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Pr="00CD5473" w:rsidRDefault="009B0D40" w:rsidP="009B0D40">
      <w:pPr>
        <w:pStyle w:val="AITableHeading"/>
        <w:tabs>
          <w:tab w:val="clear" w:pos="567"/>
        </w:tabs>
      </w:pPr>
      <w:r>
        <w:t xml:space="preserve">Contact </w:t>
      </w:r>
      <w:r w:rsidR="00746BB1">
        <w:t>below</w:t>
      </w:r>
      <w:r w:rsidR="00ED3B22">
        <w:t xml:space="preserve"> official</w:t>
      </w:r>
      <w:r>
        <w:t xml:space="preserve"> by</w:t>
      </w:r>
      <w:r w:rsidR="00E2041E" w:rsidRPr="00CD5473">
        <w:t xml:space="preserve"> </w:t>
      </w:r>
      <w:r w:rsidR="009B47EB">
        <w:t>27 March,</w:t>
      </w:r>
      <w:bookmarkStart w:id="0" w:name="_GoBack"/>
      <w:bookmarkEnd w:id="0"/>
      <w:r w:rsidR="00746BB1">
        <w:t xml:space="preserve"> 2019:</w:t>
      </w:r>
    </w:p>
    <w:p w:rsidR="00E2041E" w:rsidRPr="00CD5473" w:rsidRDefault="00E2041E" w:rsidP="009B0D40">
      <w:pPr>
        <w:pStyle w:val="AIAddressText"/>
        <w:tabs>
          <w:tab w:val="clear" w:pos="567"/>
        </w:tabs>
        <w:spacing w:line="240" w:lineRule="auto"/>
        <w:rPr>
          <w:rFonts w:cs="Arial"/>
          <w:sz w:val="16"/>
          <w:szCs w:val="16"/>
        </w:rPr>
        <w:sectPr w:rsidR="00E2041E" w:rsidRPr="00CD5473"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E14B2F" w:rsidRPr="006908DA" w:rsidRDefault="0092003C" w:rsidP="009B0D40">
      <w:pPr>
        <w:rPr>
          <w:rFonts w:ascii="Arial" w:hAnsi="Arial" w:cs="Arial"/>
          <w:sz w:val="16"/>
          <w:szCs w:val="16"/>
          <w:u w:val="single"/>
          <w:lang w:eastAsia="en-US"/>
        </w:rPr>
      </w:pPr>
      <w:r w:rsidRPr="006908DA">
        <w:rPr>
          <w:rFonts w:ascii="Arial" w:hAnsi="Arial" w:cs="Arial"/>
          <w:sz w:val="16"/>
          <w:szCs w:val="16"/>
          <w:u w:val="single"/>
          <w:lang w:eastAsia="en-US"/>
        </w:rPr>
        <w:t xml:space="preserve">ICE </w:t>
      </w:r>
      <w:r w:rsidR="005D03F6" w:rsidRPr="006908DA">
        <w:rPr>
          <w:rFonts w:ascii="Arial" w:hAnsi="Arial" w:cs="Arial"/>
          <w:sz w:val="16"/>
          <w:szCs w:val="16"/>
          <w:u w:val="single"/>
          <w:lang w:eastAsia="en-US"/>
        </w:rPr>
        <w:t>Field Office Director</w:t>
      </w:r>
    </w:p>
    <w:p w:rsidR="00E2041E" w:rsidRDefault="00FC7132" w:rsidP="009B0D40">
      <w:pPr>
        <w:rPr>
          <w:rFonts w:ascii="Arial" w:hAnsi="Arial" w:cs="Arial"/>
          <w:sz w:val="16"/>
          <w:szCs w:val="16"/>
          <w:lang w:eastAsia="en-US"/>
        </w:rPr>
      </w:pPr>
      <w:r>
        <w:rPr>
          <w:rFonts w:ascii="Arial" w:hAnsi="Arial" w:cs="Arial"/>
          <w:sz w:val="16"/>
          <w:szCs w:val="16"/>
          <w:lang w:eastAsia="en-US"/>
        </w:rPr>
        <w:t>Marc Moore</w:t>
      </w:r>
    </w:p>
    <w:p w:rsidR="008C2009" w:rsidRPr="008C2009" w:rsidRDefault="008C2009" w:rsidP="009B0D40">
      <w:pPr>
        <w:rPr>
          <w:rFonts w:ascii="Arial" w:hAnsi="Arial" w:cs="Arial"/>
          <w:sz w:val="16"/>
          <w:szCs w:val="16"/>
          <w:lang w:eastAsia="en-US"/>
        </w:rPr>
      </w:pPr>
      <w:r w:rsidRPr="00742327">
        <w:rPr>
          <w:rFonts w:ascii="Arial" w:hAnsi="Arial" w:cs="Arial"/>
          <w:sz w:val="16"/>
          <w:szCs w:val="16"/>
          <w:lang w:eastAsia="en-US"/>
        </w:rPr>
        <w:t>Ice</w:t>
      </w:r>
      <w:r>
        <w:rPr>
          <w:rFonts w:ascii="Arial" w:hAnsi="Arial" w:cs="Arial"/>
          <w:sz w:val="16"/>
          <w:szCs w:val="16"/>
          <w:lang w:eastAsia="en-US"/>
        </w:rPr>
        <w:t xml:space="preserve"> Enforcement &amp; Removal Op</w:t>
      </w:r>
      <w:r w:rsidR="00742327">
        <w:rPr>
          <w:rFonts w:ascii="Arial" w:hAnsi="Arial" w:cs="Arial"/>
          <w:sz w:val="16"/>
          <w:szCs w:val="16"/>
          <w:lang w:eastAsia="en-US"/>
        </w:rPr>
        <w:t xml:space="preserve">erations, </w:t>
      </w:r>
      <w:r w:rsidRPr="008C2009">
        <w:rPr>
          <w:rFonts w:ascii="Arial" w:hAnsi="Arial" w:cs="Arial"/>
          <w:sz w:val="16"/>
          <w:szCs w:val="16"/>
          <w:lang w:eastAsia="en-US"/>
        </w:rPr>
        <w:t>El Paso Field Office</w:t>
      </w:r>
    </w:p>
    <w:p w:rsidR="008C2009" w:rsidRPr="009B0D40" w:rsidRDefault="008C2009" w:rsidP="009B0D40">
      <w:pPr>
        <w:rPr>
          <w:rFonts w:ascii="Arial" w:hAnsi="Arial" w:cs="Arial"/>
          <w:color w:val="000000" w:themeColor="text1"/>
          <w:sz w:val="16"/>
          <w:szCs w:val="16"/>
          <w:lang w:val="it-IT" w:eastAsia="en-US"/>
        </w:rPr>
      </w:pPr>
      <w:r w:rsidRPr="00FC7132">
        <w:rPr>
          <w:rFonts w:ascii="Arial" w:hAnsi="Arial" w:cs="Arial"/>
          <w:sz w:val="16"/>
          <w:szCs w:val="16"/>
          <w:lang w:val="it-IT" w:eastAsia="en-US"/>
        </w:rPr>
        <w:t>1154</w:t>
      </w:r>
      <w:r w:rsidRPr="009B0D40">
        <w:rPr>
          <w:rFonts w:ascii="Arial" w:hAnsi="Arial" w:cs="Arial"/>
          <w:color w:val="000000" w:themeColor="text1"/>
          <w:sz w:val="16"/>
          <w:szCs w:val="16"/>
          <w:lang w:val="it-IT" w:eastAsia="en-US"/>
        </w:rPr>
        <w:t>1 Montana Ave Suite E</w:t>
      </w:r>
    </w:p>
    <w:p w:rsidR="008C2009" w:rsidRPr="009B0D40" w:rsidRDefault="008C2009"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El Paso, TX, 79936</w:t>
      </w:r>
      <w:r w:rsidR="00742327" w:rsidRPr="009B0D40">
        <w:rPr>
          <w:rFonts w:ascii="Arial" w:hAnsi="Arial" w:cs="Arial"/>
          <w:color w:val="000000" w:themeColor="text1"/>
          <w:sz w:val="16"/>
          <w:szCs w:val="16"/>
          <w:lang w:val="it-IT" w:eastAsia="en-US"/>
        </w:rPr>
        <w:t>, USA</w:t>
      </w:r>
    </w:p>
    <w:p w:rsidR="00E2041E" w:rsidRPr="009B0D40" w:rsidRDefault="00E2041E"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 xml:space="preserve">Email: </w:t>
      </w:r>
      <w:r w:rsidR="009B0D40" w:rsidRPr="009B0D40">
        <w:rPr>
          <w:rFonts w:ascii="Arial" w:hAnsi="Arial" w:cs="Arial"/>
          <w:color w:val="000000" w:themeColor="text1"/>
          <w:sz w:val="16"/>
          <w:szCs w:val="16"/>
          <w:lang w:val="it-IT" w:eastAsia="en-US"/>
        </w:rPr>
        <w:fldChar w:fldCharType="begin"/>
      </w:r>
      <w:r w:rsidR="009B0D40" w:rsidRPr="009B0D40">
        <w:rPr>
          <w:rFonts w:ascii="Arial" w:hAnsi="Arial" w:cs="Arial"/>
          <w:color w:val="000000" w:themeColor="text1"/>
          <w:sz w:val="16"/>
          <w:szCs w:val="16"/>
          <w:lang w:val="it-IT" w:eastAsia="en-US"/>
        </w:rPr>
        <w:instrText xml:space="preserve"> HYPERLINK "mailto:Marc.J.Moore@ice.dhs.gov" </w:instrText>
      </w:r>
      <w:r w:rsidR="009B0D40" w:rsidRPr="009B0D40">
        <w:rPr>
          <w:rFonts w:ascii="Arial" w:hAnsi="Arial" w:cs="Arial"/>
          <w:color w:val="000000" w:themeColor="text1"/>
          <w:sz w:val="16"/>
          <w:szCs w:val="16"/>
          <w:lang w:val="it-IT" w:eastAsia="en-US"/>
        </w:rPr>
        <w:fldChar w:fldCharType="separate"/>
      </w:r>
      <w:r w:rsidR="00FC7132" w:rsidRPr="009B0D40">
        <w:rPr>
          <w:rStyle w:val="Hyperlink"/>
          <w:rFonts w:ascii="Arial" w:hAnsi="Arial" w:cs="Arial"/>
          <w:color w:val="000000" w:themeColor="text1"/>
          <w:sz w:val="16"/>
          <w:szCs w:val="16"/>
          <w:lang w:val="it-IT" w:eastAsia="en-US"/>
        </w:rPr>
        <w:t>Marc.J.Moore@ice.dhs.gov</w:t>
      </w:r>
      <w:r w:rsidR="009B0D40" w:rsidRPr="009B0D40">
        <w:rPr>
          <w:rFonts w:ascii="Arial" w:hAnsi="Arial" w:cs="Arial"/>
          <w:color w:val="000000" w:themeColor="text1"/>
          <w:sz w:val="16"/>
          <w:szCs w:val="16"/>
          <w:lang w:val="it-IT" w:eastAsia="en-US"/>
        </w:rPr>
        <w:fldChar w:fldCharType="end"/>
      </w:r>
    </w:p>
    <w:p w:rsidR="00742327" w:rsidRPr="009B0D40" w:rsidRDefault="00E2041E" w:rsidP="009B0D40">
      <w:pPr>
        <w:rPr>
          <w:rFonts w:ascii="Arial" w:hAnsi="Arial" w:cs="Arial"/>
          <w:b/>
          <w:color w:val="000000" w:themeColor="text1"/>
          <w:sz w:val="16"/>
          <w:szCs w:val="16"/>
          <w:lang w:val="it-IT" w:eastAsia="en-US"/>
        </w:rPr>
      </w:pPr>
      <w:r w:rsidRPr="009B0D40">
        <w:rPr>
          <w:rFonts w:ascii="Arial" w:hAnsi="Arial" w:cs="Arial"/>
          <w:b/>
          <w:color w:val="000000" w:themeColor="text1"/>
          <w:sz w:val="16"/>
          <w:szCs w:val="16"/>
          <w:lang w:val="it-IT" w:eastAsia="en-US"/>
        </w:rPr>
        <w:t xml:space="preserve">Salutation: </w:t>
      </w:r>
      <w:r w:rsidR="00FC7132" w:rsidRPr="009B0D40">
        <w:rPr>
          <w:rFonts w:ascii="Arial" w:hAnsi="Arial" w:cs="Arial"/>
          <w:b/>
          <w:color w:val="000000" w:themeColor="text1"/>
          <w:sz w:val="16"/>
          <w:szCs w:val="16"/>
          <w:lang w:val="it-IT" w:eastAsia="en-US"/>
        </w:rPr>
        <w:t>Mr. Moore</w:t>
      </w:r>
    </w:p>
    <w:p w:rsidR="009B0D40" w:rsidRDefault="009B0D40" w:rsidP="009B0D40">
      <w:pPr>
        <w:pStyle w:val="AIUASecondHeading"/>
        <w:spacing w:line="240" w:lineRule="auto"/>
        <w:rPr>
          <w:rFonts w:ascii="Arial" w:hAnsi="Arial" w:cs="Arial"/>
          <w:sz w:val="19"/>
          <w:szCs w:val="19"/>
        </w:rPr>
      </w:pPr>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9B47EB" w:rsidP="009B0D40">
      <w:pPr>
        <w:autoSpaceDE w:val="0"/>
        <w:autoSpaceDN w:val="0"/>
        <w:adjustRightInd w:val="0"/>
        <w:rPr>
          <w:rFonts w:ascii="Arial" w:hAnsi="Arial" w:cs="Arial"/>
          <w:color w:val="000000"/>
          <w:sz w:val="20"/>
          <w:szCs w:val="20"/>
        </w:rPr>
      </w:pPr>
      <w:hyperlink r:id="rId12" w:history="1">
        <w:r w:rsidR="009B0D40" w:rsidRPr="000C5343">
          <w:rPr>
            <w:rStyle w:val="Hyperlink"/>
            <w:rFonts w:ascii="Arial" w:hAnsi="Arial" w:cs="Arial"/>
            <w:sz w:val="20"/>
            <w:szCs w:val="20"/>
          </w:rPr>
          <w:t>Click here</w:t>
        </w:r>
      </w:hyperlink>
      <w:r w:rsidR="009B0D40" w:rsidRPr="009B1268">
        <w:rPr>
          <w:rFonts w:ascii="Arial" w:hAnsi="Arial" w:cs="Arial"/>
          <w:color w:val="000000"/>
          <w:sz w:val="20"/>
          <w:szCs w:val="20"/>
        </w:rPr>
        <w:t xml:space="preserve"> to let us know if you took action on this case! </w:t>
      </w:r>
      <w:r w:rsidR="009B0D40">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lastRenderedPageBreak/>
        <w:t>URGENT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3"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 xml:space="preserve">Issue Date: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46BB1"/>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B47EB"/>
    <w:rsid w:val="009C085B"/>
    <w:rsid w:val="009C5303"/>
    <w:rsid w:val="009E6A9C"/>
    <w:rsid w:val="00A0352A"/>
    <w:rsid w:val="00A07A8F"/>
    <w:rsid w:val="00A241E4"/>
    <w:rsid w:val="00A52A03"/>
    <w:rsid w:val="00A929CB"/>
    <w:rsid w:val="00A92F20"/>
    <w:rsid w:val="00AE5253"/>
    <w:rsid w:val="00AF35C0"/>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3B22"/>
    <w:rsid w:val="00ED7DC5"/>
    <w:rsid w:val="00F032FF"/>
    <w:rsid w:val="00F405C8"/>
    <w:rsid w:val="00F72D8C"/>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4672C"/>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download/Documents/AMR5191012018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89E9-7E11-47AA-807B-C1E475D8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Laura Galeano</cp:lastModifiedBy>
  <cp:revision>7</cp:revision>
  <dcterms:created xsi:type="dcterms:W3CDTF">2018-10-29T13:22:00Z</dcterms:created>
  <dcterms:modified xsi:type="dcterms:W3CDTF">2019-02-19T16:06:00Z</dcterms:modified>
</cp:coreProperties>
</file>