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70C5E" w:rsidRDefault="0026766F" w:rsidP="00A70C5E">
      <w:pPr>
        <w:pStyle w:val="AIUrgentActionTopHeading"/>
        <w:tabs>
          <w:tab w:val="clear" w:pos="567"/>
        </w:tabs>
        <w:spacing w:line="240" w:lineRule="auto"/>
        <w:rPr>
          <w:rFonts w:cs="Arial"/>
          <w:sz w:val="80"/>
          <w:szCs w:val="80"/>
        </w:rPr>
      </w:pPr>
      <w:r w:rsidRPr="00A70C5E">
        <w:rPr>
          <w:rFonts w:cs="Arial"/>
          <w:sz w:val="80"/>
          <w:szCs w:val="80"/>
          <w:highlight w:val="yellow"/>
        </w:rPr>
        <w:t>URGENT ACTION</w:t>
      </w:r>
    </w:p>
    <w:p w14:paraId="69BD15C9" w14:textId="539BEA18" w:rsidR="006966F6" w:rsidRPr="00A70C5E" w:rsidRDefault="006966F6" w:rsidP="00A70C5E">
      <w:pPr>
        <w:pStyle w:val="Default"/>
        <w:rPr>
          <w:b/>
          <w:sz w:val="28"/>
          <w:szCs w:val="28"/>
        </w:rPr>
      </w:pPr>
    </w:p>
    <w:p w14:paraId="7C171D19" w14:textId="39BF98C8" w:rsidR="00D70D29" w:rsidRPr="00A70C5E" w:rsidRDefault="00C8306D" w:rsidP="00A70C5E">
      <w:pPr>
        <w:rPr>
          <w:rFonts w:ascii="Arial" w:hAnsi="Arial" w:cs="Arial"/>
          <w:b/>
          <w:color w:val="000000"/>
          <w:sz w:val="36"/>
          <w:szCs w:val="36"/>
          <w:lang w:eastAsia="es-MX"/>
        </w:rPr>
      </w:pPr>
      <w:r w:rsidRPr="00A70C5E">
        <w:rPr>
          <w:rFonts w:ascii="Arial" w:hAnsi="Arial" w:cs="Arial"/>
          <w:b/>
          <w:color w:val="000000"/>
          <w:sz w:val="36"/>
          <w:szCs w:val="36"/>
          <w:lang w:eastAsia="es-MX"/>
        </w:rPr>
        <w:t xml:space="preserve">BILL COULD </w:t>
      </w:r>
      <w:r w:rsidR="001E6DA2" w:rsidRPr="00A70C5E">
        <w:rPr>
          <w:rFonts w:ascii="Arial" w:hAnsi="Arial" w:cs="Arial"/>
          <w:b/>
          <w:color w:val="000000"/>
          <w:sz w:val="36"/>
          <w:szCs w:val="36"/>
          <w:lang w:eastAsia="es-MX"/>
        </w:rPr>
        <w:t>GRANT IMMUNITY FOR GRAVE</w:t>
      </w:r>
      <w:r w:rsidR="00193D7B" w:rsidRPr="00A70C5E">
        <w:rPr>
          <w:rFonts w:ascii="Arial" w:hAnsi="Arial" w:cs="Arial"/>
          <w:b/>
          <w:color w:val="000000"/>
          <w:sz w:val="36"/>
          <w:szCs w:val="36"/>
          <w:lang w:eastAsia="es-MX"/>
        </w:rPr>
        <w:t xml:space="preserve"> CRIMES</w:t>
      </w:r>
    </w:p>
    <w:p w14:paraId="4CD564D2" w14:textId="77777777" w:rsidR="00C8306D" w:rsidRPr="00A70C5E" w:rsidRDefault="00C8306D" w:rsidP="00A70C5E">
      <w:pPr>
        <w:rPr>
          <w:rFonts w:ascii="Arial" w:hAnsi="Arial" w:cs="Arial"/>
          <w:b/>
          <w:color w:val="000000"/>
          <w:lang w:eastAsia="es-MX"/>
        </w:rPr>
      </w:pPr>
    </w:p>
    <w:p w14:paraId="1DC45579" w14:textId="5C51B852" w:rsidR="00D70D29" w:rsidRPr="00A70C5E" w:rsidRDefault="00B65EFD" w:rsidP="00A70C5E">
      <w:pPr>
        <w:rPr>
          <w:rFonts w:ascii="Arial" w:hAnsi="Arial" w:cs="Arial"/>
          <w:b/>
          <w:color w:val="000000"/>
          <w:sz w:val="22"/>
          <w:szCs w:val="22"/>
          <w:lang w:eastAsia="es-MX"/>
        </w:rPr>
      </w:pPr>
      <w:r w:rsidRPr="00A70C5E">
        <w:rPr>
          <w:rFonts w:ascii="Arial" w:hAnsi="Arial" w:cs="Arial"/>
          <w:b/>
          <w:color w:val="000000"/>
          <w:sz w:val="22"/>
          <w:szCs w:val="22"/>
          <w:lang w:eastAsia="es-MX"/>
        </w:rPr>
        <w:t>Guatemala’s Congress could imminently pass a law that would grant an amnesty to those suspected or found guilty of crimes such as genocide, torture, and enforced disappearances during the internal armed conflict (1960-1996). The bill could lead to the release of those found guilty within 24 hours of its approval. It would also lead to the suspension of ongoing investigations into these crimes. Guatemala’s Congress must refrain from passing this bill to respect the rights of victims to justice, truth and reparation.</w:t>
      </w:r>
    </w:p>
    <w:p w14:paraId="7A4CCD4D" w14:textId="6F6D0891" w:rsidR="00D70D29" w:rsidRPr="00A70C5E" w:rsidRDefault="00D70D29" w:rsidP="00A70C5E">
      <w:pPr>
        <w:rPr>
          <w:rFonts w:ascii="Arial" w:hAnsi="Arial" w:cs="Arial"/>
          <w:b/>
          <w:color w:val="000000"/>
          <w:lang w:eastAsia="es-MX"/>
        </w:rPr>
      </w:pPr>
    </w:p>
    <w:p w14:paraId="2CF417E1" w14:textId="77777777" w:rsidR="00A70C5E" w:rsidRPr="004D1533" w:rsidRDefault="00A70C5E" w:rsidP="00A70C5E">
      <w:pPr>
        <w:rPr>
          <w:rFonts w:ascii="Arial" w:hAnsi="Arial" w:cs="Arial"/>
          <w:b/>
        </w:rPr>
      </w:pPr>
      <w:r w:rsidRPr="004D1533">
        <w:rPr>
          <w:rFonts w:ascii="Arial" w:hAnsi="Arial" w:cs="Arial"/>
          <w:b/>
        </w:rPr>
        <w:t xml:space="preserve">TAKE ACTION: </w:t>
      </w:r>
    </w:p>
    <w:p w14:paraId="2B44DA85" w14:textId="77777777" w:rsidR="00A70C5E" w:rsidRPr="004D1533" w:rsidRDefault="00A70C5E" w:rsidP="00A70C5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B7FFA9C" w14:textId="7FD77713" w:rsidR="00A70C5E" w:rsidRPr="004D1533" w:rsidRDefault="00A70C5E" w:rsidP="00A70C5E">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A70C5E" w:rsidRDefault="00AF1FE1" w:rsidP="00A70C5E">
      <w:pPr>
        <w:rPr>
          <w:rFonts w:ascii="Arial" w:hAnsi="Arial" w:cs="Arial"/>
          <w:b/>
          <w:sz w:val="20"/>
          <w:szCs w:val="20"/>
        </w:rPr>
      </w:pPr>
      <w:r w:rsidRPr="00A70C5E">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26D81267" w14:textId="77777777" w:rsidR="00A70C5E" w:rsidRDefault="00A70C5E" w:rsidP="00A70C5E">
      <w:pPr>
        <w:rPr>
          <w:rFonts w:ascii="Arial" w:hAnsi="Arial" w:cs="Arial"/>
          <w:b/>
          <w:i/>
          <w:sz w:val="18"/>
          <w:szCs w:val="18"/>
          <w:lang w:val="es-ES"/>
        </w:rPr>
        <w:sectPr w:rsidR="00A70C5E" w:rsidSect="00A70C5E">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CD01B29" w14:textId="6D9FCF14" w:rsidR="00DB4D3B" w:rsidRPr="00A70C5E" w:rsidRDefault="00DB4D3B" w:rsidP="00A70C5E">
      <w:pPr>
        <w:rPr>
          <w:rFonts w:ascii="Arial" w:hAnsi="Arial" w:cs="Arial"/>
          <w:b/>
          <w:i/>
          <w:sz w:val="18"/>
          <w:szCs w:val="18"/>
          <w:lang w:val="es-ES"/>
        </w:rPr>
      </w:pPr>
      <w:r w:rsidRPr="00A70C5E">
        <w:rPr>
          <w:rFonts w:ascii="Arial" w:hAnsi="Arial" w:cs="Arial"/>
          <w:b/>
          <w:i/>
          <w:sz w:val="18"/>
          <w:szCs w:val="18"/>
          <w:lang w:val="es-ES"/>
        </w:rPr>
        <w:t>Álvaro Enrique Arzú Escobar</w:t>
      </w:r>
    </w:p>
    <w:p w14:paraId="16AEC38C" w14:textId="77777777" w:rsidR="00DB4D3B" w:rsidRPr="00A70C5E" w:rsidRDefault="00DB4D3B" w:rsidP="00A70C5E">
      <w:pPr>
        <w:rPr>
          <w:rFonts w:ascii="Arial" w:hAnsi="Arial" w:cs="Arial"/>
          <w:i/>
          <w:sz w:val="18"/>
          <w:szCs w:val="18"/>
          <w:lang w:val="es-ES"/>
        </w:rPr>
      </w:pPr>
      <w:proofErr w:type="spellStart"/>
      <w:r w:rsidRPr="00A70C5E">
        <w:rPr>
          <w:rFonts w:ascii="Arial" w:hAnsi="Arial" w:cs="Arial"/>
          <w:i/>
          <w:sz w:val="18"/>
          <w:szCs w:val="18"/>
          <w:lang w:val="es-ES"/>
        </w:rPr>
        <w:t>President</w:t>
      </w:r>
      <w:proofErr w:type="spellEnd"/>
      <w:r w:rsidRPr="00A70C5E">
        <w:rPr>
          <w:rFonts w:ascii="Arial" w:hAnsi="Arial" w:cs="Arial"/>
          <w:i/>
          <w:sz w:val="18"/>
          <w:szCs w:val="18"/>
          <w:lang w:val="es-ES"/>
        </w:rPr>
        <w:t xml:space="preserve"> </w:t>
      </w:r>
      <w:proofErr w:type="spellStart"/>
      <w:r w:rsidRPr="00A70C5E">
        <w:rPr>
          <w:rFonts w:ascii="Arial" w:hAnsi="Arial" w:cs="Arial"/>
          <w:i/>
          <w:sz w:val="18"/>
          <w:szCs w:val="18"/>
          <w:lang w:val="es-ES"/>
        </w:rPr>
        <w:t>of</w:t>
      </w:r>
      <w:proofErr w:type="spellEnd"/>
      <w:r w:rsidRPr="00A70C5E">
        <w:rPr>
          <w:rFonts w:ascii="Arial" w:hAnsi="Arial" w:cs="Arial"/>
          <w:i/>
          <w:sz w:val="18"/>
          <w:szCs w:val="18"/>
          <w:lang w:val="es-ES"/>
        </w:rPr>
        <w:t xml:space="preserve"> </w:t>
      </w:r>
      <w:proofErr w:type="spellStart"/>
      <w:r w:rsidRPr="00A70C5E">
        <w:rPr>
          <w:rFonts w:ascii="Arial" w:hAnsi="Arial" w:cs="Arial"/>
          <w:i/>
          <w:sz w:val="18"/>
          <w:szCs w:val="18"/>
          <w:lang w:val="es-ES"/>
        </w:rPr>
        <w:t>Congress</w:t>
      </w:r>
      <w:proofErr w:type="spellEnd"/>
      <w:r w:rsidRPr="00A70C5E">
        <w:rPr>
          <w:rFonts w:ascii="Arial" w:hAnsi="Arial" w:cs="Arial"/>
          <w:i/>
          <w:sz w:val="18"/>
          <w:szCs w:val="18"/>
          <w:lang w:val="es-ES"/>
        </w:rPr>
        <w:t xml:space="preserve"> </w:t>
      </w:r>
    </w:p>
    <w:p w14:paraId="4990888F" w14:textId="4EA558F8" w:rsidR="00DB4D3B" w:rsidRPr="00A70C5E" w:rsidRDefault="00DB4D3B" w:rsidP="00A70C5E">
      <w:pPr>
        <w:rPr>
          <w:rFonts w:ascii="Arial" w:hAnsi="Arial" w:cs="Arial"/>
          <w:i/>
          <w:sz w:val="18"/>
          <w:szCs w:val="18"/>
          <w:lang w:val="es-ES"/>
        </w:rPr>
      </w:pPr>
      <w:r w:rsidRPr="00A70C5E">
        <w:rPr>
          <w:rFonts w:ascii="Arial" w:hAnsi="Arial" w:cs="Arial"/>
          <w:i/>
          <w:sz w:val="18"/>
          <w:szCs w:val="18"/>
          <w:lang w:val="es-ES"/>
        </w:rPr>
        <w:t xml:space="preserve">9 </w:t>
      </w:r>
      <w:proofErr w:type="gramStart"/>
      <w:r w:rsidRPr="00A70C5E">
        <w:rPr>
          <w:rFonts w:ascii="Arial" w:hAnsi="Arial" w:cs="Arial"/>
          <w:i/>
          <w:sz w:val="18"/>
          <w:szCs w:val="18"/>
          <w:lang w:val="es-ES"/>
        </w:rPr>
        <w:t>Avenida</w:t>
      </w:r>
      <w:proofErr w:type="gramEnd"/>
      <w:r w:rsidRPr="00A70C5E">
        <w:rPr>
          <w:rFonts w:ascii="Arial" w:hAnsi="Arial" w:cs="Arial"/>
          <w:i/>
          <w:sz w:val="18"/>
          <w:szCs w:val="18"/>
          <w:lang w:val="es-ES"/>
        </w:rPr>
        <w:t xml:space="preserve"> 9-44 Zona 1</w:t>
      </w:r>
    </w:p>
    <w:p w14:paraId="79BB84B1" w14:textId="005DB2C4" w:rsidR="00DB4D3B" w:rsidRPr="00A70C5E" w:rsidRDefault="00DB4D3B" w:rsidP="00A70C5E">
      <w:pPr>
        <w:rPr>
          <w:rFonts w:ascii="Arial" w:hAnsi="Arial" w:cs="Arial"/>
          <w:i/>
          <w:sz w:val="18"/>
          <w:szCs w:val="18"/>
          <w:lang w:val="es-ES"/>
        </w:rPr>
      </w:pPr>
      <w:r w:rsidRPr="00A70C5E">
        <w:rPr>
          <w:rFonts w:ascii="Arial" w:hAnsi="Arial" w:cs="Arial"/>
          <w:i/>
          <w:sz w:val="18"/>
          <w:szCs w:val="18"/>
          <w:lang w:val="es-ES"/>
        </w:rPr>
        <w:t>Guatemala City</w:t>
      </w:r>
      <w:r w:rsidR="00C8306D" w:rsidRPr="00A70C5E">
        <w:rPr>
          <w:rFonts w:ascii="Arial" w:hAnsi="Arial" w:cs="Arial"/>
          <w:i/>
          <w:sz w:val="18"/>
          <w:szCs w:val="18"/>
          <w:lang w:val="es-ES"/>
        </w:rPr>
        <w:t xml:space="preserve">, </w:t>
      </w:r>
      <w:r w:rsidRPr="00A70C5E">
        <w:rPr>
          <w:rFonts w:ascii="Arial" w:hAnsi="Arial" w:cs="Arial"/>
          <w:i/>
          <w:sz w:val="18"/>
          <w:szCs w:val="18"/>
          <w:lang w:val="es-ES"/>
        </w:rPr>
        <w:t>Guatemala</w:t>
      </w:r>
    </w:p>
    <w:p w14:paraId="29DE7F00" w14:textId="0B42CFC2" w:rsidR="00DB4D3B" w:rsidRPr="00A70C5E" w:rsidRDefault="00DB4D3B" w:rsidP="00A70C5E">
      <w:pPr>
        <w:rPr>
          <w:rFonts w:ascii="Arial" w:hAnsi="Arial" w:cs="Arial"/>
          <w:i/>
          <w:sz w:val="18"/>
          <w:szCs w:val="18"/>
        </w:rPr>
      </w:pPr>
      <w:r w:rsidRPr="00A70C5E">
        <w:rPr>
          <w:rFonts w:ascii="Arial" w:hAnsi="Arial" w:cs="Arial"/>
          <w:i/>
          <w:sz w:val="18"/>
          <w:szCs w:val="18"/>
        </w:rPr>
        <w:t xml:space="preserve">Email: </w:t>
      </w:r>
      <w:hyperlink r:id="rId13" w:history="1">
        <w:r w:rsidR="00A70C5E" w:rsidRPr="00A70C5E">
          <w:rPr>
            <w:rStyle w:val="Hyperlink"/>
            <w:rFonts w:ascii="Arial" w:hAnsi="Arial" w:cs="Arial"/>
            <w:i/>
            <w:sz w:val="18"/>
            <w:szCs w:val="18"/>
          </w:rPr>
          <w:t>aearzu@congreso.gob.gt</w:t>
        </w:r>
      </w:hyperlink>
      <w:r w:rsidR="00A70C5E" w:rsidRPr="00A70C5E">
        <w:rPr>
          <w:rFonts w:ascii="Arial" w:hAnsi="Arial" w:cs="Arial"/>
          <w:i/>
          <w:sz w:val="18"/>
          <w:szCs w:val="18"/>
        </w:rPr>
        <w:t xml:space="preserve"> </w:t>
      </w:r>
    </w:p>
    <w:p w14:paraId="4FA60D7B" w14:textId="72421EAD" w:rsidR="00AF1FE1" w:rsidRPr="00A70C5E" w:rsidRDefault="00DB4D3B" w:rsidP="00A70C5E">
      <w:pPr>
        <w:rPr>
          <w:rFonts w:ascii="Arial" w:hAnsi="Arial" w:cs="Arial"/>
          <w:i/>
          <w:sz w:val="18"/>
          <w:szCs w:val="18"/>
        </w:rPr>
      </w:pPr>
      <w:r w:rsidRPr="00A70C5E">
        <w:rPr>
          <w:rFonts w:ascii="Arial" w:hAnsi="Arial" w:cs="Arial"/>
          <w:i/>
          <w:sz w:val="18"/>
          <w:szCs w:val="18"/>
        </w:rPr>
        <w:t xml:space="preserve">Twitter: </w:t>
      </w:r>
      <w:hyperlink r:id="rId14" w:history="1">
        <w:r w:rsidRPr="00A70C5E">
          <w:rPr>
            <w:rStyle w:val="Hyperlink"/>
            <w:rFonts w:ascii="Arial" w:hAnsi="Arial" w:cs="Arial"/>
            <w:i/>
            <w:sz w:val="18"/>
            <w:szCs w:val="18"/>
          </w:rPr>
          <w:t>@</w:t>
        </w:r>
        <w:proofErr w:type="spellStart"/>
        <w:r w:rsidRPr="00A70C5E">
          <w:rPr>
            <w:rStyle w:val="Hyperlink"/>
            <w:rFonts w:ascii="Arial" w:hAnsi="Arial" w:cs="Arial"/>
            <w:i/>
            <w:sz w:val="18"/>
            <w:szCs w:val="18"/>
          </w:rPr>
          <w:t>AlvaroArzuE</w:t>
        </w:r>
        <w:proofErr w:type="spellEnd"/>
      </w:hyperlink>
      <w:r w:rsidRPr="00A70C5E">
        <w:rPr>
          <w:rFonts w:ascii="Arial" w:hAnsi="Arial" w:cs="Arial"/>
          <w:i/>
          <w:sz w:val="18"/>
          <w:szCs w:val="18"/>
        </w:rPr>
        <w:t xml:space="preserve"> </w:t>
      </w:r>
      <w:hyperlink r:id="rId15" w:history="1">
        <w:r w:rsidRPr="00A70C5E">
          <w:rPr>
            <w:rStyle w:val="Hyperlink"/>
            <w:rFonts w:ascii="Arial" w:hAnsi="Arial" w:cs="Arial"/>
            <w:i/>
            <w:sz w:val="18"/>
            <w:szCs w:val="18"/>
          </w:rPr>
          <w:t>@</w:t>
        </w:r>
        <w:proofErr w:type="spellStart"/>
        <w:r w:rsidRPr="00A70C5E">
          <w:rPr>
            <w:rStyle w:val="Hyperlink"/>
            <w:rFonts w:ascii="Arial" w:hAnsi="Arial" w:cs="Arial"/>
            <w:i/>
            <w:sz w:val="18"/>
            <w:szCs w:val="18"/>
          </w:rPr>
          <w:t>CongresoGuate</w:t>
        </w:r>
        <w:proofErr w:type="spellEnd"/>
      </w:hyperlink>
      <w:r w:rsidR="005A0B85" w:rsidRPr="00A70C5E">
        <w:rPr>
          <w:rFonts w:ascii="Arial" w:hAnsi="Arial" w:cs="Arial"/>
          <w:i/>
          <w:sz w:val="18"/>
          <w:szCs w:val="18"/>
        </w:rPr>
        <w:t xml:space="preserve"> </w:t>
      </w:r>
    </w:p>
    <w:p w14:paraId="49B2457E" w14:textId="5720C0D9" w:rsidR="00A70C5E" w:rsidRPr="00A70C5E" w:rsidRDefault="00A70C5E" w:rsidP="00A70C5E">
      <w:pPr>
        <w:rPr>
          <w:rFonts w:ascii="Arial" w:hAnsi="Arial" w:cs="Arial"/>
          <w:i/>
          <w:sz w:val="18"/>
          <w:szCs w:val="18"/>
        </w:rPr>
      </w:pPr>
    </w:p>
    <w:p w14:paraId="0C8808F1" w14:textId="77777777" w:rsidR="00A70C5E" w:rsidRDefault="00A70C5E" w:rsidP="00992545">
      <w:pPr>
        <w:pStyle w:val="PlainText"/>
        <w:rPr>
          <w:rFonts w:ascii="Arial" w:hAnsi="Arial" w:cs="Arial"/>
          <w:b/>
          <w:i/>
          <w:sz w:val="18"/>
          <w:szCs w:val="18"/>
        </w:rPr>
      </w:pPr>
    </w:p>
    <w:p w14:paraId="421DBB67" w14:textId="236C4B0D" w:rsidR="00A70C5E" w:rsidRPr="00A70C5E" w:rsidRDefault="00A70C5E" w:rsidP="00992545">
      <w:pPr>
        <w:pStyle w:val="PlainText"/>
        <w:rPr>
          <w:rFonts w:ascii="Arial" w:hAnsi="Arial" w:cs="Arial"/>
          <w:b/>
          <w:i/>
          <w:sz w:val="18"/>
          <w:szCs w:val="18"/>
        </w:rPr>
      </w:pPr>
      <w:r w:rsidRPr="00A70C5E">
        <w:rPr>
          <w:rFonts w:ascii="Arial" w:hAnsi="Arial" w:cs="Arial"/>
          <w:b/>
          <w:i/>
          <w:sz w:val="18"/>
          <w:szCs w:val="18"/>
        </w:rPr>
        <w:t xml:space="preserve">Ambassador Manuel </w:t>
      </w:r>
      <w:proofErr w:type="spellStart"/>
      <w:r w:rsidRPr="00A70C5E">
        <w:rPr>
          <w:rFonts w:ascii="Arial" w:hAnsi="Arial" w:cs="Arial"/>
          <w:b/>
          <w:i/>
          <w:sz w:val="18"/>
          <w:szCs w:val="18"/>
        </w:rPr>
        <w:t>Espina</w:t>
      </w:r>
      <w:proofErr w:type="spellEnd"/>
    </w:p>
    <w:p w14:paraId="09AB3C3B" w14:textId="77777777" w:rsidR="00A70C5E" w:rsidRPr="00A70C5E" w:rsidRDefault="00A70C5E" w:rsidP="00992545">
      <w:pPr>
        <w:pStyle w:val="PlainText"/>
        <w:rPr>
          <w:rFonts w:ascii="Arial" w:hAnsi="Arial" w:cs="Arial"/>
          <w:i/>
          <w:sz w:val="18"/>
          <w:szCs w:val="18"/>
        </w:rPr>
      </w:pPr>
      <w:r w:rsidRPr="00A70C5E">
        <w:rPr>
          <w:rFonts w:ascii="Arial" w:hAnsi="Arial" w:cs="Arial"/>
          <w:i/>
          <w:sz w:val="18"/>
          <w:szCs w:val="18"/>
        </w:rPr>
        <w:t>Embassy of Guatemala</w:t>
      </w:r>
    </w:p>
    <w:p w14:paraId="093266CC" w14:textId="77777777" w:rsidR="00A70C5E" w:rsidRPr="00A70C5E" w:rsidRDefault="00A70C5E" w:rsidP="00992545">
      <w:pPr>
        <w:pStyle w:val="PlainText"/>
        <w:rPr>
          <w:rFonts w:ascii="Arial" w:hAnsi="Arial" w:cs="Arial"/>
          <w:i/>
          <w:sz w:val="18"/>
          <w:szCs w:val="18"/>
        </w:rPr>
      </w:pPr>
      <w:r w:rsidRPr="00A70C5E">
        <w:rPr>
          <w:rFonts w:ascii="Arial" w:hAnsi="Arial" w:cs="Arial"/>
          <w:i/>
          <w:sz w:val="18"/>
          <w:szCs w:val="18"/>
        </w:rPr>
        <w:t>2220 R St. NW, Washington DC 20008</w:t>
      </w:r>
    </w:p>
    <w:p w14:paraId="6D9E5EE6" w14:textId="77777777" w:rsidR="00A70C5E" w:rsidRPr="00A70C5E" w:rsidRDefault="00A70C5E" w:rsidP="00992545">
      <w:pPr>
        <w:pStyle w:val="PlainText"/>
        <w:rPr>
          <w:rFonts w:ascii="Arial" w:hAnsi="Arial" w:cs="Arial"/>
          <w:i/>
          <w:sz w:val="18"/>
          <w:szCs w:val="18"/>
        </w:rPr>
      </w:pPr>
      <w:r w:rsidRPr="00A70C5E">
        <w:rPr>
          <w:rFonts w:ascii="Arial" w:hAnsi="Arial" w:cs="Arial"/>
          <w:i/>
          <w:sz w:val="18"/>
          <w:szCs w:val="18"/>
        </w:rPr>
        <w:t>Phone: 202 745 4953 I Fax: 202 745 1908</w:t>
      </w:r>
    </w:p>
    <w:p w14:paraId="6FAB7FA2" w14:textId="71A7971D" w:rsidR="00A70C5E" w:rsidRPr="00A70C5E" w:rsidRDefault="00A70C5E" w:rsidP="00992545">
      <w:pPr>
        <w:pStyle w:val="PlainText"/>
        <w:rPr>
          <w:rFonts w:ascii="Arial" w:hAnsi="Arial" w:cs="Arial"/>
          <w:i/>
          <w:sz w:val="18"/>
          <w:szCs w:val="18"/>
        </w:rPr>
      </w:pPr>
      <w:r w:rsidRPr="00A70C5E">
        <w:rPr>
          <w:rFonts w:ascii="Arial" w:hAnsi="Arial" w:cs="Arial"/>
          <w:i/>
          <w:sz w:val="18"/>
          <w:szCs w:val="18"/>
        </w:rPr>
        <w:t xml:space="preserve">Email: </w:t>
      </w:r>
      <w:hyperlink r:id="rId16" w:history="1">
        <w:r w:rsidRPr="00AE6506">
          <w:rPr>
            <w:rStyle w:val="Hyperlink"/>
            <w:rFonts w:ascii="Arial" w:hAnsi="Arial" w:cs="Arial"/>
            <w:i/>
            <w:sz w:val="18"/>
            <w:szCs w:val="18"/>
          </w:rPr>
          <w:t>infoembaguateeuu@minex.gob.gt</w:t>
        </w:r>
      </w:hyperlink>
      <w:r>
        <w:rPr>
          <w:rFonts w:ascii="Arial" w:hAnsi="Arial" w:cs="Arial"/>
          <w:i/>
          <w:sz w:val="18"/>
          <w:szCs w:val="18"/>
        </w:rPr>
        <w:t xml:space="preserve"> </w:t>
      </w:r>
    </w:p>
    <w:p w14:paraId="214C6137" w14:textId="2DA4C5D9" w:rsidR="00A70C5E" w:rsidRPr="00A70C5E" w:rsidRDefault="00A70C5E" w:rsidP="00992545">
      <w:pPr>
        <w:pStyle w:val="PlainText"/>
        <w:rPr>
          <w:rFonts w:ascii="Arial" w:hAnsi="Arial" w:cs="Arial"/>
          <w:i/>
          <w:sz w:val="18"/>
          <w:szCs w:val="18"/>
        </w:rPr>
      </w:pPr>
      <w:r w:rsidRPr="00A70C5E">
        <w:rPr>
          <w:rFonts w:ascii="Arial" w:hAnsi="Arial" w:cs="Arial"/>
          <w:i/>
          <w:sz w:val="18"/>
          <w:szCs w:val="18"/>
        </w:rPr>
        <w:t xml:space="preserve">Twitter: </w:t>
      </w:r>
      <w:hyperlink r:id="rId17" w:history="1">
        <w:r w:rsidRPr="00A70C5E">
          <w:rPr>
            <w:rStyle w:val="Hyperlink"/>
            <w:rFonts w:ascii="Arial" w:hAnsi="Arial" w:cs="Arial"/>
            <w:i/>
            <w:sz w:val="18"/>
            <w:szCs w:val="18"/>
          </w:rPr>
          <w:t>@</w:t>
        </w:r>
        <w:proofErr w:type="spellStart"/>
        <w:r w:rsidRPr="00A70C5E">
          <w:rPr>
            <w:rStyle w:val="Hyperlink"/>
            <w:rFonts w:ascii="Arial" w:hAnsi="Arial" w:cs="Arial"/>
            <w:i/>
            <w:sz w:val="18"/>
            <w:szCs w:val="18"/>
          </w:rPr>
          <w:t>EmbaGuateUSA</w:t>
        </w:r>
        <w:proofErr w:type="spellEnd"/>
      </w:hyperlink>
    </w:p>
    <w:p w14:paraId="0A3A3C19" w14:textId="190D0447" w:rsidR="00A70C5E" w:rsidRPr="00A70C5E" w:rsidRDefault="00A70C5E" w:rsidP="00992545">
      <w:pPr>
        <w:pStyle w:val="PlainText"/>
        <w:rPr>
          <w:rFonts w:ascii="Arial" w:hAnsi="Arial" w:cs="Arial"/>
          <w:i/>
          <w:sz w:val="18"/>
          <w:szCs w:val="18"/>
        </w:rPr>
      </w:pPr>
      <w:r w:rsidRPr="00A70C5E">
        <w:rPr>
          <w:rFonts w:ascii="Arial" w:hAnsi="Arial" w:cs="Arial"/>
          <w:i/>
          <w:sz w:val="18"/>
          <w:szCs w:val="18"/>
        </w:rPr>
        <w:t xml:space="preserve">Contact Form: </w:t>
      </w:r>
      <w:hyperlink r:id="rId18" w:history="1">
        <w:r w:rsidRPr="00AE6506">
          <w:rPr>
            <w:rStyle w:val="Hyperlink"/>
            <w:rFonts w:ascii="Arial" w:hAnsi="Arial" w:cs="Arial"/>
            <w:i/>
            <w:sz w:val="18"/>
            <w:szCs w:val="18"/>
          </w:rPr>
          <w:t>https://bit.ly/2CqkgUO</w:t>
        </w:r>
      </w:hyperlink>
      <w:r>
        <w:rPr>
          <w:rFonts w:ascii="Arial" w:hAnsi="Arial" w:cs="Arial"/>
          <w:i/>
          <w:sz w:val="18"/>
          <w:szCs w:val="18"/>
        </w:rPr>
        <w:t xml:space="preserve"> </w:t>
      </w:r>
    </w:p>
    <w:p w14:paraId="1C4B90DE" w14:textId="54168DFC" w:rsidR="00A70C5E" w:rsidRPr="00A70C5E" w:rsidRDefault="00A70C5E" w:rsidP="00992545">
      <w:pPr>
        <w:pStyle w:val="PlainText"/>
        <w:rPr>
          <w:rFonts w:ascii="Arial" w:hAnsi="Arial" w:cs="Arial"/>
          <w:i/>
          <w:sz w:val="18"/>
          <w:szCs w:val="18"/>
        </w:rPr>
      </w:pPr>
      <w:r w:rsidRPr="00A70C5E">
        <w:rPr>
          <w:rFonts w:ascii="Arial" w:hAnsi="Arial" w:cs="Arial"/>
          <w:i/>
          <w:sz w:val="18"/>
          <w:szCs w:val="18"/>
        </w:rPr>
        <w:t>Salutation: Dear Ambassador</w:t>
      </w:r>
    </w:p>
    <w:p w14:paraId="14A89BC3" w14:textId="77777777" w:rsidR="00A70C5E" w:rsidRDefault="00A70C5E" w:rsidP="00A70C5E">
      <w:pPr>
        <w:rPr>
          <w:rFonts w:ascii="Arial" w:hAnsi="Arial" w:cs="Arial"/>
          <w:sz w:val="20"/>
          <w:szCs w:val="20"/>
        </w:rPr>
        <w:sectPr w:rsidR="00A70C5E" w:rsidSect="00A70C5E">
          <w:type w:val="continuous"/>
          <w:pgSz w:w="12240" w:h="15840" w:code="1"/>
          <w:pgMar w:top="720" w:right="720" w:bottom="1800" w:left="720" w:header="0" w:footer="567" w:gutter="0"/>
          <w:cols w:num="2" w:space="567"/>
          <w:titlePg/>
          <w:docGrid w:linePitch="360"/>
        </w:sectPr>
      </w:pPr>
    </w:p>
    <w:p w14:paraId="1E932903" w14:textId="4A46AEB1" w:rsidR="00A70C5E" w:rsidRPr="00A70C5E" w:rsidRDefault="00A70C5E" w:rsidP="00A70C5E">
      <w:pPr>
        <w:rPr>
          <w:rFonts w:ascii="Arial" w:hAnsi="Arial" w:cs="Arial"/>
          <w:sz w:val="20"/>
          <w:szCs w:val="20"/>
        </w:rPr>
      </w:pPr>
    </w:p>
    <w:p w14:paraId="4E18C4B7" w14:textId="77777777" w:rsidR="00DB4D3B" w:rsidRPr="00A70C5E" w:rsidRDefault="00DB4D3B" w:rsidP="00A70C5E">
      <w:pPr>
        <w:rPr>
          <w:rFonts w:ascii="Arial" w:hAnsi="Arial" w:cs="Arial"/>
          <w:i/>
          <w:sz w:val="20"/>
          <w:szCs w:val="20"/>
        </w:rPr>
      </w:pPr>
      <w:r w:rsidRPr="00A70C5E">
        <w:rPr>
          <w:rFonts w:ascii="Arial" w:hAnsi="Arial" w:cs="Arial"/>
          <w:i/>
          <w:sz w:val="20"/>
          <w:szCs w:val="20"/>
        </w:rPr>
        <w:t xml:space="preserve">Dear Mr </w:t>
      </w:r>
      <w:proofErr w:type="spellStart"/>
      <w:r w:rsidRPr="00A70C5E">
        <w:rPr>
          <w:rFonts w:ascii="Arial" w:hAnsi="Arial" w:cs="Arial"/>
          <w:i/>
          <w:sz w:val="20"/>
          <w:szCs w:val="20"/>
        </w:rPr>
        <w:t>Arzú</w:t>
      </w:r>
      <w:proofErr w:type="spellEnd"/>
      <w:r w:rsidRPr="00A70C5E">
        <w:rPr>
          <w:rFonts w:ascii="Arial" w:hAnsi="Arial" w:cs="Arial"/>
          <w:i/>
          <w:sz w:val="20"/>
          <w:szCs w:val="20"/>
        </w:rPr>
        <w:t>,</w:t>
      </w:r>
    </w:p>
    <w:p w14:paraId="79FE76C3" w14:textId="77777777" w:rsidR="00A70C5E" w:rsidRDefault="00A70C5E" w:rsidP="00A70C5E">
      <w:pPr>
        <w:rPr>
          <w:rFonts w:ascii="Arial" w:hAnsi="Arial" w:cs="Arial"/>
          <w:i/>
          <w:sz w:val="20"/>
          <w:szCs w:val="20"/>
        </w:rPr>
      </w:pPr>
    </w:p>
    <w:p w14:paraId="48B4B3ED" w14:textId="59CBC982" w:rsidR="00DB4D3B" w:rsidRPr="00A70C5E" w:rsidRDefault="00DB4D3B" w:rsidP="00A70C5E">
      <w:pPr>
        <w:rPr>
          <w:rFonts w:ascii="Arial" w:hAnsi="Arial" w:cs="Arial"/>
          <w:i/>
          <w:sz w:val="20"/>
          <w:szCs w:val="20"/>
        </w:rPr>
      </w:pPr>
      <w:r w:rsidRPr="00A70C5E">
        <w:rPr>
          <w:rFonts w:ascii="Arial" w:hAnsi="Arial" w:cs="Arial"/>
          <w:i/>
          <w:sz w:val="20"/>
          <w:szCs w:val="20"/>
        </w:rPr>
        <w:t>On 17 January, the Guatemalan Congress</w:t>
      </w:r>
      <w:r w:rsidR="00C8306D" w:rsidRPr="00A70C5E">
        <w:rPr>
          <w:rFonts w:ascii="Arial" w:hAnsi="Arial" w:cs="Arial"/>
          <w:i/>
          <w:sz w:val="20"/>
          <w:szCs w:val="20"/>
        </w:rPr>
        <w:t xml:space="preserve"> approved the first reading of B</w:t>
      </w:r>
      <w:r w:rsidRPr="00A70C5E">
        <w:rPr>
          <w:rFonts w:ascii="Arial" w:hAnsi="Arial" w:cs="Arial"/>
          <w:i/>
          <w:sz w:val="20"/>
          <w:szCs w:val="20"/>
        </w:rPr>
        <w:t xml:space="preserve">ill 5377 to reform the National Reconciliation Law. This bill has progressed despite being rejected by the Congress' own Human Rights Commission. It aims to extend an amnesty to those accused of serious international crimes against humanity, such as genocide, torture and enforced disappearances, that took place during the country’s internal armed conflict. If passed, the bill would lead to the suspension of ongoing investigations into these crimes and the immediate release of those already convicted. </w:t>
      </w:r>
    </w:p>
    <w:p w14:paraId="6A0F3D6B" w14:textId="77777777" w:rsidR="00A70C5E" w:rsidRDefault="00A70C5E" w:rsidP="00A70C5E">
      <w:pPr>
        <w:rPr>
          <w:rFonts w:ascii="Arial" w:hAnsi="Arial" w:cs="Arial"/>
          <w:i/>
          <w:sz w:val="20"/>
          <w:szCs w:val="20"/>
        </w:rPr>
      </w:pPr>
    </w:p>
    <w:p w14:paraId="36A90510" w14:textId="321EFE51" w:rsidR="00DB4D3B" w:rsidRPr="00A70C5E" w:rsidRDefault="00DB4D3B" w:rsidP="00A70C5E">
      <w:pPr>
        <w:rPr>
          <w:rFonts w:ascii="Arial" w:hAnsi="Arial" w:cs="Arial"/>
          <w:i/>
          <w:sz w:val="20"/>
          <w:szCs w:val="20"/>
        </w:rPr>
      </w:pPr>
      <w:r w:rsidRPr="00A70C5E">
        <w:rPr>
          <w:rFonts w:ascii="Arial" w:hAnsi="Arial" w:cs="Arial"/>
          <w:i/>
          <w:sz w:val="20"/>
          <w:szCs w:val="20"/>
        </w:rPr>
        <w:t xml:space="preserve">The bill represents a serious setback for the rights of thousands of victims in the country to achieve truth and justice for the atrocities they and their families experienced during the conflict. It also breaches Guatemala’s international obligation to investigate, prosecute and punish grave crimes. </w:t>
      </w:r>
    </w:p>
    <w:p w14:paraId="4AC14DCB" w14:textId="77777777" w:rsidR="00A70C5E" w:rsidRDefault="00A70C5E" w:rsidP="00A70C5E">
      <w:pPr>
        <w:rPr>
          <w:rFonts w:ascii="Arial" w:hAnsi="Arial" w:cs="Arial"/>
          <w:i/>
          <w:sz w:val="20"/>
          <w:szCs w:val="20"/>
        </w:rPr>
      </w:pPr>
    </w:p>
    <w:p w14:paraId="22B75999" w14:textId="65B42376" w:rsidR="00DB4D3B" w:rsidRPr="00A70C5E" w:rsidRDefault="00DB4D3B" w:rsidP="00A70C5E">
      <w:pPr>
        <w:rPr>
          <w:rFonts w:ascii="Arial" w:hAnsi="Arial" w:cs="Arial"/>
          <w:i/>
          <w:sz w:val="20"/>
          <w:szCs w:val="20"/>
        </w:rPr>
      </w:pPr>
      <w:r w:rsidRPr="00A70C5E">
        <w:rPr>
          <w:rFonts w:ascii="Arial" w:hAnsi="Arial" w:cs="Arial"/>
          <w:i/>
          <w:sz w:val="20"/>
          <w:szCs w:val="20"/>
        </w:rPr>
        <w:t xml:space="preserve">On several occasions, Guatemala’s tribunals and the Inter-American Court of Human Rights have ruled that amnesties for crimes under international law are incompatible with states’ human rights obligations, and multiple international human rights bodies and organizations, including the Inter-American Commission on Human Rights and the United Nations High Commissioner for Human Rights, amongst others, have consequently condemned this bill. </w:t>
      </w:r>
    </w:p>
    <w:p w14:paraId="4058F66F" w14:textId="77777777" w:rsidR="00A70C5E" w:rsidRDefault="00A70C5E" w:rsidP="00A70C5E">
      <w:pPr>
        <w:rPr>
          <w:rFonts w:ascii="Arial" w:hAnsi="Arial" w:cs="Arial"/>
          <w:i/>
          <w:sz w:val="20"/>
          <w:szCs w:val="20"/>
        </w:rPr>
      </w:pPr>
    </w:p>
    <w:p w14:paraId="4AD4BDFA" w14:textId="74D23C1C" w:rsidR="00DB4D3B" w:rsidRPr="00A70C5E" w:rsidRDefault="00DB4D3B" w:rsidP="00A70C5E">
      <w:pPr>
        <w:rPr>
          <w:rFonts w:ascii="Arial" w:hAnsi="Arial" w:cs="Arial"/>
          <w:b/>
          <w:i/>
          <w:sz w:val="20"/>
          <w:szCs w:val="20"/>
        </w:rPr>
      </w:pPr>
      <w:r w:rsidRPr="00A70C5E">
        <w:rPr>
          <w:rFonts w:ascii="Arial" w:hAnsi="Arial" w:cs="Arial"/>
          <w:b/>
          <w:i/>
          <w:sz w:val="20"/>
          <w:szCs w:val="20"/>
        </w:rPr>
        <w:t>I urge you to respect the right to justice of victims in Guatemala by not tabling Bill 5377 for debate and to refrain from passing it into a law. The advancement of this bill would represent a severe breach of Guatemala’s international human rights obligations.</w:t>
      </w:r>
    </w:p>
    <w:p w14:paraId="0FFC2DB6" w14:textId="77777777" w:rsidR="00A70C5E" w:rsidRDefault="00A70C5E" w:rsidP="00A70C5E">
      <w:pPr>
        <w:rPr>
          <w:rFonts w:ascii="Arial" w:hAnsi="Arial" w:cs="Arial"/>
          <w:i/>
          <w:sz w:val="20"/>
          <w:szCs w:val="20"/>
        </w:rPr>
      </w:pPr>
    </w:p>
    <w:p w14:paraId="238B21B6" w14:textId="2FF2C855" w:rsidR="006966F6" w:rsidRPr="00A70C5E" w:rsidRDefault="006966F6" w:rsidP="00A70C5E">
      <w:pPr>
        <w:rPr>
          <w:rFonts w:ascii="Arial" w:hAnsi="Arial" w:cs="Arial"/>
          <w:i/>
          <w:sz w:val="20"/>
          <w:szCs w:val="20"/>
        </w:rPr>
      </w:pPr>
      <w:r w:rsidRPr="00A70C5E">
        <w:rPr>
          <w:rFonts w:ascii="Arial" w:hAnsi="Arial" w:cs="Arial"/>
          <w:i/>
          <w:sz w:val="20"/>
          <w:szCs w:val="20"/>
        </w:rPr>
        <w:t>Yours sincerely,</w:t>
      </w:r>
    </w:p>
    <w:p w14:paraId="2B991A09" w14:textId="5E611792" w:rsidR="006966F6" w:rsidRPr="00A70C5E" w:rsidRDefault="006966F6" w:rsidP="00A70C5E">
      <w:pPr>
        <w:rPr>
          <w:rFonts w:ascii="Arial" w:hAnsi="Arial" w:cs="Arial"/>
          <w:b/>
          <w:sz w:val="20"/>
          <w:szCs w:val="20"/>
        </w:rPr>
      </w:pPr>
    </w:p>
    <w:p w14:paraId="4DD21DF8" w14:textId="77777777" w:rsidR="00193D7B" w:rsidRPr="00A70C5E" w:rsidRDefault="00193D7B" w:rsidP="00A70C5E">
      <w:pPr>
        <w:rPr>
          <w:rFonts w:ascii="Arial" w:hAnsi="Arial" w:cs="Arial"/>
          <w:b/>
          <w:sz w:val="20"/>
          <w:szCs w:val="20"/>
        </w:rPr>
      </w:pPr>
    </w:p>
    <w:p w14:paraId="0A23F5D1" w14:textId="5C03F406" w:rsidR="0054186C" w:rsidRPr="00A70C5E" w:rsidRDefault="0054186C" w:rsidP="00A70C5E">
      <w:pPr>
        <w:pStyle w:val="AIBoxHeading"/>
        <w:spacing w:line="240" w:lineRule="auto"/>
        <w:rPr>
          <w:rFonts w:ascii="Arial" w:hAnsi="Arial" w:cs="Arial"/>
          <w:szCs w:val="32"/>
        </w:rPr>
      </w:pPr>
      <w:r w:rsidRPr="00A70C5E">
        <w:rPr>
          <w:rFonts w:ascii="Arial" w:hAnsi="Arial" w:cs="Arial"/>
          <w:szCs w:val="32"/>
        </w:rPr>
        <w:lastRenderedPageBreak/>
        <w:t>Additional information</w:t>
      </w:r>
    </w:p>
    <w:p w14:paraId="6247DBF4" w14:textId="77777777" w:rsidR="0054186C" w:rsidRPr="00A70C5E" w:rsidRDefault="0054186C" w:rsidP="00A70C5E">
      <w:pPr>
        <w:jc w:val="both"/>
        <w:rPr>
          <w:rFonts w:ascii="Arial" w:hAnsi="Arial" w:cs="Arial"/>
        </w:rPr>
      </w:pPr>
    </w:p>
    <w:p w14:paraId="2E515548" w14:textId="77777777" w:rsidR="00193D7B" w:rsidRPr="00A70C5E" w:rsidRDefault="00193D7B" w:rsidP="00A70C5E">
      <w:pPr>
        <w:jc w:val="both"/>
        <w:rPr>
          <w:rFonts w:ascii="Arial" w:hAnsi="Arial" w:cs="Arial"/>
          <w:sz w:val="18"/>
          <w:szCs w:val="18"/>
        </w:rPr>
      </w:pPr>
      <w:r w:rsidRPr="00A70C5E">
        <w:rPr>
          <w:rFonts w:ascii="Arial" w:hAnsi="Arial" w:cs="Arial"/>
          <w:sz w:val="18"/>
          <w:szCs w:val="18"/>
        </w:rPr>
        <w:t xml:space="preserve">Bill 5377 was originally presented in November 2017 by Congressman Fernando Linares </w:t>
      </w:r>
      <w:proofErr w:type="spellStart"/>
      <w:r w:rsidRPr="00A70C5E">
        <w:rPr>
          <w:rFonts w:ascii="Arial" w:hAnsi="Arial" w:cs="Arial"/>
          <w:sz w:val="18"/>
          <w:szCs w:val="18"/>
        </w:rPr>
        <w:t>Beltranena</w:t>
      </w:r>
      <w:proofErr w:type="spellEnd"/>
      <w:r w:rsidRPr="00A70C5E">
        <w:rPr>
          <w:rFonts w:ascii="Arial" w:hAnsi="Arial" w:cs="Arial"/>
          <w:sz w:val="18"/>
          <w:szCs w:val="18"/>
        </w:rPr>
        <w:t xml:space="preserve">, and was co-signed by 12 other members. It aims to repeal articles 2, 4 and 8 of the National Reconciliation Law and amend articles 1, 5 and 11, leading to the establishment of a general amnesty for crime acts relating to the country’s civil war, including for individuals accused of serious crimes under international law. </w:t>
      </w:r>
    </w:p>
    <w:p w14:paraId="0141757D" w14:textId="77777777" w:rsidR="00193D7B" w:rsidRPr="00A70C5E" w:rsidRDefault="00193D7B" w:rsidP="00A70C5E">
      <w:pPr>
        <w:jc w:val="both"/>
        <w:rPr>
          <w:rFonts w:ascii="Arial" w:hAnsi="Arial" w:cs="Arial"/>
          <w:sz w:val="18"/>
          <w:szCs w:val="18"/>
        </w:rPr>
      </w:pPr>
    </w:p>
    <w:p w14:paraId="4744F714" w14:textId="77777777" w:rsidR="00193D7B" w:rsidRPr="00A70C5E" w:rsidRDefault="00193D7B" w:rsidP="00A70C5E">
      <w:pPr>
        <w:jc w:val="both"/>
        <w:rPr>
          <w:rFonts w:ascii="Arial" w:hAnsi="Arial" w:cs="Arial"/>
          <w:sz w:val="18"/>
          <w:szCs w:val="18"/>
        </w:rPr>
      </w:pPr>
      <w:r w:rsidRPr="00A70C5E">
        <w:rPr>
          <w:rFonts w:ascii="Arial" w:hAnsi="Arial" w:cs="Arial"/>
          <w:sz w:val="18"/>
          <w:szCs w:val="18"/>
        </w:rPr>
        <w:t>According to the Commission for Historical Clarification, established to clarify human rights violations during the internal armed conflict, approximately 200,000 persons were killed or disappeared during the internal armed conflict (1960-1996). 93% of the violations were attributed to state forces and related paramilitary groups, whereas 3% were attributed to insurgency groups.</w:t>
      </w:r>
    </w:p>
    <w:p w14:paraId="3BC79CB9" w14:textId="77777777" w:rsidR="00193D7B" w:rsidRPr="00A70C5E" w:rsidRDefault="00193D7B" w:rsidP="00A70C5E">
      <w:pPr>
        <w:jc w:val="both"/>
        <w:rPr>
          <w:rFonts w:ascii="Arial" w:hAnsi="Arial" w:cs="Arial"/>
          <w:sz w:val="18"/>
          <w:szCs w:val="18"/>
        </w:rPr>
      </w:pPr>
    </w:p>
    <w:p w14:paraId="73D43E12" w14:textId="77777777" w:rsidR="00193D7B" w:rsidRPr="00A70C5E" w:rsidRDefault="00193D7B" w:rsidP="00A70C5E">
      <w:pPr>
        <w:jc w:val="both"/>
        <w:rPr>
          <w:rFonts w:ascii="Arial" w:hAnsi="Arial" w:cs="Arial"/>
          <w:sz w:val="18"/>
          <w:szCs w:val="18"/>
        </w:rPr>
      </w:pPr>
      <w:r w:rsidRPr="00A70C5E">
        <w:rPr>
          <w:rFonts w:ascii="Arial" w:hAnsi="Arial" w:cs="Arial"/>
          <w:sz w:val="18"/>
          <w:szCs w:val="18"/>
        </w:rPr>
        <w:t xml:space="preserve">After decades of impunity, from 2008 onwards at least 30 former military officials, military commissioners and former members of civil defence patrols have been convicted of crimes such as torture, enforced disappearances, extrajudicial executions, sexual violence and sexual slavery, under international law. If passed, the bill would lead to the immediate release of all the individuals already convicted and the suspension of any ongoing investigations.  </w:t>
      </w:r>
    </w:p>
    <w:p w14:paraId="305E22B7" w14:textId="77777777" w:rsidR="00193D7B" w:rsidRPr="00A70C5E" w:rsidRDefault="00193D7B" w:rsidP="00A70C5E">
      <w:pPr>
        <w:jc w:val="both"/>
        <w:rPr>
          <w:rFonts w:ascii="Arial" w:hAnsi="Arial" w:cs="Arial"/>
          <w:sz w:val="18"/>
          <w:szCs w:val="18"/>
        </w:rPr>
      </w:pPr>
    </w:p>
    <w:p w14:paraId="1DA4EB89" w14:textId="266688CB" w:rsidR="000106EF" w:rsidRPr="00A70C5E" w:rsidRDefault="00193D7B" w:rsidP="00A70C5E">
      <w:pPr>
        <w:jc w:val="both"/>
        <w:rPr>
          <w:rFonts w:ascii="Arial" w:hAnsi="Arial" w:cs="Arial"/>
          <w:sz w:val="18"/>
          <w:szCs w:val="20"/>
          <w:lang w:eastAsia="en-US"/>
        </w:rPr>
      </w:pPr>
      <w:r w:rsidRPr="00A70C5E">
        <w:rPr>
          <w:rFonts w:ascii="Arial" w:hAnsi="Arial" w:cs="Arial"/>
          <w:sz w:val="18"/>
          <w:szCs w:val="18"/>
        </w:rPr>
        <w:t>The proposed reform passed the first reading, and to become a law it needs to pass two more readings and be approved article by article. The second reading could be tabled at any time during the following weeks.</w:t>
      </w:r>
    </w:p>
    <w:p w14:paraId="3FC2534E" w14:textId="77777777" w:rsidR="00313756" w:rsidRPr="00A70C5E" w:rsidRDefault="00313756" w:rsidP="00A70C5E">
      <w:pPr>
        <w:rPr>
          <w:rFonts w:ascii="Arial" w:hAnsi="Arial" w:cs="Arial"/>
          <w:sz w:val="18"/>
          <w:szCs w:val="20"/>
          <w:lang w:eastAsia="en-US"/>
        </w:rPr>
      </w:pPr>
    </w:p>
    <w:p w14:paraId="0903D096" w14:textId="78FE4D49" w:rsidR="00D31527" w:rsidRPr="00A70C5E" w:rsidRDefault="00A54BC1" w:rsidP="00A70C5E">
      <w:pPr>
        <w:rPr>
          <w:rFonts w:ascii="Arial" w:hAnsi="Arial" w:cs="Arial"/>
          <w:b/>
          <w:sz w:val="20"/>
          <w:szCs w:val="20"/>
        </w:rPr>
      </w:pPr>
      <w:r w:rsidRPr="00A70C5E">
        <w:rPr>
          <w:rFonts w:ascii="Arial" w:hAnsi="Arial" w:cs="Arial"/>
          <w:b/>
          <w:sz w:val="20"/>
          <w:szCs w:val="20"/>
        </w:rPr>
        <w:t>PREFERRED LANGUAGE TO ADDRESS TARGET</w:t>
      </w:r>
      <w:r w:rsidR="000106EF" w:rsidRPr="00A70C5E">
        <w:rPr>
          <w:rFonts w:ascii="Arial" w:hAnsi="Arial" w:cs="Arial"/>
          <w:b/>
          <w:sz w:val="20"/>
          <w:szCs w:val="20"/>
        </w:rPr>
        <w:t>:</w:t>
      </w:r>
      <w:r w:rsidR="00193D7B" w:rsidRPr="00A70C5E">
        <w:rPr>
          <w:rFonts w:ascii="Arial" w:hAnsi="Arial" w:cs="Arial"/>
          <w:b/>
          <w:sz w:val="20"/>
          <w:szCs w:val="20"/>
        </w:rPr>
        <w:t xml:space="preserve"> </w:t>
      </w:r>
      <w:r w:rsidR="00193D7B" w:rsidRPr="00A70C5E">
        <w:rPr>
          <w:rFonts w:ascii="Arial" w:hAnsi="Arial" w:cs="Arial"/>
          <w:sz w:val="20"/>
          <w:szCs w:val="20"/>
        </w:rPr>
        <w:t>Spanish.</w:t>
      </w:r>
    </w:p>
    <w:p w14:paraId="6C26E82E" w14:textId="3FFE2DC7" w:rsidR="0026672D" w:rsidRPr="00A70C5E" w:rsidRDefault="0026672D" w:rsidP="00A70C5E">
      <w:pPr>
        <w:rPr>
          <w:rFonts w:ascii="Arial" w:hAnsi="Arial" w:cs="Arial"/>
          <w:color w:val="0070C0"/>
          <w:sz w:val="20"/>
          <w:szCs w:val="20"/>
        </w:rPr>
      </w:pPr>
      <w:r w:rsidRPr="00A70C5E">
        <w:rPr>
          <w:rFonts w:ascii="Arial" w:hAnsi="Arial" w:cs="Arial"/>
          <w:sz w:val="20"/>
          <w:szCs w:val="20"/>
        </w:rPr>
        <w:t>You can also write in your own language.</w:t>
      </w:r>
    </w:p>
    <w:p w14:paraId="7ED929D6" w14:textId="77777777" w:rsidR="0026672D" w:rsidRPr="00A70C5E" w:rsidRDefault="0026672D" w:rsidP="00A70C5E">
      <w:pPr>
        <w:rPr>
          <w:rFonts w:ascii="Arial" w:hAnsi="Arial" w:cs="Arial"/>
          <w:color w:val="0070C0"/>
          <w:sz w:val="20"/>
          <w:szCs w:val="20"/>
        </w:rPr>
      </w:pPr>
    </w:p>
    <w:p w14:paraId="365AADD9" w14:textId="49EFB9A9" w:rsidR="00D70D29" w:rsidRPr="00A70C5E" w:rsidRDefault="0026672D" w:rsidP="00A70C5E">
      <w:pPr>
        <w:rPr>
          <w:rFonts w:ascii="Arial" w:hAnsi="Arial" w:cs="Arial"/>
          <w:sz w:val="20"/>
          <w:szCs w:val="20"/>
        </w:rPr>
      </w:pPr>
      <w:r w:rsidRPr="00A70C5E">
        <w:rPr>
          <w:rFonts w:ascii="Arial" w:hAnsi="Arial" w:cs="Arial"/>
          <w:b/>
          <w:sz w:val="20"/>
          <w:szCs w:val="20"/>
        </w:rPr>
        <w:t>PLEASE TAKE ACTION AS SOON AS POSSIBLE UNTIL</w:t>
      </w:r>
      <w:r w:rsidR="00350BE6" w:rsidRPr="00A70C5E">
        <w:rPr>
          <w:rFonts w:ascii="Arial" w:hAnsi="Arial" w:cs="Arial"/>
          <w:b/>
          <w:sz w:val="20"/>
          <w:szCs w:val="20"/>
        </w:rPr>
        <w:t>:</w:t>
      </w:r>
      <w:r w:rsidR="00D70D29" w:rsidRPr="00A70C5E">
        <w:rPr>
          <w:rFonts w:ascii="Arial" w:hAnsi="Arial" w:cs="Arial"/>
          <w:b/>
          <w:sz w:val="20"/>
          <w:szCs w:val="20"/>
        </w:rPr>
        <w:t xml:space="preserve"> </w:t>
      </w:r>
      <w:r w:rsidR="007E1EE3" w:rsidRPr="00A70C5E">
        <w:rPr>
          <w:rFonts w:ascii="Arial" w:hAnsi="Arial" w:cs="Arial"/>
          <w:sz w:val="20"/>
          <w:szCs w:val="20"/>
        </w:rPr>
        <w:t>1</w:t>
      </w:r>
      <w:r w:rsidR="001E6DA2" w:rsidRPr="00A70C5E">
        <w:rPr>
          <w:rFonts w:ascii="Arial" w:hAnsi="Arial" w:cs="Arial"/>
          <w:sz w:val="20"/>
          <w:szCs w:val="20"/>
        </w:rPr>
        <w:t>2</w:t>
      </w:r>
      <w:r w:rsidR="007E1EE3" w:rsidRPr="00A70C5E">
        <w:rPr>
          <w:rFonts w:ascii="Arial" w:hAnsi="Arial" w:cs="Arial"/>
          <w:sz w:val="20"/>
          <w:szCs w:val="20"/>
        </w:rPr>
        <w:t xml:space="preserve"> March 2019.</w:t>
      </w:r>
      <w:r w:rsidR="00D31527" w:rsidRPr="00A70C5E">
        <w:rPr>
          <w:rFonts w:ascii="Arial" w:hAnsi="Arial" w:cs="Arial"/>
          <w:sz w:val="20"/>
          <w:szCs w:val="20"/>
        </w:rPr>
        <w:t xml:space="preserve"> </w:t>
      </w:r>
    </w:p>
    <w:p w14:paraId="4CC18673" w14:textId="571E0961" w:rsidR="0026672D" w:rsidRPr="00A70C5E" w:rsidRDefault="0026672D" w:rsidP="00A70C5E">
      <w:pPr>
        <w:rPr>
          <w:rFonts w:ascii="Arial" w:hAnsi="Arial" w:cs="Arial"/>
          <w:sz w:val="20"/>
          <w:szCs w:val="20"/>
        </w:rPr>
      </w:pPr>
      <w:r w:rsidRPr="00A70C5E">
        <w:rPr>
          <w:rFonts w:ascii="Arial" w:hAnsi="Arial" w:cs="Arial"/>
          <w:sz w:val="20"/>
          <w:szCs w:val="20"/>
        </w:rPr>
        <w:t xml:space="preserve">Please check with the Amnesty </w:t>
      </w:r>
      <w:r w:rsidR="00D31527" w:rsidRPr="00A70C5E">
        <w:rPr>
          <w:rFonts w:ascii="Arial" w:hAnsi="Arial" w:cs="Arial"/>
          <w:sz w:val="20"/>
          <w:szCs w:val="20"/>
        </w:rPr>
        <w:t xml:space="preserve">office </w:t>
      </w:r>
      <w:r w:rsidRPr="00A70C5E">
        <w:rPr>
          <w:rFonts w:ascii="Arial" w:hAnsi="Arial" w:cs="Arial"/>
          <w:sz w:val="20"/>
          <w:szCs w:val="20"/>
        </w:rPr>
        <w:t xml:space="preserve">in your country if you wish to send appeals after the </w:t>
      </w:r>
      <w:r w:rsidR="00D31527" w:rsidRPr="00A70C5E">
        <w:rPr>
          <w:rFonts w:ascii="Arial" w:hAnsi="Arial" w:cs="Arial"/>
          <w:sz w:val="20"/>
          <w:szCs w:val="20"/>
        </w:rPr>
        <w:t>deadline</w:t>
      </w:r>
      <w:r w:rsidRPr="00A70C5E">
        <w:rPr>
          <w:rFonts w:ascii="Arial" w:hAnsi="Arial" w:cs="Arial"/>
          <w:sz w:val="20"/>
          <w:szCs w:val="20"/>
        </w:rPr>
        <w:t>.</w:t>
      </w:r>
    </w:p>
    <w:p w14:paraId="3604239E" w14:textId="77777777" w:rsidR="00A54BC1" w:rsidRPr="00A70C5E" w:rsidRDefault="00A54BC1" w:rsidP="00A70C5E">
      <w:pPr>
        <w:rPr>
          <w:rFonts w:ascii="Arial" w:hAnsi="Arial" w:cs="Arial"/>
          <w:b/>
          <w:sz w:val="20"/>
          <w:szCs w:val="20"/>
        </w:rPr>
      </w:pPr>
    </w:p>
    <w:p w14:paraId="1973F8E9" w14:textId="409C4527" w:rsidR="005A0B85" w:rsidRPr="00A70C5E" w:rsidRDefault="00A54BC1" w:rsidP="00A70C5E">
      <w:pPr>
        <w:rPr>
          <w:rFonts w:ascii="Arial" w:hAnsi="Arial" w:cs="Arial"/>
          <w:b/>
          <w:sz w:val="20"/>
          <w:szCs w:val="20"/>
        </w:rPr>
      </w:pPr>
      <w:r w:rsidRPr="00A70C5E">
        <w:rPr>
          <w:rFonts w:ascii="Arial" w:hAnsi="Arial" w:cs="Arial"/>
          <w:b/>
          <w:sz w:val="20"/>
          <w:szCs w:val="20"/>
        </w:rPr>
        <w:t>NAME</w:t>
      </w:r>
      <w:r w:rsidR="0024477A" w:rsidRPr="00A70C5E">
        <w:rPr>
          <w:rFonts w:ascii="Arial" w:hAnsi="Arial" w:cs="Arial"/>
          <w:b/>
          <w:sz w:val="20"/>
          <w:szCs w:val="20"/>
        </w:rPr>
        <w:t xml:space="preserve"> AND PRE</w:t>
      </w:r>
      <w:r w:rsidR="00A70C5E">
        <w:rPr>
          <w:rFonts w:ascii="Arial" w:hAnsi="Arial" w:cs="Arial"/>
          <w:b/>
          <w:sz w:val="20"/>
          <w:szCs w:val="20"/>
        </w:rPr>
        <w:t>FERRE</w:t>
      </w:r>
      <w:r w:rsidR="0024477A" w:rsidRPr="00A70C5E">
        <w:rPr>
          <w:rFonts w:ascii="Arial" w:hAnsi="Arial" w:cs="Arial"/>
          <w:b/>
          <w:sz w:val="20"/>
          <w:szCs w:val="20"/>
        </w:rPr>
        <w:t>D PRONOUN</w:t>
      </w:r>
      <w:r w:rsidR="00350BE6" w:rsidRPr="00A70C5E">
        <w:rPr>
          <w:rFonts w:ascii="Arial" w:hAnsi="Arial" w:cs="Arial"/>
          <w:b/>
          <w:sz w:val="20"/>
          <w:szCs w:val="20"/>
        </w:rPr>
        <w:t xml:space="preserve">: </w:t>
      </w:r>
      <w:r w:rsidR="007E1EE3" w:rsidRPr="00A70C5E">
        <w:rPr>
          <w:rFonts w:ascii="Arial" w:hAnsi="Arial" w:cs="Arial"/>
          <w:sz w:val="20"/>
          <w:szCs w:val="20"/>
        </w:rPr>
        <w:t>Victims of human rights violations during Guatemala’s internal armed conflict (they/them).</w:t>
      </w:r>
      <w:bookmarkStart w:id="0" w:name="_GoBack"/>
      <w:bookmarkEnd w:id="0"/>
    </w:p>
    <w:sectPr w:rsidR="005A0B85" w:rsidRPr="00A70C5E" w:rsidSect="00A70C5E">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7251" w14:textId="77777777" w:rsidR="00A70C5E" w:rsidRPr="004D1533" w:rsidRDefault="00A70C5E" w:rsidP="00A70C5E">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3426CF5" w14:textId="77777777" w:rsidR="00A70C5E" w:rsidRPr="004D1533" w:rsidRDefault="00A70C5E" w:rsidP="00A70C5E">
    <w:pPr>
      <w:jc w:val="center"/>
      <w:rPr>
        <w:rFonts w:ascii="Arial" w:hAnsi="Arial" w:cs="Arial"/>
        <w:sz w:val="16"/>
        <w:szCs w:val="16"/>
      </w:rPr>
    </w:pPr>
    <w:r w:rsidRPr="004D1533">
      <w:rPr>
        <w:rFonts w:ascii="Arial" w:hAnsi="Arial" w:cs="Arial"/>
        <w:sz w:val="16"/>
        <w:szCs w:val="16"/>
      </w:rPr>
      <w:t>T (212) 807- 8400 | uan@aiusa.org | www.amnestyusa.org/uan</w:t>
    </w:r>
  </w:p>
  <w:p w14:paraId="6ABF5B74" w14:textId="77777777" w:rsidR="00A70C5E" w:rsidRPr="00D0106D" w:rsidRDefault="00A70C5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7E7DC8B4" w:rsidR="00D70D29" w:rsidRDefault="00D95604" w:rsidP="00D70D29">
    <w:pPr>
      <w:tabs>
        <w:tab w:val="right" w:pos="10203"/>
      </w:tabs>
      <w:rPr>
        <w:rFonts w:ascii="Amnesty Trade Gothic" w:hAnsi="Amnesty Trade Gothic"/>
        <w:color w:val="FFFFFF"/>
      </w:rPr>
    </w:pPr>
    <w:r>
      <w:rPr>
        <w:rFonts w:ascii="Amnesty Trade Gothic" w:hAnsi="Amnesty Trade Gothic"/>
        <w:sz w:val="16"/>
        <w:szCs w:val="16"/>
      </w:rPr>
      <w:t>First UA: 012/19</w:t>
    </w:r>
    <w:r w:rsidR="00D70D29">
      <w:rPr>
        <w:rFonts w:ascii="Amnesty Trade Gothic" w:hAnsi="Amnesty Trade Gothic"/>
        <w:sz w:val="16"/>
        <w:szCs w:val="16"/>
      </w:rPr>
      <w:t xml:space="preserve"> Index: </w:t>
    </w:r>
    <w:r w:rsidRPr="00D95604">
      <w:rPr>
        <w:rFonts w:ascii="Amnesty Trade Gothic" w:hAnsi="Amnesty Trade Gothic"/>
        <w:sz w:val="16"/>
        <w:szCs w:val="16"/>
      </w:rPr>
      <w:t>AMR 34/9750/2019</w:t>
    </w:r>
    <w:r w:rsidR="00D70D29">
      <w:rPr>
        <w:rFonts w:ascii="Amnesty Trade Gothic" w:hAnsi="Amnesty Trade Gothic"/>
        <w:sz w:val="16"/>
        <w:szCs w:val="16"/>
      </w:rPr>
      <w:t xml:space="preserve"> </w:t>
    </w:r>
    <w:r>
      <w:rPr>
        <w:rFonts w:ascii="Amnesty Trade Gothic" w:hAnsi="Amnesty Trade Gothic"/>
        <w:sz w:val="16"/>
        <w:szCs w:val="16"/>
      </w:rPr>
      <w:t>Guatemala</w:t>
    </w:r>
    <w:r w:rsidR="00D70D29">
      <w:rPr>
        <w:rFonts w:ascii="Amnesty Trade Gothic" w:hAnsi="Amnesty Trade Gothic"/>
        <w:sz w:val="16"/>
        <w:szCs w:val="16"/>
      </w:rPr>
      <w:tab/>
      <w:t xml:space="preserve">Date: </w:t>
    </w:r>
    <w:r>
      <w:rPr>
        <w:rFonts w:ascii="Amnesty Trade Gothic" w:hAnsi="Amnesty Trade Gothic"/>
        <w:sz w:val="16"/>
        <w:szCs w:val="16"/>
      </w:rPr>
      <w:t>2</w:t>
    </w:r>
    <w:r w:rsidR="001E6DA2">
      <w:rPr>
        <w:rFonts w:ascii="Amnesty Trade Gothic" w:hAnsi="Amnesty Trade Gothic"/>
        <w:sz w:val="16"/>
        <w:szCs w:val="16"/>
      </w:rPr>
      <w:t>9</w:t>
    </w:r>
    <w:r>
      <w:rPr>
        <w:rFonts w:ascii="Amnesty Trade Gothic" w:hAnsi="Amnesty Trade Gothic"/>
        <w:sz w:val="16"/>
        <w:szCs w:val="16"/>
      </w:rPr>
      <w:t xml:space="preserve">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3D7B"/>
    <w:rsid w:val="001951FB"/>
    <w:rsid w:val="00196F3C"/>
    <w:rsid w:val="001B7B2B"/>
    <w:rsid w:val="001E0993"/>
    <w:rsid w:val="001E1790"/>
    <w:rsid w:val="001E6DA2"/>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1EE3"/>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0C5E"/>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5EFD"/>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8306D"/>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95604"/>
    <w:rsid w:val="00DA0C5A"/>
    <w:rsid w:val="00DB4D3B"/>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70C5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70C5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70C5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aearzu@congreso.gob.gt" TargetMode="External"/><Relationship Id="rId18" Type="http://schemas.openxmlformats.org/officeDocument/2006/relationships/hyperlink" Target="https://bit.ly/2CqkgU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embaguateusa?lang=en" TargetMode="External"/><Relationship Id="rId2" Type="http://schemas.openxmlformats.org/officeDocument/2006/relationships/numbering" Target="numbering.xml"/><Relationship Id="rId16" Type="http://schemas.openxmlformats.org/officeDocument/2006/relationships/hyperlink" Target="mailto:infoembaguateeuu@minex.gob.g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CongresoGuate?ref_src=twsrc%5Egoogle%7Ctwcamp%5Eserp%7Ctwgr%5Eauthor"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alvaroarzue?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0FA1-1B9F-4CA5-BA28-E1CFE2BA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2019-01-30T15:09:00Z</dcterms:created>
  <dcterms:modified xsi:type="dcterms:W3CDTF">2019-01-30T15:09:00Z</dcterms:modified>
</cp:coreProperties>
</file>