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DB9F" w14:textId="77777777" w:rsidR="0026766F" w:rsidRPr="00387C22" w:rsidRDefault="0026766F" w:rsidP="00387C22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387C22">
        <w:rPr>
          <w:rFonts w:cs="Arial"/>
          <w:sz w:val="80"/>
          <w:szCs w:val="80"/>
          <w:highlight w:val="yellow"/>
        </w:rPr>
        <w:t>URGENT ACTION</w:t>
      </w:r>
    </w:p>
    <w:p w14:paraId="69BD15C9" w14:textId="49B6578A" w:rsidR="006966F6" w:rsidRPr="00387C22" w:rsidRDefault="006966F6" w:rsidP="00387C22">
      <w:pPr>
        <w:pStyle w:val="Default"/>
        <w:rPr>
          <w:b/>
          <w:sz w:val="28"/>
          <w:szCs w:val="28"/>
        </w:rPr>
      </w:pPr>
    </w:p>
    <w:p w14:paraId="4EED3A82" w14:textId="5036FE27" w:rsidR="001A0FA3" w:rsidRPr="00387C22" w:rsidRDefault="001A0FA3" w:rsidP="00387C22">
      <w:pPr>
        <w:pStyle w:val="Default"/>
        <w:rPr>
          <w:b/>
          <w:sz w:val="34"/>
          <w:szCs w:val="34"/>
        </w:rPr>
      </w:pPr>
      <w:r w:rsidRPr="00387C22">
        <w:rPr>
          <w:b/>
          <w:sz w:val="34"/>
          <w:szCs w:val="34"/>
        </w:rPr>
        <w:t>LABO</w:t>
      </w:r>
      <w:r w:rsidR="00360DDD" w:rsidRPr="00387C22">
        <w:rPr>
          <w:b/>
          <w:sz w:val="34"/>
          <w:szCs w:val="34"/>
        </w:rPr>
        <w:t>R</w:t>
      </w:r>
      <w:r w:rsidRPr="00387C22">
        <w:rPr>
          <w:b/>
          <w:sz w:val="34"/>
          <w:szCs w:val="34"/>
        </w:rPr>
        <w:t xml:space="preserve"> RIGHTS ACTIVISTS </w:t>
      </w:r>
      <w:r w:rsidRPr="00387C22">
        <w:rPr>
          <w:b/>
          <w:caps/>
          <w:sz w:val="34"/>
          <w:szCs w:val="34"/>
        </w:rPr>
        <w:t>at risk of further torture</w:t>
      </w:r>
    </w:p>
    <w:p w14:paraId="1F58B277" w14:textId="68C0EC04" w:rsidR="005A0B85" w:rsidRPr="00387C22" w:rsidRDefault="00B604EE" w:rsidP="00387C22">
      <w:pPr>
        <w:pStyle w:val="Default"/>
        <w:rPr>
          <w:b/>
          <w:bCs/>
          <w:sz w:val="22"/>
          <w:szCs w:val="22"/>
          <w:lang w:eastAsia="es-MX"/>
        </w:rPr>
      </w:pPr>
      <w:r w:rsidRPr="00387C22">
        <w:rPr>
          <w:b/>
          <w:bCs/>
          <w:sz w:val="22"/>
          <w:szCs w:val="22"/>
          <w:lang w:eastAsia="es-MX"/>
        </w:rPr>
        <w:t xml:space="preserve">Iranian </w:t>
      </w:r>
      <w:proofErr w:type="spellStart"/>
      <w:r w:rsidR="00584714" w:rsidRPr="00387C22">
        <w:rPr>
          <w:b/>
          <w:bCs/>
          <w:sz w:val="22"/>
          <w:szCs w:val="22"/>
          <w:lang w:eastAsia="es-MX"/>
        </w:rPr>
        <w:t>labor</w:t>
      </w:r>
      <w:proofErr w:type="spellEnd"/>
      <w:r w:rsidR="00584714" w:rsidRPr="00387C22">
        <w:rPr>
          <w:b/>
          <w:bCs/>
          <w:sz w:val="22"/>
          <w:szCs w:val="22"/>
          <w:lang w:eastAsia="es-MX"/>
        </w:rPr>
        <w:t xml:space="preserve"> </w:t>
      </w:r>
      <w:r w:rsidRPr="00387C22">
        <w:rPr>
          <w:b/>
          <w:bCs/>
          <w:sz w:val="22"/>
          <w:szCs w:val="22"/>
          <w:lang w:eastAsia="es-MX"/>
        </w:rPr>
        <w:t xml:space="preserve">rights activists </w:t>
      </w:r>
      <w:proofErr w:type="spellStart"/>
      <w:r w:rsidRPr="00387C22">
        <w:rPr>
          <w:b/>
          <w:bCs/>
          <w:sz w:val="22"/>
          <w:szCs w:val="22"/>
          <w:lang w:eastAsia="es-MX"/>
        </w:rPr>
        <w:t>Esmail</w:t>
      </w:r>
      <w:proofErr w:type="spellEnd"/>
      <w:r w:rsidRPr="00387C22">
        <w:rPr>
          <w:b/>
          <w:bCs/>
          <w:sz w:val="22"/>
          <w:szCs w:val="22"/>
          <w:lang w:eastAsia="es-MX"/>
        </w:rPr>
        <w:t xml:space="preserve"> </w:t>
      </w:r>
      <w:proofErr w:type="spellStart"/>
      <w:r w:rsidRPr="00387C22">
        <w:rPr>
          <w:b/>
          <w:bCs/>
          <w:sz w:val="22"/>
          <w:szCs w:val="22"/>
          <w:lang w:eastAsia="es-MX"/>
        </w:rPr>
        <w:t>Bakhshi</w:t>
      </w:r>
      <w:proofErr w:type="spellEnd"/>
      <w:r w:rsidRPr="00387C22">
        <w:rPr>
          <w:b/>
          <w:bCs/>
          <w:sz w:val="22"/>
          <w:szCs w:val="22"/>
          <w:lang w:eastAsia="es-MX"/>
        </w:rPr>
        <w:t xml:space="preserve"> and </w:t>
      </w:r>
      <w:proofErr w:type="spellStart"/>
      <w:r w:rsidRPr="00387C22">
        <w:rPr>
          <w:b/>
          <w:bCs/>
          <w:sz w:val="22"/>
          <w:szCs w:val="22"/>
          <w:lang w:eastAsia="es-MX"/>
        </w:rPr>
        <w:t>Sepideh</w:t>
      </w:r>
      <w:proofErr w:type="spellEnd"/>
      <w:r w:rsidRPr="00387C22">
        <w:rPr>
          <w:b/>
          <w:bCs/>
          <w:sz w:val="22"/>
          <w:szCs w:val="22"/>
          <w:lang w:eastAsia="es-MX"/>
        </w:rPr>
        <w:t xml:space="preserve"> </w:t>
      </w:r>
      <w:proofErr w:type="spellStart"/>
      <w:r w:rsidRPr="00387C22">
        <w:rPr>
          <w:b/>
          <w:bCs/>
          <w:sz w:val="22"/>
          <w:szCs w:val="22"/>
          <w:lang w:eastAsia="es-MX"/>
        </w:rPr>
        <w:t>Gholian</w:t>
      </w:r>
      <w:proofErr w:type="spellEnd"/>
      <w:r w:rsidR="00D9327E" w:rsidRPr="00387C22">
        <w:rPr>
          <w:b/>
          <w:bCs/>
          <w:sz w:val="22"/>
          <w:szCs w:val="22"/>
          <w:lang w:eastAsia="es-MX"/>
        </w:rPr>
        <w:t>,</w:t>
      </w:r>
      <w:r w:rsidR="00A73A05" w:rsidRPr="00387C22">
        <w:rPr>
          <w:b/>
          <w:bCs/>
          <w:sz w:val="22"/>
          <w:szCs w:val="22"/>
          <w:lang w:eastAsia="es-MX"/>
        </w:rPr>
        <w:t xml:space="preserve"> </w:t>
      </w:r>
      <w:r w:rsidR="00D9327E" w:rsidRPr="00387C22">
        <w:rPr>
          <w:b/>
          <w:bCs/>
          <w:sz w:val="22"/>
          <w:szCs w:val="22"/>
          <w:lang w:eastAsia="es-MX"/>
        </w:rPr>
        <w:t xml:space="preserve">who were rearrested on 20 January after speaking out about beatings and other abuse they suffered in detention in </w:t>
      </w:r>
      <w:r w:rsidR="00383830" w:rsidRPr="00387C22">
        <w:rPr>
          <w:b/>
          <w:bCs/>
          <w:sz w:val="22"/>
          <w:szCs w:val="22"/>
          <w:lang w:eastAsia="es-MX"/>
        </w:rPr>
        <w:t>late</w:t>
      </w:r>
      <w:r w:rsidR="00D9327E" w:rsidRPr="00387C22">
        <w:rPr>
          <w:b/>
          <w:bCs/>
          <w:sz w:val="22"/>
          <w:szCs w:val="22"/>
          <w:lang w:eastAsia="es-MX"/>
        </w:rPr>
        <w:t xml:space="preserve"> 2018, are at grave risk of further torture. The authorities must release them immediately and unconditionally as they </w:t>
      </w:r>
      <w:r w:rsidR="00383830" w:rsidRPr="00387C22">
        <w:rPr>
          <w:b/>
          <w:bCs/>
          <w:sz w:val="22"/>
          <w:szCs w:val="22"/>
          <w:lang w:eastAsia="es-MX"/>
        </w:rPr>
        <w:t xml:space="preserve">are prisoners of </w:t>
      </w:r>
      <w:r w:rsidR="00974AA3" w:rsidRPr="00387C22">
        <w:rPr>
          <w:b/>
          <w:bCs/>
          <w:sz w:val="22"/>
          <w:szCs w:val="22"/>
          <w:lang w:eastAsia="es-MX"/>
        </w:rPr>
        <w:t>conscience</w:t>
      </w:r>
      <w:r w:rsidR="00D9327E" w:rsidRPr="00387C22">
        <w:rPr>
          <w:b/>
          <w:bCs/>
          <w:sz w:val="22"/>
          <w:szCs w:val="22"/>
          <w:lang w:eastAsia="es-MX"/>
        </w:rPr>
        <w:t xml:space="preserve"> </w:t>
      </w:r>
      <w:r w:rsidR="00BB6B14" w:rsidRPr="00387C22">
        <w:rPr>
          <w:b/>
          <w:bCs/>
          <w:sz w:val="22"/>
          <w:szCs w:val="22"/>
          <w:lang w:eastAsia="es-MX"/>
        </w:rPr>
        <w:t xml:space="preserve">jailed </w:t>
      </w:r>
      <w:r w:rsidR="001516BD" w:rsidRPr="00387C22">
        <w:rPr>
          <w:b/>
          <w:bCs/>
          <w:sz w:val="22"/>
          <w:szCs w:val="22"/>
          <w:lang w:eastAsia="es-MX"/>
        </w:rPr>
        <w:t xml:space="preserve">solely </w:t>
      </w:r>
      <w:proofErr w:type="gramStart"/>
      <w:r w:rsidR="00954FC4" w:rsidRPr="00387C22">
        <w:rPr>
          <w:b/>
          <w:bCs/>
          <w:sz w:val="22"/>
          <w:szCs w:val="22"/>
          <w:lang w:eastAsia="es-MX"/>
        </w:rPr>
        <w:t>on the basis</w:t>
      </w:r>
      <w:r w:rsidR="00425E82" w:rsidRPr="00387C22">
        <w:rPr>
          <w:b/>
          <w:bCs/>
          <w:sz w:val="22"/>
          <w:szCs w:val="22"/>
          <w:lang w:eastAsia="es-MX"/>
        </w:rPr>
        <w:t xml:space="preserve"> </w:t>
      </w:r>
      <w:r w:rsidR="001516BD" w:rsidRPr="00387C22">
        <w:rPr>
          <w:b/>
          <w:bCs/>
          <w:sz w:val="22"/>
          <w:szCs w:val="22"/>
          <w:lang w:eastAsia="es-MX"/>
        </w:rPr>
        <w:t>of</w:t>
      </w:r>
      <w:proofErr w:type="gramEnd"/>
      <w:r w:rsidR="001516BD" w:rsidRPr="00387C22">
        <w:rPr>
          <w:b/>
          <w:bCs/>
          <w:sz w:val="22"/>
          <w:szCs w:val="22"/>
          <w:lang w:eastAsia="es-MX"/>
        </w:rPr>
        <w:t xml:space="preserve"> their peaceful </w:t>
      </w:r>
      <w:r w:rsidR="00D9327E" w:rsidRPr="00387C22">
        <w:rPr>
          <w:b/>
          <w:bCs/>
          <w:sz w:val="22"/>
          <w:szCs w:val="22"/>
          <w:lang w:eastAsia="es-MX"/>
        </w:rPr>
        <w:t>activism</w:t>
      </w:r>
      <w:r w:rsidR="004F5CB7" w:rsidRPr="00387C22">
        <w:rPr>
          <w:b/>
          <w:bCs/>
          <w:sz w:val="22"/>
          <w:szCs w:val="22"/>
          <w:lang w:eastAsia="es-MX"/>
        </w:rPr>
        <w:t xml:space="preserve"> in defence of workers’ rights</w:t>
      </w:r>
      <w:r w:rsidR="00D9327E" w:rsidRPr="00387C22">
        <w:rPr>
          <w:b/>
          <w:bCs/>
          <w:sz w:val="22"/>
          <w:szCs w:val="22"/>
          <w:lang w:eastAsia="es-MX"/>
        </w:rPr>
        <w:t xml:space="preserve">. </w:t>
      </w:r>
    </w:p>
    <w:p w14:paraId="7F436E67" w14:textId="77777777" w:rsidR="000106EF" w:rsidRPr="00387C22" w:rsidRDefault="000106EF" w:rsidP="00387C22">
      <w:pPr>
        <w:jc w:val="both"/>
        <w:rPr>
          <w:rFonts w:ascii="Arial" w:hAnsi="Arial" w:cs="Arial"/>
          <w:sz w:val="22"/>
          <w:szCs w:val="22"/>
        </w:rPr>
      </w:pPr>
    </w:p>
    <w:p w14:paraId="5660FB4A" w14:textId="77777777" w:rsidR="00387C22" w:rsidRPr="004D1533" w:rsidRDefault="00387C22" w:rsidP="00387C22">
      <w:pPr>
        <w:rPr>
          <w:rFonts w:ascii="Arial" w:hAnsi="Arial" w:cs="Arial"/>
          <w:b/>
        </w:rPr>
      </w:pPr>
      <w:r w:rsidRPr="004D1533">
        <w:rPr>
          <w:rFonts w:ascii="Arial" w:hAnsi="Arial" w:cs="Arial"/>
          <w:b/>
        </w:rPr>
        <w:t xml:space="preserve">TAKE ACTION: </w:t>
      </w:r>
    </w:p>
    <w:p w14:paraId="619535D3" w14:textId="77777777" w:rsidR="00387C22" w:rsidRPr="004D1533" w:rsidRDefault="00387C22" w:rsidP="00387C22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343EC7BB" w14:textId="5F9B8B11" w:rsidR="00387C22" w:rsidRPr="004D1533" w:rsidRDefault="00387C22" w:rsidP="00387C22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11.19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6A0AE4CD" w14:textId="77777777" w:rsidR="00387C22" w:rsidRDefault="00AF1FE1" w:rsidP="00387C22">
      <w:pPr>
        <w:rPr>
          <w:rFonts w:ascii="Arial" w:hAnsi="Arial" w:cs="Arial"/>
          <w:b/>
          <w:sz w:val="20"/>
          <w:szCs w:val="20"/>
        </w:rPr>
      </w:pPr>
      <w:r w:rsidRPr="00387C2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1495" wp14:editId="7A3D50D8">
                <wp:simplePos x="0" y="0"/>
                <wp:positionH relativeFrom="column">
                  <wp:posOffset>202565</wp:posOffset>
                </wp:positionH>
                <wp:positionV relativeFrom="paragraph">
                  <wp:posOffset>88265</wp:posOffset>
                </wp:positionV>
                <wp:extent cx="6334125" cy="52387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238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3A06F" id="Rectangle 11" o:spid="_x0000_s1026" style="position:absolute;margin-left:15.95pt;margin-top:6.95pt;width:498.75pt;height:4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" filled="f" stroked="f" strokeweight="2.25pt">
                <v:stroke joinstyle="round"/>
              </v:rect>
            </w:pict>
          </mc:Fallback>
        </mc:AlternateContent>
      </w:r>
    </w:p>
    <w:p w14:paraId="36127053" w14:textId="77777777" w:rsidR="002F58AA" w:rsidRDefault="002F58AA" w:rsidP="00387C22">
      <w:pPr>
        <w:rPr>
          <w:rFonts w:ascii="Arial" w:hAnsi="Arial" w:cs="Arial"/>
          <w:b/>
          <w:i/>
          <w:sz w:val="18"/>
          <w:szCs w:val="18"/>
        </w:rPr>
        <w:sectPr w:rsidR="002F58AA" w:rsidSect="00387C2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1800" w:left="720" w:header="0" w:footer="567" w:gutter="0"/>
          <w:cols w:space="567"/>
          <w:titlePg/>
          <w:docGrid w:linePitch="360"/>
        </w:sectPr>
      </w:pPr>
    </w:p>
    <w:p w14:paraId="5DD889E1" w14:textId="2BF02043" w:rsidR="0001592A" w:rsidRPr="00387C22" w:rsidRDefault="007E69C5" w:rsidP="00387C22">
      <w:pPr>
        <w:rPr>
          <w:rFonts w:ascii="Arial" w:hAnsi="Arial" w:cs="Arial"/>
          <w:b/>
          <w:i/>
          <w:sz w:val="18"/>
          <w:szCs w:val="18"/>
        </w:rPr>
      </w:pPr>
      <w:r w:rsidRPr="00387C22">
        <w:rPr>
          <w:rFonts w:ascii="Arial" w:hAnsi="Arial" w:cs="Arial"/>
          <w:b/>
          <w:i/>
          <w:sz w:val="18"/>
          <w:szCs w:val="18"/>
        </w:rPr>
        <w:t xml:space="preserve">Mr </w:t>
      </w:r>
      <w:r w:rsidR="00663396" w:rsidRPr="00387C22">
        <w:rPr>
          <w:rFonts w:ascii="Arial" w:hAnsi="Arial" w:cs="Arial"/>
          <w:b/>
          <w:i/>
          <w:sz w:val="18"/>
          <w:szCs w:val="18"/>
        </w:rPr>
        <w:t>Hassan Rouhani</w:t>
      </w:r>
    </w:p>
    <w:p w14:paraId="507697D3" w14:textId="45A2DFD0" w:rsidR="007E69C5" w:rsidRPr="00387C22" w:rsidRDefault="00663396" w:rsidP="00387C22">
      <w:pPr>
        <w:rPr>
          <w:rFonts w:ascii="Arial" w:hAnsi="Arial" w:cs="Arial"/>
          <w:bCs/>
          <w:i/>
          <w:iCs/>
          <w:sz w:val="18"/>
          <w:szCs w:val="18"/>
        </w:rPr>
      </w:pPr>
      <w:r w:rsidRPr="00387C22">
        <w:rPr>
          <w:rFonts w:ascii="Arial" w:hAnsi="Arial" w:cs="Arial"/>
          <w:bCs/>
          <w:i/>
          <w:iCs/>
          <w:sz w:val="18"/>
          <w:szCs w:val="18"/>
        </w:rPr>
        <w:t xml:space="preserve">President </w:t>
      </w:r>
    </w:p>
    <w:p w14:paraId="246498A8" w14:textId="0A503A6D" w:rsidR="007E69C5" w:rsidRPr="00387C22" w:rsidRDefault="001A0FA3" w:rsidP="00387C22">
      <w:pPr>
        <w:rPr>
          <w:rFonts w:ascii="Arial" w:hAnsi="Arial" w:cs="Arial"/>
          <w:bCs/>
          <w:i/>
          <w:iCs/>
          <w:sz w:val="18"/>
          <w:szCs w:val="18"/>
        </w:rPr>
      </w:pPr>
      <w:r w:rsidRPr="00387C22">
        <w:rPr>
          <w:rFonts w:ascii="Arial" w:hAnsi="Arial" w:cs="Arial"/>
          <w:bCs/>
          <w:i/>
          <w:iCs/>
          <w:sz w:val="18"/>
          <w:szCs w:val="18"/>
        </w:rPr>
        <w:t xml:space="preserve">c/o </w:t>
      </w:r>
      <w:r w:rsidR="007E69C5" w:rsidRPr="00387C22">
        <w:rPr>
          <w:rFonts w:ascii="Arial" w:hAnsi="Arial" w:cs="Arial"/>
          <w:bCs/>
          <w:i/>
          <w:iCs/>
          <w:sz w:val="18"/>
          <w:szCs w:val="18"/>
        </w:rPr>
        <w:t>Permanent Mission of Iran to the UN</w:t>
      </w:r>
    </w:p>
    <w:p w14:paraId="6F396AA4" w14:textId="3F394164" w:rsidR="007E69C5" w:rsidRPr="00387C22" w:rsidRDefault="007E69C5" w:rsidP="00387C22">
      <w:pPr>
        <w:rPr>
          <w:rFonts w:ascii="Arial" w:hAnsi="Arial" w:cs="Arial"/>
          <w:bCs/>
          <w:i/>
          <w:iCs/>
          <w:sz w:val="18"/>
          <w:szCs w:val="18"/>
          <w:lang w:val="fr-FR"/>
        </w:rPr>
      </w:pPr>
      <w:r w:rsidRPr="00387C22">
        <w:rPr>
          <w:rFonts w:ascii="Arial" w:hAnsi="Arial" w:cs="Arial"/>
          <w:bCs/>
          <w:i/>
          <w:iCs/>
          <w:sz w:val="18"/>
          <w:szCs w:val="18"/>
          <w:lang w:val="fr-FR"/>
        </w:rPr>
        <w:t>Chemin du Petit-Saconnex 28</w:t>
      </w:r>
      <w:r w:rsidRPr="00387C22">
        <w:rPr>
          <w:rFonts w:ascii="Arial" w:hAnsi="Arial" w:cs="Arial"/>
          <w:bCs/>
          <w:i/>
          <w:iCs/>
          <w:sz w:val="18"/>
          <w:szCs w:val="18"/>
          <w:lang w:val="fr-FR"/>
        </w:rPr>
        <w:br/>
        <w:t>1209 Geneva</w:t>
      </w:r>
    </w:p>
    <w:p w14:paraId="12A66FB7" w14:textId="4E6B9B3C" w:rsidR="00387C22" w:rsidRPr="00387C22" w:rsidRDefault="007E69C5" w:rsidP="00387C22">
      <w:pPr>
        <w:rPr>
          <w:rFonts w:ascii="Arial" w:hAnsi="Arial" w:cs="Arial"/>
          <w:bCs/>
          <w:i/>
          <w:iCs/>
          <w:sz w:val="18"/>
          <w:szCs w:val="18"/>
          <w:u w:val="single"/>
          <w:lang w:val="fr-FR"/>
        </w:rPr>
      </w:pPr>
      <w:proofErr w:type="gramStart"/>
      <w:r w:rsidRPr="00387C22">
        <w:rPr>
          <w:rFonts w:ascii="Arial" w:hAnsi="Arial" w:cs="Arial"/>
          <w:bCs/>
          <w:i/>
          <w:iCs/>
          <w:sz w:val="18"/>
          <w:szCs w:val="18"/>
          <w:lang w:val="fr-FR"/>
        </w:rPr>
        <w:t>Fax:</w:t>
      </w:r>
      <w:proofErr w:type="gramEnd"/>
      <w:r w:rsidRPr="00387C22">
        <w:rPr>
          <w:rFonts w:ascii="Arial" w:hAnsi="Arial" w:cs="Arial"/>
          <w:bCs/>
          <w:i/>
          <w:iCs/>
          <w:sz w:val="18"/>
          <w:szCs w:val="18"/>
          <w:lang w:val="fr-FR"/>
        </w:rPr>
        <w:t> +41 22 733 02 03 </w:t>
      </w:r>
      <w:r w:rsidRPr="00387C22">
        <w:rPr>
          <w:rFonts w:ascii="Arial" w:hAnsi="Arial" w:cs="Arial"/>
          <w:bCs/>
          <w:i/>
          <w:iCs/>
          <w:sz w:val="18"/>
          <w:szCs w:val="18"/>
          <w:lang w:val="fr-FR"/>
        </w:rPr>
        <w:br/>
        <w:t>Email:</w:t>
      </w:r>
      <w:r w:rsidR="00387C22">
        <w:rPr>
          <w:rFonts w:ascii="Arial" w:hAnsi="Arial" w:cs="Arial"/>
          <w:bCs/>
          <w:i/>
          <w:iCs/>
          <w:sz w:val="18"/>
          <w:szCs w:val="18"/>
          <w:lang w:val="fr-FR"/>
        </w:rPr>
        <w:t xml:space="preserve"> </w:t>
      </w:r>
      <w:hyperlink r:id="rId13" w:history="1">
        <w:r w:rsidR="00387C22" w:rsidRPr="00C47A40">
          <w:rPr>
            <w:rStyle w:val="Hyperlink"/>
            <w:rFonts w:ascii="Arial" w:hAnsi="Arial" w:cs="Arial"/>
            <w:bCs/>
            <w:i/>
            <w:iCs/>
            <w:sz w:val="18"/>
            <w:szCs w:val="18"/>
            <w:lang w:val="fr-FR"/>
          </w:rPr>
          <w:t>iranunog@mfa.gov.ir</w:t>
        </w:r>
      </w:hyperlink>
    </w:p>
    <w:p w14:paraId="43C8299F" w14:textId="77777777" w:rsidR="00387C22" w:rsidRPr="00387C22" w:rsidRDefault="00387C22" w:rsidP="00387C22">
      <w:pPr>
        <w:rPr>
          <w:rFonts w:ascii="Arial" w:hAnsi="Arial" w:cs="Arial"/>
          <w:bCs/>
          <w:i/>
          <w:iCs/>
          <w:sz w:val="18"/>
          <w:szCs w:val="18"/>
          <w:u w:val="single"/>
          <w:lang w:val="fr-FR"/>
        </w:rPr>
      </w:pPr>
    </w:p>
    <w:p w14:paraId="2B1FBC45" w14:textId="77777777" w:rsidR="00387C22" w:rsidRPr="00387C22" w:rsidRDefault="00387C22" w:rsidP="00F00143">
      <w:pPr>
        <w:pStyle w:val="PlainText"/>
        <w:rPr>
          <w:rFonts w:ascii="Arial" w:hAnsi="Arial" w:cs="Arial"/>
          <w:b/>
          <w:i/>
          <w:sz w:val="18"/>
          <w:szCs w:val="18"/>
        </w:rPr>
      </w:pPr>
      <w:r w:rsidRPr="00387C22">
        <w:rPr>
          <w:rFonts w:ascii="Arial" w:hAnsi="Arial" w:cs="Arial"/>
          <w:b/>
          <w:i/>
          <w:sz w:val="18"/>
          <w:szCs w:val="18"/>
        </w:rPr>
        <w:t xml:space="preserve">H.E. </w:t>
      </w:r>
      <w:proofErr w:type="spellStart"/>
      <w:r w:rsidRPr="00387C22">
        <w:rPr>
          <w:rFonts w:ascii="Arial" w:hAnsi="Arial" w:cs="Arial"/>
          <w:b/>
          <w:i/>
          <w:sz w:val="18"/>
          <w:szCs w:val="18"/>
        </w:rPr>
        <w:t>Gholamali</w:t>
      </w:r>
      <w:proofErr w:type="spellEnd"/>
      <w:r w:rsidRPr="00387C22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b/>
          <w:i/>
          <w:sz w:val="18"/>
          <w:szCs w:val="18"/>
        </w:rPr>
        <w:t>Khoshroo</w:t>
      </w:r>
      <w:proofErr w:type="spellEnd"/>
    </w:p>
    <w:p w14:paraId="7B865BB5" w14:textId="77777777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 xml:space="preserve">Permanent Mission of the Islamic Republic of Iran </w:t>
      </w:r>
    </w:p>
    <w:p w14:paraId="6C793B3E" w14:textId="77777777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>622 Third Avenue, 34th Floor</w:t>
      </w:r>
    </w:p>
    <w:p w14:paraId="01E2A98C" w14:textId="77777777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>New York, NY 10017</w:t>
      </w:r>
    </w:p>
    <w:p w14:paraId="6F8F0240" w14:textId="77777777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>Phone: 212 687-2020 I Fax: 212 867 7086</w:t>
      </w:r>
    </w:p>
    <w:p w14:paraId="5C563967" w14:textId="33375F63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 xml:space="preserve">Email: </w:t>
      </w:r>
      <w:hyperlink r:id="rId14" w:history="1">
        <w:r w:rsidRPr="00C47A40">
          <w:rPr>
            <w:rStyle w:val="Hyperlink"/>
            <w:rFonts w:ascii="Arial" w:hAnsi="Arial" w:cs="Arial"/>
            <w:i/>
            <w:sz w:val="18"/>
            <w:szCs w:val="18"/>
          </w:rPr>
          <w:t>iran@un.int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</w:p>
    <w:p w14:paraId="72E50167" w14:textId="77777777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 xml:space="preserve">Twitter: </w:t>
      </w:r>
      <w:proofErr w:type="spellStart"/>
      <w:r w:rsidRPr="00387C22">
        <w:rPr>
          <w:rFonts w:ascii="Arial" w:hAnsi="Arial" w:cs="Arial"/>
          <w:i/>
          <w:sz w:val="18"/>
          <w:szCs w:val="18"/>
        </w:rPr>
        <w:t>Iran_UN</w:t>
      </w:r>
      <w:proofErr w:type="spellEnd"/>
    </w:p>
    <w:p w14:paraId="182EA9AD" w14:textId="59B6CA2D" w:rsidR="00256881" w:rsidRPr="00387C22" w:rsidRDefault="00387C22" w:rsidP="00387C22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>Salutation: Dear Ambassador</w:t>
      </w:r>
    </w:p>
    <w:p w14:paraId="5362ADF7" w14:textId="77777777" w:rsidR="002F58AA" w:rsidRDefault="002F58AA" w:rsidP="00387C22">
      <w:pPr>
        <w:rPr>
          <w:rFonts w:ascii="Arial" w:hAnsi="Arial" w:cs="Arial"/>
          <w:i/>
          <w:sz w:val="20"/>
          <w:szCs w:val="20"/>
        </w:rPr>
        <w:sectPr w:rsidR="002F58AA" w:rsidSect="002F58AA">
          <w:type w:val="continuous"/>
          <w:pgSz w:w="12240" w:h="15840" w:code="1"/>
          <w:pgMar w:top="720" w:right="720" w:bottom="1800" w:left="720" w:header="0" w:footer="567" w:gutter="0"/>
          <w:cols w:num="2" w:space="567"/>
          <w:titlePg/>
          <w:docGrid w:linePitch="360"/>
        </w:sectPr>
      </w:pPr>
    </w:p>
    <w:p w14:paraId="5DD55610" w14:textId="7C6BECA7" w:rsidR="00387C22" w:rsidRDefault="00387C22" w:rsidP="00387C22">
      <w:pPr>
        <w:rPr>
          <w:rFonts w:ascii="Arial" w:hAnsi="Arial" w:cs="Arial"/>
          <w:i/>
          <w:sz w:val="20"/>
          <w:szCs w:val="20"/>
        </w:rPr>
      </w:pPr>
    </w:p>
    <w:p w14:paraId="0171C5E0" w14:textId="3EF87CB7" w:rsidR="006966F6" w:rsidRPr="00387C22" w:rsidRDefault="006966F6" w:rsidP="00387C22">
      <w:pPr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i/>
          <w:sz w:val="20"/>
          <w:szCs w:val="20"/>
        </w:rPr>
        <w:t xml:space="preserve">Dear </w:t>
      </w:r>
      <w:r w:rsidR="00663396" w:rsidRPr="00387C22">
        <w:rPr>
          <w:rFonts w:ascii="Arial" w:hAnsi="Arial" w:cs="Arial"/>
          <w:i/>
          <w:sz w:val="20"/>
          <w:szCs w:val="20"/>
        </w:rPr>
        <w:t xml:space="preserve">President Rouhani, </w:t>
      </w:r>
    </w:p>
    <w:p w14:paraId="0F0767CB" w14:textId="77777777" w:rsidR="00387C22" w:rsidRDefault="00387C22" w:rsidP="00387C22">
      <w:pPr>
        <w:jc w:val="both"/>
        <w:rPr>
          <w:rFonts w:ascii="Arial" w:hAnsi="Arial" w:cs="Arial"/>
          <w:i/>
          <w:sz w:val="20"/>
          <w:szCs w:val="20"/>
        </w:rPr>
      </w:pPr>
    </w:p>
    <w:p w14:paraId="490A84B1" w14:textId="18ABC32D" w:rsidR="00C363D8" w:rsidRPr="00387C22" w:rsidRDefault="007E69C5" w:rsidP="00387C22">
      <w:pPr>
        <w:jc w:val="both"/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i/>
          <w:sz w:val="20"/>
          <w:szCs w:val="20"/>
        </w:rPr>
        <w:t>I am writing to express grave concern</w:t>
      </w:r>
      <w:r w:rsidR="00360DDD" w:rsidRPr="00387C22">
        <w:rPr>
          <w:rFonts w:ascii="Arial" w:hAnsi="Arial" w:cs="Arial"/>
          <w:i/>
          <w:sz w:val="20"/>
          <w:szCs w:val="20"/>
        </w:rPr>
        <w:t xml:space="preserve"> for</w:t>
      </w:r>
      <w:r w:rsidRPr="00387C22">
        <w:rPr>
          <w:rFonts w:ascii="Arial" w:hAnsi="Arial" w:cs="Arial"/>
          <w:i/>
          <w:sz w:val="20"/>
          <w:szCs w:val="20"/>
        </w:rPr>
        <w:t xml:space="preserve"> Iranian </w:t>
      </w:r>
      <w:proofErr w:type="spellStart"/>
      <w:r w:rsidR="00584714" w:rsidRPr="00387C22">
        <w:rPr>
          <w:rFonts w:ascii="Arial" w:hAnsi="Arial" w:cs="Arial"/>
          <w:i/>
          <w:sz w:val="20"/>
          <w:szCs w:val="20"/>
        </w:rPr>
        <w:t>labor</w:t>
      </w:r>
      <w:proofErr w:type="spellEnd"/>
      <w:r w:rsidR="00584714" w:rsidRPr="00387C22">
        <w:rPr>
          <w:rFonts w:ascii="Arial" w:hAnsi="Arial" w:cs="Arial"/>
          <w:i/>
          <w:sz w:val="20"/>
          <w:szCs w:val="20"/>
        </w:rPr>
        <w:t xml:space="preserve"> </w:t>
      </w:r>
      <w:r w:rsidR="00256881" w:rsidRPr="00387C22">
        <w:rPr>
          <w:rFonts w:ascii="Arial" w:hAnsi="Arial" w:cs="Arial"/>
          <w:i/>
          <w:sz w:val="20"/>
          <w:szCs w:val="20"/>
        </w:rPr>
        <w:t>rights activist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s </w:t>
      </w:r>
      <w:proofErr w:type="spellStart"/>
      <w:r w:rsidR="0061090D" w:rsidRPr="00387C22">
        <w:rPr>
          <w:rFonts w:ascii="Arial" w:hAnsi="Arial" w:cs="Arial"/>
          <w:i/>
          <w:sz w:val="20"/>
          <w:szCs w:val="20"/>
        </w:rPr>
        <w:t>Esmail</w:t>
      </w:r>
      <w:proofErr w:type="spellEnd"/>
      <w:r w:rsidR="0061090D" w:rsidRPr="00387C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1090D" w:rsidRPr="00387C22">
        <w:rPr>
          <w:rFonts w:ascii="Arial" w:hAnsi="Arial" w:cs="Arial"/>
          <w:i/>
          <w:sz w:val="20"/>
          <w:szCs w:val="20"/>
        </w:rPr>
        <w:t>Bakhshi</w:t>
      </w:r>
      <w:proofErr w:type="spellEnd"/>
      <w:r w:rsidR="0061090D" w:rsidRPr="00387C22">
        <w:rPr>
          <w:rFonts w:ascii="Arial" w:hAnsi="Arial" w:cs="Arial"/>
          <w:i/>
          <w:sz w:val="20"/>
          <w:szCs w:val="20"/>
        </w:rPr>
        <w:t xml:space="preserve"> and</w:t>
      </w:r>
      <w:r w:rsidR="00256881" w:rsidRPr="00387C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56881" w:rsidRPr="00387C22">
        <w:rPr>
          <w:rFonts w:ascii="Arial" w:hAnsi="Arial" w:cs="Arial"/>
          <w:i/>
          <w:sz w:val="20"/>
          <w:szCs w:val="20"/>
        </w:rPr>
        <w:t>Sepideh</w:t>
      </w:r>
      <w:proofErr w:type="spellEnd"/>
      <w:r w:rsidR="00256881" w:rsidRPr="00387C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56881" w:rsidRPr="00387C22">
        <w:rPr>
          <w:rFonts w:ascii="Arial" w:hAnsi="Arial" w:cs="Arial"/>
          <w:i/>
          <w:sz w:val="20"/>
          <w:szCs w:val="20"/>
        </w:rPr>
        <w:t>Gholian</w:t>
      </w:r>
      <w:proofErr w:type="spellEnd"/>
      <w:r w:rsidRPr="00387C22">
        <w:rPr>
          <w:rFonts w:ascii="Arial" w:hAnsi="Arial" w:cs="Arial"/>
          <w:i/>
          <w:sz w:val="20"/>
          <w:szCs w:val="20"/>
        </w:rPr>
        <w:t>. They</w:t>
      </w:r>
      <w:r w:rsidR="00256881" w:rsidRPr="00387C22">
        <w:rPr>
          <w:rFonts w:ascii="Arial" w:hAnsi="Arial" w:cs="Arial"/>
          <w:i/>
          <w:sz w:val="20"/>
          <w:szCs w:val="20"/>
        </w:rPr>
        <w:t xml:space="preserve"> were </w:t>
      </w:r>
      <w:r w:rsidR="00584714" w:rsidRPr="00387C22">
        <w:rPr>
          <w:rFonts w:ascii="Arial" w:hAnsi="Arial" w:cs="Arial"/>
          <w:i/>
          <w:sz w:val="20"/>
          <w:szCs w:val="20"/>
        </w:rPr>
        <w:t xml:space="preserve">violently </w:t>
      </w:r>
      <w:r w:rsidR="0061090D" w:rsidRPr="00387C22">
        <w:rPr>
          <w:rFonts w:ascii="Arial" w:hAnsi="Arial" w:cs="Arial"/>
          <w:i/>
          <w:sz w:val="20"/>
          <w:szCs w:val="20"/>
        </w:rPr>
        <w:t>re</w:t>
      </w:r>
      <w:r w:rsidR="00256881" w:rsidRPr="00387C22">
        <w:rPr>
          <w:rFonts w:ascii="Arial" w:hAnsi="Arial" w:cs="Arial"/>
          <w:i/>
          <w:sz w:val="20"/>
          <w:szCs w:val="20"/>
        </w:rPr>
        <w:t xml:space="preserve">arrested </w:t>
      </w:r>
      <w:r w:rsidRPr="00387C22">
        <w:rPr>
          <w:rFonts w:ascii="Arial" w:hAnsi="Arial" w:cs="Arial"/>
          <w:i/>
          <w:sz w:val="20"/>
          <w:szCs w:val="20"/>
        </w:rPr>
        <w:t xml:space="preserve">by ministry of intelligence officials </w:t>
      </w:r>
      <w:r w:rsidR="00256881" w:rsidRPr="00387C22">
        <w:rPr>
          <w:rFonts w:ascii="Arial" w:hAnsi="Arial" w:cs="Arial"/>
          <w:i/>
          <w:sz w:val="20"/>
          <w:szCs w:val="20"/>
        </w:rPr>
        <w:t>in Ahvaz, Khuzestan province</w:t>
      </w:r>
      <w:r w:rsidR="00A804CB" w:rsidRPr="00387C22">
        <w:rPr>
          <w:rFonts w:ascii="Arial" w:hAnsi="Arial" w:cs="Arial"/>
          <w:i/>
          <w:sz w:val="20"/>
          <w:szCs w:val="20"/>
        </w:rPr>
        <w:t>,</w:t>
      </w:r>
      <w:r w:rsidRPr="00387C22">
        <w:rPr>
          <w:rFonts w:ascii="Arial" w:hAnsi="Arial" w:cs="Arial"/>
          <w:i/>
          <w:sz w:val="20"/>
          <w:szCs w:val="20"/>
        </w:rPr>
        <w:t xml:space="preserve"> on 20 January</w:t>
      </w:r>
      <w:r w:rsidR="00D66E1F" w:rsidRPr="00387C22">
        <w:rPr>
          <w:rFonts w:ascii="Arial" w:hAnsi="Arial" w:cs="Arial"/>
          <w:i/>
          <w:sz w:val="20"/>
          <w:szCs w:val="20"/>
        </w:rPr>
        <w:t>,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 </w:t>
      </w:r>
      <w:r w:rsidR="00360DDD" w:rsidRPr="00387C22">
        <w:rPr>
          <w:rFonts w:ascii="Arial" w:hAnsi="Arial" w:cs="Arial"/>
          <w:i/>
          <w:sz w:val="20"/>
          <w:szCs w:val="20"/>
        </w:rPr>
        <w:t>as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 apparent reprisal </w:t>
      </w:r>
      <w:r w:rsidR="00C363D8" w:rsidRPr="00387C22">
        <w:rPr>
          <w:rFonts w:ascii="Arial" w:hAnsi="Arial" w:cs="Arial"/>
          <w:i/>
          <w:sz w:val="20"/>
          <w:szCs w:val="20"/>
        </w:rPr>
        <w:t xml:space="preserve">for speaking out about the torture they </w:t>
      </w:r>
      <w:r w:rsidR="00D66E1F" w:rsidRPr="00387C22">
        <w:rPr>
          <w:rFonts w:ascii="Arial" w:hAnsi="Arial" w:cs="Arial"/>
          <w:i/>
          <w:sz w:val="20"/>
          <w:szCs w:val="20"/>
        </w:rPr>
        <w:t xml:space="preserve">said they </w:t>
      </w:r>
      <w:r w:rsidR="00C363D8" w:rsidRPr="00387C22">
        <w:rPr>
          <w:rFonts w:ascii="Arial" w:hAnsi="Arial" w:cs="Arial"/>
          <w:i/>
          <w:sz w:val="20"/>
          <w:szCs w:val="20"/>
        </w:rPr>
        <w:t xml:space="preserve">suffered in custody during 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their </w:t>
      </w:r>
      <w:r w:rsidR="00C363D8" w:rsidRPr="00387C22">
        <w:rPr>
          <w:rFonts w:ascii="Arial" w:hAnsi="Arial" w:cs="Arial"/>
          <w:i/>
          <w:sz w:val="20"/>
          <w:szCs w:val="20"/>
        </w:rPr>
        <w:t xml:space="preserve">detention 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in </w:t>
      </w:r>
      <w:r w:rsidR="00C363D8" w:rsidRPr="00387C22">
        <w:rPr>
          <w:rFonts w:ascii="Arial" w:hAnsi="Arial" w:cs="Arial"/>
          <w:i/>
          <w:sz w:val="20"/>
          <w:szCs w:val="20"/>
        </w:rPr>
        <w:t xml:space="preserve">November and December 2018. </w:t>
      </w:r>
      <w:r w:rsidR="00E44789" w:rsidRPr="00387C22">
        <w:rPr>
          <w:rFonts w:ascii="Arial" w:hAnsi="Arial" w:cs="Arial"/>
          <w:i/>
          <w:sz w:val="20"/>
          <w:szCs w:val="20"/>
        </w:rPr>
        <w:t xml:space="preserve">They have since been held, without access to their lawyers, in a ministry of intelligence detention </w:t>
      </w:r>
      <w:r w:rsidR="004F5CB7" w:rsidRPr="00387C22">
        <w:rPr>
          <w:rFonts w:ascii="Arial" w:hAnsi="Arial" w:cs="Arial"/>
          <w:i/>
          <w:sz w:val="20"/>
          <w:szCs w:val="20"/>
        </w:rPr>
        <w:t>cent</w:t>
      </w:r>
      <w:r w:rsidR="006645BB">
        <w:rPr>
          <w:rFonts w:ascii="Arial" w:hAnsi="Arial" w:cs="Arial"/>
          <w:i/>
          <w:sz w:val="20"/>
          <w:szCs w:val="20"/>
        </w:rPr>
        <w:t>er</w:t>
      </w:r>
      <w:bookmarkStart w:id="0" w:name="_GoBack"/>
      <w:bookmarkEnd w:id="0"/>
      <w:r w:rsidR="00BC331A" w:rsidRPr="00387C22">
        <w:rPr>
          <w:rFonts w:ascii="Arial" w:hAnsi="Arial" w:cs="Arial"/>
          <w:i/>
          <w:sz w:val="20"/>
          <w:szCs w:val="20"/>
        </w:rPr>
        <w:t xml:space="preserve"> </w:t>
      </w:r>
      <w:r w:rsidR="00E44789" w:rsidRPr="00387C22">
        <w:rPr>
          <w:rFonts w:ascii="Arial" w:hAnsi="Arial" w:cs="Arial"/>
          <w:i/>
          <w:sz w:val="20"/>
          <w:szCs w:val="20"/>
        </w:rPr>
        <w:t xml:space="preserve">in Ahvaz and are at risk of torture and other ill-treatment. </w:t>
      </w:r>
    </w:p>
    <w:p w14:paraId="7E459217" w14:textId="77777777" w:rsidR="00387C22" w:rsidRDefault="00387C22" w:rsidP="00387C22">
      <w:pPr>
        <w:jc w:val="both"/>
        <w:rPr>
          <w:rFonts w:ascii="Arial" w:hAnsi="Arial" w:cs="Arial"/>
          <w:i/>
          <w:sz w:val="20"/>
          <w:szCs w:val="20"/>
        </w:rPr>
      </w:pPr>
    </w:p>
    <w:p w14:paraId="585E0ECB" w14:textId="2A259157" w:rsidR="00132910" w:rsidRPr="00387C22" w:rsidRDefault="00132910" w:rsidP="00387C22">
      <w:pPr>
        <w:jc w:val="both"/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i/>
          <w:sz w:val="20"/>
          <w:szCs w:val="20"/>
        </w:rPr>
        <w:t>The activists</w:t>
      </w:r>
      <w:r w:rsidR="0064594F" w:rsidRPr="00387C22">
        <w:rPr>
          <w:rFonts w:ascii="Arial" w:hAnsi="Arial" w:cs="Arial"/>
          <w:i/>
          <w:sz w:val="20"/>
          <w:szCs w:val="20"/>
        </w:rPr>
        <w:t xml:space="preserve"> 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were first arrested on 18 November 2018 after </w:t>
      </w:r>
      <w:r w:rsidRPr="00387C22">
        <w:rPr>
          <w:rFonts w:ascii="Arial" w:hAnsi="Arial" w:cs="Arial"/>
          <w:i/>
          <w:sz w:val="20"/>
          <w:szCs w:val="20"/>
        </w:rPr>
        <w:t>attending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 a peaceful </w:t>
      </w:r>
      <w:r w:rsidRPr="00387C22">
        <w:rPr>
          <w:rFonts w:ascii="Arial" w:hAnsi="Arial" w:cs="Arial"/>
          <w:i/>
          <w:sz w:val="20"/>
          <w:szCs w:val="20"/>
        </w:rPr>
        <w:t xml:space="preserve">protest </w:t>
      </w:r>
      <w:r w:rsidR="00AD240C" w:rsidRPr="00387C22">
        <w:rPr>
          <w:rFonts w:ascii="Arial" w:hAnsi="Arial" w:cs="Arial"/>
          <w:i/>
          <w:sz w:val="20"/>
          <w:szCs w:val="20"/>
        </w:rPr>
        <w:t>in front of the governor's office in Shush, Khuzestan</w:t>
      </w:r>
      <w:r w:rsidR="00A804CB" w:rsidRPr="00387C22">
        <w:rPr>
          <w:rFonts w:ascii="Arial" w:hAnsi="Arial" w:cs="Arial"/>
          <w:i/>
          <w:sz w:val="20"/>
          <w:szCs w:val="20"/>
        </w:rPr>
        <w:t>,</w:t>
      </w:r>
      <w:r w:rsidRPr="00387C22">
        <w:rPr>
          <w:rFonts w:ascii="Arial" w:hAnsi="Arial" w:cs="Arial"/>
          <w:i/>
          <w:sz w:val="20"/>
          <w:szCs w:val="20"/>
        </w:rPr>
        <w:t xml:space="preserve"> over the unpaid wages of 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workers at Haft </w:t>
      </w:r>
      <w:proofErr w:type="spellStart"/>
      <w:r w:rsidR="00AD240C" w:rsidRPr="00387C22">
        <w:rPr>
          <w:rFonts w:ascii="Arial" w:hAnsi="Arial" w:cs="Arial"/>
          <w:i/>
          <w:sz w:val="20"/>
          <w:szCs w:val="20"/>
        </w:rPr>
        <w:t>Tappeh</w:t>
      </w:r>
      <w:proofErr w:type="spellEnd"/>
      <w:r w:rsidR="00AD240C" w:rsidRPr="00387C22">
        <w:rPr>
          <w:rFonts w:ascii="Arial" w:hAnsi="Arial" w:cs="Arial"/>
          <w:i/>
          <w:sz w:val="20"/>
          <w:szCs w:val="20"/>
        </w:rPr>
        <w:t xml:space="preserve"> sugar cane </w:t>
      </w:r>
      <w:r w:rsidRPr="00387C22">
        <w:rPr>
          <w:rFonts w:ascii="Arial" w:hAnsi="Arial" w:cs="Arial"/>
          <w:i/>
          <w:sz w:val="20"/>
          <w:szCs w:val="20"/>
        </w:rPr>
        <w:t>company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. 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Following their release on bail in mid-December, </w:t>
      </w:r>
      <w:r w:rsidRPr="00387C22">
        <w:rPr>
          <w:rFonts w:ascii="Arial" w:hAnsi="Arial" w:cs="Arial"/>
          <w:i/>
          <w:sz w:val="20"/>
          <w:szCs w:val="20"/>
        </w:rPr>
        <w:t>they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 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revealed </w:t>
      </w:r>
      <w:r w:rsidR="004F5CB7" w:rsidRPr="00387C22">
        <w:rPr>
          <w:rFonts w:ascii="Arial" w:hAnsi="Arial" w:cs="Arial"/>
          <w:i/>
          <w:sz w:val="20"/>
          <w:szCs w:val="20"/>
        </w:rPr>
        <w:t xml:space="preserve">publicly 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that </w:t>
      </w:r>
      <w:r w:rsidR="00C6174B" w:rsidRPr="00387C22">
        <w:rPr>
          <w:rFonts w:ascii="Arial" w:hAnsi="Arial" w:cs="Arial"/>
          <w:i/>
          <w:sz w:val="20"/>
          <w:szCs w:val="20"/>
        </w:rPr>
        <w:t>they</w:t>
      </w:r>
      <w:r w:rsidRPr="00387C22">
        <w:rPr>
          <w:rFonts w:ascii="Arial" w:hAnsi="Arial" w:cs="Arial"/>
          <w:i/>
          <w:sz w:val="20"/>
          <w:szCs w:val="20"/>
        </w:rPr>
        <w:t xml:space="preserve"> had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 suffered 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torture </w:t>
      </w:r>
      <w:r w:rsidR="00C6174B" w:rsidRPr="00387C22">
        <w:rPr>
          <w:rFonts w:ascii="Arial" w:hAnsi="Arial" w:cs="Arial"/>
          <w:i/>
          <w:sz w:val="20"/>
          <w:szCs w:val="20"/>
        </w:rPr>
        <w:t>at the hands of security police and intelligence officials</w:t>
      </w:r>
      <w:r w:rsidR="004F18A7" w:rsidRPr="00387C22">
        <w:rPr>
          <w:rFonts w:ascii="Arial" w:hAnsi="Arial" w:cs="Arial"/>
          <w:i/>
          <w:sz w:val="20"/>
          <w:szCs w:val="20"/>
        </w:rPr>
        <w:t>,</w:t>
      </w:r>
      <w:r w:rsidR="00CF21D4" w:rsidRPr="00387C22">
        <w:rPr>
          <w:rFonts w:ascii="Arial" w:hAnsi="Arial" w:cs="Arial"/>
          <w:i/>
          <w:sz w:val="20"/>
          <w:szCs w:val="20"/>
        </w:rPr>
        <w:t xml:space="preserve"> both in Shush and Ahvaz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. They said they had been </w:t>
      </w:r>
      <w:r w:rsidRPr="00387C22">
        <w:rPr>
          <w:rFonts w:ascii="Arial" w:hAnsi="Arial" w:cs="Arial"/>
          <w:i/>
          <w:sz w:val="20"/>
          <w:szCs w:val="20"/>
        </w:rPr>
        <w:t>repeatedly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 beaten, </w:t>
      </w:r>
      <w:r w:rsidR="00C6174B" w:rsidRPr="00387C22">
        <w:rPr>
          <w:rFonts w:ascii="Arial" w:hAnsi="Arial" w:cs="Arial"/>
          <w:i/>
          <w:sz w:val="20"/>
          <w:szCs w:val="20"/>
        </w:rPr>
        <w:t>slammed against a wall and shoved to the ground,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 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humiliated </w:t>
      </w:r>
      <w:r w:rsidR="00184769" w:rsidRPr="00387C22">
        <w:rPr>
          <w:rFonts w:ascii="Arial" w:hAnsi="Arial" w:cs="Arial"/>
          <w:i/>
          <w:sz w:val="20"/>
          <w:szCs w:val="20"/>
        </w:rPr>
        <w:t>with sexual insults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, </w:t>
      </w:r>
      <w:r w:rsidR="00C6174B" w:rsidRPr="00387C22">
        <w:rPr>
          <w:rFonts w:ascii="Arial" w:hAnsi="Arial" w:cs="Arial"/>
          <w:i/>
          <w:sz w:val="20"/>
          <w:szCs w:val="20"/>
        </w:rPr>
        <w:t>and threatened with flogging, sexual violence and murder.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 </w:t>
      </w:r>
    </w:p>
    <w:p w14:paraId="4F3239FA" w14:textId="77777777" w:rsidR="00387C22" w:rsidRDefault="00387C22" w:rsidP="00387C22">
      <w:pPr>
        <w:jc w:val="both"/>
        <w:rPr>
          <w:rFonts w:ascii="Arial" w:hAnsi="Arial" w:cs="Arial"/>
          <w:i/>
          <w:sz w:val="20"/>
          <w:szCs w:val="20"/>
        </w:rPr>
      </w:pPr>
    </w:p>
    <w:p w14:paraId="44D9F3C4" w14:textId="4E02743D" w:rsidR="006F4728" w:rsidRPr="00387C22" w:rsidRDefault="001A0FA3" w:rsidP="00387C22">
      <w:pPr>
        <w:jc w:val="both"/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i/>
          <w:sz w:val="20"/>
          <w:szCs w:val="20"/>
        </w:rPr>
        <w:t>The Iranian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 </w:t>
      </w:r>
      <w:r w:rsidR="007E69C5" w:rsidRPr="00387C22">
        <w:rPr>
          <w:rFonts w:ascii="Arial" w:hAnsi="Arial" w:cs="Arial"/>
          <w:i/>
          <w:sz w:val="20"/>
          <w:szCs w:val="20"/>
        </w:rPr>
        <w:t xml:space="preserve">authorities </w:t>
      </w:r>
      <w:r w:rsidR="0061090D" w:rsidRPr="00387C22">
        <w:rPr>
          <w:rFonts w:ascii="Arial" w:hAnsi="Arial" w:cs="Arial"/>
          <w:i/>
          <w:sz w:val="20"/>
          <w:szCs w:val="20"/>
        </w:rPr>
        <w:t>initially responded by promising to investigate the torture allegations. However,</w:t>
      </w:r>
      <w:r w:rsidRPr="00387C22">
        <w:rPr>
          <w:rFonts w:ascii="Arial" w:hAnsi="Arial" w:cs="Arial"/>
          <w:i/>
          <w:sz w:val="20"/>
          <w:szCs w:val="20"/>
        </w:rPr>
        <w:t xml:space="preserve"> within days, 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key state officials, including the head of the judiciary, the country’s chief prosecutor and the head of </w:t>
      </w:r>
      <w:r w:rsidR="00D66E1F" w:rsidRPr="00387C22">
        <w:rPr>
          <w:rFonts w:ascii="Arial" w:hAnsi="Arial" w:cs="Arial"/>
          <w:i/>
          <w:sz w:val="20"/>
          <w:szCs w:val="20"/>
        </w:rPr>
        <w:t xml:space="preserve">the president’s </w:t>
      </w:r>
      <w:r w:rsidR="00663396" w:rsidRPr="00387C22">
        <w:rPr>
          <w:rFonts w:ascii="Arial" w:hAnsi="Arial" w:cs="Arial"/>
          <w:i/>
          <w:sz w:val="20"/>
          <w:szCs w:val="20"/>
        </w:rPr>
        <w:t>office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, made statements claiming that the allegations of torture were false and threatened to file a complaint against </w:t>
      </w:r>
      <w:proofErr w:type="spellStart"/>
      <w:r w:rsidR="0061090D" w:rsidRPr="00387C22">
        <w:rPr>
          <w:rFonts w:ascii="Arial" w:hAnsi="Arial" w:cs="Arial"/>
          <w:i/>
          <w:sz w:val="20"/>
          <w:szCs w:val="20"/>
        </w:rPr>
        <w:t>Esmail</w:t>
      </w:r>
      <w:proofErr w:type="spellEnd"/>
      <w:r w:rsidR="0061090D" w:rsidRPr="00387C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1090D" w:rsidRPr="00387C22">
        <w:rPr>
          <w:rFonts w:ascii="Arial" w:hAnsi="Arial" w:cs="Arial"/>
          <w:i/>
          <w:sz w:val="20"/>
          <w:szCs w:val="20"/>
        </w:rPr>
        <w:t>Bakhshi</w:t>
      </w:r>
      <w:proofErr w:type="spellEnd"/>
      <w:r w:rsidR="0061090D" w:rsidRPr="00387C22">
        <w:rPr>
          <w:rFonts w:ascii="Arial" w:hAnsi="Arial" w:cs="Arial"/>
          <w:i/>
          <w:sz w:val="20"/>
          <w:szCs w:val="20"/>
        </w:rPr>
        <w:t xml:space="preserve"> for bringing the </w:t>
      </w:r>
      <w:r w:rsidR="004F5CB7" w:rsidRPr="00387C22">
        <w:rPr>
          <w:rFonts w:ascii="Arial" w:hAnsi="Arial" w:cs="Arial"/>
          <w:i/>
          <w:sz w:val="20"/>
          <w:szCs w:val="20"/>
        </w:rPr>
        <w:t xml:space="preserve">Islamic Republic </w:t>
      </w:r>
      <w:r w:rsidR="0061090D" w:rsidRPr="00387C22">
        <w:rPr>
          <w:rFonts w:ascii="Arial" w:hAnsi="Arial" w:cs="Arial"/>
          <w:i/>
          <w:sz w:val="20"/>
          <w:szCs w:val="20"/>
        </w:rPr>
        <w:t>system into disrepute.</w:t>
      </w:r>
      <w:r w:rsidR="0064594F" w:rsidRPr="00387C22">
        <w:rPr>
          <w:rFonts w:ascii="Arial" w:hAnsi="Arial" w:cs="Arial"/>
          <w:i/>
          <w:sz w:val="20"/>
          <w:szCs w:val="20"/>
        </w:rPr>
        <w:t xml:space="preserve"> </w:t>
      </w:r>
    </w:p>
    <w:p w14:paraId="3D4F9BE3" w14:textId="77777777" w:rsidR="00387C22" w:rsidRDefault="00387C22" w:rsidP="00387C22">
      <w:pPr>
        <w:jc w:val="both"/>
        <w:rPr>
          <w:rFonts w:ascii="Arial" w:hAnsi="Arial" w:cs="Arial"/>
          <w:i/>
          <w:sz w:val="20"/>
          <w:szCs w:val="20"/>
        </w:rPr>
      </w:pPr>
    </w:p>
    <w:p w14:paraId="5A19ED7E" w14:textId="0F8CD412" w:rsidR="001A0FA3" w:rsidRPr="00387C22" w:rsidRDefault="00663396" w:rsidP="00387C2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87C22">
        <w:rPr>
          <w:rFonts w:ascii="Arial" w:hAnsi="Arial" w:cs="Arial"/>
          <w:b/>
          <w:i/>
          <w:sz w:val="20"/>
          <w:szCs w:val="20"/>
        </w:rPr>
        <w:t>I urge you to</w:t>
      </w:r>
      <w:r w:rsidR="00BB6B14" w:rsidRPr="00387C22">
        <w:rPr>
          <w:rFonts w:ascii="Arial" w:hAnsi="Arial" w:cs="Arial"/>
          <w:b/>
          <w:i/>
          <w:sz w:val="20"/>
          <w:szCs w:val="20"/>
        </w:rPr>
        <w:t xml:space="preserve"> ensure that</w:t>
      </w:r>
      <w:r w:rsidR="00387C2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87C22">
        <w:rPr>
          <w:rFonts w:ascii="Arial" w:hAnsi="Arial" w:cs="Arial"/>
          <w:b/>
          <w:i/>
          <w:sz w:val="20"/>
          <w:szCs w:val="20"/>
        </w:rPr>
        <w:t>Esmail</w:t>
      </w:r>
      <w:proofErr w:type="spellEnd"/>
      <w:r w:rsidRPr="00387C2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87C22">
        <w:rPr>
          <w:rFonts w:ascii="Arial" w:hAnsi="Arial" w:cs="Arial"/>
          <w:b/>
          <w:i/>
          <w:sz w:val="20"/>
          <w:szCs w:val="20"/>
        </w:rPr>
        <w:t>Bakhshi</w:t>
      </w:r>
      <w:proofErr w:type="spellEnd"/>
      <w:r w:rsidRPr="00387C22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Pr="00387C22">
        <w:rPr>
          <w:rFonts w:ascii="Arial" w:hAnsi="Arial" w:cs="Arial"/>
          <w:b/>
          <w:i/>
          <w:sz w:val="20"/>
          <w:szCs w:val="20"/>
        </w:rPr>
        <w:t>Sepideh</w:t>
      </w:r>
      <w:proofErr w:type="spellEnd"/>
      <w:r w:rsidRPr="00387C2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87C22">
        <w:rPr>
          <w:rFonts w:ascii="Arial" w:hAnsi="Arial" w:cs="Arial"/>
          <w:b/>
          <w:i/>
          <w:sz w:val="20"/>
          <w:szCs w:val="20"/>
        </w:rPr>
        <w:t>Gholian</w:t>
      </w:r>
      <w:proofErr w:type="spellEnd"/>
      <w:r w:rsidR="00BB6B14" w:rsidRPr="00387C22">
        <w:rPr>
          <w:rFonts w:ascii="Arial" w:hAnsi="Arial" w:cs="Arial"/>
          <w:b/>
          <w:i/>
          <w:sz w:val="20"/>
          <w:szCs w:val="20"/>
        </w:rPr>
        <w:t xml:space="preserve"> are released</w:t>
      </w:r>
      <w:r w:rsidR="002D496F" w:rsidRPr="00387C22">
        <w:rPr>
          <w:rFonts w:ascii="Arial" w:hAnsi="Arial" w:cs="Arial"/>
          <w:b/>
          <w:i/>
          <w:sz w:val="20"/>
          <w:szCs w:val="20"/>
        </w:rPr>
        <w:t xml:space="preserve"> 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immediately and unconditionally as </w:t>
      </w:r>
      <w:r w:rsidRPr="00387C22">
        <w:rPr>
          <w:rFonts w:ascii="Arial" w:hAnsi="Arial" w:cs="Arial"/>
          <w:b/>
          <w:i/>
          <w:sz w:val="20"/>
          <w:szCs w:val="20"/>
        </w:rPr>
        <w:t>they are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 prisoner</w:t>
      </w:r>
      <w:r w:rsidRPr="00387C22">
        <w:rPr>
          <w:rFonts w:ascii="Arial" w:hAnsi="Arial" w:cs="Arial"/>
          <w:b/>
          <w:i/>
          <w:sz w:val="20"/>
          <w:szCs w:val="20"/>
        </w:rPr>
        <w:t>s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 of conscience, </w:t>
      </w:r>
      <w:r w:rsidR="002D496F" w:rsidRPr="00387C22">
        <w:rPr>
          <w:rFonts w:ascii="Arial" w:hAnsi="Arial" w:cs="Arial"/>
          <w:b/>
          <w:i/>
          <w:sz w:val="20"/>
          <w:szCs w:val="20"/>
        </w:rPr>
        <w:t>jailed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 solely for peacefully exercising </w:t>
      </w:r>
      <w:r w:rsidRPr="00387C22">
        <w:rPr>
          <w:rFonts w:ascii="Arial" w:hAnsi="Arial" w:cs="Arial"/>
          <w:b/>
          <w:i/>
          <w:sz w:val="20"/>
          <w:szCs w:val="20"/>
        </w:rPr>
        <w:t>their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 </w:t>
      </w:r>
      <w:r w:rsidR="002D496F" w:rsidRPr="00387C22">
        <w:rPr>
          <w:rFonts w:ascii="Arial" w:hAnsi="Arial" w:cs="Arial"/>
          <w:b/>
          <w:i/>
          <w:sz w:val="20"/>
          <w:szCs w:val="20"/>
        </w:rPr>
        <w:t>rights to freedoms of expression, association and assembly</w:t>
      </w:r>
      <w:r w:rsidR="00E44789" w:rsidRPr="00387C22">
        <w:rPr>
          <w:rFonts w:ascii="Arial" w:hAnsi="Arial" w:cs="Arial"/>
          <w:b/>
          <w:i/>
          <w:sz w:val="20"/>
          <w:szCs w:val="20"/>
        </w:rPr>
        <w:t>;</w:t>
      </w:r>
      <w:r w:rsidR="00387C22">
        <w:rPr>
          <w:rFonts w:ascii="Arial" w:hAnsi="Arial" w:cs="Arial"/>
          <w:b/>
          <w:i/>
          <w:sz w:val="20"/>
          <w:szCs w:val="20"/>
        </w:rPr>
        <w:t xml:space="preserve"> p</w:t>
      </w:r>
      <w:r w:rsidR="002D496F" w:rsidRPr="00387C22">
        <w:rPr>
          <w:rFonts w:ascii="Arial" w:hAnsi="Arial" w:cs="Arial"/>
          <w:b/>
          <w:i/>
          <w:sz w:val="20"/>
          <w:szCs w:val="20"/>
        </w:rPr>
        <w:t>ending their release, they are protected from</w:t>
      </w:r>
      <w:r w:rsidR="00852966" w:rsidRPr="00387C22">
        <w:rPr>
          <w:rFonts w:ascii="Arial" w:hAnsi="Arial" w:cs="Arial"/>
          <w:b/>
          <w:i/>
          <w:sz w:val="20"/>
          <w:szCs w:val="20"/>
        </w:rPr>
        <w:t xml:space="preserve"> further</w:t>
      </w:r>
      <w:r w:rsidR="002D496F" w:rsidRPr="00387C22">
        <w:rPr>
          <w:rFonts w:ascii="Arial" w:hAnsi="Arial" w:cs="Arial"/>
          <w:b/>
          <w:i/>
          <w:sz w:val="20"/>
          <w:szCs w:val="20"/>
        </w:rPr>
        <w:t xml:space="preserve"> torture and other ill-treatment;</w:t>
      </w:r>
      <w:r w:rsidR="00387C22">
        <w:rPr>
          <w:rFonts w:ascii="Arial" w:hAnsi="Arial" w:cs="Arial"/>
          <w:b/>
          <w:i/>
          <w:sz w:val="20"/>
          <w:szCs w:val="20"/>
        </w:rPr>
        <w:t xml:space="preserve"> t</w:t>
      </w:r>
      <w:r w:rsidRPr="00387C22">
        <w:rPr>
          <w:rFonts w:ascii="Arial" w:hAnsi="Arial" w:cs="Arial"/>
          <w:b/>
          <w:i/>
          <w:sz w:val="20"/>
          <w:szCs w:val="20"/>
        </w:rPr>
        <w:t xml:space="preserve">heir 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allegations of </w:t>
      </w:r>
      <w:r w:rsidR="002D496F" w:rsidRPr="00387C22">
        <w:rPr>
          <w:rFonts w:ascii="Arial" w:hAnsi="Arial" w:cs="Arial"/>
          <w:b/>
          <w:i/>
          <w:sz w:val="20"/>
          <w:szCs w:val="20"/>
        </w:rPr>
        <w:t xml:space="preserve">torture </w:t>
      </w:r>
      <w:r w:rsidR="00BB6B14" w:rsidRPr="00387C22">
        <w:rPr>
          <w:rFonts w:ascii="Arial" w:hAnsi="Arial" w:cs="Arial"/>
          <w:b/>
          <w:i/>
          <w:sz w:val="20"/>
          <w:szCs w:val="20"/>
        </w:rPr>
        <w:t xml:space="preserve">are </w:t>
      </w:r>
      <w:r w:rsidR="00D66E1F" w:rsidRPr="00387C22">
        <w:rPr>
          <w:rFonts w:ascii="Arial" w:hAnsi="Arial" w:cs="Arial"/>
          <w:b/>
          <w:i/>
          <w:sz w:val="20"/>
          <w:szCs w:val="20"/>
        </w:rPr>
        <w:t>investigated and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 those res</w:t>
      </w:r>
      <w:r w:rsidR="00BB6B14" w:rsidRPr="00387C22">
        <w:rPr>
          <w:rFonts w:ascii="Arial" w:hAnsi="Arial" w:cs="Arial"/>
          <w:b/>
          <w:i/>
          <w:sz w:val="20"/>
          <w:szCs w:val="20"/>
        </w:rPr>
        <w:t>ponsible are brought to justice</w:t>
      </w:r>
      <w:r w:rsidR="004F18A7" w:rsidRPr="00387C22">
        <w:rPr>
          <w:rFonts w:ascii="Arial" w:hAnsi="Arial" w:cs="Arial"/>
          <w:b/>
          <w:i/>
          <w:sz w:val="20"/>
          <w:szCs w:val="20"/>
        </w:rPr>
        <w:t xml:space="preserve"> in fair trials</w:t>
      </w:r>
      <w:r w:rsidR="003A46F3" w:rsidRPr="00387C22">
        <w:rPr>
          <w:rFonts w:ascii="Arial" w:hAnsi="Arial" w:cs="Arial"/>
          <w:b/>
          <w:i/>
          <w:sz w:val="20"/>
          <w:szCs w:val="20"/>
        </w:rPr>
        <w:t>.</w:t>
      </w:r>
    </w:p>
    <w:p w14:paraId="26F93292" w14:textId="77777777" w:rsidR="00326C3A" w:rsidRPr="00387C22" w:rsidRDefault="00326C3A" w:rsidP="00387C22">
      <w:pPr>
        <w:pStyle w:val="ListParagraph"/>
        <w:ind w:left="567"/>
        <w:jc w:val="both"/>
        <w:rPr>
          <w:rFonts w:ascii="Arial" w:hAnsi="Arial" w:cs="Arial"/>
          <w:i/>
          <w:sz w:val="20"/>
          <w:szCs w:val="20"/>
        </w:rPr>
      </w:pPr>
    </w:p>
    <w:p w14:paraId="52FB7CE5" w14:textId="59387BB2" w:rsidR="00852966" w:rsidRPr="00387C22" w:rsidRDefault="006966F6" w:rsidP="00387C22">
      <w:pPr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i/>
          <w:sz w:val="20"/>
          <w:szCs w:val="20"/>
        </w:rPr>
        <w:t>Yours sincerely,</w:t>
      </w:r>
    </w:p>
    <w:p w14:paraId="4E8D0A34" w14:textId="62536E93" w:rsidR="0024477A" w:rsidRPr="00387C22" w:rsidRDefault="000022C2" w:rsidP="00387C22">
      <w:pPr>
        <w:ind w:left="142"/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b/>
          <w:sz w:val="20"/>
          <w:szCs w:val="20"/>
        </w:rPr>
        <w:br w:type="page"/>
      </w:r>
    </w:p>
    <w:p w14:paraId="0A23F5D1" w14:textId="5C03F406" w:rsidR="0054186C" w:rsidRPr="00387C22" w:rsidRDefault="0054186C" w:rsidP="00387C22">
      <w:pPr>
        <w:pStyle w:val="AIBoxHeading"/>
        <w:spacing w:line="240" w:lineRule="auto"/>
        <w:rPr>
          <w:rFonts w:ascii="Arial" w:hAnsi="Arial" w:cs="Arial"/>
          <w:szCs w:val="32"/>
        </w:rPr>
      </w:pPr>
      <w:r w:rsidRPr="00387C22">
        <w:rPr>
          <w:rFonts w:ascii="Arial" w:hAnsi="Arial" w:cs="Arial"/>
          <w:szCs w:val="32"/>
        </w:rPr>
        <w:lastRenderedPageBreak/>
        <w:t>Additional information</w:t>
      </w:r>
    </w:p>
    <w:p w14:paraId="6247DBF4" w14:textId="77777777" w:rsidR="0054186C" w:rsidRPr="00387C22" w:rsidRDefault="0054186C" w:rsidP="00387C22">
      <w:pPr>
        <w:jc w:val="both"/>
        <w:rPr>
          <w:rFonts w:ascii="Arial" w:hAnsi="Arial" w:cs="Arial"/>
        </w:rPr>
      </w:pPr>
    </w:p>
    <w:p w14:paraId="2261CC87" w14:textId="47E3CE00" w:rsidR="00807876" w:rsidRPr="00387C22" w:rsidRDefault="00807876" w:rsidP="00387C2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is </w:t>
      </w:r>
      <w:r w:rsidR="00575159" w:rsidRPr="00387C22">
        <w:rPr>
          <w:rFonts w:ascii="Arial" w:hAnsi="Arial" w:cs="Arial"/>
          <w:sz w:val="18"/>
          <w:szCs w:val="18"/>
        </w:rPr>
        <w:t xml:space="preserve">a </w:t>
      </w:r>
      <w:r w:rsidRPr="00387C22">
        <w:rPr>
          <w:rFonts w:ascii="Arial" w:hAnsi="Arial" w:cs="Arial"/>
          <w:sz w:val="18"/>
          <w:szCs w:val="18"/>
        </w:rPr>
        <w:t xml:space="preserve">worker </w:t>
      </w:r>
      <w:r w:rsidR="00BB6B14" w:rsidRPr="00387C22">
        <w:rPr>
          <w:rFonts w:ascii="Arial" w:hAnsi="Arial" w:cs="Arial"/>
          <w:sz w:val="18"/>
          <w:szCs w:val="18"/>
        </w:rPr>
        <w:t>at</w:t>
      </w:r>
      <w:r w:rsidRPr="00387C22">
        <w:rPr>
          <w:rFonts w:ascii="Arial" w:hAnsi="Arial" w:cs="Arial"/>
          <w:sz w:val="18"/>
          <w:szCs w:val="18"/>
        </w:rPr>
        <w:t xml:space="preserve"> Haft </w:t>
      </w:r>
      <w:proofErr w:type="spellStart"/>
      <w:r w:rsidRPr="00387C22">
        <w:rPr>
          <w:rFonts w:ascii="Arial" w:hAnsi="Arial" w:cs="Arial"/>
          <w:sz w:val="18"/>
          <w:szCs w:val="18"/>
        </w:rPr>
        <w:t>Tappeh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sugar cane </w:t>
      </w:r>
      <w:r w:rsidR="00BB6B14" w:rsidRPr="00387C22">
        <w:rPr>
          <w:rFonts w:ascii="Arial" w:hAnsi="Arial" w:cs="Arial"/>
          <w:sz w:val="18"/>
          <w:szCs w:val="18"/>
        </w:rPr>
        <w:t>company</w:t>
      </w:r>
      <w:r w:rsidR="00575159" w:rsidRPr="00387C22">
        <w:rPr>
          <w:rFonts w:ascii="Arial" w:hAnsi="Arial" w:cs="Arial"/>
          <w:sz w:val="18"/>
          <w:szCs w:val="18"/>
        </w:rPr>
        <w:t xml:space="preserve"> who has spoken out bravely at the peaceful protests of Haft </w:t>
      </w:r>
      <w:proofErr w:type="spellStart"/>
      <w:r w:rsidR="00575159" w:rsidRPr="00387C22">
        <w:rPr>
          <w:rFonts w:ascii="Arial" w:hAnsi="Arial" w:cs="Arial"/>
          <w:sz w:val="18"/>
          <w:szCs w:val="18"/>
        </w:rPr>
        <w:t>Tappeh</w:t>
      </w:r>
      <w:proofErr w:type="spellEnd"/>
      <w:r w:rsidR="00575159" w:rsidRPr="00387C22">
        <w:rPr>
          <w:rFonts w:ascii="Arial" w:hAnsi="Arial" w:cs="Arial"/>
          <w:sz w:val="18"/>
          <w:szCs w:val="18"/>
        </w:rPr>
        <w:t xml:space="preserve"> workers over unpaid wages and poor working conditions</w:t>
      </w:r>
      <w:r w:rsidRPr="00387C2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is a </w:t>
      </w:r>
      <w:r w:rsidR="00575159" w:rsidRPr="00387C22">
        <w:rPr>
          <w:rFonts w:ascii="Arial" w:hAnsi="Arial" w:cs="Arial"/>
          <w:sz w:val="18"/>
          <w:szCs w:val="18"/>
        </w:rPr>
        <w:t xml:space="preserve">university student and </w:t>
      </w:r>
      <w:r w:rsidRPr="00387C22">
        <w:rPr>
          <w:rFonts w:ascii="Arial" w:hAnsi="Arial" w:cs="Arial"/>
          <w:sz w:val="18"/>
          <w:szCs w:val="18"/>
        </w:rPr>
        <w:t xml:space="preserve">young labour rights activist who </w:t>
      </w:r>
      <w:r w:rsidR="00575159" w:rsidRPr="00387C22">
        <w:rPr>
          <w:rFonts w:ascii="Arial" w:hAnsi="Arial" w:cs="Arial"/>
          <w:sz w:val="18"/>
          <w:szCs w:val="18"/>
        </w:rPr>
        <w:t>has attended</w:t>
      </w:r>
      <w:r w:rsidRPr="00387C22">
        <w:rPr>
          <w:rFonts w:ascii="Arial" w:hAnsi="Arial" w:cs="Arial"/>
          <w:sz w:val="18"/>
          <w:szCs w:val="18"/>
        </w:rPr>
        <w:t xml:space="preserve"> the protests of Haft </w:t>
      </w:r>
      <w:proofErr w:type="spellStart"/>
      <w:r w:rsidRPr="00387C22">
        <w:rPr>
          <w:rFonts w:ascii="Arial" w:hAnsi="Arial" w:cs="Arial"/>
          <w:sz w:val="18"/>
          <w:szCs w:val="18"/>
        </w:rPr>
        <w:t>Tappeh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workers</w:t>
      </w:r>
      <w:r w:rsidR="00C66EFC" w:rsidRPr="00387C22">
        <w:rPr>
          <w:rFonts w:ascii="Arial" w:hAnsi="Arial" w:cs="Arial"/>
          <w:sz w:val="18"/>
          <w:szCs w:val="18"/>
        </w:rPr>
        <w:t xml:space="preserve"> and supported their grievances through her reporting and social media posts</w:t>
      </w:r>
      <w:r w:rsidRPr="00387C22">
        <w:rPr>
          <w:rFonts w:ascii="Arial" w:hAnsi="Arial" w:cs="Arial"/>
          <w:sz w:val="18"/>
          <w:szCs w:val="18"/>
        </w:rPr>
        <w:t xml:space="preserve">. </w:t>
      </w:r>
      <w:r w:rsidR="00C12108" w:rsidRPr="00387C22">
        <w:rPr>
          <w:rFonts w:ascii="Arial" w:hAnsi="Arial" w:cs="Arial"/>
          <w:sz w:val="18"/>
          <w:szCs w:val="18"/>
        </w:rPr>
        <w:t>Following their arrest on 18 November 2018,</w:t>
      </w:r>
      <w:r w:rsidRPr="00387C22">
        <w:rPr>
          <w:rFonts w:ascii="Arial" w:hAnsi="Arial" w:cs="Arial"/>
          <w:sz w:val="18"/>
          <w:szCs w:val="18"/>
        </w:rPr>
        <w:t xml:space="preserve"> they were first taken to the office of the security police in Shush, Khuzestan</w:t>
      </w:r>
      <w:r w:rsidR="00C12108" w:rsidRPr="00387C22">
        <w:rPr>
          <w:rFonts w:ascii="Arial" w:hAnsi="Arial" w:cs="Arial"/>
          <w:sz w:val="18"/>
          <w:szCs w:val="18"/>
        </w:rPr>
        <w:t>.</w:t>
      </w:r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="00C12108" w:rsidRPr="00387C22">
        <w:rPr>
          <w:rFonts w:ascii="Arial" w:hAnsi="Arial" w:cs="Arial"/>
          <w:sz w:val="18"/>
          <w:szCs w:val="18"/>
        </w:rPr>
        <w:t xml:space="preserve"> </w:t>
      </w:r>
      <w:r w:rsidR="00575159" w:rsidRPr="00387C22">
        <w:rPr>
          <w:rFonts w:ascii="Arial" w:hAnsi="Arial" w:cs="Arial"/>
          <w:sz w:val="18"/>
          <w:szCs w:val="18"/>
        </w:rPr>
        <w:t xml:space="preserve">has </w:t>
      </w:r>
      <w:r w:rsidR="00371AA8" w:rsidRPr="00387C22">
        <w:rPr>
          <w:rFonts w:ascii="Arial" w:hAnsi="Arial" w:cs="Arial"/>
          <w:sz w:val="18"/>
          <w:szCs w:val="18"/>
        </w:rPr>
        <w:t>sa</w:t>
      </w:r>
      <w:r w:rsidR="00575159" w:rsidRPr="00387C22">
        <w:rPr>
          <w:rFonts w:ascii="Arial" w:hAnsi="Arial" w:cs="Arial"/>
          <w:sz w:val="18"/>
          <w:szCs w:val="18"/>
        </w:rPr>
        <w:t>id</w:t>
      </w:r>
      <w:r w:rsidR="00371AA8" w:rsidRPr="00387C22">
        <w:rPr>
          <w:rFonts w:ascii="Arial" w:hAnsi="Arial" w:cs="Arial"/>
          <w:sz w:val="18"/>
          <w:szCs w:val="18"/>
        </w:rPr>
        <w:t xml:space="preserve"> </w:t>
      </w:r>
      <w:r w:rsidR="00575159" w:rsidRPr="00387C22">
        <w:rPr>
          <w:rFonts w:ascii="Arial" w:hAnsi="Arial" w:cs="Arial"/>
          <w:sz w:val="18"/>
          <w:szCs w:val="18"/>
        </w:rPr>
        <w:t>that</w:t>
      </w:r>
      <w:r w:rsidR="00A804CB" w:rsidRPr="00387C22">
        <w:rPr>
          <w:rFonts w:ascii="Arial" w:hAnsi="Arial" w:cs="Arial"/>
          <w:sz w:val="18"/>
          <w:szCs w:val="18"/>
        </w:rPr>
        <w:t>,</w:t>
      </w:r>
      <w:r w:rsidR="00575159" w:rsidRPr="00387C22">
        <w:rPr>
          <w:rFonts w:ascii="Arial" w:hAnsi="Arial" w:cs="Arial"/>
          <w:sz w:val="18"/>
          <w:szCs w:val="18"/>
        </w:rPr>
        <w:t xml:space="preserve"> at the point of arrival, </w:t>
      </w:r>
      <w:r w:rsidR="00C12108" w:rsidRPr="00387C22">
        <w:rPr>
          <w:rFonts w:ascii="Arial" w:hAnsi="Arial" w:cs="Arial"/>
          <w:sz w:val="18"/>
          <w:szCs w:val="18"/>
        </w:rPr>
        <w:t>she</w:t>
      </w:r>
      <w:r w:rsidRPr="00387C22">
        <w:rPr>
          <w:rFonts w:ascii="Arial" w:hAnsi="Arial" w:cs="Arial"/>
          <w:sz w:val="18"/>
          <w:szCs w:val="18"/>
        </w:rPr>
        <w:t xml:space="preserve"> was beaten, slammed against a wall and hit on her shoulder </w:t>
      </w:r>
      <w:r w:rsidR="00854C83" w:rsidRPr="00387C22">
        <w:rPr>
          <w:rFonts w:ascii="Arial" w:hAnsi="Arial" w:cs="Arial"/>
          <w:sz w:val="18"/>
          <w:szCs w:val="18"/>
        </w:rPr>
        <w:t>with</w:t>
      </w:r>
      <w:r w:rsidRPr="00387C22">
        <w:rPr>
          <w:rFonts w:ascii="Arial" w:hAnsi="Arial" w:cs="Arial"/>
          <w:sz w:val="18"/>
          <w:szCs w:val="18"/>
        </w:rPr>
        <w:t xml:space="preserve"> </w:t>
      </w:r>
      <w:r w:rsidR="00D66E1F" w:rsidRPr="00387C22">
        <w:rPr>
          <w:rFonts w:ascii="Arial" w:hAnsi="Arial" w:cs="Arial"/>
          <w:sz w:val="18"/>
          <w:szCs w:val="18"/>
        </w:rPr>
        <w:t xml:space="preserve">the metal strap </w:t>
      </w:r>
      <w:r w:rsidR="004F18A7" w:rsidRPr="00387C22">
        <w:rPr>
          <w:rFonts w:ascii="Arial" w:hAnsi="Arial" w:cs="Arial"/>
          <w:sz w:val="18"/>
          <w:szCs w:val="18"/>
        </w:rPr>
        <w:t xml:space="preserve">of </w:t>
      </w:r>
      <w:r w:rsidR="00D66E1F" w:rsidRPr="00387C22">
        <w:rPr>
          <w:rFonts w:ascii="Arial" w:hAnsi="Arial" w:cs="Arial"/>
          <w:sz w:val="18"/>
          <w:szCs w:val="18"/>
        </w:rPr>
        <w:t xml:space="preserve">her </w:t>
      </w:r>
      <w:r w:rsidR="00575159" w:rsidRPr="00387C22">
        <w:rPr>
          <w:rFonts w:ascii="Arial" w:hAnsi="Arial" w:cs="Arial"/>
          <w:sz w:val="18"/>
          <w:szCs w:val="18"/>
        </w:rPr>
        <w:t>handbag</w:t>
      </w:r>
      <w:r w:rsidRPr="00387C22">
        <w:rPr>
          <w:rFonts w:ascii="Arial" w:hAnsi="Arial" w:cs="Arial"/>
          <w:sz w:val="18"/>
          <w:szCs w:val="18"/>
        </w:rPr>
        <w:t xml:space="preserve"> and</w:t>
      </w:r>
      <w:r w:rsidR="00A804CB" w:rsidRPr="00387C22">
        <w:rPr>
          <w:rFonts w:ascii="Arial" w:hAnsi="Arial" w:cs="Arial"/>
          <w:sz w:val="18"/>
          <w:szCs w:val="18"/>
        </w:rPr>
        <w:t>,</w:t>
      </w:r>
      <w:r w:rsidRPr="00387C22">
        <w:rPr>
          <w:rFonts w:ascii="Arial" w:hAnsi="Arial" w:cs="Arial"/>
          <w:sz w:val="18"/>
          <w:szCs w:val="18"/>
        </w:rPr>
        <w:t xml:space="preserve"> after </w:t>
      </w: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intervened to stop the beating, he was shoved to the ground, had his hands tied </w:t>
      </w:r>
      <w:r w:rsidR="00A804CB" w:rsidRPr="00387C22">
        <w:rPr>
          <w:rFonts w:ascii="Arial" w:hAnsi="Arial" w:cs="Arial"/>
          <w:sz w:val="18"/>
          <w:szCs w:val="18"/>
        </w:rPr>
        <w:t xml:space="preserve">behind </w:t>
      </w:r>
      <w:r w:rsidRPr="00387C22">
        <w:rPr>
          <w:rFonts w:ascii="Arial" w:hAnsi="Arial" w:cs="Arial"/>
          <w:sz w:val="18"/>
          <w:szCs w:val="18"/>
        </w:rPr>
        <w:t xml:space="preserve">his back, and beaten by </w:t>
      </w:r>
      <w:r w:rsidR="00D66E1F" w:rsidRPr="00387C22">
        <w:rPr>
          <w:rFonts w:ascii="Arial" w:hAnsi="Arial" w:cs="Arial"/>
          <w:sz w:val="18"/>
          <w:szCs w:val="18"/>
        </w:rPr>
        <w:t>several</w:t>
      </w:r>
      <w:r w:rsidRPr="00387C22">
        <w:rPr>
          <w:rFonts w:ascii="Arial" w:hAnsi="Arial" w:cs="Arial"/>
          <w:sz w:val="18"/>
          <w:szCs w:val="18"/>
        </w:rPr>
        <w:t xml:space="preserve"> men. The activists were subsequently taken, while blindfolded, to an </w:t>
      </w:r>
      <w:r w:rsidR="00C66EFC" w:rsidRPr="00387C22">
        <w:rPr>
          <w:rFonts w:ascii="Arial" w:hAnsi="Arial" w:cs="Arial"/>
          <w:sz w:val="18"/>
          <w:szCs w:val="18"/>
        </w:rPr>
        <w:t xml:space="preserve">undisclosed </w:t>
      </w:r>
      <w:r w:rsidRPr="00387C22">
        <w:rPr>
          <w:rFonts w:ascii="Arial" w:hAnsi="Arial" w:cs="Arial"/>
          <w:sz w:val="18"/>
          <w:szCs w:val="18"/>
        </w:rPr>
        <w:t xml:space="preserve">location in Shush that they believe was under the control of the ministry of intelligence and brought, separately, before a senior official from the ministry of intelligence and a prosecution official. </w:t>
      </w:r>
      <w:r w:rsidR="00575159" w:rsidRPr="00387C22">
        <w:rPr>
          <w:rFonts w:ascii="Arial" w:hAnsi="Arial" w:cs="Arial"/>
          <w:sz w:val="18"/>
          <w:szCs w:val="18"/>
        </w:rPr>
        <w:t xml:space="preserve">Following her release,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told Amnesty International</w:t>
      </w:r>
      <w:r w:rsidR="00D66E1F" w:rsidRPr="00387C22">
        <w:rPr>
          <w:rFonts w:ascii="Arial" w:hAnsi="Arial" w:cs="Arial"/>
          <w:sz w:val="18"/>
          <w:szCs w:val="18"/>
        </w:rPr>
        <w:t>,</w:t>
      </w:r>
      <w:r w:rsidR="00B54A5D" w:rsidRPr="00387C22">
        <w:rPr>
          <w:rFonts w:ascii="Arial" w:hAnsi="Arial" w:cs="Arial"/>
          <w:sz w:val="18"/>
          <w:szCs w:val="18"/>
        </w:rPr>
        <w:t xml:space="preserve"> </w:t>
      </w:r>
      <w:r w:rsidRPr="00387C22">
        <w:rPr>
          <w:rFonts w:ascii="Arial" w:hAnsi="Arial" w:cs="Arial"/>
          <w:sz w:val="18"/>
          <w:szCs w:val="18"/>
        </w:rPr>
        <w:t>“The intelligence official slapped me in the head and insulted me constantly. He used very vulgar and violent sexual language, called me a ‘whore’, said I was hav</w:t>
      </w:r>
      <w:r w:rsidR="00BB6B14" w:rsidRPr="00387C22">
        <w:rPr>
          <w:rFonts w:ascii="Arial" w:hAnsi="Arial" w:cs="Arial"/>
          <w:sz w:val="18"/>
          <w:szCs w:val="18"/>
        </w:rPr>
        <w:t>ing s</w:t>
      </w:r>
      <w:r w:rsidRPr="00387C22">
        <w:rPr>
          <w:rFonts w:ascii="Arial" w:hAnsi="Arial" w:cs="Arial"/>
          <w:sz w:val="18"/>
          <w:szCs w:val="18"/>
        </w:rPr>
        <w:t xml:space="preserve">exual relationships with </w:t>
      </w:r>
      <w:r w:rsidR="00BB6B14" w:rsidRPr="00387C22">
        <w:rPr>
          <w:rFonts w:ascii="Arial" w:hAnsi="Arial" w:cs="Arial"/>
          <w:sz w:val="18"/>
          <w:szCs w:val="18"/>
        </w:rPr>
        <w:t xml:space="preserve">Haft </w:t>
      </w:r>
      <w:proofErr w:type="spellStart"/>
      <w:r w:rsidR="00BB6B14" w:rsidRPr="00387C22">
        <w:rPr>
          <w:rFonts w:ascii="Arial" w:hAnsi="Arial" w:cs="Arial"/>
          <w:sz w:val="18"/>
          <w:szCs w:val="18"/>
        </w:rPr>
        <w:t>Tappeh</w:t>
      </w:r>
      <w:proofErr w:type="spellEnd"/>
      <w:r w:rsidR="00BB6B14" w:rsidRPr="00387C22">
        <w:rPr>
          <w:rFonts w:ascii="Arial" w:hAnsi="Arial" w:cs="Arial"/>
          <w:sz w:val="18"/>
          <w:szCs w:val="18"/>
        </w:rPr>
        <w:t xml:space="preserve"> </w:t>
      </w:r>
      <w:r w:rsidRPr="00387C22">
        <w:rPr>
          <w:rFonts w:ascii="Arial" w:hAnsi="Arial" w:cs="Arial"/>
          <w:sz w:val="18"/>
          <w:szCs w:val="18"/>
        </w:rPr>
        <w:t xml:space="preserve">workers, and threatened to get my </w:t>
      </w:r>
      <w:r w:rsidR="00C66EFC" w:rsidRPr="00387C22">
        <w:rPr>
          <w:rFonts w:ascii="Arial" w:hAnsi="Arial" w:cs="Arial"/>
          <w:sz w:val="18"/>
          <w:szCs w:val="18"/>
        </w:rPr>
        <w:t xml:space="preserve">relatives </w:t>
      </w:r>
      <w:r w:rsidRPr="00387C22">
        <w:rPr>
          <w:rFonts w:ascii="Arial" w:hAnsi="Arial" w:cs="Arial"/>
          <w:sz w:val="18"/>
          <w:szCs w:val="18"/>
        </w:rPr>
        <w:t xml:space="preserve">to </w:t>
      </w:r>
      <w:r w:rsidR="00B54A5D" w:rsidRPr="00387C22">
        <w:rPr>
          <w:rFonts w:ascii="Arial" w:hAnsi="Arial" w:cs="Arial"/>
          <w:sz w:val="18"/>
          <w:szCs w:val="18"/>
        </w:rPr>
        <w:t xml:space="preserve">kill me </w:t>
      </w:r>
      <w:r w:rsidR="00C66EFC" w:rsidRPr="00387C22">
        <w:rPr>
          <w:rFonts w:ascii="Arial" w:hAnsi="Arial" w:cs="Arial"/>
          <w:sz w:val="18"/>
          <w:szCs w:val="18"/>
        </w:rPr>
        <w:t xml:space="preserve">to protect the family’s </w:t>
      </w:r>
      <w:r w:rsidR="00B54A5D" w:rsidRPr="00387C22">
        <w:rPr>
          <w:rFonts w:ascii="Arial" w:hAnsi="Arial" w:cs="Arial"/>
          <w:sz w:val="18"/>
          <w:szCs w:val="18"/>
        </w:rPr>
        <w:t>honour.</w:t>
      </w:r>
      <w:r w:rsidRPr="00387C22">
        <w:rPr>
          <w:rFonts w:ascii="Arial" w:hAnsi="Arial" w:cs="Arial"/>
          <w:sz w:val="18"/>
          <w:szCs w:val="18"/>
        </w:rPr>
        <w:t>”</w:t>
      </w:r>
      <w:r w:rsidR="00B54A5D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r w:rsidR="00C66EFC" w:rsidRPr="00387C22">
        <w:rPr>
          <w:rFonts w:ascii="Arial" w:hAnsi="Arial" w:cs="Arial"/>
          <w:sz w:val="18"/>
          <w:szCs w:val="18"/>
        </w:rPr>
        <w:t>told Amnesty International</w:t>
      </w:r>
      <w:r w:rsidR="00D66E1F" w:rsidRPr="00387C22">
        <w:rPr>
          <w:rFonts w:ascii="Arial" w:hAnsi="Arial" w:cs="Arial"/>
          <w:sz w:val="18"/>
          <w:szCs w:val="18"/>
        </w:rPr>
        <w:t>,</w:t>
      </w:r>
      <w:r w:rsidR="00B54A5D" w:rsidRPr="00387C22">
        <w:rPr>
          <w:rFonts w:ascii="Arial" w:hAnsi="Arial" w:cs="Arial"/>
          <w:sz w:val="18"/>
          <w:szCs w:val="18"/>
        </w:rPr>
        <w:t xml:space="preserve"> </w:t>
      </w:r>
      <w:r w:rsidRPr="00387C22">
        <w:rPr>
          <w:rFonts w:ascii="Arial" w:hAnsi="Arial" w:cs="Arial"/>
          <w:sz w:val="18"/>
          <w:szCs w:val="18"/>
        </w:rPr>
        <w:t>“I was taken, while blindfolded and handcuffed, into a room</w:t>
      </w:r>
      <w:r w:rsidR="00B54A5D" w:rsidRPr="00387C22">
        <w:rPr>
          <w:rFonts w:ascii="Arial" w:hAnsi="Arial" w:cs="Arial"/>
          <w:sz w:val="18"/>
          <w:szCs w:val="18"/>
        </w:rPr>
        <w:t xml:space="preserve"> </w:t>
      </w:r>
      <w:r w:rsidRPr="00387C22">
        <w:rPr>
          <w:rFonts w:ascii="Arial" w:hAnsi="Arial" w:cs="Arial"/>
          <w:sz w:val="18"/>
          <w:szCs w:val="18"/>
        </w:rPr>
        <w:t xml:space="preserve">and ordered to kneel on the floor. Two men then started to kick me in chest, face and head. </w:t>
      </w:r>
      <w:r w:rsidR="00C66EFC" w:rsidRPr="00387C22">
        <w:rPr>
          <w:rFonts w:ascii="Arial" w:hAnsi="Arial" w:cs="Arial"/>
          <w:sz w:val="18"/>
          <w:szCs w:val="18"/>
        </w:rPr>
        <w:t>As a result, m</w:t>
      </w:r>
      <w:r w:rsidRPr="00387C22">
        <w:rPr>
          <w:rFonts w:ascii="Arial" w:hAnsi="Arial" w:cs="Arial"/>
          <w:sz w:val="18"/>
          <w:szCs w:val="18"/>
        </w:rPr>
        <w:t xml:space="preserve">y head hit against a wall and I sustained </w:t>
      </w:r>
      <w:r w:rsidR="00C66EFC" w:rsidRPr="00387C22">
        <w:rPr>
          <w:rFonts w:ascii="Arial" w:hAnsi="Arial" w:cs="Arial"/>
          <w:sz w:val="18"/>
          <w:szCs w:val="18"/>
        </w:rPr>
        <w:t xml:space="preserve">injuries </w:t>
      </w:r>
      <w:r w:rsidRPr="00387C22">
        <w:rPr>
          <w:rFonts w:ascii="Arial" w:hAnsi="Arial" w:cs="Arial"/>
          <w:sz w:val="18"/>
          <w:szCs w:val="18"/>
        </w:rPr>
        <w:t xml:space="preserve">to my face. </w:t>
      </w:r>
      <w:r w:rsidR="00B54A5D" w:rsidRPr="00387C22">
        <w:rPr>
          <w:rFonts w:ascii="Arial" w:hAnsi="Arial" w:cs="Arial"/>
          <w:sz w:val="18"/>
          <w:szCs w:val="18"/>
        </w:rPr>
        <w:t>T</w:t>
      </w:r>
      <w:r w:rsidRPr="00387C22">
        <w:rPr>
          <w:rFonts w:ascii="Arial" w:hAnsi="Arial" w:cs="Arial"/>
          <w:sz w:val="18"/>
          <w:szCs w:val="18"/>
        </w:rPr>
        <w:t>he off</w:t>
      </w:r>
      <w:r w:rsidR="00B54A5D" w:rsidRPr="00387C22">
        <w:rPr>
          <w:rFonts w:ascii="Arial" w:hAnsi="Arial" w:cs="Arial"/>
          <w:sz w:val="18"/>
          <w:szCs w:val="18"/>
        </w:rPr>
        <w:t xml:space="preserve">icials </w:t>
      </w:r>
      <w:r w:rsidRPr="00387C22">
        <w:rPr>
          <w:rFonts w:ascii="Arial" w:hAnsi="Arial" w:cs="Arial"/>
          <w:sz w:val="18"/>
          <w:szCs w:val="18"/>
        </w:rPr>
        <w:t xml:space="preserve">then took me outside into a yard and tied my hands to a metal bar. The weather was </w:t>
      </w:r>
      <w:proofErr w:type="gramStart"/>
      <w:r w:rsidRPr="00387C22">
        <w:rPr>
          <w:rFonts w:ascii="Arial" w:hAnsi="Arial" w:cs="Arial"/>
          <w:sz w:val="18"/>
          <w:szCs w:val="18"/>
        </w:rPr>
        <w:t>cold</w:t>
      </w:r>
      <w:proofErr w:type="gramEnd"/>
      <w:r w:rsidRPr="00387C22">
        <w:rPr>
          <w:rFonts w:ascii="Arial" w:hAnsi="Arial" w:cs="Arial"/>
          <w:sz w:val="18"/>
          <w:szCs w:val="18"/>
        </w:rPr>
        <w:t xml:space="preserve"> and I was shivering. </w:t>
      </w:r>
      <w:r w:rsidR="00C66EFC" w:rsidRPr="00387C22">
        <w:rPr>
          <w:rFonts w:ascii="Arial" w:hAnsi="Arial" w:cs="Arial"/>
          <w:sz w:val="18"/>
          <w:szCs w:val="18"/>
        </w:rPr>
        <w:t xml:space="preserve">Despite this, </w:t>
      </w:r>
      <w:r w:rsidRPr="00387C22">
        <w:rPr>
          <w:rFonts w:ascii="Arial" w:hAnsi="Arial" w:cs="Arial"/>
          <w:sz w:val="18"/>
          <w:szCs w:val="18"/>
        </w:rPr>
        <w:t>I was kept there for about one or two hours.”</w:t>
      </w:r>
    </w:p>
    <w:p w14:paraId="6E928B0F" w14:textId="77777777" w:rsidR="00B54A5D" w:rsidRPr="00387C22" w:rsidRDefault="00B54A5D" w:rsidP="00387C22">
      <w:pPr>
        <w:jc w:val="both"/>
        <w:rPr>
          <w:rFonts w:ascii="Arial" w:hAnsi="Arial" w:cs="Arial"/>
          <w:sz w:val="18"/>
          <w:szCs w:val="18"/>
        </w:rPr>
      </w:pPr>
    </w:p>
    <w:p w14:paraId="57248266" w14:textId="0962B2D7" w:rsidR="00BB52E6" w:rsidRPr="00387C22" w:rsidRDefault="00807876" w:rsidP="00387C22">
      <w:pPr>
        <w:jc w:val="both"/>
        <w:rPr>
          <w:rFonts w:ascii="Arial" w:hAnsi="Arial" w:cs="Arial"/>
          <w:sz w:val="18"/>
          <w:szCs w:val="18"/>
        </w:rPr>
      </w:pPr>
      <w:r w:rsidRPr="00387C22">
        <w:rPr>
          <w:rFonts w:ascii="Arial" w:hAnsi="Arial" w:cs="Arial"/>
          <w:sz w:val="18"/>
          <w:szCs w:val="18"/>
        </w:rPr>
        <w:t xml:space="preserve">After spending </w:t>
      </w:r>
      <w:r w:rsidR="00AB3254" w:rsidRPr="00387C22">
        <w:rPr>
          <w:rFonts w:ascii="Arial" w:hAnsi="Arial" w:cs="Arial"/>
          <w:sz w:val="18"/>
          <w:szCs w:val="18"/>
        </w:rPr>
        <w:t>several</w:t>
      </w:r>
      <w:r w:rsidRPr="00387C22">
        <w:rPr>
          <w:rFonts w:ascii="Arial" w:hAnsi="Arial" w:cs="Arial"/>
          <w:sz w:val="18"/>
          <w:szCs w:val="18"/>
        </w:rPr>
        <w:t xml:space="preserve"> hours at </w:t>
      </w:r>
      <w:r w:rsidR="00C66EFC" w:rsidRPr="00387C22">
        <w:rPr>
          <w:rFonts w:ascii="Arial" w:hAnsi="Arial" w:cs="Arial"/>
          <w:sz w:val="18"/>
          <w:szCs w:val="18"/>
        </w:rPr>
        <w:t>the undisclosed</w:t>
      </w:r>
      <w:r w:rsidRPr="00387C22">
        <w:rPr>
          <w:rFonts w:ascii="Arial" w:hAnsi="Arial" w:cs="Arial"/>
          <w:sz w:val="18"/>
          <w:szCs w:val="18"/>
        </w:rPr>
        <w:t xml:space="preserve"> location in Shush, </w:t>
      </w: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were put in a van </w:t>
      </w:r>
      <w:r w:rsidR="00B54A5D" w:rsidRPr="00387C22">
        <w:rPr>
          <w:rFonts w:ascii="Arial" w:hAnsi="Arial" w:cs="Arial"/>
          <w:sz w:val="18"/>
          <w:szCs w:val="18"/>
        </w:rPr>
        <w:t xml:space="preserve">and </w:t>
      </w:r>
      <w:r w:rsidRPr="00387C22">
        <w:rPr>
          <w:rFonts w:ascii="Arial" w:hAnsi="Arial" w:cs="Arial"/>
          <w:sz w:val="18"/>
          <w:szCs w:val="18"/>
        </w:rPr>
        <w:t>transferred to a ministry of intelligence detention centre in Ahvaz. They told Amnesty International that they were tortured during the trip, which lasted about one and a half hour</w:t>
      </w:r>
      <w:r w:rsidR="00C66EFC" w:rsidRPr="00387C22">
        <w:rPr>
          <w:rFonts w:ascii="Arial" w:hAnsi="Arial" w:cs="Arial"/>
          <w:sz w:val="18"/>
          <w:szCs w:val="18"/>
        </w:rPr>
        <w:t>s</w:t>
      </w:r>
      <w:r w:rsidRPr="00387C2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said that the officials ordered her to bend down her head, hit her in the neck repeatedly, subjected her to sexual profanities, and forced her to call herself a “whore”.</w:t>
      </w:r>
      <w:r w:rsidR="00B54A5D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said that the officials pulled his hair, hit him in his face, chest, back, stomach and throat with their fists and batons, and strangled him multiple times. He </w:t>
      </w:r>
      <w:r w:rsidR="00B54A5D" w:rsidRPr="00387C22">
        <w:rPr>
          <w:rFonts w:ascii="Arial" w:hAnsi="Arial" w:cs="Arial"/>
          <w:sz w:val="18"/>
          <w:szCs w:val="18"/>
        </w:rPr>
        <w:t>said</w:t>
      </w:r>
      <w:r w:rsidRPr="00387C22">
        <w:rPr>
          <w:rFonts w:ascii="Arial" w:hAnsi="Arial" w:cs="Arial"/>
          <w:sz w:val="18"/>
          <w:szCs w:val="18"/>
        </w:rPr>
        <w:t xml:space="preserve"> that the offic</w:t>
      </w:r>
      <w:r w:rsidR="003B55DD" w:rsidRPr="00387C22">
        <w:rPr>
          <w:rFonts w:ascii="Arial" w:hAnsi="Arial" w:cs="Arial"/>
          <w:sz w:val="18"/>
          <w:szCs w:val="18"/>
        </w:rPr>
        <w:t>ials also pulled his legs apart</w:t>
      </w:r>
      <w:r w:rsidR="00BB6B14" w:rsidRPr="00387C22">
        <w:rPr>
          <w:rFonts w:ascii="Arial" w:hAnsi="Arial" w:cs="Arial"/>
          <w:sz w:val="18"/>
          <w:szCs w:val="18"/>
        </w:rPr>
        <w:t xml:space="preserve"> and </w:t>
      </w:r>
      <w:r w:rsidRPr="00387C22">
        <w:rPr>
          <w:rFonts w:ascii="Arial" w:hAnsi="Arial" w:cs="Arial"/>
          <w:sz w:val="18"/>
          <w:szCs w:val="18"/>
        </w:rPr>
        <w:t>hit him in the testicles repeated</w:t>
      </w:r>
      <w:r w:rsidR="00C12108" w:rsidRPr="00387C22">
        <w:rPr>
          <w:rFonts w:ascii="Arial" w:hAnsi="Arial" w:cs="Arial"/>
          <w:sz w:val="18"/>
          <w:szCs w:val="18"/>
        </w:rPr>
        <w:t>ly</w:t>
      </w:r>
      <w:r w:rsidR="00BB6B14" w:rsidRPr="00387C22">
        <w:rPr>
          <w:rFonts w:ascii="Arial" w:hAnsi="Arial" w:cs="Arial"/>
          <w:sz w:val="18"/>
          <w:szCs w:val="18"/>
        </w:rPr>
        <w:t xml:space="preserve"> while </w:t>
      </w:r>
      <w:r w:rsidR="003B55DD" w:rsidRPr="00387C22">
        <w:rPr>
          <w:rFonts w:ascii="Arial" w:hAnsi="Arial" w:cs="Arial"/>
          <w:sz w:val="18"/>
          <w:szCs w:val="18"/>
        </w:rPr>
        <w:t>forc</w:t>
      </w:r>
      <w:r w:rsidR="00BB6B14" w:rsidRPr="00387C22">
        <w:rPr>
          <w:rFonts w:ascii="Arial" w:hAnsi="Arial" w:cs="Arial"/>
          <w:sz w:val="18"/>
          <w:szCs w:val="18"/>
        </w:rPr>
        <w:t>ing</w:t>
      </w:r>
      <w:r w:rsidR="003B55DD" w:rsidRPr="00387C22">
        <w:rPr>
          <w:rFonts w:ascii="Arial" w:hAnsi="Arial" w:cs="Arial"/>
          <w:sz w:val="18"/>
          <w:szCs w:val="18"/>
        </w:rPr>
        <w:t xml:space="preserve"> him to engage in self-degradation </w:t>
      </w:r>
      <w:r w:rsidR="00952A89" w:rsidRPr="00387C22">
        <w:rPr>
          <w:rFonts w:ascii="Arial" w:hAnsi="Arial" w:cs="Arial"/>
          <w:sz w:val="18"/>
          <w:szCs w:val="18"/>
        </w:rPr>
        <w:t xml:space="preserve">by </w:t>
      </w:r>
      <w:r w:rsidR="003B55DD" w:rsidRPr="00387C22">
        <w:rPr>
          <w:rFonts w:ascii="Arial" w:hAnsi="Arial" w:cs="Arial"/>
          <w:sz w:val="18"/>
          <w:szCs w:val="18"/>
        </w:rPr>
        <w:t>call</w:t>
      </w:r>
      <w:r w:rsidR="009046D3" w:rsidRPr="00387C22">
        <w:rPr>
          <w:rFonts w:ascii="Arial" w:hAnsi="Arial" w:cs="Arial"/>
          <w:sz w:val="18"/>
          <w:szCs w:val="18"/>
        </w:rPr>
        <w:t>ing</w:t>
      </w:r>
      <w:r w:rsidR="003B55DD" w:rsidRPr="00387C22">
        <w:rPr>
          <w:rFonts w:ascii="Arial" w:hAnsi="Arial" w:cs="Arial"/>
          <w:sz w:val="18"/>
          <w:szCs w:val="18"/>
        </w:rPr>
        <w:t xml:space="preserve"> himself </w:t>
      </w:r>
      <w:r w:rsidR="003911BD" w:rsidRPr="00387C22">
        <w:rPr>
          <w:rFonts w:ascii="Arial" w:hAnsi="Arial" w:cs="Arial"/>
          <w:sz w:val="18"/>
          <w:szCs w:val="18"/>
        </w:rPr>
        <w:t xml:space="preserve">vulgar </w:t>
      </w:r>
      <w:r w:rsidR="003B55DD" w:rsidRPr="00387C22">
        <w:rPr>
          <w:rFonts w:ascii="Arial" w:hAnsi="Arial" w:cs="Arial"/>
          <w:sz w:val="18"/>
          <w:szCs w:val="18"/>
        </w:rPr>
        <w:t>names</w:t>
      </w:r>
      <w:r w:rsidR="00C12108" w:rsidRPr="00387C22">
        <w:rPr>
          <w:rFonts w:ascii="Arial" w:hAnsi="Arial" w:cs="Arial"/>
          <w:sz w:val="18"/>
          <w:szCs w:val="18"/>
        </w:rPr>
        <w:t>:</w:t>
      </w:r>
      <w:r w:rsidRPr="00387C22">
        <w:rPr>
          <w:rFonts w:ascii="Arial" w:hAnsi="Arial" w:cs="Arial"/>
          <w:sz w:val="18"/>
          <w:szCs w:val="18"/>
        </w:rPr>
        <w:t xml:space="preserve"> “The pain was excruciating, and I lost con</w:t>
      </w:r>
      <w:r w:rsidR="003911BD" w:rsidRPr="00387C22">
        <w:rPr>
          <w:rFonts w:ascii="Arial" w:hAnsi="Arial" w:cs="Arial"/>
          <w:sz w:val="18"/>
          <w:szCs w:val="18"/>
        </w:rPr>
        <w:t>s</w:t>
      </w:r>
      <w:r w:rsidRPr="00387C22">
        <w:rPr>
          <w:rFonts w:ascii="Arial" w:hAnsi="Arial" w:cs="Arial"/>
          <w:sz w:val="18"/>
          <w:szCs w:val="18"/>
        </w:rPr>
        <w:t>ci</w:t>
      </w:r>
      <w:r w:rsidR="00176D30" w:rsidRPr="00387C22">
        <w:rPr>
          <w:rFonts w:ascii="Arial" w:hAnsi="Arial" w:cs="Arial"/>
          <w:sz w:val="18"/>
          <w:szCs w:val="18"/>
        </w:rPr>
        <w:t>ous</w:t>
      </w:r>
      <w:r w:rsidRPr="00387C22">
        <w:rPr>
          <w:rFonts w:ascii="Arial" w:hAnsi="Arial" w:cs="Arial"/>
          <w:sz w:val="18"/>
          <w:szCs w:val="18"/>
        </w:rPr>
        <w:t>ness three times.”</w:t>
      </w:r>
      <w:r w:rsidR="00C12108" w:rsidRPr="00387C2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B55DD" w:rsidRPr="00387C22">
        <w:rPr>
          <w:rFonts w:ascii="Arial" w:hAnsi="Arial" w:cs="Arial"/>
          <w:sz w:val="18"/>
          <w:szCs w:val="18"/>
        </w:rPr>
        <w:t>As a result of</w:t>
      </w:r>
      <w:proofErr w:type="gramEnd"/>
      <w:r w:rsidR="003B55DD" w:rsidRPr="00387C22">
        <w:rPr>
          <w:rFonts w:ascii="Arial" w:hAnsi="Arial" w:cs="Arial"/>
          <w:sz w:val="18"/>
          <w:szCs w:val="18"/>
        </w:rPr>
        <w:t xml:space="preserve"> </w:t>
      </w:r>
      <w:r w:rsidR="00952A89" w:rsidRPr="00387C22">
        <w:rPr>
          <w:rFonts w:ascii="Arial" w:hAnsi="Arial" w:cs="Arial"/>
          <w:sz w:val="18"/>
          <w:szCs w:val="18"/>
        </w:rPr>
        <w:t xml:space="preserve">the </w:t>
      </w:r>
      <w:r w:rsidR="003911BD" w:rsidRPr="00387C22">
        <w:rPr>
          <w:rFonts w:ascii="Arial" w:hAnsi="Arial" w:cs="Arial"/>
          <w:sz w:val="18"/>
          <w:szCs w:val="18"/>
        </w:rPr>
        <w:t>torture</w:t>
      </w:r>
      <w:r w:rsidR="003B55DD" w:rsidRPr="00387C22">
        <w:rPr>
          <w:rFonts w:ascii="Arial" w:hAnsi="Arial" w:cs="Arial"/>
          <w:sz w:val="18"/>
          <w:szCs w:val="18"/>
        </w:rPr>
        <w:t xml:space="preserve">, </w:t>
      </w:r>
      <w:r w:rsidR="00BB52E6" w:rsidRPr="00387C22">
        <w:rPr>
          <w:rFonts w:ascii="Arial" w:hAnsi="Arial" w:cs="Arial"/>
          <w:sz w:val="18"/>
          <w:szCs w:val="18"/>
        </w:rPr>
        <w:t xml:space="preserve">he said </w:t>
      </w:r>
      <w:r w:rsidR="003B55DD" w:rsidRPr="00387C22">
        <w:rPr>
          <w:rFonts w:ascii="Arial" w:hAnsi="Arial" w:cs="Arial"/>
          <w:sz w:val="18"/>
          <w:szCs w:val="18"/>
        </w:rPr>
        <w:t>he sustained</w:t>
      </w:r>
      <w:r w:rsidR="00BB52E6" w:rsidRPr="00387C22">
        <w:rPr>
          <w:rFonts w:ascii="Arial" w:hAnsi="Arial" w:cs="Arial"/>
          <w:sz w:val="18"/>
          <w:szCs w:val="18"/>
        </w:rPr>
        <w:t xml:space="preserve"> numerous</w:t>
      </w:r>
      <w:r w:rsidR="003B55DD" w:rsidRPr="00387C22">
        <w:rPr>
          <w:rFonts w:ascii="Arial" w:hAnsi="Arial" w:cs="Arial"/>
          <w:sz w:val="18"/>
          <w:szCs w:val="18"/>
        </w:rPr>
        <w:t xml:space="preserve"> injuries: “I could hardly walk for several days. I developed a fever </w:t>
      </w:r>
      <w:r w:rsidR="00BB52E6" w:rsidRPr="00387C22">
        <w:rPr>
          <w:rFonts w:ascii="Arial" w:hAnsi="Arial" w:cs="Arial"/>
          <w:sz w:val="18"/>
          <w:szCs w:val="18"/>
        </w:rPr>
        <w:t>and</w:t>
      </w:r>
      <w:r w:rsidR="003B55DD" w:rsidRPr="00387C22">
        <w:rPr>
          <w:rFonts w:ascii="Arial" w:hAnsi="Arial" w:cs="Arial"/>
          <w:sz w:val="18"/>
          <w:szCs w:val="18"/>
        </w:rPr>
        <w:t xml:space="preserve"> a cold. My face was </w:t>
      </w:r>
      <w:proofErr w:type="gramStart"/>
      <w:r w:rsidR="00BB52E6" w:rsidRPr="00387C22">
        <w:rPr>
          <w:rFonts w:ascii="Arial" w:hAnsi="Arial" w:cs="Arial"/>
          <w:sz w:val="18"/>
          <w:szCs w:val="18"/>
        </w:rPr>
        <w:t>swollen</w:t>
      </w:r>
      <w:proofErr w:type="gramEnd"/>
      <w:r w:rsidR="003B55DD" w:rsidRPr="00387C22">
        <w:rPr>
          <w:rFonts w:ascii="Arial" w:hAnsi="Arial" w:cs="Arial"/>
          <w:sz w:val="18"/>
          <w:szCs w:val="18"/>
        </w:rPr>
        <w:t xml:space="preserve"> and blood clots came out of my nose. I could not move my jaw </w:t>
      </w:r>
      <w:r w:rsidR="003911BD" w:rsidRPr="00387C22">
        <w:rPr>
          <w:rFonts w:ascii="Arial" w:hAnsi="Arial" w:cs="Arial"/>
          <w:sz w:val="18"/>
          <w:szCs w:val="18"/>
        </w:rPr>
        <w:t xml:space="preserve">to </w:t>
      </w:r>
      <w:r w:rsidR="003B55DD" w:rsidRPr="00387C22">
        <w:rPr>
          <w:rFonts w:ascii="Arial" w:hAnsi="Arial" w:cs="Arial"/>
          <w:sz w:val="18"/>
          <w:szCs w:val="18"/>
        </w:rPr>
        <w:t xml:space="preserve">chew food. I experienced severe burning when urinating and I was in so much pain that it even hurt to sleep. </w:t>
      </w:r>
      <w:r w:rsidR="00BB52E6" w:rsidRPr="00387C22">
        <w:rPr>
          <w:rFonts w:ascii="Arial" w:hAnsi="Arial" w:cs="Arial"/>
          <w:sz w:val="18"/>
          <w:szCs w:val="18"/>
        </w:rPr>
        <w:t>A</w:t>
      </w:r>
      <w:r w:rsidR="003B55DD" w:rsidRPr="00387C22">
        <w:rPr>
          <w:rFonts w:ascii="Arial" w:hAnsi="Arial" w:cs="Arial"/>
          <w:sz w:val="18"/>
          <w:szCs w:val="18"/>
        </w:rPr>
        <w:t xml:space="preserve">fter </w:t>
      </w:r>
      <w:r w:rsidR="00C34065" w:rsidRPr="00387C22">
        <w:rPr>
          <w:rFonts w:ascii="Arial" w:hAnsi="Arial" w:cs="Arial"/>
          <w:sz w:val="18"/>
          <w:szCs w:val="18"/>
        </w:rPr>
        <w:t xml:space="preserve">nearly </w:t>
      </w:r>
      <w:r w:rsidR="003B55DD" w:rsidRPr="00387C22">
        <w:rPr>
          <w:rFonts w:ascii="Arial" w:hAnsi="Arial" w:cs="Arial"/>
          <w:sz w:val="18"/>
          <w:szCs w:val="18"/>
        </w:rPr>
        <w:t xml:space="preserve">two months, I still feel pain in my </w:t>
      </w:r>
      <w:r w:rsidR="00BB52E6" w:rsidRPr="00387C22">
        <w:rPr>
          <w:rFonts w:ascii="Arial" w:hAnsi="Arial" w:cs="Arial"/>
          <w:sz w:val="18"/>
          <w:szCs w:val="18"/>
        </w:rPr>
        <w:t xml:space="preserve">broken </w:t>
      </w:r>
      <w:r w:rsidR="003B55DD" w:rsidRPr="00387C22">
        <w:rPr>
          <w:rFonts w:ascii="Arial" w:hAnsi="Arial" w:cs="Arial"/>
          <w:sz w:val="18"/>
          <w:szCs w:val="18"/>
        </w:rPr>
        <w:t>ribs, kidneys, ea</w:t>
      </w:r>
      <w:r w:rsidR="003911BD" w:rsidRPr="00387C22">
        <w:rPr>
          <w:rFonts w:ascii="Arial" w:hAnsi="Arial" w:cs="Arial"/>
          <w:sz w:val="18"/>
          <w:szCs w:val="18"/>
        </w:rPr>
        <w:t>r</w:t>
      </w:r>
      <w:r w:rsidR="003B55DD" w:rsidRPr="00387C22">
        <w:rPr>
          <w:rFonts w:ascii="Arial" w:hAnsi="Arial" w:cs="Arial"/>
          <w:sz w:val="18"/>
          <w:szCs w:val="18"/>
        </w:rPr>
        <w:t>s and testicles.”</w:t>
      </w:r>
      <w:r w:rsidR="00154E52" w:rsidRPr="00387C22">
        <w:rPr>
          <w:rFonts w:ascii="Arial" w:hAnsi="Arial" w:cs="Arial"/>
          <w:sz w:val="18"/>
          <w:szCs w:val="18"/>
        </w:rPr>
        <w:t xml:space="preserve"> </w:t>
      </w:r>
      <w:r w:rsidR="00BB52E6" w:rsidRPr="00387C22">
        <w:rPr>
          <w:rFonts w:ascii="Arial" w:hAnsi="Arial" w:cs="Arial"/>
          <w:sz w:val="18"/>
          <w:szCs w:val="18"/>
        </w:rPr>
        <w:t>He added that he was no</w:t>
      </w:r>
      <w:r w:rsidR="00575418" w:rsidRPr="00387C22">
        <w:rPr>
          <w:rFonts w:ascii="Arial" w:hAnsi="Arial" w:cs="Arial"/>
          <w:sz w:val="18"/>
          <w:szCs w:val="18"/>
        </w:rPr>
        <w:t>t</w:t>
      </w:r>
      <w:r w:rsidR="00BB52E6" w:rsidRPr="00387C22">
        <w:rPr>
          <w:rFonts w:ascii="Arial" w:hAnsi="Arial" w:cs="Arial"/>
          <w:sz w:val="18"/>
          <w:szCs w:val="18"/>
        </w:rPr>
        <w:t xml:space="preserve"> provided with any medical care while in custody</w:t>
      </w:r>
      <w:r w:rsidR="00575418" w:rsidRPr="00387C22">
        <w:rPr>
          <w:rFonts w:ascii="Arial" w:hAnsi="Arial" w:cs="Arial"/>
          <w:sz w:val="18"/>
          <w:szCs w:val="18"/>
        </w:rPr>
        <w:t xml:space="preserve"> </w:t>
      </w:r>
      <w:r w:rsidR="00BB52E6" w:rsidRPr="00387C22">
        <w:rPr>
          <w:rFonts w:ascii="Arial" w:hAnsi="Arial" w:cs="Arial"/>
          <w:sz w:val="18"/>
          <w:szCs w:val="18"/>
        </w:rPr>
        <w:t xml:space="preserve">and </w:t>
      </w:r>
      <w:r w:rsidR="00575418" w:rsidRPr="00387C22">
        <w:rPr>
          <w:rFonts w:ascii="Arial" w:hAnsi="Arial" w:cs="Arial"/>
          <w:sz w:val="18"/>
          <w:szCs w:val="18"/>
        </w:rPr>
        <w:t xml:space="preserve">was </w:t>
      </w:r>
      <w:r w:rsidR="00BB52E6" w:rsidRPr="00387C22">
        <w:rPr>
          <w:rFonts w:ascii="Arial" w:hAnsi="Arial" w:cs="Arial"/>
          <w:sz w:val="18"/>
          <w:szCs w:val="18"/>
        </w:rPr>
        <w:t xml:space="preserve">denied access to his asthma inhaler and antidepressant medication. A detention centre doctor visited him after 21 days but spent less than a few minutes with him and ignored the marks of torture on his body. </w:t>
      </w:r>
    </w:p>
    <w:p w14:paraId="31EB3050" w14:textId="3FDD63BB" w:rsidR="00C12108" w:rsidRPr="00387C22" w:rsidRDefault="00C12108" w:rsidP="00387C22">
      <w:pPr>
        <w:jc w:val="both"/>
        <w:rPr>
          <w:rFonts w:ascii="Arial" w:hAnsi="Arial" w:cs="Arial"/>
          <w:sz w:val="18"/>
          <w:szCs w:val="18"/>
        </w:rPr>
      </w:pPr>
    </w:p>
    <w:p w14:paraId="376756C5" w14:textId="798B4E7B" w:rsidR="00452A3D" w:rsidRPr="00387C22" w:rsidRDefault="003B55DD" w:rsidP="00387C2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said that</w:t>
      </w:r>
      <w:r w:rsidR="00952A89" w:rsidRPr="00387C22">
        <w:rPr>
          <w:rFonts w:ascii="Arial" w:hAnsi="Arial" w:cs="Arial"/>
          <w:sz w:val="18"/>
          <w:szCs w:val="18"/>
        </w:rPr>
        <w:t>,</w:t>
      </w:r>
      <w:r w:rsidRPr="00387C22">
        <w:rPr>
          <w:rFonts w:ascii="Arial" w:hAnsi="Arial" w:cs="Arial"/>
          <w:sz w:val="18"/>
          <w:szCs w:val="18"/>
        </w:rPr>
        <w:t xml:space="preserve"> w</w:t>
      </w:r>
      <w:r w:rsidR="00807876" w:rsidRPr="00387C22">
        <w:rPr>
          <w:rFonts w:ascii="Arial" w:hAnsi="Arial" w:cs="Arial"/>
          <w:sz w:val="18"/>
          <w:szCs w:val="18"/>
        </w:rPr>
        <w:t xml:space="preserve">hen they arrived </w:t>
      </w:r>
      <w:r w:rsidR="00C12108" w:rsidRPr="00387C22">
        <w:rPr>
          <w:rFonts w:ascii="Arial" w:hAnsi="Arial" w:cs="Arial"/>
          <w:sz w:val="18"/>
          <w:szCs w:val="18"/>
        </w:rPr>
        <w:t xml:space="preserve">at the ministry of intelligence detention centre </w:t>
      </w:r>
      <w:r w:rsidR="00807876" w:rsidRPr="00387C22">
        <w:rPr>
          <w:rFonts w:ascii="Arial" w:hAnsi="Arial" w:cs="Arial"/>
          <w:sz w:val="18"/>
          <w:szCs w:val="18"/>
        </w:rPr>
        <w:t xml:space="preserve">in Ahvaz, </w:t>
      </w:r>
      <w:r w:rsidRPr="00387C22">
        <w:rPr>
          <w:rFonts w:ascii="Arial" w:hAnsi="Arial" w:cs="Arial"/>
          <w:sz w:val="18"/>
          <w:szCs w:val="18"/>
        </w:rPr>
        <w:t xml:space="preserve">they </w:t>
      </w:r>
      <w:r w:rsidR="00807876" w:rsidRPr="00387C22">
        <w:rPr>
          <w:rFonts w:ascii="Arial" w:hAnsi="Arial" w:cs="Arial"/>
          <w:sz w:val="18"/>
          <w:szCs w:val="18"/>
        </w:rPr>
        <w:t xml:space="preserve">were </w:t>
      </w:r>
      <w:r w:rsidR="003911BD" w:rsidRPr="00387C22">
        <w:rPr>
          <w:rFonts w:ascii="Arial" w:hAnsi="Arial" w:cs="Arial"/>
          <w:sz w:val="18"/>
          <w:szCs w:val="18"/>
        </w:rPr>
        <w:t>warned</w:t>
      </w:r>
      <w:r w:rsidR="00807876" w:rsidRPr="00387C22">
        <w:rPr>
          <w:rFonts w:ascii="Arial" w:hAnsi="Arial" w:cs="Arial"/>
          <w:sz w:val="18"/>
          <w:szCs w:val="18"/>
        </w:rPr>
        <w:t xml:space="preserve"> that the worst was yet to come</w:t>
      </w:r>
      <w:r w:rsidR="00C12108" w:rsidRPr="00387C22">
        <w:rPr>
          <w:rFonts w:ascii="Arial" w:hAnsi="Arial" w:cs="Arial"/>
          <w:sz w:val="18"/>
          <w:szCs w:val="18"/>
        </w:rPr>
        <w:t>. They recalled the officials saying,</w:t>
      </w:r>
      <w:r w:rsidR="00807876" w:rsidRPr="00387C22">
        <w:rPr>
          <w:rFonts w:ascii="Arial" w:hAnsi="Arial" w:cs="Arial"/>
          <w:sz w:val="18"/>
          <w:szCs w:val="18"/>
        </w:rPr>
        <w:t xml:space="preserve"> “This place is the end of the world. </w:t>
      </w:r>
      <w:r w:rsidR="00C12108" w:rsidRPr="00387C22">
        <w:rPr>
          <w:rFonts w:ascii="Arial" w:hAnsi="Arial" w:cs="Arial"/>
          <w:sz w:val="18"/>
          <w:szCs w:val="18"/>
        </w:rPr>
        <w:t>There are no human rights here and y</w:t>
      </w:r>
      <w:r w:rsidR="00807876" w:rsidRPr="00387C22">
        <w:rPr>
          <w:rFonts w:ascii="Arial" w:hAnsi="Arial" w:cs="Arial"/>
          <w:sz w:val="18"/>
          <w:szCs w:val="18"/>
        </w:rPr>
        <w:t>ou have no option but to confess</w:t>
      </w:r>
      <w:r w:rsidR="003911BD" w:rsidRPr="00387C22">
        <w:rPr>
          <w:rFonts w:ascii="Arial" w:hAnsi="Arial" w:cs="Arial"/>
          <w:sz w:val="18"/>
          <w:szCs w:val="18"/>
        </w:rPr>
        <w:t xml:space="preserve"> like a dog</w:t>
      </w:r>
      <w:r w:rsidR="00C12108" w:rsidRPr="00387C22">
        <w:rPr>
          <w:rFonts w:ascii="Arial" w:hAnsi="Arial" w:cs="Arial"/>
          <w:sz w:val="18"/>
          <w:szCs w:val="18"/>
        </w:rPr>
        <w:t xml:space="preserve">”. </w:t>
      </w:r>
      <w:r w:rsidR="0093630B" w:rsidRPr="00387C22">
        <w:rPr>
          <w:rFonts w:ascii="Arial" w:hAnsi="Arial" w:cs="Arial"/>
          <w:sz w:val="18"/>
          <w:szCs w:val="18"/>
        </w:rPr>
        <w:t>They</w:t>
      </w:r>
      <w:r w:rsidR="00C12108" w:rsidRPr="00387C22">
        <w:rPr>
          <w:rFonts w:ascii="Arial" w:hAnsi="Arial" w:cs="Arial"/>
          <w:sz w:val="18"/>
          <w:szCs w:val="18"/>
        </w:rPr>
        <w:t xml:space="preserve"> were subsequently separated from each other and placed in cells which</w:t>
      </w:r>
      <w:r w:rsidR="0093630B" w:rsidRPr="00387C22">
        <w:rPr>
          <w:rFonts w:ascii="Arial" w:hAnsi="Arial" w:cs="Arial"/>
          <w:sz w:val="18"/>
          <w:szCs w:val="18"/>
        </w:rPr>
        <w:t xml:space="preserve"> </w:t>
      </w:r>
      <w:r w:rsidR="00575418" w:rsidRPr="00387C22">
        <w:rPr>
          <w:rFonts w:ascii="Arial" w:hAnsi="Arial" w:cs="Arial"/>
          <w:sz w:val="18"/>
          <w:szCs w:val="18"/>
        </w:rPr>
        <w:t xml:space="preserve">they said </w:t>
      </w:r>
      <w:r w:rsidR="0093630B" w:rsidRPr="00387C22">
        <w:rPr>
          <w:rFonts w:ascii="Arial" w:hAnsi="Arial" w:cs="Arial"/>
          <w:sz w:val="18"/>
          <w:szCs w:val="18"/>
        </w:rPr>
        <w:t>were l</w:t>
      </w:r>
      <w:r w:rsidR="00BB52E6" w:rsidRPr="00387C22">
        <w:rPr>
          <w:rFonts w:ascii="Arial" w:hAnsi="Arial" w:cs="Arial"/>
          <w:sz w:val="18"/>
          <w:szCs w:val="18"/>
        </w:rPr>
        <w:t xml:space="preserve">ocated next to torture chambers. They said </w:t>
      </w:r>
      <w:r w:rsidR="0093630B" w:rsidRPr="00387C22">
        <w:rPr>
          <w:rFonts w:ascii="Arial" w:hAnsi="Arial" w:cs="Arial"/>
          <w:sz w:val="18"/>
          <w:szCs w:val="18"/>
        </w:rPr>
        <w:t xml:space="preserve">they </w:t>
      </w:r>
      <w:r w:rsidR="00C12108" w:rsidRPr="00387C22">
        <w:rPr>
          <w:rFonts w:ascii="Arial" w:hAnsi="Arial" w:cs="Arial"/>
          <w:sz w:val="18"/>
          <w:szCs w:val="18"/>
        </w:rPr>
        <w:t xml:space="preserve">could </w:t>
      </w:r>
      <w:r w:rsidR="0093630B" w:rsidRPr="00387C22">
        <w:rPr>
          <w:rFonts w:ascii="Arial" w:hAnsi="Arial" w:cs="Arial"/>
          <w:sz w:val="18"/>
          <w:szCs w:val="18"/>
        </w:rPr>
        <w:t>hear</w:t>
      </w:r>
      <w:r w:rsidR="00C12108" w:rsidRPr="00387C22">
        <w:rPr>
          <w:rFonts w:ascii="Arial" w:hAnsi="Arial" w:cs="Arial"/>
          <w:sz w:val="18"/>
          <w:szCs w:val="18"/>
        </w:rPr>
        <w:t xml:space="preserve"> </w:t>
      </w:r>
      <w:r w:rsidR="0093630B" w:rsidRPr="00387C22">
        <w:rPr>
          <w:rFonts w:ascii="Arial" w:hAnsi="Arial" w:cs="Arial"/>
          <w:sz w:val="18"/>
          <w:szCs w:val="18"/>
        </w:rPr>
        <w:t>the screams</w:t>
      </w:r>
      <w:r w:rsidR="00452A3D" w:rsidRPr="00387C22">
        <w:rPr>
          <w:rFonts w:ascii="Arial" w:hAnsi="Arial" w:cs="Arial"/>
          <w:sz w:val="18"/>
          <w:szCs w:val="18"/>
        </w:rPr>
        <w:t xml:space="preserve"> and moaning</w:t>
      </w:r>
      <w:r w:rsidR="0093630B" w:rsidRPr="00387C22">
        <w:rPr>
          <w:rFonts w:ascii="Arial" w:hAnsi="Arial" w:cs="Arial"/>
          <w:sz w:val="18"/>
          <w:szCs w:val="18"/>
        </w:rPr>
        <w:t xml:space="preserve"> of </w:t>
      </w:r>
      <w:r w:rsidR="009046D3" w:rsidRPr="00387C22">
        <w:rPr>
          <w:rFonts w:ascii="Arial" w:hAnsi="Arial" w:cs="Arial"/>
          <w:sz w:val="18"/>
          <w:szCs w:val="18"/>
        </w:rPr>
        <w:t>other</w:t>
      </w:r>
      <w:r w:rsidR="00BB52E6" w:rsidRPr="00387C22">
        <w:rPr>
          <w:rFonts w:ascii="Arial" w:hAnsi="Arial" w:cs="Arial"/>
          <w:sz w:val="18"/>
          <w:szCs w:val="18"/>
        </w:rPr>
        <w:t xml:space="preserve"> </w:t>
      </w:r>
      <w:r w:rsidR="0093630B" w:rsidRPr="00387C22">
        <w:rPr>
          <w:rFonts w:ascii="Arial" w:hAnsi="Arial" w:cs="Arial"/>
          <w:sz w:val="18"/>
          <w:szCs w:val="18"/>
        </w:rPr>
        <w:t xml:space="preserve">detainees </w:t>
      </w:r>
      <w:r w:rsidR="00BB52E6" w:rsidRPr="00387C22">
        <w:rPr>
          <w:rFonts w:ascii="Arial" w:hAnsi="Arial" w:cs="Arial"/>
          <w:sz w:val="18"/>
          <w:szCs w:val="18"/>
        </w:rPr>
        <w:t>being subjected</w:t>
      </w:r>
      <w:r w:rsidR="00656FE4" w:rsidRPr="00387C22">
        <w:rPr>
          <w:rFonts w:ascii="Arial" w:hAnsi="Arial" w:cs="Arial"/>
          <w:sz w:val="18"/>
          <w:szCs w:val="18"/>
        </w:rPr>
        <w:t xml:space="preserve"> to</w:t>
      </w:r>
      <w:r w:rsidR="0093630B" w:rsidRPr="00387C22">
        <w:rPr>
          <w:rFonts w:ascii="Arial" w:hAnsi="Arial" w:cs="Arial"/>
          <w:sz w:val="18"/>
          <w:szCs w:val="18"/>
        </w:rPr>
        <w:t xml:space="preserve"> torture</w:t>
      </w:r>
      <w:r w:rsidR="00BB52E6" w:rsidRPr="00387C22">
        <w:rPr>
          <w:rFonts w:ascii="Arial" w:hAnsi="Arial" w:cs="Arial"/>
          <w:sz w:val="18"/>
          <w:szCs w:val="18"/>
        </w:rPr>
        <w:t xml:space="preserve"> day and night, which caused them severe mental distress including</w:t>
      </w:r>
      <w:r w:rsidR="005B7B03" w:rsidRPr="00387C22">
        <w:rPr>
          <w:rFonts w:ascii="Arial" w:hAnsi="Arial" w:cs="Arial"/>
          <w:sz w:val="18"/>
          <w:szCs w:val="18"/>
        </w:rPr>
        <w:t xml:space="preserve"> fear, anxiety, nightmares and loss of sleep</w:t>
      </w:r>
      <w:r w:rsidR="00BB52E6" w:rsidRPr="00387C22">
        <w:rPr>
          <w:rFonts w:ascii="Arial" w:hAnsi="Arial" w:cs="Arial"/>
          <w:sz w:val="18"/>
          <w:szCs w:val="18"/>
        </w:rPr>
        <w:t xml:space="preserve">. </w:t>
      </w:r>
      <w:r w:rsidR="00D66E1F" w:rsidRPr="00387C22">
        <w:rPr>
          <w:rFonts w:ascii="Arial" w:hAnsi="Arial" w:cs="Arial"/>
          <w:sz w:val="18"/>
          <w:szCs w:val="18"/>
        </w:rPr>
        <w:t>T</w:t>
      </w:r>
      <w:r w:rsidR="00656FE4" w:rsidRPr="00387C22">
        <w:rPr>
          <w:rFonts w:ascii="Arial" w:hAnsi="Arial" w:cs="Arial"/>
          <w:sz w:val="18"/>
          <w:szCs w:val="18"/>
        </w:rPr>
        <w:t xml:space="preserve">hroughout </w:t>
      </w:r>
      <w:r w:rsidR="003911BD" w:rsidRPr="00387C22">
        <w:rPr>
          <w:rFonts w:ascii="Arial" w:hAnsi="Arial" w:cs="Arial"/>
          <w:sz w:val="18"/>
          <w:szCs w:val="18"/>
        </w:rPr>
        <w:t>their detention</w:t>
      </w:r>
      <w:r w:rsidR="00656FE4" w:rsidRPr="00387C22">
        <w:rPr>
          <w:rFonts w:ascii="Arial" w:hAnsi="Arial" w:cs="Arial"/>
          <w:sz w:val="18"/>
          <w:szCs w:val="18"/>
        </w:rPr>
        <w:t>,</w:t>
      </w:r>
      <w:r w:rsidR="005B7B03" w:rsidRPr="00387C22">
        <w:rPr>
          <w:rFonts w:ascii="Arial" w:hAnsi="Arial" w:cs="Arial"/>
          <w:sz w:val="18"/>
          <w:szCs w:val="18"/>
        </w:rPr>
        <w:t xml:space="preserve"> they</w:t>
      </w:r>
      <w:r w:rsidR="00154E52" w:rsidRPr="00387C22">
        <w:rPr>
          <w:rFonts w:ascii="Arial" w:hAnsi="Arial" w:cs="Arial"/>
          <w:sz w:val="18"/>
          <w:szCs w:val="18"/>
        </w:rPr>
        <w:t xml:space="preserve"> underwent </w:t>
      </w:r>
      <w:r w:rsidR="005B7B03" w:rsidRPr="00387C22">
        <w:rPr>
          <w:rFonts w:ascii="Arial" w:hAnsi="Arial" w:cs="Arial"/>
          <w:sz w:val="18"/>
          <w:szCs w:val="18"/>
        </w:rPr>
        <w:t>violent</w:t>
      </w:r>
      <w:r w:rsidR="00154E52" w:rsidRPr="00387C22">
        <w:rPr>
          <w:rFonts w:ascii="Arial" w:hAnsi="Arial" w:cs="Arial"/>
          <w:sz w:val="18"/>
          <w:szCs w:val="18"/>
        </w:rPr>
        <w:t xml:space="preserve"> interrogations which often started around 10am and lasted until the early hours of the following morning.</w:t>
      </w:r>
      <w:r w:rsidR="005B7B03" w:rsidRPr="00387C22">
        <w:rPr>
          <w:rFonts w:ascii="Arial" w:hAnsi="Arial" w:cs="Arial"/>
          <w:sz w:val="18"/>
          <w:szCs w:val="18"/>
        </w:rPr>
        <w:t xml:space="preserve"> </w:t>
      </w:r>
      <w:r w:rsidR="00452A3D" w:rsidRPr="00387C22">
        <w:rPr>
          <w:rFonts w:ascii="Arial" w:hAnsi="Arial" w:cs="Arial"/>
          <w:sz w:val="18"/>
          <w:szCs w:val="18"/>
        </w:rPr>
        <w:t xml:space="preserve">They had no access to their lawyers during this period. </w:t>
      </w:r>
      <w:r w:rsidR="005B7B03" w:rsidRPr="00387C22">
        <w:rPr>
          <w:rFonts w:ascii="Arial" w:hAnsi="Arial" w:cs="Arial"/>
          <w:sz w:val="18"/>
          <w:szCs w:val="18"/>
        </w:rPr>
        <w:t>During the</w:t>
      </w:r>
      <w:r w:rsidR="003911BD" w:rsidRPr="00387C22">
        <w:rPr>
          <w:rFonts w:ascii="Arial" w:hAnsi="Arial" w:cs="Arial"/>
          <w:sz w:val="18"/>
          <w:szCs w:val="18"/>
        </w:rPr>
        <w:t>ir lengthy</w:t>
      </w:r>
      <w:r w:rsidR="00452A3D" w:rsidRPr="00387C22">
        <w:rPr>
          <w:rFonts w:ascii="Arial" w:hAnsi="Arial" w:cs="Arial"/>
          <w:sz w:val="18"/>
          <w:szCs w:val="18"/>
        </w:rPr>
        <w:t xml:space="preserve"> </w:t>
      </w:r>
      <w:r w:rsidR="005B7B03" w:rsidRPr="00387C22">
        <w:rPr>
          <w:rFonts w:ascii="Arial" w:hAnsi="Arial" w:cs="Arial"/>
          <w:sz w:val="18"/>
          <w:szCs w:val="18"/>
        </w:rPr>
        <w:t xml:space="preserve">interrogations, they had </w:t>
      </w:r>
      <w:r w:rsidR="00452A3D" w:rsidRPr="00387C22">
        <w:rPr>
          <w:rFonts w:ascii="Arial" w:hAnsi="Arial" w:cs="Arial"/>
          <w:sz w:val="18"/>
          <w:szCs w:val="18"/>
        </w:rPr>
        <w:t xml:space="preserve">to </w:t>
      </w:r>
      <w:r w:rsidR="005B7B03" w:rsidRPr="00387C22">
        <w:rPr>
          <w:rFonts w:ascii="Arial" w:hAnsi="Arial" w:cs="Arial"/>
          <w:sz w:val="18"/>
          <w:szCs w:val="18"/>
        </w:rPr>
        <w:t>sit</w:t>
      </w:r>
      <w:r w:rsidR="003911BD" w:rsidRPr="00387C22">
        <w:rPr>
          <w:rFonts w:ascii="Arial" w:hAnsi="Arial" w:cs="Arial"/>
          <w:sz w:val="18"/>
          <w:szCs w:val="18"/>
        </w:rPr>
        <w:t xml:space="preserve"> </w:t>
      </w:r>
      <w:r w:rsidR="005B7B03" w:rsidRPr="00387C22">
        <w:rPr>
          <w:rFonts w:ascii="Arial" w:hAnsi="Arial" w:cs="Arial"/>
          <w:sz w:val="18"/>
          <w:szCs w:val="18"/>
        </w:rPr>
        <w:t xml:space="preserve">blindfolded, facing a wall, which </w:t>
      </w:r>
      <w:r w:rsidR="009046D3" w:rsidRPr="00387C22">
        <w:rPr>
          <w:rFonts w:ascii="Arial" w:hAnsi="Arial" w:cs="Arial"/>
          <w:sz w:val="18"/>
          <w:szCs w:val="18"/>
        </w:rPr>
        <w:t xml:space="preserve">they said </w:t>
      </w:r>
      <w:r w:rsidR="005B7B03" w:rsidRPr="00387C22">
        <w:rPr>
          <w:rFonts w:ascii="Arial" w:hAnsi="Arial" w:cs="Arial"/>
          <w:sz w:val="18"/>
          <w:szCs w:val="18"/>
        </w:rPr>
        <w:t>resulted in back pain and numbness in their legs.</w:t>
      </w:r>
      <w:r w:rsidR="00154E52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7B03" w:rsidRPr="00387C22">
        <w:rPr>
          <w:rFonts w:ascii="Arial" w:hAnsi="Arial" w:cs="Arial"/>
          <w:sz w:val="18"/>
          <w:szCs w:val="18"/>
        </w:rPr>
        <w:t>Sepideh</w:t>
      </w:r>
      <w:proofErr w:type="spellEnd"/>
      <w:r w:rsidR="005B7B03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7B03" w:rsidRPr="00387C22">
        <w:rPr>
          <w:rFonts w:ascii="Arial" w:hAnsi="Arial" w:cs="Arial"/>
          <w:sz w:val="18"/>
          <w:szCs w:val="18"/>
        </w:rPr>
        <w:t>Gholian</w:t>
      </w:r>
      <w:proofErr w:type="spellEnd"/>
      <w:r w:rsidR="005B7B03" w:rsidRPr="00387C22">
        <w:rPr>
          <w:rFonts w:ascii="Arial" w:hAnsi="Arial" w:cs="Arial"/>
          <w:sz w:val="18"/>
          <w:szCs w:val="18"/>
        </w:rPr>
        <w:t xml:space="preserve"> said that the interrogators, who were all men, </w:t>
      </w:r>
      <w:r w:rsidR="00452A3D" w:rsidRPr="00387C22">
        <w:rPr>
          <w:rFonts w:ascii="Arial" w:hAnsi="Arial" w:cs="Arial"/>
          <w:sz w:val="18"/>
          <w:szCs w:val="18"/>
        </w:rPr>
        <w:t xml:space="preserve">repeatedly kicked the chair out from underneath </w:t>
      </w:r>
      <w:r w:rsidR="00575418" w:rsidRPr="00387C22">
        <w:rPr>
          <w:rFonts w:ascii="Arial" w:hAnsi="Arial" w:cs="Arial"/>
          <w:sz w:val="18"/>
          <w:szCs w:val="18"/>
        </w:rPr>
        <w:t xml:space="preserve">her </w:t>
      </w:r>
      <w:r w:rsidR="00452A3D" w:rsidRPr="00387C22">
        <w:rPr>
          <w:rFonts w:ascii="Arial" w:hAnsi="Arial" w:cs="Arial"/>
          <w:sz w:val="18"/>
          <w:szCs w:val="18"/>
        </w:rPr>
        <w:t>and threatened her with sexual violence, flogging and murder. She</w:t>
      </w:r>
      <w:r w:rsidR="009046D3" w:rsidRPr="00387C22">
        <w:rPr>
          <w:rFonts w:ascii="Arial" w:hAnsi="Arial" w:cs="Arial"/>
          <w:sz w:val="18"/>
          <w:szCs w:val="18"/>
        </w:rPr>
        <w:t xml:space="preserve"> said she</w:t>
      </w:r>
      <w:r w:rsidR="00452A3D" w:rsidRPr="00387C22">
        <w:rPr>
          <w:rFonts w:ascii="Arial" w:hAnsi="Arial" w:cs="Arial"/>
          <w:sz w:val="18"/>
          <w:szCs w:val="18"/>
        </w:rPr>
        <w:t xml:space="preserve"> was given a cable to hold and </w:t>
      </w:r>
      <w:r w:rsidR="003911BD" w:rsidRPr="00387C22">
        <w:rPr>
          <w:rFonts w:ascii="Arial" w:hAnsi="Arial" w:cs="Arial"/>
          <w:sz w:val="18"/>
          <w:szCs w:val="18"/>
        </w:rPr>
        <w:t xml:space="preserve">asked mockingly if </w:t>
      </w:r>
      <w:r w:rsidR="00452A3D" w:rsidRPr="00387C22">
        <w:rPr>
          <w:rFonts w:ascii="Arial" w:hAnsi="Arial" w:cs="Arial"/>
          <w:sz w:val="18"/>
          <w:szCs w:val="18"/>
        </w:rPr>
        <w:t xml:space="preserve">she </w:t>
      </w:r>
      <w:r w:rsidR="003911BD" w:rsidRPr="00387C22">
        <w:rPr>
          <w:rFonts w:ascii="Arial" w:hAnsi="Arial" w:cs="Arial"/>
          <w:sz w:val="18"/>
          <w:szCs w:val="18"/>
        </w:rPr>
        <w:t xml:space="preserve">could imagine </w:t>
      </w:r>
      <w:r w:rsidR="00452A3D" w:rsidRPr="00387C22">
        <w:rPr>
          <w:rFonts w:ascii="Arial" w:hAnsi="Arial" w:cs="Arial"/>
          <w:sz w:val="18"/>
          <w:szCs w:val="18"/>
        </w:rPr>
        <w:t>be</w:t>
      </w:r>
      <w:r w:rsidR="003911BD" w:rsidRPr="00387C22">
        <w:rPr>
          <w:rFonts w:ascii="Arial" w:hAnsi="Arial" w:cs="Arial"/>
          <w:sz w:val="18"/>
          <w:szCs w:val="18"/>
        </w:rPr>
        <w:t xml:space="preserve">ing </w:t>
      </w:r>
      <w:r w:rsidR="00AB3254" w:rsidRPr="00387C22">
        <w:rPr>
          <w:rFonts w:ascii="Arial" w:hAnsi="Arial" w:cs="Arial"/>
          <w:sz w:val="18"/>
          <w:szCs w:val="18"/>
        </w:rPr>
        <w:t>flogged</w:t>
      </w:r>
      <w:r w:rsidR="00452A3D" w:rsidRPr="00387C22">
        <w:rPr>
          <w:rFonts w:ascii="Arial" w:hAnsi="Arial" w:cs="Arial"/>
          <w:sz w:val="18"/>
          <w:szCs w:val="18"/>
        </w:rPr>
        <w:t xml:space="preserve"> with it </w:t>
      </w:r>
      <w:r w:rsidR="00581AF4" w:rsidRPr="00387C22">
        <w:rPr>
          <w:rFonts w:ascii="Arial" w:hAnsi="Arial" w:cs="Arial"/>
          <w:sz w:val="18"/>
          <w:szCs w:val="18"/>
        </w:rPr>
        <w:t xml:space="preserve">dozens </w:t>
      </w:r>
      <w:proofErr w:type="gramStart"/>
      <w:r w:rsidR="004F18A7" w:rsidRPr="00387C22">
        <w:rPr>
          <w:rFonts w:ascii="Arial" w:hAnsi="Arial" w:cs="Arial"/>
          <w:sz w:val="18"/>
          <w:szCs w:val="18"/>
        </w:rPr>
        <w:t>of</w:t>
      </w:r>
      <w:r w:rsidR="00581AF4" w:rsidRPr="00387C22">
        <w:rPr>
          <w:rFonts w:ascii="Arial" w:hAnsi="Arial" w:cs="Arial"/>
          <w:sz w:val="18"/>
          <w:szCs w:val="18"/>
          <w:rtl/>
        </w:rPr>
        <w:t xml:space="preserve"> </w:t>
      </w:r>
      <w:r w:rsidR="00581AF4" w:rsidRPr="00387C22">
        <w:rPr>
          <w:rFonts w:ascii="Arial" w:hAnsi="Arial" w:cs="Arial"/>
          <w:sz w:val="18"/>
          <w:szCs w:val="18"/>
        </w:rPr>
        <w:t xml:space="preserve"> </w:t>
      </w:r>
      <w:r w:rsidR="00452A3D" w:rsidRPr="00387C22">
        <w:rPr>
          <w:rFonts w:ascii="Arial" w:hAnsi="Arial" w:cs="Arial"/>
          <w:sz w:val="18"/>
          <w:szCs w:val="18"/>
        </w:rPr>
        <w:t>times</w:t>
      </w:r>
      <w:proofErr w:type="gramEnd"/>
      <w:r w:rsidR="00452A3D" w:rsidRPr="00387C22">
        <w:rPr>
          <w:rFonts w:ascii="Arial" w:hAnsi="Arial" w:cs="Arial"/>
          <w:sz w:val="18"/>
          <w:szCs w:val="18"/>
        </w:rPr>
        <w:t>. She was also shown a bed</w:t>
      </w:r>
      <w:r w:rsidR="00581AF4" w:rsidRPr="00387C22">
        <w:rPr>
          <w:rFonts w:ascii="Arial" w:hAnsi="Arial" w:cs="Arial"/>
          <w:sz w:val="18"/>
          <w:szCs w:val="18"/>
        </w:rPr>
        <w:t xml:space="preserve"> </w:t>
      </w:r>
      <w:r w:rsidR="004F18A7" w:rsidRPr="00387C22">
        <w:rPr>
          <w:rFonts w:ascii="Arial" w:hAnsi="Arial" w:cs="Arial"/>
          <w:sz w:val="18"/>
          <w:szCs w:val="18"/>
        </w:rPr>
        <w:t>to which</w:t>
      </w:r>
      <w:r w:rsidR="00581AF4" w:rsidRPr="00387C22">
        <w:rPr>
          <w:rFonts w:ascii="Arial" w:hAnsi="Arial" w:cs="Arial"/>
          <w:sz w:val="18"/>
          <w:szCs w:val="18"/>
        </w:rPr>
        <w:t xml:space="preserve"> prisoners are strapped for flogging </w:t>
      </w:r>
      <w:r w:rsidR="004F18A7" w:rsidRPr="00387C22">
        <w:rPr>
          <w:rFonts w:ascii="Arial" w:hAnsi="Arial" w:cs="Arial"/>
          <w:sz w:val="18"/>
          <w:szCs w:val="18"/>
        </w:rPr>
        <w:t>while</w:t>
      </w:r>
      <w:r w:rsidR="00581AF4" w:rsidRPr="00387C22">
        <w:rPr>
          <w:rFonts w:ascii="Arial" w:hAnsi="Arial" w:cs="Arial"/>
          <w:sz w:val="18"/>
          <w:szCs w:val="18"/>
        </w:rPr>
        <w:t xml:space="preserve"> she could</w:t>
      </w:r>
      <w:r w:rsidR="00452A3D" w:rsidRPr="00387C22">
        <w:rPr>
          <w:rFonts w:ascii="Arial" w:hAnsi="Arial" w:cs="Arial"/>
          <w:sz w:val="18"/>
          <w:szCs w:val="18"/>
        </w:rPr>
        <w:t xml:space="preserve"> </w:t>
      </w:r>
      <w:r w:rsidR="00581AF4" w:rsidRPr="00387C22">
        <w:rPr>
          <w:rFonts w:ascii="Arial" w:hAnsi="Arial" w:cs="Arial"/>
          <w:sz w:val="18"/>
          <w:szCs w:val="18"/>
        </w:rPr>
        <w:t xml:space="preserve">hear </w:t>
      </w:r>
      <w:r w:rsidR="00452A3D" w:rsidRPr="00387C22">
        <w:rPr>
          <w:rFonts w:ascii="Arial" w:hAnsi="Arial" w:cs="Arial"/>
          <w:sz w:val="18"/>
          <w:szCs w:val="18"/>
        </w:rPr>
        <w:t xml:space="preserve">the screams of men and women being beaten </w:t>
      </w:r>
      <w:r w:rsidR="00581AF4" w:rsidRPr="00387C22">
        <w:rPr>
          <w:rFonts w:ascii="Arial" w:hAnsi="Arial" w:cs="Arial"/>
          <w:sz w:val="18"/>
          <w:szCs w:val="18"/>
        </w:rPr>
        <w:t xml:space="preserve">in nearby rooms </w:t>
      </w:r>
      <w:r w:rsidR="00452A3D" w:rsidRPr="00387C22">
        <w:rPr>
          <w:rFonts w:ascii="Arial" w:hAnsi="Arial" w:cs="Arial"/>
          <w:sz w:val="18"/>
          <w:szCs w:val="18"/>
        </w:rPr>
        <w:t xml:space="preserve">and threatened that she would be </w:t>
      </w:r>
      <w:r w:rsidR="009046D3" w:rsidRPr="00387C22">
        <w:rPr>
          <w:rFonts w:ascii="Arial" w:hAnsi="Arial" w:cs="Arial"/>
          <w:sz w:val="18"/>
          <w:szCs w:val="18"/>
        </w:rPr>
        <w:t>similarly treated</w:t>
      </w:r>
      <w:r w:rsidR="00452A3D" w:rsidRPr="00387C22">
        <w:rPr>
          <w:rFonts w:ascii="Arial" w:hAnsi="Arial" w:cs="Arial"/>
          <w:sz w:val="18"/>
          <w:szCs w:val="18"/>
        </w:rPr>
        <w:t xml:space="preserve"> if she did not “confess”</w:t>
      </w:r>
      <w:r w:rsidR="00CB28D2" w:rsidRPr="00387C22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CB28D2" w:rsidRPr="00387C22">
        <w:rPr>
          <w:rFonts w:ascii="Arial" w:hAnsi="Arial" w:cs="Arial"/>
          <w:sz w:val="18"/>
          <w:szCs w:val="18"/>
        </w:rPr>
        <w:t>Esmail</w:t>
      </w:r>
      <w:proofErr w:type="spellEnd"/>
      <w:r w:rsidR="00CB28D2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B28D2" w:rsidRPr="00387C22">
        <w:rPr>
          <w:rFonts w:ascii="Arial" w:hAnsi="Arial" w:cs="Arial"/>
          <w:sz w:val="18"/>
          <w:szCs w:val="18"/>
        </w:rPr>
        <w:t>Bakhshi</w:t>
      </w:r>
      <w:proofErr w:type="spellEnd"/>
      <w:r w:rsidR="00CB28D2" w:rsidRPr="00387C22">
        <w:rPr>
          <w:rFonts w:ascii="Arial" w:hAnsi="Arial" w:cs="Arial"/>
          <w:sz w:val="18"/>
          <w:szCs w:val="18"/>
        </w:rPr>
        <w:t xml:space="preserve"> </w:t>
      </w:r>
      <w:r w:rsidR="009046D3" w:rsidRPr="00387C22">
        <w:rPr>
          <w:rFonts w:ascii="Arial" w:hAnsi="Arial" w:cs="Arial"/>
          <w:sz w:val="18"/>
          <w:szCs w:val="18"/>
        </w:rPr>
        <w:t xml:space="preserve">said that he </w:t>
      </w:r>
      <w:r w:rsidR="00CB28D2" w:rsidRPr="00387C22">
        <w:rPr>
          <w:rFonts w:ascii="Arial" w:hAnsi="Arial" w:cs="Arial"/>
          <w:sz w:val="18"/>
          <w:szCs w:val="18"/>
        </w:rPr>
        <w:t xml:space="preserve">was wrongly told by his interrogators that </w:t>
      </w:r>
      <w:proofErr w:type="spellStart"/>
      <w:r w:rsidR="00CB28D2" w:rsidRPr="00387C22">
        <w:rPr>
          <w:rFonts w:ascii="Arial" w:hAnsi="Arial" w:cs="Arial"/>
          <w:sz w:val="18"/>
          <w:szCs w:val="18"/>
        </w:rPr>
        <w:t>Sepideh</w:t>
      </w:r>
      <w:proofErr w:type="spellEnd"/>
      <w:r w:rsidR="00CB28D2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B28D2" w:rsidRPr="00387C22">
        <w:rPr>
          <w:rFonts w:ascii="Arial" w:hAnsi="Arial" w:cs="Arial"/>
          <w:sz w:val="18"/>
          <w:szCs w:val="18"/>
        </w:rPr>
        <w:t>Gholian’s</w:t>
      </w:r>
      <w:proofErr w:type="spellEnd"/>
      <w:r w:rsidR="00CB28D2" w:rsidRPr="00387C22">
        <w:rPr>
          <w:rFonts w:ascii="Arial" w:hAnsi="Arial" w:cs="Arial"/>
          <w:sz w:val="18"/>
          <w:szCs w:val="18"/>
        </w:rPr>
        <w:t xml:space="preserve"> family had launched a gun attack on his house because </w:t>
      </w:r>
      <w:r w:rsidR="00656FE4" w:rsidRPr="00387C22">
        <w:rPr>
          <w:rFonts w:ascii="Arial" w:hAnsi="Arial" w:cs="Arial"/>
          <w:sz w:val="18"/>
          <w:szCs w:val="18"/>
        </w:rPr>
        <w:t xml:space="preserve">they believed </w:t>
      </w:r>
      <w:r w:rsidR="00CB28D2" w:rsidRPr="00387C22">
        <w:rPr>
          <w:rFonts w:ascii="Arial" w:hAnsi="Arial" w:cs="Arial"/>
          <w:sz w:val="18"/>
          <w:szCs w:val="18"/>
        </w:rPr>
        <w:t xml:space="preserve">that </w:t>
      </w:r>
      <w:r w:rsidR="00656FE4" w:rsidRPr="00387C22">
        <w:rPr>
          <w:rFonts w:ascii="Arial" w:hAnsi="Arial" w:cs="Arial"/>
          <w:sz w:val="18"/>
          <w:szCs w:val="18"/>
        </w:rPr>
        <w:t>he was</w:t>
      </w:r>
      <w:r w:rsidR="00CB28D2" w:rsidRPr="00387C22">
        <w:rPr>
          <w:rFonts w:ascii="Arial" w:hAnsi="Arial" w:cs="Arial"/>
          <w:sz w:val="18"/>
          <w:szCs w:val="18"/>
        </w:rPr>
        <w:t xml:space="preserve"> </w:t>
      </w:r>
      <w:r w:rsidR="00656FE4" w:rsidRPr="00387C22">
        <w:rPr>
          <w:rFonts w:ascii="Arial" w:hAnsi="Arial" w:cs="Arial"/>
          <w:sz w:val="18"/>
          <w:szCs w:val="18"/>
        </w:rPr>
        <w:t xml:space="preserve">having </w:t>
      </w:r>
      <w:r w:rsidR="00CB28D2" w:rsidRPr="00387C22">
        <w:rPr>
          <w:rFonts w:ascii="Arial" w:hAnsi="Arial" w:cs="Arial"/>
          <w:sz w:val="18"/>
          <w:szCs w:val="18"/>
        </w:rPr>
        <w:t xml:space="preserve">a sexual affair </w:t>
      </w:r>
      <w:r w:rsidR="00656FE4" w:rsidRPr="00387C22">
        <w:rPr>
          <w:rFonts w:ascii="Arial" w:hAnsi="Arial" w:cs="Arial"/>
          <w:sz w:val="18"/>
          <w:szCs w:val="18"/>
        </w:rPr>
        <w:t xml:space="preserve">with </w:t>
      </w:r>
      <w:r w:rsidR="00AB3254" w:rsidRPr="00387C22">
        <w:rPr>
          <w:rFonts w:ascii="Arial" w:hAnsi="Arial" w:cs="Arial"/>
          <w:sz w:val="18"/>
          <w:szCs w:val="18"/>
        </w:rPr>
        <w:t>her</w:t>
      </w:r>
      <w:r w:rsidR="00656FE4" w:rsidRPr="00387C22">
        <w:rPr>
          <w:rFonts w:ascii="Arial" w:hAnsi="Arial" w:cs="Arial"/>
          <w:sz w:val="18"/>
          <w:szCs w:val="18"/>
        </w:rPr>
        <w:t xml:space="preserve"> </w:t>
      </w:r>
      <w:r w:rsidR="00CB28D2" w:rsidRPr="00387C22">
        <w:rPr>
          <w:rFonts w:ascii="Arial" w:hAnsi="Arial" w:cs="Arial"/>
          <w:sz w:val="18"/>
          <w:szCs w:val="18"/>
        </w:rPr>
        <w:t>and his family w</w:t>
      </w:r>
      <w:r w:rsidR="00AB3254" w:rsidRPr="00387C22">
        <w:rPr>
          <w:rFonts w:ascii="Arial" w:hAnsi="Arial" w:cs="Arial"/>
          <w:sz w:val="18"/>
          <w:szCs w:val="18"/>
        </w:rPr>
        <w:t>as</w:t>
      </w:r>
      <w:r w:rsidR="00CB28D2" w:rsidRPr="00387C22">
        <w:rPr>
          <w:rFonts w:ascii="Arial" w:hAnsi="Arial" w:cs="Arial"/>
          <w:sz w:val="18"/>
          <w:szCs w:val="18"/>
        </w:rPr>
        <w:t xml:space="preserve"> now homeless</w:t>
      </w:r>
      <w:r w:rsidR="00AB3254" w:rsidRPr="00387C22">
        <w:rPr>
          <w:rFonts w:ascii="Arial" w:hAnsi="Arial" w:cs="Arial"/>
          <w:sz w:val="18"/>
          <w:szCs w:val="18"/>
        </w:rPr>
        <w:t xml:space="preserve"> and in hiding</w:t>
      </w:r>
      <w:r w:rsidR="00CB28D2" w:rsidRPr="00387C22">
        <w:rPr>
          <w:rFonts w:ascii="Arial" w:hAnsi="Arial" w:cs="Arial"/>
          <w:sz w:val="18"/>
          <w:szCs w:val="18"/>
        </w:rPr>
        <w:t xml:space="preserve">. </w:t>
      </w:r>
    </w:p>
    <w:p w14:paraId="54A409FF" w14:textId="77777777" w:rsidR="00452A3D" w:rsidRPr="00387C22" w:rsidRDefault="00452A3D" w:rsidP="00387C22">
      <w:pPr>
        <w:jc w:val="both"/>
        <w:rPr>
          <w:rFonts w:ascii="Arial" w:hAnsi="Arial" w:cs="Arial"/>
          <w:sz w:val="18"/>
          <w:szCs w:val="18"/>
        </w:rPr>
      </w:pPr>
    </w:p>
    <w:p w14:paraId="7793A19D" w14:textId="06E53426" w:rsidR="00154E52" w:rsidRPr="00387C22" w:rsidRDefault="00CB28D2" w:rsidP="00387C22">
      <w:pPr>
        <w:jc w:val="both"/>
        <w:rPr>
          <w:rFonts w:ascii="Arial" w:hAnsi="Arial" w:cs="Arial"/>
          <w:sz w:val="18"/>
          <w:szCs w:val="18"/>
        </w:rPr>
      </w:pPr>
      <w:r w:rsidRPr="00387C22">
        <w:rPr>
          <w:rFonts w:ascii="Arial" w:hAnsi="Arial" w:cs="Arial"/>
          <w:sz w:val="18"/>
          <w:szCs w:val="18"/>
        </w:rPr>
        <w:t xml:space="preserve">On </w:t>
      </w:r>
      <w:r w:rsidR="00C34065" w:rsidRPr="00387C22">
        <w:rPr>
          <w:rFonts w:ascii="Arial" w:hAnsi="Arial" w:cs="Arial"/>
          <w:sz w:val="18"/>
          <w:szCs w:val="18"/>
        </w:rPr>
        <w:t xml:space="preserve">19 January 2019, </w:t>
      </w:r>
      <w:r w:rsidR="00154E52" w:rsidRPr="00387C22">
        <w:rPr>
          <w:rFonts w:ascii="Arial" w:hAnsi="Arial" w:cs="Arial"/>
          <w:sz w:val="18"/>
          <w:szCs w:val="18"/>
        </w:rPr>
        <w:t>just</w:t>
      </w:r>
      <w:r w:rsidR="00C34065" w:rsidRPr="00387C22">
        <w:rPr>
          <w:rFonts w:ascii="Arial" w:hAnsi="Arial" w:cs="Arial"/>
          <w:sz w:val="18"/>
          <w:szCs w:val="18"/>
        </w:rPr>
        <w:t xml:space="preserve"> a day before </w:t>
      </w:r>
      <w:r w:rsidR="004F18A7" w:rsidRPr="00387C22">
        <w:rPr>
          <w:rFonts w:ascii="Arial" w:hAnsi="Arial" w:cs="Arial"/>
          <w:sz w:val="18"/>
          <w:szCs w:val="18"/>
        </w:rPr>
        <w:t xml:space="preserve">the activists </w:t>
      </w:r>
      <w:r w:rsidR="00C34065" w:rsidRPr="00387C22">
        <w:rPr>
          <w:rFonts w:ascii="Arial" w:hAnsi="Arial" w:cs="Arial"/>
          <w:sz w:val="18"/>
          <w:szCs w:val="18"/>
        </w:rPr>
        <w:t>were</w:t>
      </w:r>
      <w:r w:rsidR="00154E52" w:rsidRPr="00387C22">
        <w:rPr>
          <w:rFonts w:ascii="Arial" w:hAnsi="Arial" w:cs="Arial"/>
          <w:sz w:val="18"/>
          <w:szCs w:val="18"/>
        </w:rPr>
        <w:t xml:space="preserve"> </w:t>
      </w:r>
      <w:r w:rsidR="00AB3254" w:rsidRPr="00387C22">
        <w:rPr>
          <w:rFonts w:ascii="Arial" w:hAnsi="Arial" w:cs="Arial"/>
          <w:sz w:val="18"/>
          <w:szCs w:val="18"/>
        </w:rPr>
        <w:t>re</w:t>
      </w:r>
      <w:r w:rsidR="00154E52" w:rsidRPr="00387C22">
        <w:rPr>
          <w:rFonts w:ascii="Arial" w:hAnsi="Arial" w:cs="Arial"/>
          <w:sz w:val="18"/>
          <w:szCs w:val="18"/>
        </w:rPr>
        <w:t>arrest</w:t>
      </w:r>
      <w:r w:rsidR="00D66E1F" w:rsidRPr="00387C22">
        <w:rPr>
          <w:rFonts w:ascii="Arial" w:hAnsi="Arial" w:cs="Arial"/>
          <w:sz w:val="18"/>
          <w:szCs w:val="18"/>
        </w:rPr>
        <w:t xml:space="preserve">ed, state TV broadcast the “confessions” that </w:t>
      </w:r>
      <w:r w:rsidR="004F18A7" w:rsidRPr="00387C22">
        <w:rPr>
          <w:rFonts w:ascii="Arial" w:hAnsi="Arial" w:cs="Arial"/>
          <w:sz w:val="18"/>
          <w:szCs w:val="18"/>
        </w:rPr>
        <w:t>they</w:t>
      </w:r>
      <w:r w:rsidR="00656FE4" w:rsidRPr="00387C22">
        <w:rPr>
          <w:rFonts w:ascii="Arial" w:hAnsi="Arial" w:cs="Arial"/>
          <w:sz w:val="18"/>
          <w:szCs w:val="18"/>
        </w:rPr>
        <w:t xml:space="preserve"> </w:t>
      </w:r>
      <w:r w:rsidR="00D66E1F" w:rsidRPr="00387C22">
        <w:rPr>
          <w:rFonts w:ascii="Arial" w:hAnsi="Arial" w:cs="Arial"/>
          <w:sz w:val="18"/>
          <w:szCs w:val="18"/>
        </w:rPr>
        <w:t xml:space="preserve">had said were obtained through torture. </w:t>
      </w:r>
      <w:r w:rsidR="009046D3" w:rsidRPr="00387C22">
        <w:rPr>
          <w:rFonts w:ascii="Arial" w:hAnsi="Arial" w:cs="Arial"/>
          <w:sz w:val="18"/>
          <w:szCs w:val="18"/>
        </w:rPr>
        <w:t xml:space="preserve">In the videos, </w:t>
      </w:r>
      <w:r w:rsidR="00656FE4" w:rsidRPr="00387C22">
        <w:rPr>
          <w:rFonts w:ascii="Arial" w:hAnsi="Arial" w:cs="Arial"/>
          <w:sz w:val="18"/>
          <w:szCs w:val="18"/>
        </w:rPr>
        <w:t>the activists</w:t>
      </w:r>
      <w:r w:rsidR="009046D3" w:rsidRPr="00387C22">
        <w:rPr>
          <w:rFonts w:ascii="Arial" w:hAnsi="Arial" w:cs="Arial"/>
          <w:sz w:val="18"/>
          <w:szCs w:val="18"/>
        </w:rPr>
        <w:t xml:space="preserve"> </w:t>
      </w:r>
      <w:r w:rsidR="00AB3254" w:rsidRPr="00387C22">
        <w:rPr>
          <w:rFonts w:ascii="Arial" w:hAnsi="Arial" w:cs="Arial"/>
          <w:sz w:val="18"/>
          <w:szCs w:val="18"/>
        </w:rPr>
        <w:t xml:space="preserve">are shown </w:t>
      </w:r>
      <w:r w:rsidR="009046D3" w:rsidRPr="00387C22">
        <w:rPr>
          <w:rFonts w:ascii="Arial" w:hAnsi="Arial" w:cs="Arial"/>
          <w:sz w:val="18"/>
          <w:szCs w:val="18"/>
        </w:rPr>
        <w:t>“confess</w:t>
      </w:r>
      <w:r w:rsidR="00AB3254" w:rsidRPr="00387C22">
        <w:rPr>
          <w:rFonts w:ascii="Arial" w:hAnsi="Arial" w:cs="Arial"/>
          <w:sz w:val="18"/>
          <w:szCs w:val="18"/>
        </w:rPr>
        <w:t>ing</w:t>
      </w:r>
      <w:r w:rsidR="009046D3" w:rsidRPr="00387C22">
        <w:rPr>
          <w:rFonts w:ascii="Arial" w:hAnsi="Arial" w:cs="Arial"/>
          <w:sz w:val="18"/>
          <w:szCs w:val="18"/>
        </w:rPr>
        <w:t xml:space="preserve">” to </w:t>
      </w:r>
      <w:r w:rsidR="00AB3254" w:rsidRPr="00387C22">
        <w:rPr>
          <w:rFonts w:ascii="Arial" w:hAnsi="Arial" w:cs="Arial"/>
          <w:sz w:val="18"/>
          <w:szCs w:val="18"/>
        </w:rPr>
        <w:t>“</w:t>
      </w:r>
      <w:r w:rsidR="009046D3" w:rsidRPr="00387C22">
        <w:rPr>
          <w:rFonts w:ascii="Arial" w:hAnsi="Arial" w:cs="Arial"/>
          <w:sz w:val="18"/>
          <w:szCs w:val="18"/>
        </w:rPr>
        <w:t>colluding</w:t>
      </w:r>
      <w:r w:rsidR="00AB3254" w:rsidRPr="00387C22">
        <w:rPr>
          <w:rFonts w:ascii="Arial" w:hAnsi="Arial" w:cs="Arial"/>
          <w:sz w:val="18"/>
          <w:szCs w:val="18"/>
        </w:rPr>
        <w:t>”</w:t>
      </w:r>
      <w:r w:rsidR="009046D3" w:rsidRPr="00387C22">
        <w:rPr>
          <w:rFonts w:ascii="Arial" w:hAnsi="Arial" w:cs="Arial"/>
          <w:sz w:val="18"/>
          <w:szCs w:val="18"/>
        </w:rPr>
        <w:t xml:space="preserve"> with Marxist and Communist groups outside Iran to orchestrate the overthrow of the</w:t>
      </w:r>
      <w:r w:rsidR="00E44789" w:rsidRPr="00387C22">
        <w:rPr>
          <w:rFonts w:ascii="Arial" w:hAnsi="Arial" w:cs="Arial"/>
          <w:sz w:val="18"/>
          <w:szCs w:val="18"/>
        </w:rPr>
        <w:t xml:space="preserve"> </w:t>
      </w:r>
      <w:r w:rsidR="00AB3254" w:rsidRPr="00387C22">
        <w:rPr>
          <w:rFonts w:ascii="Arial" w:hAnsi="Arial" w:cs="Arial"/>
          <w:sz w:val="18"/>
          <w:szCs w:val="18"/>
        </w:rPr>
        <w:t>Islamic Republic</w:t>
      </w:r>
      <w:r w:rsidR="009046D3" w:rsidRPr="00387C22">
        <w:rPr>
          <w:rFonts w:ascii="Arial" w:hAnsi="Arial" w:cs="Arial"/>
          <w:sz w:val="18"/>
          <w:szCs w:val="18"/>
        </w:rPr>
        <w:t xml:space="preserve"> system through organizing </w:t>
      </w:r>
      <w:r w:rsidR="00AB3254" w:rsidRPr="00387C22">
        <w:rPr>
          <w:rFonts w:ascii="Arial" w:hAnsi="Arial" w:cs="Arial"/>
          <w:sz w:val="18"/>
          <w:szCs w:val="18"/>
        </w:rPr>
        <w:t xml:space="preserve">workers’ </w:t>
      </w:r>
      <w:r w:rsidR="009046D3" w:rsidRPr="00387C22">
        <w:rPr>
          <w:rFonts w:ascii="Arial" w:hAnsi="Arial" w:cs="Arial"/>
          <w:sz w:val="18"/>
          <w:szCs w:val="18"/>
        </w:rPr>
        <w:t>strikes and demonstrations. </w:t>
      </w:r>
      <w:r w:rsidR="00E44789" w:rsidRPr="00387C22">
        <w:rPr>
          <w:rFonts w:ascii="Arial" w:hAnsi="Arial" w:cs="Arial"/>
          <w:sz w:val="18"/>
          <w:szCs w:val="18"/>
        </w:rPr>
        <w:t xml:space="preserve">According to </w:t>
      </w:r>
      <w:proofErr w:type="spellStart"/>
      <w:r w:rsidR="00C34065" w:rsidRPr="00387C22">
        <w:rPr>
          <w:rFonts w:ascii="Arial" w:hAnsi="Arial" w:cs="Arial"/>
          <w:sz w:val="18"/>
          <w:szCs w:val="18"/>
        </w:rPr>
        <w:t>Esmail</w:t>
      </w:r>
      <w:proofErr w:type="spellEnd"/>
      <w:r w:rsidR="00C34065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4065" w:rsidRPr="00387C22">
        <w:rPr>
          <w:rFonts w:ascii="Arial" w:hAnsi="Arial" w:cs="Arial"/>
          <w:sz w:val="18"/>
          <w:szCs w:val="18"/>
        </w:rPr>
        <w:t>Bakhshi</w:t>
      </w:r>
      <w:proofErr w:type="spellEnd"/>
      <w:r w:rsidR="00E44789" w:rsidRPr="00387C22">
        <w:rPr>
          <w:rFonts w:ascii="Arial" w:hAnsi="Arial" w:cs="Arial"/>
          <w:sz w:val="18"/>
          <w:szCs w:val="18"/>
        </w:rPr>
        <w:t>,</w:t>
      </w:r>
      <w:r w:rsidR="00C34065" w:rsidRPr="00387C22">
        <w:rPr>
          <w:rFonts w:ascii="Arial" w:hAnsi="Arial" w:cs="Arial"/>
          <w:sz w:val="18"/>
          <w:szCs w:val="18"/>
        </w:rPr>
        <w:t xml:space="preserve"> before filming the “confessions”, his interrogators</w:t>
      </w:r>
      <w:r w:rsidR="00D66E1F" w:rsidRPr="00387C22">
        <w:rPr>
          <w:rFonts w:ascii="Arial" w:hAnsi="Arial" w:cs="Arial"/>
          <w:sz w:val="18"/>
          <w:szCs w:val="18"/>
        </w:rPr>
        <w:t xml:space="preserve"> </w:t>
      </w:r>
      <w:r w:rsidR="00C34065" w:rsidRPr="00387C22">
        <w:rPr>
          <w:rFonts w:ascii="Arial" w:hAnsi="Arial" w:cs="Arial"/>
          <w:sz w:val="18"/>
          <w:szCs w:val="18"/>
        </w:rPr>
        <w:t>combed his hair</w:t>
      </w:r>
      <w:r w:rsidR="00656FE4" w:rsidRPr="00387C22">
        <w:rPr>
          <w:rFonts w:ascii="Arial" w:hAnsi="Arial" w:cs="Arial"/>
          <w:sz w:val="18"/>
          <w:szCs w:val="18"/>
        </w:rPr>
        <w:t xml:space="preserve">, shaved his face and </w:t>
      </w:r>
      <w:r w:rsidR="00952A89" w:rsidRPr="00387C22">
        <w:rPr>
          <w:rFonts w:ascii="Arial" w:hAnsi="Arial" w:cs="Arial"/>
          <w:sz w:val="18"/>
          <w:szCs w:val="18"/>
        </w:rPr>
        <w:t xml:space="preserve">gave </w:t>
      </w:r>
      <w:r w:rsidR="00656FE4" w:rsidRPr="00387C22">
        <w:rPr>
          <w:rFonts w:ascii="Arial" w:hAnsi="Arial" w:cs="Arial"/>
          <w:sz w:val="18"/>
          <w:szCs w:val="18"/>
        </w:rPr>
        <w:t xml:space="preserve">him </w:t>
      </w:r>
      <w:r w:rsidR="00AB3254" w:rsidRPr="00387C22">
        <w:rPr>
          <w:rFonts w:ascii="Arial" w:hAnsi="Arial" w:cs="Arial"/>
          <w:sz w:val="18"/>
          <w:szCs w:val="18"/>
        </w:rPr>
        <w:t xml:space="preserve">a </w:t>
      </w:r>
      <w:r w:rsidR="00C34065" w:rsidRPr="00387C22">
        <w:rPr>
          <w:rFonts w:ascii="Arial" w:hAnsi="Arial" w:cs="Arial"/>
          <w:sz w:val="18"/>
          <w:szCs w:val="18"/>
        </w:rPr>
        <w:t>script. He said the</w:t>
      </w:r>
      <w:r w:rsidR="00AB3254" w:rsidRPr="00387C22">
        <w:rPr>
          <w:rFonts w:ascii="Arial" w:hAnsi="Arial" w:cs="Arial"/>
          <w:sz w:val="18"/>
          <w:szCs w:val="18"/>
        </w:rPr>
        <w:t>y</w:t>
      </w:r>
      <w:r w:rsidR="00C34065" w:rsidRPr="00387C22">
        <w:rPr>
          <w:rFonts w:ascii="Arial" w:hAnsi="Arial" w:cs="Arial"/>
          <w:sz w:val="18"/>
          <w:szCs w:val="18"/>
        </w:rPr>
        <w:t xml:space="preserve"> stop</w:t>
      </w:r>
      <w:r w:rsidR="00AB3254" w:rsidRPr="00387C22">
        <w:rPr>
          <w:rFonts w:ascii="Arial" w:hAnsi="Arial" w:cs="Arial"/>
          <w:sz w:val="18"/>
          <w:szCs w:val="18"/>
        </w:rPr>
        <w:t>ped</w:t>
      </w:r>
      <w:r w:rsidR="00C34065" w:rsidRPr="00387C22">
        <w:rPr>
          <w:rFonts w:ascii="Arial" w:hAnsi="Arial" w:cs="Arial"/>
          <w:sz w:val="18"/>
          <w:szCs w:val="18"/>
        </w:rPr>
        <w:t xml:space="preserve"> the recording</w:t>
      </w:r>
      <w:r w:rsidR="00AB3254" w:rsidRPr="00387C22">
        <w:rPr>
          <w:rFonts w:ascii="Arial" w:hAnsi="Arial" w:cs="Arial"/>
          <w:sz w:val="18"/>
          <w:szCs w:val="18"/>
        </w:rPr>
        <w:t xml:space="preserve"> repeatedly</w:t>
      </w:r>
      <w:r w:rsidR="00C34065" w:rsidRPr="00387C22">
        <w:rPr>
          <w:rFonts w:ascii="Arial" w:hAnsi="Arial" w:cs="Arial"/>
          <w:sz w:val="18"/>
          <w:szCs w:val="18"/>
        </w:rPr>
        <w:t xml:space="preserve"> and yell</w:t>
      </w:r>
      <w:r w:rsidR="00AB3254" w:rsidRPr="00387C22">
        <w:rPr>
          <w:rFonts w:ascii="Arial" w:hAnsi="Arial" w:cs="Arial"/>
          <w:sz w:val="18"/>
          <w:szCs w:val="18"/>
        </w:rPr>
        <w:t>ed</w:t>
      </w:r>
      <w:r w:rsidR="00C34065" w:rsidRPr="00387C22">
        <w:rPr>
          <w:rFonts w:ascii="Arial" w:hAnsi="Arial" w:cs="Arial"/>
          <w:sz w:val="18"/>
          <w:szCs w:val="18"/>
        </w:rPr>
        <w:t xml:space="preserve"> at him</w:t>
      </w:r>
      <w:r w:rsidR="00952A89" w:rsidRPr="00387C22">
        <w:rPr>
          <w:rFonts w:ascii="Arial" w:hAnsi="Arial" w:cs="Arial"/>
          <w:sz w:val="18"/>
          <w:szCs w:val="18"/>
        </w:rPr>
        <w:t>,</w:t>
      </w:r>
      <w:r w:rsidR="00C34065" w:rsidRPr="00387C22">
        <w:rPr>
          <w:rFonts w:ascii="Arial" w:hAnsi="Arial" w:cs="Arial"/>
          <w:sz w:val="18"/>
          <w:szCs w:val="18"/>
        </w:rPr>
        <w:t xml:space="preserve"> </w:t>
      </w:r>
      <w:r w:rsidR="00AB3254" w:rsidRPr="00387C22">
        <w:rPr>
          <w:rFonts w:ascii="Arial" w:hAnsi="Arial" w:cs="Arial"/>
          <w:sz w:val="18"/>
          <w:szCs w:val="18"/>
        </w:rPr>
        <w:t>saying</w:t>
      </w:r>
      <w:r w:rsidR="00C34065" w:rsidRPr="00387C22">
        <w:rPr>
          <w:rFonts w:ascii="Arial" w:hAnsi="Arial" w:cs="Arial"/>
          <w:sz w:val="18"/>
          <w:szCs w:val="18"/>
        </w:rPr>
        <w:t xml:space="preserve"> </w:t>
      </w:r>
      <w:r w:rsidR="00A1612B" w:rsidRPr="00387C22">
        <w:rPr>
          <w:rFonts w:ascii="Arial" w:hAnsi="Arial" w:cs="Arial"/>
          <w:sz w:val="18"/>
          <w:szCs w:val="18"/>
        </w:rPr>
        <w:t>his facial expressions did not convey “enough regret”.</w:t>
      </w:r>
      <w:r w:rsidR="00C34065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612B" w:rsidRPr="00387C22">
        <w:rPr>
          <w:rFonts w:ascii="Arial" w:hAnsi="Arial" w:cs="Arial"/>
          <w:sz w:val="18"/>
          <w:szCs w:val="18"/>
        </w:rPr>
        <w:t>Sepideh</w:t>
      </w:r>
      <w:proofErr w:type="spellEnd"/>
      <w:r w:rsidR="00A1612B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612B" w:rsidRPr="00387C22">
        <w:rPr>
          <w:rFonts w:ascii="Arial" w:hAnsi="Arial" w:cs="Arial"/>
          <w:sz w:val="18"/>
          <w:szCs w:val="18"/>
        </w:rPr>
        <w:t>Gholian</w:t>
      </w:r>
      <w:proofErr w:type="spellEnd"/>
      <w:r w:rsidR="00A1612B" w:rsidRPr="00387C22">
        <w:rPr>
          <w:rFonts w:ascii="Arial" w:hAnsi="Arial" w:cs="Arial"/>
          <w:sz w:val="18"/>
          <w:szCs w:val="18"/>
        </w:rPr>
        <w:t xml:space="preserve"> said that the pressure on her to “confess” </w:t>
      </w:r>
      <w:r w:rsidR="00D66E1F" w:rsidRPr="00387C22">
        <w:rPr>
          <w:rFonts w:ascii="Arial" w:hAnsi="Arial" w:cs="Arial"/>
          <w:sz w:val="18"/>
          <w:szCs w:val="18"/>
        </w:rPr>
        <w:t xml:space="preserve">was so intense that during her interrogations, she would scream and </w:t>
      </w:r>
      <w:r w:rsidR="00A1612B" w:rsidRPr="00387C22">
        <w:rPr>
          <w:rFonts w:ascii="Arial" w:hAnsi="Arial" w:cs="Arial"/>
          <w:sz w:val="18"/>
          <w:szCs w:val="18"/>
        </w:rPr>
        <w:t>shiver</w:t>
      </w:r>
      <w:r w:rsidR="00D66E1F" w:rsidRPr="00387C22">
        <w:rPr>
          <w:rFonts w:ascii="Arial" w:hAnsi="Arial" w:cs="Arial"/>
          <w:sz w:val="18"/>
          <w:szCs w:val="18"/>
        </w:rPr>
        <w:t xml:space="preserve"> uncontrollably. </w:t>
      </w:r>
    </w:p>
    <w:p w14:paraId="61A19BB3" w14:textId="2E8BEA85" w:rsidR="00154E52" w:rsidRPr="00387C22" w:rsidRDefault="00154E52" w:rsidP="00387C22">
      <w:pPr>
        <w:rPr>
          <w:rFonts w:ascii="Arial" w:hAnsi="Arial" w:cs="Arial"/>
          <w:b/>
          <w:sz w:val="20"/>
          <w:szCs w:val="20"/>
        </w:rPr>
      </w:pPr>
    </w:p>
    <w:p w14:paraId="6C26E82E" w14:textId="08CC612B" w:rsidR="0026672D" w:rsidRPr="00387C22" w:rsidRDefault="00A54BC1" w:rsidP="00387C22">
      <w:pPr>
        <w:rPr>
          <w:rFonts w:ascii="Arial" w:hAnsi="Arial" w:cs="Arial"/>
          <w:b/>
          <w:sz w:val="20"/>
          <w:szCs w:val="20"/>
        </w:rPr>
      </w:pPr>
      <w:r w:rsidRPr="00387C22">
        <w:rPr>
          <w:rFonts w:ascii="Arial" w:hAnsi="Arial" w:cs="Arial"/>
          <w:b/>
          <w:sz w:val="20"/>
          <w:szCs w:val="20"/>
        </w:rPr>
        <w:t>PREFERRED LANGUAGE TO ADDRESS TARGET</w:t>
      </w:r>
      <w:r w:rsidR="000106EF" w:rsidRPr="00387C22">
        <w:rPr>
          <w:rFonts w:ascii="Arial" w:hAnsi="Arial" w:cs="Arial"/>
          <w:b/>
          <w:sz w:val="20"/>
          <w:szCs w:val="20"/>
        </w:rPr>
        <w:t xml:space="preserve">: </w:t>
      </w:r>
      <w:r w:rsidR="000106EF" w:rsidRPr="00387C22">
        <w:rPr>
          <w:rFonts w:ascii="Arial" w:hAnsi="Arial" w:cs="Arial"/>
          <w:sz w:val="20"/>
          <w:szCs w:val="20"/>
        </w:rPr>
        <w:t>English</w:t>
      </w:r>
      <w:r w:rsidR="00852966" w:rsidRPr="00387C22">
        <w:rPr>
          <w:rFonts w:ascii="Arial" w:hAnsi="Arial" w:cs="Arial"/>
          <w:sz w:val="20"/>
          <w:szCs w:val="20"/>
        </w:rPr>
        <w:t xml:space="preserve"> or Persian</w:t>
      </w:r>
    </w:p>
    <w:p w14:paraId="7ED929D6" w14:textId="77777777" w:rsidR="0026672D" w:rsidRPr="00387C22" w:rsidRDefault="0026672D" w:rsidP="00387C22">
      <w:pPr>
        <w:rPr>
          <w:rFonts w:ascii="Arial" w:hAnsi="Arial" w:cs="Arial"/>
          <w:color w:val="0070C0"/>
          <w:sz w:val="20"/>
          <w:szCs w:val="20"/>
        </w:rPr>
      </w:pPr>
    </w:p>
    <w:p w14:paraId="1A11C8DC" w14:textId="085923F1" w:rsidR="000022C2" w:rsidRPr="00387C22" w:rsidRDefault="0026672D" w:rsidP="00387C22">
      <w:pPr>
        <w:rPr>
          <w:rFonts w:ascii="Arial" w:hAnsi="Arial" w:cs="Arial"/>
          <w:sz w:val="20"/>
          <w:szCs w:val="20"/>
        </w:rPr>
      </w:pPr>
      <w:r w:rsidRPr="00387C22">
        <w:rPr>
          <w:rFonts w:ascii="Arial" w:hAnsi="Arial" w:cs="Arial"/>
          <w:b/>
          <w:sz w:val="20"/>
          <w:szCs w:val="20"/>
        </w:rPr>
        <w:t>PLEASE TAKE ACTION AS SOON AS POSSIBLE UNTIL</w:t>
      </w:r>
      <w:r w:rsidR="00350BE6" w:rsidRPr="00387C22">
        <w:rPr>
          <w:rFonts w:ascii="Arial" w:hAnsi="Arial" w:cs="Arial"/>
          <w:b/>
          <w:sz w:val="20"/>
          <w:szCs w:val="20"/>
        </w:rPr>
        <w:t>:</w:t>
      </w:r>
      <w:r w:rsidR="000022C2" w:rsidRPr="00387C22">
        <w:rPr>
          <w:rFonts w:ascii="Arial" w:hAnsi="Arial" w:cs="Arial"/>
          <w:sz w:val="20"/>
          <w:szCs w:val="20"/>
        </w:rPr>
        <w:t xml:space="preserve"> </w:t>
      </w:r>
      <w:r w:rsidR="002633A2" w:rsidRPr="00387C22">
        <w:rPr>
          <w:rFonts w:ascii="Arial" w:hAnsi="Arial" w:cs="Arial"/>
          <w:sz w:val="20"/>
          <w:szCs w:val="20"/>
        </w:rPr>
        <w:t>12</w:t>
      </w:r>
      <w:r w:rsidR="00371AA8" w:rsidRPr="00387C22">
        <w:rPr>
          <w:rFonts w:ascii="Arial" w:hAnsi="Arial" w:cs="Arial"/>
          <w:sz w:val="20"/>
          <w:szCs w:val="20"/>
        </w:rPr>
        <w:t xml:space="preserve"> March 2019</w:t>
      </w:r>
    </w:p>
    <w:p w14:paraId="4CC18673" w14:textId="0A55D67A" w:rsidR="0026672D" w:rsidRPr="00387C22" w:rsidRDefault="0026672D" w:rsidP="00387C22">
      <w:pPr>
        <w:rPr>
          <w:rFonts w:ascii="Arial" w:hAnsi="Arial" w:cs="Arial"/>
          <w:sz w:val="20"/>
          <w:szCs w:val="20"/>
        </w:rPr>
      </w:pPr>
      <w:r w:rsidRPr="00387C22">
        <w:rPr>
          <w:rFonts w:ascii="Arial" w:hAnsi="Arial" w:cs="Arial"/>
          <w:sz w:val="20"/>
          <w:szCs w:val="20"/>
        </w:rPr>
        <w:t xml:space="preserve">Please check with the Amnesty </w:t>
      </w:r>
      <w:r w:rsidR="00D31527" w:rsidRPr="00387C22">
        <w:rPr>
          <w:rFonts w:ascii="Arial" w:hAnsi="Arial" w:cs="Arial"/>
          <w:sz w:val="20"/>
          <w:szCs w:val="20"/>
        </w:rPr>
        <w:t xml:space="preserve">office </w:t>
      </w:r>
      <w:r w:rsidRPr="00387C22">
        <w:rPr>
          <w:rFonts w:ascii="Arial" w:hAnsi="Arial" w:cs="Arial"/>
          <w:sz w:val="20"/>
          <w:szCs w:val="20"/>
        </w:rPr>
        <w:t xml:space="preserve">in your country if you wish to send appeals after the </w:t>
      </w:r>
      <w:r w:rsidR="00D31527" w:rsidRPr="00387C22">
        <w:rPr>
          <w:rFonts w:ascii="Arial" w:hAnsi="Arial" w:cs="Arial"/>
          <w:sz w:val="20"/>
          <w:szCs w:val="20"/>
        </w:rPr>
        <w:t>deadline</w:t>
      </w:r>
      <w:r w:rsidRPr="00387C22">
        <w:rPr>
          <w:rFonts w:ascii="Arial" w:hAnsi="Arial" w:cs="Arial"/>
          <w:sz w:val="20"/>
          <w:szCs w:val="20"/>
        </w:rPr>
        <w:t>.</w:t>
      </w:r>
    </w:p>
    <w:p w14:paraId="37387941" w14:textId="4A187794" w:rsidR="00AB3254" w:rsidRPr="00387C22" w:rsidRDefault="00AB3254" w:rsidP="00387C22">
      <w:pPr>
        <w:rPr>
          <w:rFonts w:ascii="Arial" w:hAnsi="Arial" w:cs="Arial"/>
          <w:b/>
          <w:sz w:val="20"/>
          <w:szCs w:val="20"/>
        </w:rPr>
      </w:pPr>
    </w:p>
    <w:p w14:paraId="1E8F1981" w14:textId="3676AF29" w:rsidR="0026766F" w:rsidRPr="00387C22" w:rsidRDefault="00952A89" w:rsidP="00387C22">
      <w:pPr>
        <w:rPr>
          <w:rFonts w:ascii="Arial" w:hAnsi="Arial" w:cs="Arial"/>
          <w:sz w:val="20"/>
          <w:szCs w:val="20"/>
        </w:rPr>
      </w:pPr>
      <w:r w:rsidRPr="00387C22">
        <w:rPr>
          <w:rFonts w:ascii="Arial" w:hAnsi="Arial" w:cs="Arial"/>
          <w:b/>
          <w:sz w:val="20"/>
          <w:szCs w:val="20"/>
        </w:rPr>
        <w:t>N</w:t>
      </w:r>
      <w:r w:rsidR="00A54BC1" w:rsidRPr="00387C22">
        <w:rPr>
          <w:rFonts w:ascii="Arial" w:hAnsi="Arial" w:cs="Arial"/>
          <w:b/>
          <w:sz w:val="20"/>
          <w:szCs w:val="20"/>
        </w:rPr>
        <w:t>AME</w:t>
      </w:r>
      <w:r w:rsidR="0024477A" w:rsidRPr="00387C22">
        <w:rPr>
          <w:rFonts w:ascii="Arial" w:hAnsi="Arial" w:cs="Arial"/>
          <w:b/>
          <w:sz w:val="20"/>
          <w:szCs w:val="20"/>
        </w:rPr>
        <w:t xml:space="preserve"> AND PREF</w:t>
      </w:r>
      <w:r w:rsidR="002F58AA">
        <w:rPr>
          <w:rFonts w:ascii="Arial" w:hAnsi="Arial" w:cs="Arial"/>
          <w:b/>
          <w:sz w:val="20"/>
          <w:szCs w:val="20"/>
        </w:rPr>
        <w:t>ERR</w:t>
      </w:r>
      <w:r w:rsidR="0024477A" w:rsidRPr="00387C22">
        <w:rPr>
          <w:rFonts w:ascii="Arial" w:hAnsi="Arial" w:cs="Arial"/>
          <w:b/>
          <w:sz w:val="20"/>
          <w:szCs w:val="20"/>
        </w:rPr>
        <w:t>ED PRONOUN</w:t>
      </w:r>
      <w:r w:rsidR="00350BE6" w:rsidRPr="00387C2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807876" w:rsidRPr="00387C22">
        <w:rPr>
          <w:rFonts w:ascii="Arial" w:hAnsi="Arial" w:cs="Arial"/>
          <w:sz w:val="20"/>
          <w:szCs w:val="20"/>
        </w:rPr>
        <w:t>Esmail</w:t>
      </w:r>
      <w:proofErr w:type="spellEnd"/>
      <w:r w:rsidR="00807876" w:rsidRPr="00387C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876" w:rsidRPr="00387C22">
        <w:rPr>
          <w:rFonts w:ascii="Arial" w:hAnsi="Arial" w:cs="Arial"/>
          <w:sz w:val="20"/>
          <w:szCs w:val="20"/>
        </w:rPr>
        <w:t>Bakhshi</w:t>
      </w:r>
      <w:proofErr w:type="spellEnd"/>
      <w:r w:rsidR="003F3CED" w:rsidRPr="00387C22">
        <w:rPr>
          <w:rFonts w:ascii="Arial" w:hAnsi="Arial" w:cs="Arial"/>
          <w:sz w:val="20"/>
          <w:szCs w:val="20"/>
        </w:rPr>
        <w:t xml:space="preserve"> (he/him) and</w:t>
      </w:r>
      <w:r w:rsidR="00CB1714" w:rsidRPr="00387C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876" w:rsidRPr="00387C22">
        <w:rPr>
          <w:rFonts w:ascii="Arial" w:hAnsi="Arial" w:cs="Arial"/>
          <w:sz w:val="20"/>
          <w:szCs w:val="20"/>
        </w:rPr>
        <w:t>Sepideh</w:t>
      </w:r>
      <w:proofErr w:type="spellEnd"/>
      <w:r w:rsidR="00807876" w:rsidRPr="00387C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876" w:rsidRPr="00387C22">
        <w:rPr>
          <w:rFonts w:ascii="Arial" w:hAnsi="Arial" w:cs="Arial"/>
          <w:sz w:val="20"/>
          <w:szCs w:val="20"/>
        </w:rPr>
        <w:t>Gholian</w:t>
      </w:r>
      <w:proofErr w:type="spellEnd"/>
      <w:r w:rsidR="00CB1714" w:rsidRPr="00387C22">
        <w:rPr>
          <w:rFonts w:ascii="Arial" w:hAnsi="Arial" w:cs="Arial"/>
          <w:sz w:val="20"/>
          <w:szCs w:val="20"/>
        </w:rPr>
        <w:t xml:space="preserve"> (</w:t>
      </w:r>
      <w:r w:rsidR="00807876" w:rsidRPr="00387C22">
        <w:rPr>
          <w:rFonts w:ascii="Arial" w:hAnsi="Arial" w:cs="Arial"/>
          <w:sz w:val="20"/>
          <w:szCs w:val="20"/>
        </w:rPr>
        <w:t>she/her</w:t>
      </w:r>
      <w:r w:rsidR="00CB1714" w:rsidRPr="00387C22">
        <w:rPr>
          <w:rFonts w:ascii="Arial" w:hAnsi="Arial" w:cs="Arial"/>
          <w:sz w:val="20"/>
          <w:szCs w:val="20"/>
        </w:rPr>
        <w:t>)</w:t>
      </w:r>
    </w:p>
    <w:sectPr w:rsidR="0026766F" w:rsidRPr="00387C22" w:rsidSect="00387C22">
      <w:footerReference w:type="defaul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9DFB" w14:textId="77777777" w:rsidR="00BD094B" w:rsidRDefault="00BD094B">
      <w:r>
        <w:separator/>
      </w:r>
    </w:p>
  </w:endnote>
  <w:endnote w:type="continuationSeparator" w:id="0">
    <w:p w14:paraId="1C6DEE79" w14:textId="77777777" w:rsidR="00BD094B" w:rsidRDefault="00BD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alibri"/>
    <w:charset w:val="00"/>
    <w:family w:val="auto"/>
    <w:pitch w:val="variable"/>
    <w:sig w:usb0="03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0FAA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E497" w14:textId="77777777" w:rsidR="002F58AA" w:rsidRPr="004D1533" w:rsidRDefault="002F58AA" w:rsidP="002F58AA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589E3B10" w14:textId="77777777" w:rsidR="002F58AA" w:rsidRPr="004D1533" w:rsidRDefault="002F58AA" w:rsidP="002F58AA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22550AED" w14:textId="77777777" w:rsidR="002F58AA" w:rsidRPr="00D0106D" w:rsidRDefault="002F58A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55B0" w14:textId="77777777" w:rsidR="00BD094B" w:rsidRDefault="00BD094B">
      <w:r>
        <w:separator/>
      </w:r>
    </w:p>
  </w:footnote>
  <w:footnote w:type="continuationSeparator" w:id="0">
    <w:p w14:paraId="675B7EAF" w14:textId="77777777" w:rsidR="00BD094B" w:rsidRDefault="00BD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4513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DCC" w14:textId="77777777" w:rsidR="00582A06" w:rsidRDefault="00582A06"/>
  <w:p w14:paraId="1C995777" w14:textId="77777777" w:rsidR="00582A06" w:rsidRDefault="00582A06"/>
  <w:p w14:paraId="41BD273A" w14:textId="431DADD2" w:rsidR="00582A06" w:rsidRPr="00A34115" w:rsidRDefault="003F63E6" w:rsidP="00A34115">
    <w:pPr>
      <w:pStyle w:val="Default"/>
      <w:rPr>
        <w:rFonts w:eastAsia="SimSun"/>
        <w:lang w:eastAsia="es-MX"/>
      </w:rPr>
    </w:pPr>
    <w:r>
      <w:rPr>
        <w:sz w:val="16"/>
        <w:szCs w:val="16"/>
      </w:rPr>
      <w:t>First</w:t>
    </w:r>
    <w:r w:rsidR="003A46F3">
      <w:rPr>
        <w:sz w:val="16"/>
        <w:szCs w:val="16"/>
      </w:rPr>
      <w:t xml:space="preserve"> </w:t>
    </w:r>
    <w:r w:rsidR="005A0B85">
      <w:rPr>
        <w:sz w:val="16"/>
        <w:szCs w:val="16"/>
      </w:rPr>
      <w:t xml:space="preserve">UA: </w:t>
    </w:r>
    <w:r w:rsidR="00A34115" w:rsidRPr="00A34115">
      <w:rPr>
        <w:rFonts w:eastAsia="SimSun"/>
        <w:sz w:val="16"/>
        <w:szCs w:val="16"/>
        <w:lang w:eastAsia="es-MX"/>
      </w:rPr>
      <w:t>1</w:t>
    </w:r>
    <w:r>
      <w:rPr>
        <w:rFonts w:eastAsia="SimSun"/>
        <w:sz w:val="16"/>
        <w:szCs w:val="16"/>
        <w:lang w:eastAsia="es-MX"/>
      </w:rPr>
      <w:t>1</w:t>
    </w:r>
    <w:r w:rsidR="009204EF">
      <w:rPr>
        <w:rFonts w:eastAsia="SimSun"/>
        <w:sz w:val="16"/>
        <w:szCs w:val="16"/>
        <w:lang w:eastAsia="es-MX"/>
      </w:rPr>
      <w:t>/19</w:t>
    </w:r>
    <w:r w:rsidR="00A34115" w:rsidRPr="00A34115">
      <w:rPr>
        <w:rFonts w:eastAsia="SimSun"/>
        <w:sz w:val="16"/>
        <w:szCs w:val="16"/>
        <w:lang w:eastAsia="es-MX"/>
      </w:rPr>
      <w:t xml:space="preserve"> Index: </w:t>
    </w:r>
    <w:r w:rsidRPr="003F63E6">
      <w:rPr>
        <w:rFonts w:eastAsia="SimSun"/>
        <w:sz w:val="16"/>
        <w:szCs w:val="16"/>
        <w:lang w:eastAsia="es-MX"/>
      </w:rPr>
      <w:t>MDE 13/9745/2019</w:t>
    </w:r>
    <w:r w:rsidR="003A46F3">
      <w:rPr>
        <w:rFonts w:eastAsia="SimSun"/>
        <w:sz w:val="16"/>
        <w:szCs w:val="16"/>
        <w:lang w:eastAsia="es-MX"/>
      </w:rPr>
      <w:t xml:space="preserve"> </w:t>
    </w:r>
    <w:r>
      <w:rPr>
        <w:rFonts w:eastAsia="SimSun"/>
        <w:sz w:val="16"/>
        <w:szCs w:val="16"/>
        <w:lang w:eastAsia="es-MX"/>
      </w:rPr>
      <w:t>Iran</w:t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3A46F3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 w:rsidRPr="000106EF">
      <w:rPr>
        <w:rFonts w:ascii="Amnesty Trade Gothic" w:hAnsi="Amnesty Trade Gothic" w:cs="Amnesty Trade Gothic"/>
        <w:sz w:val="16"/>
        <w:szCs w:val="16"/>
        <w:lang w:eastAsia="es-MX"/>
      </w:rPr>
      <w:t xml:space="preserve">Date: </w:t>
    </w:r>
    <w:r w:rsidR="002633A2">
      <w:rPr>
        <w:rFonts w:ascii="Amnesty Trade Gothic" w:hAnsi="Amnesty Trade Gothic" w:cs="Amnesty Trade Gothic"/>
        <w:sz w:val="16"/>
        <w:szCs w:val="16"/>
        <w:lang w:eastAsia="es-MX"/>
      </w:rPr>
      <w:t>29</w:t>
    </w:r>
    <w:r w:rsidR="00A34115">
      <w:rPr>
        <w:rFonts w:ascii="Amnesty Trade Gothic" w:hAnsi="Amnesty Trade Gothic" w:cs="Amnesty Trade Gothic"/>
        <w:sz w:val="16"/>
        <w:szCs w:val="16"/>
        <w:lang w:eastAsia="es-MX"/>
      </w:rPr>
      <w:t xml:space="preserve"> January 201</w:t>
    </w:r>
    <w:r>
      <w:rPr>
        <w:rFonts w:ascii="Amnesty Trade Gothic" w:hAnsi="Amnesty Trade Gothic" w:cs="Amnesty Trade Gothic"/>
        <w:sz w:val="16"/>
        <w:szCs w:val="16"/>
        <w:lang w:eastAsia="es-MX"/>
      </w:rPr>
      <w:t>9</w:t>
    </w:r>
  </w:p>
  <w:p w14:paraId="1096C25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28393BD1"/>
    <w:multiLevelType w:val="hybridMultilevel"/>
    <w:tmpl w:val="4A9807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397F04C8"/>
    <w:multiLevelType w:val="hybridMultilevel"/>
    <w:tmpl w:val="51B2A5F2"/>
    <w:lvl w:ilvl="0" w:tplc="BE9E3E0A">
      <w:start w:val="2"/>
      <w:numFmt w:val="bullet"/>
      <w:lvlText w:val="-"/>
      <w:lvlJc w:val="left"/>
      <w:pPr>
        <w:ind w:left="502" w:hanging="360"/>
      </w:pPr>
      <w:rPr>
        <w:rFonts w:ascii="Amnesty Trade Gothic" w:eastAsia="SimSun" w:hAnsi="Amnesty Trade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60001978"/>
    <w:multiLevelType w:val="hybridMultilevel"/>
    <w:tmpl w:val="9CAAA520"/>
    <w:lvl w:ilvl="0" w:tplc="CF9290E2">
      <w:start w:val="2"/>
      <w:numFmt w:val="bullet"/>
      <w:lvlText w:val="-"/>
      <w:lvlJc w:val="left"/>
      <w:pPr>
        <w:ind w:left="502" w:hanging="360"/>
      </w:pPr>
      <w:rPr>
        <w:rFonts w:ascii="Amnesty Trade Gothic" w:eastAsia="SimSun" w:hAnsi="Amnesty Trade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022C2"/>
    <w:rsid w:val="000106EF"/>
    <w:rsid w:val="0001592A"/>
    <w:rsid w:val="00017914"/>
    <w:rsid w:val="00023EE0"/>
    <w:rsid w:val="00030C1C"/>
    <w:rsid w:val="00047F8B"/>
    <w:rsid w:val="000756B3"/>
    <w:rsid w:val="000A3D7B"/>
    <w:rsid w:val="000A756A"/>
    <w:rsid w:val="000B23F7"/>
    <w:rsid w:val="000C0DE5"/>
    <w:rsid w:val="000C3B43"/>
    <w:rsid w:val="000D14BC"/>
    <w:rsid w:val="000E727C"/>
    <w:rsid w:val="000F0AF1"/>
    <w:rsid w:val="000F11B8"/>
    <w:rsid w:val="00107641"/>
    <w:rsid w:val="00114598"/>
    <w:rsid w:val="00132910"/>
    <w:rsid w:val="00140DDC"/>
    <w:rsid w:val="001411BF"/>
    <w:rsid w:val="001516BD"/>
    <w:rsid w:val="00154E52"/>
    <w:rsid w:val="001624EA"/>
    <w:rsid w:val="0016530E"/>
    <w:rsid w:val="001671E0"/>
    <w:rsid w:val="001676F0"/>
    <w:rsid w:val="00176D30"/>
    <w:rsid w:val="00184769"/>
    <w:rsid w:val="001951FB"/>
    <w:rsid w:val="00196F3C"/>
    <w:rsid w:val="001A0FA3"/>
    <w:rsid w:val="001A40BE"/>
    <w:rsid w:val="001B7B2B"/>
    <w:rsid w:val="001E0993"/>
    <w:rsid w:val="001E1790"/>
    <w:rsid w:val="001F696E"/>
    <w:rsid w:val="00203A02"/>
    <w:rsid w:val="002251F4"/>
    <w:rsid w:val="0022665F"/>
    <w:rsid w:val="0022699D"/>
    <w:rsid w:val="0024477A"/>
    <w:rsid w:val="00252DBB"/>
    <w:rsid w:val="00253F13"/>
    <w:rsid w:val="00256881"/>
    <w:rsid w:val="002613E0"/>
    <w:rsid w:val="002633A2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D496F"/>
    <w:rsid w:val="002F58AA"/>
    <w:rsid w:val="0030767A"/>
    <w:rsid w:val="00310926"/>
    <w:rsid w:val="00315846"/>
    <w:rsid w:val="003248D9"/>
    <w:rsid w:val="00326C3A"/>
    <w:rsid w:val="00334F99"/>
    <w:rsid w:val="00335AD0"/>
    <w:rsid w:val="00347243"/>
    <w:rsid w:val="00350BE6"/>
    <w:rsid w:val="00360DDD"/>
    <w:rsid w:val="00370CFC"/>
    <w:rsid w:val="00371AA8"/>
    <w:rsid w:val="00373521"/>
    <w:rsid w:val="003738D8"/>
    <w:rsid w:val="00383652"/>
    <w:rsid w:val="00383830"/>
    <w:rsid w:val="00387C22"/>
    <w:rsid w:val="003911BD"/>
    <w:rsid w:val="003917E9"/>
    <w:rsid w:val="003A2A73"/>
    <w:rsid w:val="003A46F3"/>
    <w:rsid w:val="003B4652"/>
    <w:rsid w:val="003B55DD"/>
    <w:rsid w:val="003B5F4C"/>
    <w:rsid w:val="003B7FF5"/>
    <w:rsid w:val="003D1A64"/>
    <w:rsid w:val="003D377A"/>
    <w:rsid w:val="003E486F"/>
    <w:rsid w:val="003F3CED"/>
    <w:rsid w:val="003F63E6"/>
    <w:rsid w:val="0041341A"/>
    <w:rsid w:val="00415A74"/>
    <w:rsid w:val="00425E82"/>
    <w:rsid w:val="00450C13"/>
    <w:rsid w:val="00452A3D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4F18A7"/>
    <w:rsid w:val="004F5CB7"/>
    <w:rsid w:val="004F6E79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75159"/>
    <w:rsid w:val="00575418"/>
    <w:rsid w:val="00581AF4"/>
    <w:rsid w:val="00582A06"/>
    <w:rsid w:val="00584714"/>
    <w:rsid w:val="005A0B85"/>
    <w:rsid w:val="005A5378"/>
    <w:rsid w:val="005B7B03"/>
    <w:rsid w:val="005C2CBA"/>
    <w:rsid w:val="005C41FB"/>
    <w:rsid w:val="005C5320"/>
    <w:rsid w:val="005C5BF6"/>
    <w:rsid w:val="005D159E"/>
    <w:rsid w:val="005E3947"/>
    <w:rsid w:val="005F0D06"/>
    <w:rsid w:val="005F29C5"/>
    <w:rsid w:val="005F2A29"/>
    <w:rsid w:val="006000C4"/>
    <w:rsid w:val="00605B4E"/>
    <w:rsid w:val="00606C38"/>
    <w:rsid w:val="00606CE7"/>
    <w:rsid w:val="0061090D"/>
    <w:rsid w:val="00612CD0"/>
    <w:rsid w:val="00641D3F"/>
    <w:rsid w:val="0064594F"/>
    <w:rsid w:val="00656FE4"/>
    <w:rsid w:val="00663396"/>
    <w:rsid w:val="006645BB"/>
    <w:rsid w:val="006814D6"/>
    <w:rsid w:val="00681FB0"/>
    <w:rsid w:val="006820E8"/>
    <w:rsid w:val="00682388"/>
    <w:rsid w:val="00685C2C"/>
    <w:rsid w:val="006966F6"/>
    <w:rsid w:val="006A7EF3"/>
    <w:rsid w:val="006B1410"/>
    <w:rsid w:val="006C2190"/>
    <w:rsid w:val="006C3DE2"/>
    <w:rsid w:val="006C522F"/>
    <w:rsid w:val="006F4728"/>
    <w:rsid w:val="00712F1E"/>
    <w:rsid w:val="007179E8"/>
    <w:rsid w:val="00736B40"/>
    <w:rsid w:val="007374D3"/>
    <w:rsid w:val="00743422"/>
    <w:rsid w:val="007479B8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E69C5"/>
    <w:rsid w:val="007F1204"/>
    <w:rsid w:val="0080271C"/>
    <w:rsid w:val="00807876"/>
    <w:rsid w:val="0081100F"/>
    <w:rsid w:val="00815508"/>
    <w:rsid w:val="008224D0"/>
    <w:rsid w:val="008241AB"/>
    <w:rsid w:val="00841362"/>
    <w:rsid w:val="00852966"/>
    <w:rsid w:val="00854C83"/>
    <w:rsid w:val="0086100E"/>
    <w:rsid w:val="0086363D"/>
    <w:rsid w:val="008709B5"/>
    <w:rsid w:val="00875E19"/>
    <w:rsid w:val="00884734"/>
    <w:rsid w:val="008A76FE"/>
    <w:rsid w:val="008C6392"/>
    <w:rsid w:val="008D1158"/>
    <w:rsid w:val="008D6461"/>
    <w:rsid w:val="008E1B3C"/>
    <w:rsid w:val="008E48B0"/>
    <w:rsid w:val="008F0446"/>
    <w:rsid w:val="008F0D7B"/>
    <w:rsid w:val="008F64FC"/>
    <w:rsid w:val="009046D3"/>
    <w:rsid w:val="009144AA"/>
    <w:rsid w:val="009160F6"/>
    <w:rsid w:val="00916573"/>
    <w:rsid w:val="009204EF"/>
    <w:rsid w:val="0093630B"/>
    <w:rsid w:val="00946781"/>
    <w:rsid w:val="00950C7F"/>
    <w:rsid w:val="00952A89"/>
    <w:rsid w:val="00954FC4"/>
    <w:rsid w:val="00963912"/>
    <w:rsid w:val="00963CA3"/>
    <w:rsid w:val="0097246F"/>
    <w:rsid w:val="00974AA3"/>
    <w:rsid w:val="009824A6"/>
    <w:rsid w:val="00985339"/>
    <w:rsid w:val="00987C31"/>
    <w:rsid w:val="0099020C"/>
    <w:rsid w:val="009904C9"/>
    <w:rsid w:val="009971C5"/>
    <w:rsid w:val="009C0BC3"/>
    <w:rsid w:val="009D5F0B"/>
    <w:rsid w:val="009E0910"/>
    <w:rsid w:val="009E2CC1"/>
    <w:rsid w:val="009F4BB3"/>
    <w:rsid w:val="00A11181"/>
    <w:rsid w:val="00A1612B"/>
    <w:rsid w:val="00A34115"/>
    <w:rsid w:val="00A34E1D"/>
    <w:rsid w:val="00A54BC1"/>
    <w:rsid w:val="00A7073D"/>
    <w:rsid w:val="00A73A05"/>
    <w:rsid w:val="00A76D99"/>
    <w:rsid w:val="00A804CB"/>
    <w:rsid w:val="00AB1F2B"/>
    <w:rsid w:val="00AB3254"/>
    <w:rsid w:val="00AC6CA1"/>
    <w:rsid w:val="00AD240C"/>
    <w:rsid w:val="00AE7E51"/>
    <w:rsid w:val="00AF1FE1"/>
    <w:rsid w:val="00AF4CF9"/>
    <w:rsid w:val="00B01951"/>
    <w:rsid w:val="00B04305"/>
    <w:rsid w:val="00B043D9"/>
    <w:rsid w:val="00B06E79"/>
    <w:rsid w:val="00B166C2"/>
    <w:rsid w:val="00B22D7A"/>
    <w:rsid w:val="00B252ED"/>
    <w:rsid w:val="00B33D3D"/>
    <w:rsid w:val="00B4432F"/>
    <w:rsid w:val="00B54A5D"/>
    <w:rsid w:val="00B604EE"/>
    <w:rsid w:val="00B60FB0"/>
    <w:rsid w:val="00B811E7"/>
    <w:rsid w:val="00B83A6E"/>
    <w:rsid w:val="00B84EF8"/>
    <w:rsid w:val="00B9147D"/>
    <w:rsid w:val="00B950B1"/>
    <w:rsid w:val="00BA31FC"/>
    <w:rsid w:val="00BB309F"/>
    <w:rsid w:val="00BB52E6"/>
    <w:rsid w:val="00BB6B14"/>
    <w:rsid w:val="00BC2A04"/>
    <w:rsid w:val="00BC331A"/>
    <w:rsid w:val="00BC372D"/>
    <w:rsid w:val="00BD094B"/>
    <w:rsid w:val="00BD443E"/>
    <w:rsid w:val="00BE10E3"/>
    <w:rsid w:val="00BE2450"/>
    <w:rsid w:val="00BE4AEB"/>
    <w:rsid w:val="00C12108"/>
    <w:rsid w:val="00C12C99"/>
    <w:rsid w:val="00C264C5"/>
    <w:rsid w:val="00C34065"/>
    <w:rsid w:val="00C3457F"/>
    <w:rsid w:val="00C363D8"/>
    <w:rsid w:val="00C55BEE"/>
    <w:rsid w:val="00C6174B"/>
    <w:rsid w:val="00C64997"/>
    <w:rsid w:val="00C66EFC"/>
    <w:rsid w:val="00C7533C"/>
    <w:rsid w:val="00C83597"/>
    <w:rsid w:val="00CA19FC"/>
    <w:rsid w:val="00CA770B"/>
    <w:rsid w:val="00CB1714"/>
    <w:rsid w:val="00CB28D2"/>
    <w:rsid w:val="00CB47CB"/>
    <w:rsid w:val="00CC09D5"/>
    <w:rsid w:val="00CC73AE"/>
    <w:rsid w:val="00CE3DA7"/>
    <w:rsid w:val="00CE6658"/>
    <w:rsid w:val="00CF21D4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401F"/>
    <w:rsid w:val="00D66E1F"/>
    <w:rsid w:val="00D85FE8"/>
    <w:rsid w:val="00D91880"/>
    <w:rsid w:val="00D9327E"/>
    <w:rsid w:val="00DA0C5A"/>
    <w:rsid w:val="00DC5FB0"/>
    <w:rsid w:val="00DC6ACD"/>
    <w:rsid w:val="00DC6E6F"/>
    <w:rsid w:val="00DD777F"/>
    <w:rsid w:val="00DD7EB3"/>
    <w:rsid w:val="00DE2B96"/>
    <w:rsid w:val="00DE2CC9"/>
    <w:rsid w:val="00DF00FA"/>
    <w:rsid w:val="00DF0C26"/>
    <w:rsid w:val="00E03E62"/>
    <w:rsid w:val="00E23769"/>
    <w:rsid w:val="00E2387F"/>
    <w:rsid w:val="00E44789"/>
    <w:rsid w:val="00E5518D"/>
    <w:rsid w:val="00E57B97"/>
    <w:rsid w:val="00E601DC"/>
    <w:rsid w:val="00E60F55"/>
    <w:rsid w:val="00E6735E"/>
    <w:rsid w:val="00E76EFA"/>
    <w:rsid w:val="00E96397"/>
    <w:rsid w:val="00E97E64"/>
    <w:rsid w:val="00EA7847"/>
    <w:rsid w:val="00EA7EC7"/>
    <w:rsid w:val="00EB3D70"/>
    <w:rsid w:val="00EC130D"/>
    <w:rsid w:val="00EC2C85"/>
    <w:rsid w:val="00ED61F1"/>
    <w:rsid w:val="00EE01B4"/>
    <w:rsid w:val="00F10018"/>
    <w:rsid w:val="00F20743"/>
    <w:rsid w:val="00F25545"/>
    <w:rsid w:val="00F3744A"/>
    <w:rsid w:val="00F4572A"/>
    <w:rsid w:val="00F54365"/>
    <w:rsid w:val="00F614DA"/>
    <w:rsid w:val="00F7781E"/>
    <w:rsid w:val="00F95961"/>
    <w:rsid w:val="00FB2BDA"/>
    <w:rsid w:val="00FB3CEC"/>
    <w:rsid w:val="00FC42DA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A0F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A0F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styleId="Emphasis">
    <w:name w:val="Emphasis"/>
    <w:basedOn w:val="DefaultParagraphFont"/>
    <w:uiPriority w:val="20"/>
    <w:qFormat/>
    <w:rsid w:val="005B7B03"/>
    <w:rPr>
      <w:i/>
      <w:iCs/>
    </w:rPr>
  </w:style>
  <w:style w:type="paragraph" w:styleId="Revision">
    <w:name w:val="Revision"/>
    <w:hidden/>
    <w:uiPriority w:val="99"/>
    <w:semiHidden/>
    <w:rsid w:val="00360DDD"/>
    <w:rPr>
      <w:sz w:val="24"/>
      <w:szCs w:val="24"/>
      <w:lang w:val="en-GB" w:eastAsia="zh-CN"/>
    </w:rPr>
  </w:style>
  <w:style w:type="paragraph" w:styleId="NormalWeb">
    <w:name w:val="Normal (Web)"/>
    <w:basedOn w:val="Normal"/>
    <w:uiPriority w:val="99"/>
    <w:unhideWhenUsed/>
    <w:rsid w:val="00387C22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87C22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87C22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mailto:iranunog@mfa.gov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ran@un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DF3A-534C-4062-BA51-7CECB0CB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1599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Laura Galeano</cp:lastModifiedBy>
  <cp:revision>3</cp:revision>
  <cp:lastPrinted>2019-01-29T15:47:00Z</cp:lastPrinted>
  <dcterms:created xsi:type="dcterms:W3CDTF">2019-01-29T15:46:00Z</dcterms:created>
  <dcterms:modified xsi:type="dcterms:W3CDTF">2019-01-29T15:50:00Z</dcterms:modified>
</cp:coreProperties>
</file>