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F31490" w:rsidRDefault="0026766F" w:rsidP="00F31490">
      <w:pPr>
        <w:pStyle w:val="AIUrgentActionTopHeading"/>
        <w:tabs>
          <w:tab w:val="clear" w:pos="567"/>
        </w:tabs>
        <w:spacing w:line="240" w:lineRule="auto"/>
        <w:rPr>
          <w:rFonts w:cs="Arial"/>
          <w:sz w:val="80"/>
          <w:szCs w:val="80"/>
        </w:rPr>
      </w:pPr>
      <w:r w:rsidRPr="00F31490">
        <w:rPr>
          <w:rFonts w:cs="Arial"/>
          <w:sz w:val="80"/>
          <w:szCs w:val="80"/>
          <w:highlight w:val="yellow"/>
        </w:rPr>
        <w:t>URGENT ACTION</w:t>
      </w:r>
    </w:p>
    <w:p w14:paraId="69BD15C9" w14:textId="539BEA18" w:rsidR="006966F6" w:rsidRPr="00F31490" w:rsidRDefault="006966F6" w:rsidP="00F31490">
      <w:pPr>
        <w:pStyle w:val="Default"/>
        <w:rPr>
          <w:b/>
          <w:sz w:val="28"/>
          <w:szCs w:val="28"/>
        </w:rPr>
      </w:pPr>
    </w:p>
    <w:p w14:paraId="3777702C" w14:textId="00D6EB22" w:rsidR="00D70D29" w:rsidRPr="00F31490" w:rsidRDefault="00AD3427" w:rsidP="00F31490">
      <w:pPr>
        <w:rPr>
          <w:rFonts w:ascii="Arial" w:hAnsi="Arial" w:cs="Arial"/>
          <w:b/>
          <w:i/>
          <w:color w:val="000000"/>
          <w:sz w:val="32"/>
          <w:szCs w:val="32"/>
          <w:lang w:eastAsia="es-MX"/>
        </w:rPr>
      </w:pPr>
      <w:bookmarkStart w:id="0" w:name="_Hlk536524089"/>
      <w:r w:rsidRPr="00F31490">
        <w:rPr>
          <w:rFonts w:ascii="Arial" w:hAnsi="Arial" w:cs="Arial"/>
          <w:b/>
          <w:color w:val="000000"/>
          <w:sz w:val="32"/>
          <w:szCs w:val="32"/>
          <w:lang w:eastAsia="es-MX"/>
        </w:rPr>
        <w:t>WOMAN HUMAN RIGHTS DEFENDER FACING THREATS ONLINE</w:t>
      </w:r>
    </w:p>
    <w:p w14:paraId="7C171D19" w14:textId="77777777" w:rsidR="00D70D29" w:rsidRPr="00F31490" w:rsidRDefault="00D70D29" w:rsidP="00F31490">
      <w:pPr>
        <w:rPr>
          <w:rFonts w:ascii="Arial" w:hAnsi="Arial" w:cs="Arial"/>
          <w:b/>
          <w:color w:val="000000"/>
          <w:lang w:eastAsia="es-MX"/>
        </w:rPr>
      </w:pPr>
    </w:p>
    <w:p w14:paraId="1DC45579" w14:textId="2B9B10F7" w:rsidR="00D70D29" w:rsidRPr="00F31490" w:rsidRDefault="00AD3427" w:rsidP="00F31490">
      <w:pPr>
        <w:rPr>
          <w:rFonts w:ascii="Arial" w:hAnsi="Arial" w:cs="Arial"/>
          <w:b/>
          <w:sz w:val="22"/>
          <w:szCs w:val="22"/>
          <w:lang w:val="en-US"/>
        </w:rPr>
      </w:pPr>
      <w:r w:rsidRPr="00F31490">
        <w:rPr>
          <w:rFonts w:ascii="Arial" w:hAnsi="Arial" w:cs="Arial"/>
          <w:b/>
          <w:sz w:val="22"/>
          <w:szCs w:val="22"/>
        </w:rPr>
        <w:t>Woman human rights defender F</w:t>
      </w:r>
      <w:proofErr w:type="spellStart"/>
      <w:r w:rsidRPr="00F31490">
        <w:rPr>
          <w:rFonts w:ascii="Arial" w:hAnsi="Arial" w:cs="Arial"/>
          <w:b/>
          <w:sz w:val="22"/>
          <w:szCs w:val="22"/>
          <w:lang w:val="en-US"/>
        </w:rPr>
        <w:t>átima</w:t>
      </w:r>
      <w:proofErr w:type="spellEnd"/>
      <w:r w:rsidRPr="00F31490">
        <w:rPr>
          <w:rFonts w:ascii="Arial" w:hAnsi="Arial" w:cs="Arial"/>
          <w:b/>
          <w:sz w:val="22"/>
          <w:szCs w:val="22"/>
          <w:lang w:val="en-US"/>
        </w:rPr>
        <w:t xml:space="preserve"> </w:t>
      </w:r>
      <w:proofErr w:type="spellStart"/>
      <w:r w:rsidRPr="00F31490">
        <w:rPr>
          <w:rFonts w:ascii="Arial" w:hAnsi="Arial" w:cs="Arial"/>
          <w:b/>
          <w:sz w:val="22"/>
          <w:szCs w:val="22"/>
          <w:lang w:val="en-US"/>
        </w:rPr>
        <w:t>Mimbire</w:t>
      </w:r>
      <w:proofErr w:type="spellEnd"/>
      <w:r w:rsidRPr="00F31490">
        <w:rPr>
          <w:rFonts w:ascii="Arial" w:hAnsi="Arial" w:cs="Arial"/>
          <w:b/>
          <w:sz w:val="22"/>
          <w:szCs w:val="22"/>
          <w:lang w:val="en-US"/>
        </w:rPr>
        <w:t xml:space="preserve"> has been receiving </w:t>
      </w:r>
      <w:r w:rsidRPr="00F31490">
        <w:rPr>
          <w:rFonts w:ascii="Arial" w:hAnsi="Arial" w:cs="Arial"/>
          <w:b/>
          <w:sz w:val="22"/>
          <w:szCs w:val="22"/>
        </w:rPr>
        <w:t>intimidating messages on social media from unknown people since 18 January. These threats began after she took up an</w:t>
      </w:r>
      <w:r w:rsidRPr="00F31490">
        <w:rPr>
          <w:rFonts w:ascii="Arial" w:hAnsi="Arial" w:cs="Arial"/>
          <w:b/>
          <w:sz w:val="22"/>
          <w:szCs w:val="22"/>
          <w:lang w:val="en-US"/>
        </w:rPr>
        <w:t xml:space="preserve"> active role in the </w:t>
      </w:r>
      <w:proofErr w:type="spellStart"/>
      <w:r w:rsidRPr="00F31490">
        <w:rPr>
          <w:rFonts w:ascii="Arial" w:hAnsi="Arial" w:cs="Arial"/>
          <w:b/>
          <w:sz w:val="22"/>
          <w:szCs w:val="22"/>
        </w:rPr>
        <w:t>Cent</w:t>
      </w:r>
      <w:r w:rsidR="00B83D88">
        <w:rPr>
          <w:rFonts w:ascii="Arial" w:hAnsi="Arial" w:cs="Arial"/>
          <w:b/>
          <w:sz w:val="22"/>
          <w:szCs w:val="22"/>
        </w:rPr>
        <w:t>er</w:t>
      </w:r>
      <w:proofErr w:type="spellEnd"/>
      <w:r w:rsidRPr="00F31490">
        <w:rPr>
          <w:rFonts w:ascii="Arial" w:hAnsi="Arial" w:cs="Arial"/>
          <w:b/>
          <w:sz w:val="22"/>
          <w:szCs w:val="22"/>
        </w:rPr>
        <w:t xml:space="preserve"> for Public Integrity’s (CIP)</w:t>
      </w:r>
      <w:r w:rsidRPr="00F31490">
        <w:rPr>
          <w:rFonts w:ascii="Arial" w:hAnsi="Arial" w:cs="Arial"/>
          <w:b/>
          <w:sz w:val="22"/>
          <w:szCs w:val="22"/>
          <w:lang w:val="en-US"/>
        </w:rPr>
        <w:t xml:space="preserve"> campaign against the Mozambique government seeking to repay loans it acquired illegally and secretly. There has also been a smear campaign aimed at </w:t>
      </w:r>
      <w:r w:rsidRPr="00F31490">
        <w:rPr>
          <w:rFonts w:ascii="Arial" w:hAnsi="Arial" w:cs="Arial"/>
          <w:b/>
          <w:sz w:val="22"/>
          <w:szCs w:val="22"/>
        </w:rPr>
        <w:t>F</w:t>
      </w:r>
      <w:proofErr w:type="spellStart"/>
      <w:r w:rsidRPr="00F31490">
        <w:rPr>
          <w:rFonts w:ascii="Arial" w:hAnsi="Arial" w:cs="Arial"/>
          <w:b/>
          <w:sz w:val="22"/>
          <w:szCs w:val="22"/>
          <w:lang w:val="en-US"/>
        </w:rPr>
        <w:t>átima</w:t>
      </w:r>
      <w:proofErr w:type="spellEnd"/>
      <w:r w:rsidRPr="00F31490">
        <w:rPr>
          <w:rFonts w:ascii="Arial" w:hAnsi="Arial" w:cs="Arial"/>
          <w:b/>
          <w:sz w:val="22"/>
          <w:szCs w:val="22"/>
          <w:lang w:val="en-US"/>
        </w:rPr>
        <w:t xml:space="preserve"> on social media </w:t>
      </w:r>
      <w:proofErr w:type="gramStart"/>
      <w:r w:rsidRPr="00F31490">
        <w:rPr>
          <w:rFonts w:ascii="Arial" w:hAnsi="Arial" w:cs="Arial"/>
          <w:b/>
          <w:sz w:val="22"/>
          <w:szCs w:val="22"/>
          <w:lang w:val="en-US"/>
        </w:rPr>
        <w:t>in an attempt to</w:t>
      </w:r>
      <w:proofErr w:type="gramEnd"/>
      <w:r w:rsidRPr="00F31490">
        <w:rPr>
          <w:rFonts w:ascii="Arial" w:hAnsi="Arial" w:cs="Arial"/>
          <w:b/>
          <w:sz w:val="22"/>
          <w:szCs w:val="22"/>
          <w:lang w:val="en-US"/>
        </w:rPr>
        <w:t xml:space="preserve"> further intimidate her and delegitimize her work.</w:t>
      </w:r>
    </w:p>
    <w:bookmarkEnd w:id="0"/>
    <w:p w14:paraId="7A4CCD4D" w14:textId="6F6D0891" w:rsidR="00D70D29" w:rsidRPr="00F31490" w:rsidRDefault="00D70D29" w:rsidP="00F31490">
      <w:pPr>
        <w:rPr>
          <w:rFonts w:ascii="Arial" w:hAnsi="Arial" w:cs="Arial"/>
          <w:b/>
          <w:color w:val="000000"/>
          <w:lang w:eastAsia="es-MX"/>
        </w:rPr>
      </w:pPr>
    </w:p>
    <w:p w14:paraId="6C531025" w14:textId="77777777" w:rsidR="00F31490" w:rsidRPr="004D1533" w:rsidRDefault="00F31490" w:rsidP="00F31490">
      <w:pPr>
        <w:rPr>
          <w:rFonts w:ascii="Arial" w:hAnsi="Arial" w:cs="Arial"/>
          <w:b/>
        </w:rPr>
      </w:pPr>
      <w:r w:rsidRPr="004D1533">
        <w:rPr>
          <w:rFonts w:ascii="Arial" w:hAnsi="Arial" w:cs="Arial"/>
          <w:b/>
        </w:rPr>
        <w:t xml:space="preserve">TAKE ACTION: </w:t>
      </w:r>
    </w:p>
    <w:p w14:paraId="499F5CC4" w14:textId="77777777" w:rsidR="00F31490" w:rsidRPr="004D1533" w:rsidRDefault="00F31490" w:rsidP="00F31490">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1B6B8D4" w14:textId="21638457" w:rsidR="00F31490" w:rsidRPr="004D1533" w:rsidRDefault="00F31490" w:rsidP="00F31490">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DBB7249" w:rsidR="000106EF" w:rsidRPr="00F31490" w:rsidRDefault="00AF1FE1" w:rsidP="00F31490">
      <w:pPr>
        <w:rPr>
          <w:rFonts w:ascii="Arial" w:hAnsi="Arial" w:cs="Arial"/>
          <w:b/>
          <w:sz w:val="20"/>
          <w:szCs w:val="20"/>
        </w:rPr>
      </w:pPr>
      <w:r w:rsidRPr="00F31490">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0B90D054">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DD4CB"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41D5C26F" w14:textId="77777777" w:rsidR="00F31490" w:rsidRDefault="00F31490" w:rsidP="00F31490">
      <w:pPr>
        <w:rPr>
          <w:rFonts w:ascii="Arial" w:hAnsi="Arial" w:cs="Arial"/>
          <w:b/>
          <w:i/>
          <w:sz w:val="18"/>
          <w:szCs w:val="18"/>
        </w:rPr>
        <w:sectPr w:rsidR="00F31490" w:rsidSect="00F31490">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06CFF43A" w14:textId="32675933" w:rsidR="00AD3427" w:rsidRPr="00F31490" w:rsidRDefault="00AD3427" w:rsidP="00F31490">
      <w:pPr>
        <w:rPr>
          <w:rFonts w:ascii="Arial" w:hAnsi="Arial" w:cs="Arial"/>
          <w:b/>
          <w:i/>
          <w:sz w:val="18"/>
          <w:szCs w:val="18"/>
        </w:rPr>
      </w:pPr>
      <w:r w:rsidRPr="00F31490">
        <w:rPr>
          <w:rFonts w:ascii="Arial" w:hAnsi="Arial" w:cs="Arial"/>
          <w:b/>
          <w:i/>
          <w:sz w:val="18"/>
          <w:szCs w:val="18"/>
        </w:rPr>
        <w:t xml:space="preserve">Filipe Jacinto </w:t>
      </w:r>
      <w:proofErr w:type="spellStart"/>
      <w:r w:rsidRPr="00F31490">
        <w:rPr>
          <w:rFonts w:ascii="Arial" w:hAnsi="Arial" w:cs="Arial"/>
          <w:b/>
          <w:i/>
          <w:sz w:val="18"/>
          <w:szCs w:val="18"/>
        </w:rPr>
        <w:t>Nyusi</w:t>
      </w:r>
      <w:proofErr w:type="spellEnd"/>
    </w:p>
    <w:p w14:paraId="72D90CBD" w14:textId="77777777" w:rsidR="00AD3427" w:rsidRPr="00F31490" w:rsidRDefault="00AD3427" w:rsidP="00F31490">
      <w:pPr>
        <w:rPr>
          <w:rFonts w:ascii="Arial" w:hAnsi="Arial" w:cs="Arial"/>
          <w:i/>
          <w:sz w:val="18"/>
          <w:szCs w:val="18"/>
        </w:rPr>
      </w:pPr>
      <w:r w:rsidRPr="00F31490">
        <w:rPr>
          <w:rFonts w:ascii="Arial" w:hAnsi="Arial" w:cs="Arial"/>
          <w:i/>
          <w:sz w:val="18"/>
          <w:szCs w:val="18"/>
        </w:rPr>
        <w:t>President of the Republic of Mozambique</w:t>
      </w:r>
    </w:p>
    <w:p w14:paraId="0BCAAD4B" w14:textId="77777777" w:rsidR="00AD3427" w:rsidRPr="00F31490" w:rsidRDefault="00AD3427" w:rsidP="00F31490">
      <w:pPr>
        <w:rPr>
          <w:rFonts w:ascii="Arial" w:eastAsia="Times New Roman" w:hAnsi="Arial" w:cs="Arial"/>
          <w:i/>
          <w:sz w:val="18"/>
          <w:szCs w:val="18"/>
          <w:lang w:val="pt-PT"/>
        </w:rPr>
      </w:pPr>
      <w:r w:rsidRPr="00F31490">
        <w:rPr>
          <w:rFonts w:ascii="Arial" w:hAnsi="Arial" w:cs="Arial"/>
          <w:i/>
          <w:sz w:val="18"/>
          <w:szCs w:val="18"/>
          <w:lang w:val="pt-PT"/>
        </w:rPr>
        <w:t xml:space="preserve">Avenida Julius Nyerere, PABX 2000 </w:t>
      </w:r>
    </w:p>
    <w:p w14:paraId="7966C8D2" w14:textId="1387B174" w:rsidR="00AD3427" w:rsidRPr="00F31490" w:rsidRDefault="00AD3427" w:rsidP="00F31490">
      <w:pPr>
        <w:rPr>
          <w:rFonts w:ascii="Arial" w:hAnsi="Arial" w:cs="Arial"/>
          <w:i/>
          <w:sz w:val="18"/>
          <w:szCs w:val="18"/>
          <w:lang w:val="es-ES"/>
        </w:rPr>
      </w:pPr>
      <w:r w:rsidRPr="00F31490">
        <w:rPr>
          <w:rFonts w:ascii="Arial" w:hAnsi="Arial" w:cs="Arial"/>
          <w:i/>
          <w:sz w:val="18"/>
          <w:szCs w:val="18"/>
          <w:lang w:val="es-ES"/>
        </w:rPr>
        <w:t>Maputo – Mozambique</w:t>
      </w:r>
    </w:p>
    <w:p w14:paraId="57AF63F7" w14:textId="75F1B820" w:rsidR="00F31490" w:rsidRPr="00F31490" w:rsidRDefault="00F31490" w:rsidP="00F31490">
      <w:pPr>
        <w:rPr>
          <w:rFonts w:ascii="Arial" w:hAnsi="Arial" w:cs="Arial"/>
          <w:i/>
          <w:sz w:val="18"/>
          <w:szCs w:val="18"/>
          <w:lang w:val="es-ES"/>
        </w:rPr>
      </w:pPr>
      <w:r w:rsidRPr="00F31490">
        <w:rPr>
          <w:rFonts w:ascii="Arial" w:hAnsi="Arial" w:cs="Arial"/>
          <w:i/>
          <w:sz w:val="18"/>
          <w:szCs w:val="18"/>
        </w:rPr>
        <w:t xml:space="preserve">Twitter </w:t>
      </w:r>
      <w:hyperlink r:id="rId13" w:history="1">
        <w:r w:rsidRPr="00F31490">
          <w:rPr>
            <w:rStyle w:val="Hyperlink"/>
            <w:rFonts w:ascii="Arial" w:hAnsi="Arial" w:cs="Arial"/>
            <w:i/>
            <w:sz w:val="18"/>
            <w:szCs w:val="18"/>
          </w:rPr>
          <w:t>@</w:t>
        </w:r>
        <w:proofErr w:type="spellStart"/>
        <w:r w:rsidRPr="00F31490">
          <w:rPr>
            <w:rStyle w:val="Hyperlink"/>
            <w:rFonts w:ascii="Arial" w:hAnsi="Arial" w:cs="Arial"/>
            <w:i/>
            <w:sz w:val="18"/>
            <w:szCs w:val="18"/>
          </w:rPr>
          <w:t>FNyusi</w:t>
        </w:r>
        <w:proofErr w:type="spellEnd"/>
      </w:hyperlink>
    </w:p>
    <w:p w14:paraId="2B0A8EC9" w14:textId="0921CBE9" w:rsidR="00AD3427" w:rsidRPr="00F31490" w:rsidRDefault="00AD3427" w:rsidP="00F31490">
      <w:pPr>
        <w:rPr>
          <w:rFonts w:ascii="Arial" w:hAnsi="Arial" w:cs="Arial"/>
          <w:i/>
          <w:sz w:val="18"/>
          <w:szCs w:val="18"/>
        </w:rPr>
      </w:pPr>
      <w:r w:rsidRPr="00F31490">
        <w:rPr>
          <w:rFonts w:ascii="Arial" w:hAnsi="Arial" w:cs="Arial"/>
          <w:i/>
          <w:sz w:val="18"/>
          <w:szCs w:val="18"/>
        </w:rPr>
        <w:t xml:space="preserve">Facebook: </w:t>
      </w:r>
      <w:hyperlink r:id="rId14" w:history="1">
        <w:r w:rsidRPr="00F31490">
          <w:rPr>
            <w:rStyle w:val="Hyperlink"/>
            <w:rFonts w:ascii="Arial" w:hAnsi="Arial" w:cs="Arial"/>
            <w:i/>
            <w:sz w:val="18"/>
            <w:szCs w:val="18"/>
          </w:rPr>
          <w:t>@</w:t>
        </w:r>
        <w:proofErr w:type="spellStart"/>
        <w:r w:rsidRPr="00F31490">
          <w:rPr>
            <w:rStyle w:val="Hyperlink"/>
            <w:rFonts w:ascii="Arial" w:hAnsi="Arial" w:cs="Arial"/>
            <w:i/>
            <w:sz w:val="18"/>
            <w:szCs w:val="18"/>
          </w:rPr>
          <w:t>NyusiConfioemti</w:t>
        </w:r>
        <w:proofErr w:type="spellEnd"/>
      </w:hyperlink>
      <w:r w:rsidRPr="00F31490">
        <w:rPr>
          <w:rFonts w:ascii="Arial" w:hAnsi="Arial" w:cs="Arial"/>
          <w:i/>
          <w:sz w:val="18"/>
          <w:szCs w:val="18"/>
        </w:rPr>
        <w:t xml:space="preserve"> </w:t>
      </w:r>
    </w:p>
    <w:p w14:paraId="7D3D3C68" w14:textId="2CA903EB" w:rsidR="00F31490" w:rsidRPr="00F31490" w:rsidRDefault="00F31490" w:rsidP="00F31490">
      <w:pPr>
        <w:rPr>
          <w:rFonts w:ascii="Arial" w:hAnsi="Arial" w:cs="Arial"/>
          <w:i/>
          <w:sz w:val="18"/>
          <w:szCs w:val="18"/>
        </w:rPr>
      </w:pPr>
    </w:p>
    <w:p w14:paraId="78B28F0B" w14:textId="77777777" w:rsidR="00F31490" w:rsidRDefault="00F31490" w:rsidP="00F17208">
      <w:pPr>
        <w:pStyle w:val="PlainText"/>
        <w:rPr>
          <w:rFonts w:ascii="Arial" w:hAnsi="Arial" w:cs="Arial"/>
          <w:b/>
          <w:i/>
          <w:sz w:val="18"/>
          <w:szCs w:val="18"/>
        </w:rPr>
      </w:pPr>
    </w:p>
    <w:p w14:paraId="4FEB14A0" w14:textId="6196FE9C" w:rsidR="00F31490" w:rsidRPr="00F31490" w:rsidRDefault="00F31490" w:rsidP="00F17208">
      <w:pPr>
        <w:pStyle w:val="PlainText"/>
        <w:rPr>
          <w:rFonts w:ascii="Arial" w:hAnsi="Arial" w:cs="Arial"/>
          <w:b/>
          <w:i/>
          <w:sz w:val="18"/>
          <w:szCs w:val="18"/>
        </w:rPr>
      </w:pPr>
      <w:r w:rsidRPr="00F31490">
        <w:rPr>
          <w:rFonts w:ascii="Arial" w:hAnsi="Arial" w:cs="Arial"/>
          <w:b/>
          <w:i/>
          <w:sz w:val="18"/>
          <w:szCs w:val="18"/>
        </w:rPr>
        <w:t>H.E. Carlos Dos Santos</w:t>
      </w:r>
    </w:p>
    <w:p w14:paraId="1C2127AE" w14:textId="6B55A6C0" w:rsidR="00F31490" w:rsidRPr="00F31490" w:rsidRDefault="00F31490" w:rsidP="00F17208">
      <w:pPr>
        <w:pStyle w:val="PlainText"/>
        <w:rPr>
          <w:rFonts w:ascii="Arial" w:hAnsi="Arial" w:cs="Arial"/>
          <w:i/>
          <w:sz w:val="18"/>
          <w:szCs w:val="18"/>
        </w:rPr>
      </w:pPr>
      <w:r w:rsidRPr="00F31490">
        <w:rPr>
          <w:rFonts w:ascii="Arial" w:hAnsi="Arial" w:cs="Arial"/>
          <w:i/>
          <w:sz w:val="18"/>
          <w:szCs w:val="18"/>
        </w:rPr>
        <w:t>Embassy of the Republic of Mozambique</w:t>
      </w:r>
    </w:p>
    <w:p w14:paraId="3EFC1248" w14:textId="77777777" w:rsidR="00F31490" w:rsidRPr="00F31490" w:rsidRDefault="00F31490" w:rsidP="00F17208">
      <w:pPr>
        <w:pStyle w:val="PlainText"/>
        <w:rPr>
          <w:rFonts w:ascii="Arial" w:hAnsi="Arial" w:cs="Arial"/>
          <w:i/>
          <w:sz w:val="18"/>
          <w:szCs w:val="18"/>
        </w:rPr>
      </w:pPr>
      <w:r w:rsidRPr="00F31490">
        <w:rPr>
          <w:rFonts w:ascii="Arial" w:hAnsi="Arial" w:cs="Arial"/>
          <w:i/>
          <w:sz w:val="18"/>
          <w:szCs w:val="18"/>
        </w:rPr>
        <w:t>1525 New Hampshire Avenue NW, Washington DC 20036</w:t>
      </w:r>
    </w:p>
    <w:p w14:paraId="6756265A" w14:textId="2AA81478" w:rsidR="00F31490" w:rsidRPr="00F31490" w:rsidRDefault="00F31490" w:rsidP="00F17208">
      <w:pPr>
        <w:pStyle w:val="PlainText"/>
        <w:rPr>
          <w:rFonts w:ascii="Arial" w:hAnsi="Arial" w:cs="Arial"/>
          <w:i/>
          <w:sz w:val="18"/>
          <w:szCs w:val="18"/>
        </w:rPr>
      </w:pPr>
      <w:r w:rsidRPr="00F31490">
        <w:rPr>
          <w:rFonts w:ascii="Arial" w:hAnsi="Arial" w:cs="Arial"/>
          <w:i/>
          <w:sz w:val="18"/>
          <w:szCs w:val="18"/>
        </w:rPr>
        <w:t xml:space="preserve">Phone: 202 293 7146 I Fax: 202 835 0245 </w:t>
      </w:r>
    </w:p>
    <w:p w14:paraId="6F0A2E7F" w14:textId="3A1EAA51" w:rsidR="00F31490" w:rsidRPr="00F31490" w:rsidRDefault="00F31490" w:rsidP="00F17208">
      <w:pPr>
        <w:pStyle w:val="PlainText"/>
        <w:rPr>
          <w:rFonts w:ascii="Arial" w:hAnsi="Arial" w:cs="Arial"/>
          <w:i/>
          <w:sz w:val="18"/>
          <w:szCs w:val="18"/>
        </w:rPr>
      </w:pPr>
      <w:r w:rsidRPr="00F31490">
        <w:rPr>
          <w:rFonts w:ascii="Arial" w:hAnsi="Arial" w:cs="Arial"/>
          <w:i/>
          <w:sz w:val="18"/>
          <w:szCs w:val="18"/>
        </w:rPr>
        <w:t xml:space="preserve">Email: </w:t>
      </w:r>
      <w:hyperlink r:id="rId15" w:history="1">
        <w:r w:rsidRPr="00F31490">
          <w:rPr>
            <w:rStyle w:val="Hyperlink"/>
            <w:rFonts w:ascii="Arial" w:hAnsi="Arial" w:cs="Arial"/>
            <w:i/>
            <w:sz w:val="18"/>
            <w:szCs w:val="18"/>
          </w:rPr>
          <w:t>embamoc@aol.com</w:t>
        </w:r>
      </w:hyperlink>
    </w:p>
    <w:p w14:paraId="1C922275" w14:textId="2037A4C1" w:rsidR="00F31490" w:rsidRPr="00F31490" w:rsidRDefault="00F31490" w:rsidP="00F31490">
      <w:pPr>
        <w:pStyle w:val="PlainText"/>
        <w:rPr>
          <w:rFonts w:ascii="Arial" w:hAnsi="Arial" w:cs="Arial"/>
          <w:i/>
          <w:sz w:val="18"/>
          <w:szCs w:val="18"/>
        </w:rPr>
      </w:pPr>
      <w:r w:rsidRPr="00F31490">
        <w:rPr>
          <w:rFonts w:ascii="Arial" w:hAnsi="Arial" w:cs="Arial"/>
          <w:i/>
          <w:sz w:val="18"/>
          <w:szCs w:val="18"/>
        </w:rPr>
        <w:t xml:space="preserve">Twitter: </w:t>
      </w:r>
      <w:hyperlink r:id="rId16" w:history="1">
        <w:r w:rsidRPr="00F31490">
          <w:rPr>
            <w:rStyle w:val="Hyperlink"/>
            <w:rFonts w:ascii="Arial" w:hAnsi="Arial" w:cs="Arial"/>
            <w:i/>
            <w:sz w:val="18"/>
            <w:szCs w:val="18"/>
          </w:rPr>
          <w:t>@</w:t>
        </w:r>
        <w:proofErr w:type="spellStart"/>
        <w:r w:rsidRPr="00F31490">
          <w:rPr>
            <w:rStyle w:val="Hyperlink"/>
            <w:rFonts w:ascii="Arial" w:hAnsi="Arial" w:cs="Arial"/>
            <w:i/>
            <w:sz w:val="18"/>
            <w:szCs w:val="18"/>
          </w:rPr>
          <w:t>MozEmbassy_DC</w:t>
        </w:r>
        <w:proofErr w:type="spellEnd"/>
      </w:hyperlink>
    </w:p>
    <w:p w14:paraId="6461E5BD" w14:textId="1AE0BD7E" w:rsidR="00F31490" w:rsidRPr="00F31490" w:rsidRDefault="00F31490" w:rsidP="00F31490">
      <w:pPr>
        <w:pStyle w:val="PlainText"/>
        <w:rPr>
          <w:rFonts w:ascii="Arial" w:hAnsi="Arial" w:cs="Arial"/>
          <w:i/>
          <w:sz w:val="18"/>
          <w:szCs w:val="18"/>
        </w:rPr>
      </w:pPr>
      <w:r w:rsidRPr="00F31490">
        <w:rPr>
          <w:rFonts w:ascii="Arial" w:hAnsi="Arial" w:cs="Arial"/>
          <w:i/>
          <w:sz w:val="18"/>
          <w:szCs w:val="18"/>
        </w:rPr>
        <w:t xml:space="preserve">Facebook: </w:t>
      </w:r>
      <w:hyperlink r:id="rId17" w:history="1">
        <w:r w:rsidRPr="00F31490">
          <w:rPr>
            <w:rStyle w:val="Hyperlink"/>
            <w:rFonts w:ascii="Arial" w:hAnsi="Arial" w:cs="Arial"/>
            <w:i/>
            <w:sz w:val="18"/>
            <w:szCs w:val="18"/>
          </w:rPr>
          <w:t>@</w:t>
        </w:r>
        <w:proofErr w:type="spellStart"/>
        <w:r w:rsidRPr="00F31490">
          <w:rPr>
            <w:rStyle w:val="Hyperlink"/>
            <w:rFonts w:ascii="Arial" w:hAnsi="Arial" w:cs="Arial"/>
            <w:i/>
            <w:sz w:val="18"/>
            <w:szCs w:val="18"/>
          </w:rPr>
          <w:t>MozEmbassy_DC</w:t>
        </w:r>
        <w:proofErr w:type="spellEnd"/>
      </w:hyperlink>
      <w:r w:rsidRPr="00F31490">
        <w:rPr>
          <w:rFonts w:ascii="Arial" w:hAnsi="Arial" w:cs="Arial"/>
          <w:i/>
          <w:sz w:val="18"/>
          <w:szCs w:val="18"/>
        </w:rPr>
        <w:t xml:space="preserve"> </w:t>
      </w:r>
    </w:p>
    <w:p w14:paraId="020167A3" w14:textId="3265CBA8" w:rsidR="00F31490" w:rsidRPr="00F31490" w:rsidRDefault="00F31490" w:rsidP="00F31490">
      <w:pPr>
        <w:pStyle w:val="PlainText"/>
        <w:rPr>
          <w:rFonts w:ascii="Arial" w:hAnsi="Arial" w:cs="Arial"/>
          <w:i/>
          <w:sz w:val="18"/>
          <w:szCs w:val="18"/>
        </w:rPr>
      </w:pPr>
      <w:r w:rsidRPr="00F31490">
        <w:rPr>
          <w:rFonts w:ascii="Arial" w:hAnsi="Arial" w:cs="Arial"/>
          <w:i/>
          <w:sz w:val="18"/>
          <w:szCs w:val="18"/>
        </w:rPr>
        <w:t>Salutation: Dear Ambassador</w:t>
      </w:r>
    </w:p>
    <w:p w14:paraId="12BC6C64" w14:textId="77777777" w:rsidR="00F31490" w:rsidRDefault="00F31490" w:rsidP="00F31490">
      <w:pPr>
        <w:rPr>
          <w:rFonts w:ascii="Arial" w:hAnsi="Arial" w:cs="Arial"/>
          <w:i/>
          <w:sz w:val="20"/>
          <w:szCs w:val="20"/>
        </w:rPr>
        <w:sectPr w:rsidR="00F31490" w:rsidSect="00F31490">
          <w:type w:val="continuous"/>
          <w:pgSz w:w="12240" w:h="15840" w:code="1"/>
          <w:pgMar w:top="720" w:right="720" w:bottom="1800" w:left="720" w:header="0" w:footer="567" w:gutter="0"/>
          <w:cols w:num="2" w:space="567"/>
          <w:titlePg/>
          <w:docGrid w:linePitch="360"/>
        </w:sectPr>
      </w:pPr>
    </w:p>
    <w:p w14:paraId="0171C5E0" w14:textId="3A3D7191" w:rsidR="006966F6" w:rsidRPr="00F31490" w:rsidRDefault="00AD3427" w:rsidP="00F31490">
      <w:pPr>
        <w:rPr>
          <w:rFonts w:ascii="Arial" w:hAnsi="Arial" w:cs="Arial"/>
          <w:i/>
          <w:sz w:val="20"/>
          <w:szCs w:val="20"/>
        </w:rPr>
      </w:pPr>
      <w:r w:rsidRPr="00F31490">
        <w:rPr>
          <w:rFonts w:ascii="Arial" w:hAnsi="Arial" w:cs="Arial"/>
          <w:i/>
          <w:sz w:val="20"/>
          <w:szCs w:val="20"/>
        </w:rPr>
        <w:t xml:space="preserve">Your Excellency Filipe Jacinto </w:t>
      </w:r>
      <w:proofErr w:type="spellStart"/>
      <w:r w:rsidRPr="00F31490">
        <w:rPr>
          <w:rFonts w:ascii="Arial" w:hAnsi="Arial" w:cs="Arial"/>
          <w:i/>
          <w:sz w:val="20"/>
          <w:szCs w:val="20"/>
        </w:rPr>
        <w:t>Nyusi</w:t>
      </w:r>
      <w:proofErr w:type="spellEnd"/>
      <w:r w:rsidR="006966F6" w:rsidRPr="00F31490">
        <w:rPr>
          <w:rFonts w:ascii="Arial" w:hAnsi="Arial" w:cs="Arial"/>
          <w:i/>
          <w:sz w:val="20"/>
          <w:szCs w:val="20"/>
        </w:rPr>
        <w:t>,</w:t>
      </w:r>
    </w:p>
    <w:p w14:paraId="5370F7D0" w14:textId="4DB7AF3A" w:rsidR="00D70D29" w:rsidRPr="00F31490" w:rsidRDefault="00D70D29" w:rsidP="00F31490">
      <w:pPr>
        <w:rPr>
          <w:rFonts w:ascii="Arial" w:hAnsi="Arial" w:cs="Arial"/>
          <w:i/>
          <w:sz w:val="20"/>
          <w:szCs w:val="20"/>
        </w:rPr>
      </w:pPr>
    </w:p>
    <w:p w14:paraId="34826029" w14:textId="6649EA40" w:rsidR="00077B65" w:rsidRPr="00F31490" w:rsidRDefault="00077B65" w:rsidP="00F31490">
      <w:pPr>
        <w:rPr>
          <w:rFonts w:ascii="Arial" w:hAnsi="Arial" w:cs="Arial"/>
          <w:i/>
          <w:sz w:val="20"/>
          <w:szCs w:val="20"/>
          <w:lang w:val="en-US"/>
        </w:rPr>
      </w:pPr>
      <w:r w:rsidRPr="00F31490">
        <w:rPr>
          <w:rFonts w:ascii="Arial" w:hAnsi="Arial" w:cs="Arial"/>
          <w:i/>
          <w:sz w:val="20"/>
          <w:szCs w:val="20"/>
        </w:rPr>
        <w:t>On 18 January, woman human rights defender F</w:t>
      </w:r>
      <w:proofErr w:type="spellStart"/>
      <w:r w:rsidRPr="00F31490">
        <w:rPr>
          <w:rFonts w:ascii="Arial" w:hAnsi="Arial" w:cs="Arial"/>
          <w:i/>
          <w:sz w:val="20"/>
          <w:szCs w:val="20"/>
          <w:lang w:val="en-US"/>
        </w:rPr>
        <w:t>átima</w:t>
      </w:r>
      <w:proofErr w:type="spellEnd"/>
      <w:r w:rsidRPr="00F31490">
        <w:rPr>
          <w:rFonts w:ascii="Arial" w:hAnsi="Arial" w:cs="Arial"/>
          <w:i/>
          <w:sz w:val="20"/>
          <w:szCs w:val="20"/>
          <w:lang w:val="en-US"/>
        </w:rPr>
        <w:t xml:space="preserve"> </w:t>
      </w:r>
      <w:proofErr w:type="spellStart"/>
      <w:r w:rsidRPr="00F31490">
        <w:rPr>
          <w:rFonts w:ascii="Arial" w:hAnsi="Arial" w:cs="Arial"/>
          <w:i/>
          <w:sz w:val="20"/>
          <w:szCs w:val="20"/>
          <w:lang w:val="en-US"/>
        </w:rPr>
        <w:t>Mimbire</w:t>
      </w:r>
      <w:proofErr w:type="spellEnd"/>
      <w:r w:rsidRPr="00F31490">
        <w:rPr>
          <w:rFonts w:ascii="Arial" w:hAnsi="Arial" w:cs="Arial"/>
          <w:i/>
          <w:sz w:val="20"/>
          <w:szCs w:val="20"/>
          <w:lang w:val="en-US"/>
        </w:rPr>
        <w:t xml:space="preserve"> began to receive intimidating messages and death threats on social media. The attacks began on the same day the </w:t>
      </w:r>
      <w:proofErr w:type="spellStart"/>
      <w:r w:rsidRPr="00F31490">
        <w:rPr>
          <w:rFonts w:ascii="Arial" w:hAnsi="Arial" w:cs="Arial"/>
          <w:i/>
          <w:sz w:val="20"/>
          <w:szCs w:val="20"/>
        </w:rPr>
        <w:t>Cent</w:t>
      </w:r>
      <w:r w:rsidR="00B83D88">
        <w:rPr>
          <w:rFonts w:ascii="Arial" w:hAnsi="Arial" w:cs="Arial"/>
          <w:i/>
          <w:sz w:val="20"/>
          <w:szCs w:val="20"/>
        </w:rPr>
        <w:t>er</w:t>
      </w:r>
      <w:proofErr w:type="spellEnd"/>
      <w:r w:rsidRPr="00F31490">
        <w:rPr>
          <w:rFonts w:ascii="Arial" w:hAnsi="Arial" w:cs="Arial"/>
          <w:i/>
          <w:sz w:val="20"/>
          <w:szCs w:val="20"/>
        </w:rPr>
        <w:t xml:space="preserve"> for Public Integrity (CIP) </w:t>
      </w:r>
      <w:r w:rsidRPr="00F31490">
        <w:rPr>
          <w:rFonts w:ascii="Arial" w:hAnsi="Arial" w:cs="Arial"/>
          <w:i/>
          <w:sz w:val="20"/>
          <w:szCs w:val="20"/>
          <w:lang w:val="en-US"/>
        </w:rPr>
        <w:t xml:space="preserve">launched a campaign denouncing a move by the Mozambican government seeking to repay loans it secretly acquired to set up three state-owned companies: </w:t>
      </w:r>
      <w:proofErr w:type="spellStart"/>
      <w:r w:rsidRPr="00F31490">
        <w:rPr>
          <w:rFonts w:ascii="Arial" w:hAnsi="Arial" w:cs="Arial"/>
          <w:i/>
          <w:sz w:val="20"/>
          <w:szCs w:val="20"/>
          <w:lang w:val="en-US"/>
        </w:rPr>
        <w:t>Proindicus</w:t>
      </w:r>
      <w:proofErr w:type="spellEnd"/>
      <w:r w:rsidRPr="00F31490">
        <w:rPr>
          <w:rFonts w:ascii="Arial" w:hAnsi="Arial" w:cs="Arial"/>
          <w:i/>
          <w:sz w:val="20"/>
          <w:szCs w:val="20"/>
          <w:lang w:val="en-US"/>
        </w:rPr>
        <w:t xml:space="preserve">, </w:t>
      </w:r>
      <w:proofErr w:type="spellStart"/>
      <w:r w:rsidRPr="00F31490">
        <w:rPr>
          <w:rFonts w:ascii="Arial" w:hAnsi="Arial" w:cs="Arial"/>
          <w:i/>
          <w:sz w:val="20"/>
          <w:szCs w:val="20"/>
          <w:lang w:val="en-US"/>
        </w:rPr>
        <w:t>Ematum</w:t>
      </w:r>
      <w:proofErr w:type="spellEnd"/>
      <w:r w:rsidRPr="00F31490">
        <w:rPr>
          <w:rFonts w:ascii="Arial" w:hAnsi="Arial" w:cs="Arial"/>
          <w:i/>
          <w:sz w:val="20"/>
          <w:szCs w:val="20"/>
          <w:lang w:val="en-US"/>
        </w:rPr>
        <w:t xml:space="preserve"> (Mozambique Tuna Company) and Mozambique Asset Management. </w:t>
      </w:r>
      <w:r w:rsidRPr="00F31490">
        <w:rPr>
          <w:rFonts w:ascii="Arial" w:hAnsi="Arial" w:cs="Arial"/>
          <w:i/>
          <w:sz w:val="20"/>
          <w:szCs w:val="20"/>
        </w:rPr>
        <w:t>F</w:t>
      </w:r>
      <w:proofErr w:type="spellStart"/>
      <w:r w:rsidRPr="00F31490">
        <w:rPr>
          <w:rFonts w:ascii="Arial" w:hAnsi="Arial" w:cs="Arial"/>
          <w:i/>
          <w:sz w:val="20"/>
          <w:szCs w:val="20"/>
          <w:lang w:val="en-US"/>
        </w:rPr>
        <w:t>átima</w:t>
      </w:r>
      <w:proofErr w:type="spellEnd"/>
      <w:r w:rsidRPr="00F31490">
        <w:rPr>
          <w:rFonts w:ascii="Arial" w:hAnsi="Arial" w:cs="Arial"/>
          <w:i/>
          <w:sz w:val="20"/>
          <w:szCs w:val="20"/>
          <w:lang w:val="en-US"/>
        </w:rPr>
        <w:t xml:space="preserve"> works at </w:t>
      </w:r>
      <w:r w:rsidRPr="00F31490">
        <w:rPr>
          <w:rFonts w:ascii="Arial" w:hAnsi="Arial" w:cs="Arial"/>
          <w:i/>
          <w:sz w:val="20"/>
          <w:szCs w:val="20"/>
        </w:rPr>
        <w:t>CIP and has actively been involved in the campaign.</w:t>
      </w:r>
      <w:r w:rsidR="00B83D88">
        <w:rPr>
          <w:rFonts w:ascii="Arial" w:hAnsi="Arial" w:cs="Arial"/>
          <w:i/>
          <w:sz w:val="20"/>
          <w:szCs w:val="20"/>
          <w:lang w:val="en-US"/>
        </w:rPr>
        <w:t xml:space="preserve"> </w:t>
      </w:r>
      <w:r w:rsidRPr="00F31490">
        <w:rPr>
          <w:rFonts w:ascii="Arial" w:hAnsi="Arial" w:cs="Arial"/>
          <w:i/>
          <w:sz w:val="20"/>
          <w:szCs w:val="20"/>
          <w:lang w:val="en-US"/>
        </w:rPr>
        <w:t xml:space="preserve">There has also been a smear campaign on social media platforms such as Facebook and WhatsApp to delegitimize </w:t>
      </w:r>
      <w:r w:rsidRPr="00F31490">
        <w:rPr>
          <w:rFonts w:ascii="Arial" w:hAnsi="Arial" w:cs="Arial"/>
          <w:i/>
          <w:sz w:val="20"/>
          <w:szCs w:val="20"/>
        </w:rPr>
        <w:t>her and her</w:t>
      </w:r>
      <w:r w:rsidRPr="00F31490">
        <w:rPr>
          <w:rFonts w:ascii="Arial" w:hAnsi="Arial" w:cs="Arial"/>
          <w:i/>
          <w:sz w:val="20"/>
          <w:szCs w:val="20"/>
          <w:lang w:val="en-US"/>
        </w:rPr>
        <w:t xml:space="preserve"> work. One of the Facebook’s post said “CIP is instigating and promoting tension between the State and the Mozambican society. Take care of Fatima </w:t>
      </w:r>
      <w:proofErr w:type="spellStart"/>
      <w:r w:rsidRPr="00F31490">
        <w:rPr>
          <w:rFonts w:ascii="Arial" w:hAnsi="Arial" w:cs="Arial"/>
          <w:i/>
          <w:sz w:val="20"/>
          <w:szCs w:val="20"/>
          <w:lang w:val="en-US"/>
        </w:rPr>
        <w:t>Mimbire</w:t>
      </w:r>
      <w:proofErr w:type="spellEnd"/>
      <w:r w:rsidRPr="00F31490">
        <w:rPr>
          <w:rFonts w:ascii="Arial" w:hAnsi="Arial" w:cs="Arial"/>
          <w:i/>
          <w:sz w:val="20"/>
          <w:szCs w:val="20"/>
          <w:lang w:val="en-US"/>
        </w:rPr>
        <w:t xml:space="preserve">.” Another Facebook user said, “Fatima </w:t>
      </w:r>
      <w:proofErr w:type="spellStart"/>
      <w:r w:rsidRPr="00F31490">
        <w:rPr>
          <w:rFonts w:ascii="Arial" w:hAnsi="Arial" w:cs="Arial"/>
          <w:i/>
          <w:sz w:val="20"/>
          <w:szCs w:val="20"/>
          <w:lang w:val="en-US"/>
        </w:rPr>
        <w:t>Mimbire</w:t>
      </w:r>
      <w:proofErr w:type="spellEnd"/>
      <w:r w:rsidRPr="00F31490">
        <w:rPr>
          <w:rFonts w:ascii="Arial" w:hAnsi="Arial" w:cs="Arial"/>
          <w:i/>
          <w:sz w:val="20"/>
          <w:szCs w:val="20"/>
          <w:lang w:val="en-US"/>
        </w:rPr>
        <w:t xml:space="preserve"> should feel shame of your attitude. She is sexually used by American and Portuguese people to earn money and still shows on social media to destabilize the country. Why don’t you take care of your family that needs you? You should enjoy your life while you still alive”.</w:t>
      </w:r>
    </w:p>
    <w:p w14:paraId="08AFC3D7" w14:textId="77777777" w:rsidR="00077B65" w:rsidRPr="00F31490" w:rsidRDefault="00077B65" w:rsidP="00F31490">
      <w:pPr>
        <w:ind w:left="357"/>
        <w:rPr>
          <w:rFonts w:ascii="Arial" w:hAnsi="Arial" w:cs="Arial"/>
          <w:i/>
          <w:sz w:val="20"/>
          <w:szCs w:val="20"/>
          <w:lang w:val="en-US"/>
        </w:rPr>
      </w:pPr>
    </w:p>
    <w:p w14:paraId="2C8EFC7B" w14:textId="5A61BA3B" w:rsidR="00077B65" w:rsidRPr="00F31490" w:rsidRDefault="00077B65" w:rsidP="00F31490">
      <w:pPr>
        <w:rPr>
          <w:rFonts w:ascii="Arial" w:hAnsi="Arial" w:cs="Arial"/>
          <w:i/>
          <w:sz w:val="20"/>
          <w:szCs w:val="20"/>
          <w:lang w:val="en-US"/>
        </w:rPr>
      </w:pPr>
      <w:r w:rsidRPr="00F31490">
        <w:rPr>
          <w:rFonts w:ascii="Arial" w:hAnsi="Arial" w:cs="Arial"/>
          <w:i/>
          <w:sz w:val="20"/>
          <w:szCs w:val="20"/>
          <w:lang w:val="en-US"/>
        </w:rPr>
        <w:t>CIP has been distributing T-shirts to the public brandishing the message “I won’t pay for hidden debts”. From 21 to 24 January, the Police of the Republic of Mozambique (PRM) surrounded CIP’s office in Maputo and ordered people to remove the T-shirts which they then confiscated. The</w:t>
      </w:r>
      <w:bookmarkStart w:id="2" w:name="_GoBack"/>
      <w:bookmarkEnd w:id="2"/>
      <w:r w:rsidRPr="00F31490">
        <w:rPr>
          <w:rFonts w:ascii="Arial" w:hAnsi="Arial" w:cs="Arial"/>
          <w:i/>
          <w:sz w:val="20"/>
          <w:szCs w:val="20"/>
          <w:lang w:val="en-US"/>
        </w:rPr>
        <w:t xml:space="preserve">y also ordered CIP to stop distributing the T-shirts. Amnesty International is concerned that the online intimidation and smear campaign against </w:t>
      </w:r>
      <w:r w:rsidRPr="00F31490">
        <w:rPr>
          <w:rFonts w:ascii="Arial" w:hAnsi="Arial" w:cs="Arial"/>
          <w:i/>
          <w:sz w:val="20"/>
          <w:szCs w:val="20"/>
        </w:rPr>
        <w:t>F</w:t>
      </w:r>
      <w:proofErr w:type="spellStart"/>
      <w:r w:rsidRPr="00F31490">
        <w:rPr>
          <w:rFonts w:ascii="Arial" w:hAnsi="Arial" w:cs="Arial"/>
          <w:i/>
          <w:sz w:val="20"/>
          <w:szCs w:val="20"/>
          <w:lang w:val="en-US"/>
        </w:rPr>
        <w:t>átima</w:t>
      </w:r>
      <w:proofErr w:type="spellEnd"/>
      <w:r w:rsidRPr="00F31490">
        <w:rPr>
          <w:rFonts w:ascii="Arial" w:hAnsi="Arial" w:cs="Arial"/>
          <w:i/>
          <w:sz w:val="20"/>
          <w:szCs w:val="20"/>
          <w:lang w:val="en-US"/>
        </w:rPr>
        <w:t xml:space="preserve"> </w:t>
      </w:r>
      <w:proofErr w:type="spellStart"/>
      <w:r w:rsidRPr="00F31490">
        <w:rPr>
          <w:rFonts w:ascii="Arial" w:hAnsi="Arial" w:cs="Arial"/>
          <w:i/>
          <w:sz w:val="20"/>
          <w:szCs w:val="20"/>
          <w:lang w:val="en-US"/>
        </w:rPr>
        <w:t>Mimbire</w:t>
      </w:r>
      <w:proofErr w:type="spellEnd"/>
      <w:r w:rsidRPr="00F31490">
        <w:rPr>
          <w:rFonts w:ascii="Arial" w:hAnsi="Arial" w:cs="Arial"/>
          <w:i/>
          <w:sz w:val="20"/>
          <w:szCs w:val="20"/>
          <w:lang w:val="en-US"/>
        </w:rPr>
        <w:t xml:space="preserve"> is solely because of her work as a woman human rights defender and the peaceful exercise of her right to freedom of expression.</w:t>
      </w:r>
    </w:p>
    <w:p w14:paraId="0478C4B7" w14:textId="77777777" w:rsidR="00077B65" w:rsidRPr="00F31490" w:rsidRDefault="00077B65" w:rsidP="00F31490">
      <w:pPr>
        <w:ind w:left="357"/>
        <w:rPr>
          <w:rFonts w:ascii="Arial" w:hAnsi="Arial" w:cs="Arial"/>
          <w:i/>
          <w:sz w:val="20"/>
          <w:szCs w:val="20"/>
          <w:lang w:val="en-US"/>
        </w:rPr>
      </w:pPr>
    </w:p>
    <w:p w14:paraId="5C836F9F" w14:textId="2A79BF40" w:rsidR="00077B65" w:rsidRPr="00F31490" w:rsidRDefault="00077B65" w:rsidP="00F31490">
      <w:pPr>
        <w:rPr>
          <w:rFonts w:ascii="Arial" w:hAnsi="Arial" w:cs="Arial"/>
          <w:b/>
          <w:i/>
          <w:sz w:val="20"/>
          <w:szCs w:val="20"/>
        </w:rPr>
      </w:pPr>
      <w:r w:rsidRPr="00F31490">
        <w:rPr>
          <w:rFonts w:ascii="Arial" w:hAnsi="Arial" w:cs="Arial"/>
          <w:b/>
          <w:i/>
          <w:sz w:val="20"/>
          <w:szCs w:val="20"/>
        </w:rPr>
        <w:t>I call on you</w:t>
      </w:r>
      <w:r w:rsidR="00F31490" w:rsidRPr="00F31490">
        <w:rPr>
          <w:rFonts w:ascii="Arial" w:hAnsi="Arial" w:cs="Arial"/>
          <w:b/>
          <w:i/>
          <w:sz w:val="20"/>
          <w:szCs w:val="20"/>
        </w:rPr>
        <w:t xml:space="preserve"> t</w:t>
      </w:r>
      <w:r w:rsidRPr="00F31490">
        <w:rPr>
          <w:rFonts w:ascii="Arial" w:hAnsi="Arial" w:cs="Arial"/>
          <w:b/>
          <w:i/>
          <w:sz w:val="20"/>
          <w:szCs w:val="20"/>
          <w:lang w:val="en-US"/>
        </w:rPr>
        <w:t xml:space="preserve">o ensure the authorities promptly investigate in an independent and impartial manner the threats and intimidation against </w:t>
      </w:r>
      <w:r w:rsidRPr="00F31490">
        <w:rPr>
          <w:rFonts w:ascii="Arial" w:hAnsi="Arial" w:cs="Arial"/>
          <w:b/>
          <w:i/>
          <w:sz w:val="20"/>
          <w:szCs w:val="20"/>
        </w:rPr>
        <w:t>F</w:t>
      </w:r>
      <w:proofErr w:type="spellStart"/>
      <w:r w:rsidRPr="00F31490">
        <w:rPr>
          <w:rFonts w:ascii="Arial" w:hAnsi="Arial" w:cs="Arial"/>
          <w:b/>
          <w:i/>
          <w:sz w:val="20"/>
          <w:szCs w:val="20"/>
          <w:lang w:val="en-US"/>
        </w:rPr>
        <w:t>átima</w:t>
      </w:r>
      <w:proofErr w:type="spellEnd"/>
      <w:r w:rsidRPr="00F31490">
        <w:rPr>
          <w:rFonts w:ascii="Arial" w:hAnsi="Arial" w:cs="Arial"/>
          <w:b/>
          <w:i/>
          <w:sz w:val="20"/>
          <w:szCs w:val="20"/>
          <w:lang w:val="en-US"/>
        </w:rPr>
        <w:t xml:space="preserve"> </w:t>
      </w:r>
      <w:proofErr w:type="spellStart"/>
      <w:r w:rsidRPr="00F31490">
        <w:rPr>
          <w:rFonts w:ascii="Arial" w:hAnsi="Arial" w:cs="Arial"/>
          <w:b/>
          <w:i/>
          <w:sz w:val="20"/>
          <w:szCs w:val="20"/>
          <w:lang w:val="en-US"/>
        </w:rPr>
        <w:t>Mimbire</w:t>
      </w:r>
      <w:proofErr w:type="spellEnd"/>
      <w:r w:rsidRPr="00F31490">
        <w:rPr>
          <w:rFonts w:ascii="Arial" w:hAnsi="Arial" w:cs="Arial"/>
          <w:b/>
          <w:i/>
          <w:sz w:val="20"/>
          <w:szCs w:val="20"/>
          <w:lang w:val="en-US"/>
        </w:rPr>
        <w:t>;</w:t>
      </w:r>
      <w:r w:rsidR="00F31490" w:rsidRPr="00F31490">
        <w:rPr>
          <w:rFonts w:ascii="Arial" w:hAnsi="Arial" w:cs="Arial"/>
          <w:b/>
          <w:i/>
          <w:sz w:val="20"/>
          <w:szCs w:val="20"/>
        </w:rPr>
        <w:t xml:space="preserve"> t</w:t>
      </w:r>
      <w:r w:rsidRPr="00F31490">
        <w:rPr>
          <w:rFonts w:ascii="Arial" w:hAnsi="Arial" w:cs="Arial"/>
          <w:b/>
          <w:i/>
          <w:sz w:val="20"/>
          <w:szCs w:val="20"/>
          <w:lang w:val="en-US"/>
        </w:rPr>
        <w:t xml:space="preserve">o ensure that </w:t>
      </w:r>
      <w:r w:rsidRPr="00F31490">
        <w:rPr>
          <w:rFonts w:ascii="Arial" w:hAnsi="Arial" w:cs="Arial"/>
          <w:b/>
          <w:i/>
          <w:sz w:val="20"/>
          <w:szCs w:val="20"/>
        </w:rPr>
        <w:t>F</w:t>
      </w:r>
      <w:proofErr w:type="spellStart"/>
      <w:r w:rsidRPr="00F31490">
        <w:rPr>
          <w:rFonts w:ascii="Arial" w:hAnsi="Arial" w:cs="Arial"/>
          <w:b/>
          <w:i/>
          <w:sz w:val="20"/>
          <w:szCs w:val="20"/>
          <w:lang w:val="en-US"/>
        </w:rPr>
        <w:t>átima</w:t>
      </w:r>
      <w:proofErr w:type="spellEnd"/>
      <w:r w:rsidRPr="00F31490">
        <w:rPr>
          <w:rFonts w:ascii="Arial" w:hAnsi="Arial" w:cs="Arial"/>
          <w:b/>
          <w:i/>
          <w:sz w:val="20"/>
          <w:szCs w:val="20"/>
          <w:lang w:val="en-US"/>
        </w:rPr>
        <w:t xml:space="preserve"> </w:t>
      </w:r>
      <w:proofErr w:type="spellStart"/>
      <w:r w:rsidRPr="00F31490">
        <w:rPr>
          <w:rFonts w:ascii="Arial" w:hAnsi="Arial" w:cs="Arial"/>
          <w:b/>
          <w:i/>
          <w:sz w:val="20"/>
          <w:szCs w:val="20"/>
          <w:lang w:val="en-US"/>
        </w:rPr>
        <w:t>Mimbire</w:t>
      </w:r>
      <w:proofErr w:type="spellEnd"/>
      <w:r w:rsidRPr="00F31490">
        <w:rPr>
          <w:rFonts w:ascii="Arial" w:hAnsi="Arial" w:cs="Arial"/>
          <w:b/>
          <w:i/>
          <w:sz w:val="20"/>
          <w:szCs w:val="20"/>
          <w:lang w:val="en-US"/>
        </w:rPr>
        <w:t xml:space="preserve"> and other CIP employees are provided with adequate protection, in accordance to their wishes, so that they can continue their work freely without fear of reprisals;</w:t>
      </w:r>
      <w:r w:rsidR="00F31490" w:rsidRPr="00F31490">
        <w:rPr>
          <w:rFonts w:ascii="Arial" w:hAnsi="Arial" w:cs="Arial"/>
          <w:b/>
          <w:i/>
          <w:sz w:val="20"/>
          <w:szCs w:val="20"/>
        </w:rPr>
        <w:t xml:space="preserve"> t</w:t>
      </w:r>
      <w:r w:rsidRPr="00F31490">
        <w:rPr>
          <w:rFonts w:ascii="Arial" w:hAnsi="Arial" w:cs="Arial"/>
          <w:b/>
          <w:i/>
          <w:sz w:val="20"/>
          <w:szCs w:val="20"/>
          <w:lang w:val="en-US"/>
        </w:rPr>
        <w:t>o ensure that the right to freedom of expression is respected and protected in Mozambique.</w:t>
      </w:r>
    </w:p>
    <w:p w14:paraId="0FEC47D8" w14:textId="77777777" w:rsidR="00F31490" w:rsidRDefault="00F31490" w:rsidP="00F31490">
      <w:pPr>
        <w:rPr>
          <w:rFonts w:ascii="Arial" w:hAnsi="Arial" w:cs="Arial"/>
          <w:i/>
          <w:sz w:val="20"/>
          <w:szCs w:val="20"/>
        </w:rPr>
      </w:pPr>
    </w:p>
    <w:p w14:paraId="0980EA72" w14:textId="65AAC034" w:rsidR="0024477A" w:rsidRDefault="006966F6" w:rsidP="00F31490">
      <w:pPr>
        <w:rPr>
          <w:rFonts w:ascii="Arial" w:hAnsi="Arial" w:cs="Arial"/>
          <w:i/>
          <w:sz w:val="20"/>
          <w:szCs w:val="20"/>
        </w:rPr>
      </w:pPr>
      <w:r w:rsidRPr="00F31490">
        <w:rPr>
          <w:rFonts w:ascii="Arial" w:hAnsi="Arial" w:cs="Arial"/>
          <w:i/>
          <w:sz w:val="20"/>
          <w:szCs w:val="20"/>
        </w:rPr>
        <w:t>Yours sincerely,</w:t>
      </w:r>
    </w:p>
    <w:p w14:paraId="629C79A2" w14:textId="77777777" w:rsidR="00B83D88" w:rsidRPr="00F31490" w:rsidRDefault="00B83D88" w:rsidP="00F31490">
      <w:pPr>
        <w:rPr>
          <w:rFonts w:ascii="Arial" w:hAnsi="Arial" w:cs="Arial"/>
          <w:i/>
          <w:sz w:val="20"/>
          <w:szCs w:val="20"/>
        </w:rPr>
      </w:pPr>
    </w:p>
    <w:p w14:paraId="0A23F5D1" w14:textId="5C03F406" w:rsidR="0054186C" w:rsidRPr="00F31490" w:rsidRDefault="0054186C" w:rsidP="00F31490">
      <w:pPr>
        <w:pStyle w:val="AIBoxHeading"/>
        <w:spacing w:line="240" w:lineRule="auto"/>
        <w:rPr>
          <w:rFonts w:ascii="Arial" w:hAnsi="Arial" w:cs="Arial"/>
          <w:szCs w:val="32"/>
        </w:rPr>
      </w:pPr>
      <w:r w:rsidRPr="00F31490">
        <w:rPr>
          <w:rFonts w:ascii="Arial" w:hAnsi="Arial" w:cs="Arial"/>
          <w:szCs w:val="32"/>
        </w:rPr>
        <w:lastRenderedPageBreak/>
        <w:t>Additional information</w:t>
      </w:r>
    </w:p>
    <w:p w14:paraId="6247DBF4" w14:textId="77777777" w:rsidR="0054186C" w:rsidRPr="00F31490" w:rsidRDefault="0054186C" w:rsidP="00F31490">
      <w:pPr>
        <w:jc w:val="both"/>
        <w:rPr>
          <w:rFonts w:ascii="Arial" w:hAnsi="Arial" w:cs="Arial"/>
        </w:rPr>
      </w:pPr>
    </w:p>
    <w:p w14:paraId="7AF7C712" w14:textId="77777777" w:rsidR="00077B65" w:rsidRPr="00F31490" w:rsidRDefault="00077B65" w:rsidP="00F31490">
      <w:pPr>
        <w:rPr>
          <w:rFonts w:ascii="Arial" w:hAnsi="Arial" w:cs="Arial"/>
          <w:sz w:val="20"/>
          <w:szCs w:val="20"/>
        </w:rPr>
      </w:pPr>
      <w:r w:rsidRPr="00F31490">
        <w:rPr>
          <w:rFonts w:ascii="Arial" w:hAnsi="Arial" w:cs="Arial"/>
          <w:sz w:val="20"/>
          <w:szCs w:val="20"/>
        </w:rPr>
        <w:t xml:space="preserve">Between 2013 and 2014, the Mozambican Government obtained loans of over two billion dollars without parliamentary approval to set up three state-owned companies: </w:t>
      </w:r>
      <w:proofErr w:type="spellStart"/>
      <w:r w:rsidRPr="00F31490">
        <w:rPr>
          <w:rFonts w:ascii="Arial" w:hAnsi="Arial" w:cs="Arial"/>
          <w:sz w:val="20"/>
          <w:szCs w:val="20"/>
        </w:rPr>
        <w:t>Proindicus</w:t>
      </w:r>
      <w:proofErr w:type="spellEnd"/>
      <w:r w:rsidRPr="00F31490">
        <w:rPr>
          <w:rFonts w:ascii="Arial" w:hAnsi="Arial" w:cs="Arial"/>
          <w:sz w:val="20"/>
          <w:szCs w:val="20"/>
        </w:rPr>
        <w:t>, Mozambique Tuna Company (</w:t>
      </w:r>
      <w:proofErr w:type="spellStart"/>
      <w:r w:rsidRPr="00F31490">
        <w:rPr>
          <w:rFonts w:ascii="Arial" w:hAnsi="Arial" w:cs="Arial"/>
          <w:sz w:val="20"/>
          <w:szCs w:val="20"/>
        </w:rPr>
        <w:t>Ematum</w:t>
      </w:r>
      <w:proofErr w:type="spellEnd"/>
      <w:r w:rsidRPr="00F31490">
        <w:rPr>
          <w:rFonts w:ascii="Arial" w:hAnsi="Arial" w:cs="Arial"/>
          <w:sz w:val="20"/>
          <w:szCs w:val="20"/>
        </w:rPr>
        <w:t>) and Mozambique Asset Management (MAM). The loans were arranged by Credit Suisse and a Russian investment bank. The discovery of these secret loans in 2016 led the International Monetary Fund (IMF) and international donors to halt financial support to Mozambique resulting in the collapse of its economy.</w:t>
      </w:r>
    </w:p>
    <w:p w14:paraId="0E9CEBD6" w14:textId="77777777" w:rsidR="00077B65" w:rsidRPr="00F31490" w:rsidRDefault="00077B65" w:rsidP="00F31490">
      <w:pPr>
        <w:jc w:val="center"/>
        <w:rPr>
          <w:rFonts w:ascii="Arial" w:hAnsi="Arial" w:cs="Arial"/>
          <w:b/>
          <w:sz w:val="20"/>
          <w:szCs w:val="20"/>
          <w:u w:val="single"/>
        </w:rPr>
      </w:pPr>
    </w:p>
    <w:p w14:paraId="3510329B" w14:textId="77777777" w:rsidR="00077B65" w:rsidRPr="00F31490" w:rsidRDefault="00077B65" w:rsidP="00F31490">
      <w:pPr>
        <w:rPr>
          <w:rFonts w:ascii="Arial" w:hAnsi="Arial" w:cs="Arial"/>
          <w:sz w:val="20"/>
          <w:szCs w:val="20"/>
        </w:rPr>
      </w:pPr>
      <w:r w:rsidRPr="00F31490">
        <w:rPr>
          <w:rFonts w:ascii="Arial" w:hAnsi="Arial" w:cs="Arial"/>
          <w:sz w:val="20"/>
          <w:szCs w:val="20"/>
        </w:rPr>
        <w:t>CIP is an independent civil society organization that has taken a firm stance against corruption, lack of accountability and transparency in both public and private sectors. CIP has been at the forefront of providing public information on the implications and significance of these illegally and secretly acquired loans. CIP has been using social media to provide frequent updates on the trial of Mr. Manuel Chang, the former Mozambique Finance Minister who signed the loans. CIP translated into Portuguese the indictment issued by the New York Eastern District Court, which accuses several public officials of defrauding investors by secretly negotiating illegal loans on behalf of the Mozambican state.</w:t>
      </w:r>
    </w:p>
    <w:p w14:paraId="4972312F" w14:textId="77777777" w:rsidR="00077B65" w:rsidRPr="00F31490" w:rsidRDefault="00077B65" w:rsidP="00F31490">
      <w:pPr>
        <w:rPr>
          <w:rFonts w:ascii="Arial" w:hAnsi="Arial" w:cs="Arial"/>
          <w:b/>
          <w:sz w:val="20"/>
          <w:szCs w:val="20"/>
          <w:lang w:val="en-US"/>
        </w:rPr>
      </w:pPr>
    </w:p>
    <w:p w14:paraId="3CD5BFDA" w14:textId="77777777" w:rsidR="00077B65" w:rsidRPr="00F31490" w:rsidRDefault="00077B65" w:rsidP="00F31490">
      <w:pPr>
        <w:rPr>
          <w:rFonts w:ascii="Arial" w:hAnsi="Arial" w:cs="Arial"/>
          <w:sz w:val="20"/>
          <w:szCs w:val="20"/>
          <w:lang w:val="en-US"/>
        </w:rPr>
      </w:pPr>
      <w:r w:rsidRPr="00F31490">
        <w:rPr>
          <w:rFonts w:ascii="Arial" w:hAnsi="Arial" w:cs="Arial"/>
          <w:sz w:val="20"/>
          <w:szCs w:val="20"/>
          <w:lang w:val="en-US"/>
        </w:rPr>
        <w:t xml:space="preserve">On 25 January, the Political Committee of the Mozambique Liberation Front (FRELIMO), the ruling party, in a press release called on the </w:t>
      </w:r>
      <w:proofErr w:type="gramStart"/>
      <w:r w:rsidRPr="00F31490">
        <w:rPr>
          <w:rFonts w:ascii="Arial" w:hAnsi="Arial" w:cs="Arial"/>
          <w:sz w:val="20"/>
          <w:szCs w:val="20"/>
          <w:lang w:val="en-US"/>
        </w:rPr>
        <w:t>general public</w:t>
      </w:r>
      <w:proofErr w:type="gramEnd"/>
      <w:r w:rsidRPr="00F31490">
        <w:rPr>
          <w:rFonts w:ascii="Arial" w:hAnsi="Arial" w:cs="Arial"/>
          <w:sz w:val="20"/>
          <w:szCs w:val="20"/>
          <w:lang w:val="en-US"/>
        </w:rPr>
        <w:t xml:space="preserve"> to remain vigilant of behavior leading to “incitement against public order and tranquility”. This appeal can increase the risks for human rights defenders who have spoken publicly against corruption.</w:t>
      </w:r>
    </w:p>
    <w:p w14:paraId="1DA4EB89" w14:textId="29E13C4A" w:rsidR="000106EF" w:rsidRPr="00F31490" w:rsidRDefault="000106EF" w:rsidP="00F31490">
      <w:pPr>
        <w:rPr>
          <w:rFonts w:ascii="Arial" w:hAnsi="Arial" w:cs="Arial"/>
          <w:sz w:val="18"/>
          <w:szCs w:val="20"/>
          <w:lang w:val="en-US" w:eastAsia="en-US"/>
        </w:rPr>
      </w:pPr>
    </w:p>
    <w:p w14:paraId="7355870D" w14:textId="24F04A9A" w:rsidR="00313756" w:rsidRPr="00F31490" w:rsidRDefault="00313756" w:rsidP="00F31490">
      <w:pPr>
        <w:rPr>
          <w:rFonts w:ascii="Arial" w:hAnsi="Arial" w:cs="Arial"/>
          <w:sz w:val="18"/>
          <w:szCs w:val="20"/>
          <w:lang w:eastAsia="en-US"/>
        </w:rPr>
      </w:pPr>
    </w:p>
    <w:p w14:paraId="127C08EF" w14:textId="3B6F815B" w:rsidR="00313756" w:rsidRPr="00F31490" w:rsidRDefault="00313756" w:rsidP="00F31490">
      <w:pPr>
        <w:rPr>
          <w:rFonts w:ascii="Arial" w:hAnsi="Arial" w:cs="Arial"/>
          <w:sz w:val="18"/>
          <w:szCs w:val="20"/>
          <w:lang w:eastAsia="en-US"/>
        </w:rPr>
      </w:pPr>
    </w:p>
    <w:p w14:paraId="3FC2534E" w14:textId="77777777" w:rsidR="00313756" w:rsidRPr="00F31490" w:rsidRDefault="00313756" w:rsidP="00F31490">
      <w:pPr>
        <w:rPr>
          <w:rFonts w:ascii="Arial" w:hAnsi="Arial" w:cs="Arial"/>
          <w:sz w:val="18"/>
          <w:szCs w:val="20"/>
          <w:lang w:eastAsia="en-US"/>
        </w:rPr>
      </w:pPr>
    </w:p>
    <w:p w14:paraId="0903D096" w14:textId="35B91DA0" w:rsidR="00D31527" w:rsidRPr="00F31490" w:rsidRDefault="00A54BC1" w:rsidP="00F31490">
      <w:pPr>
        <w:rPr>
          <w:rFonts w:ascii="Arial" w:hAnsi="Arial" w:cs="Arial"/>
          <w:b/>
          <w:sz w:val="20"/>
          <w:szCs w:val="20"/>
        </w:rPr>
      </w:pPr>
      <w:r w:rsidRPr="00F31490">
        <w:rPr>
          <w:rFonts w:ascii="Arial" w:hAnsi="Arial" w:cs="Arial"/>
          <w:b/>
          <w:sz w:val="20"/>
          <w:szCs w:val="20"/>
        </w:rPr>
        <w:t>PREFERRED LANGUAGE TO ADDRESS TARGET</w:t>
      </w:r>
      <w:r w:rsidR="000106EF" w:rsidRPr="00F31490">
        <w:rPr>
          <w:rFonts w:ascii="Arial" w:hAnsi="Arial" w:cs="Arial"/>
          <w:b/>
          <w:sz w:val="20"/>
          <w:szCs w:val="20"/>
        </w:rPr>
        <w:t xml:space="preserve">: </w:t>
      </w:r>
      <w:r w:rsidR="00077B65" w:rsidRPr="00F31490">
        <w:rPr>
          <w:rFonts w:ascii="Arial" w:hAnsi="Arial" w:cs="Arial"/>
          <w:sz w:val="20"/>
          <w:szCs w:val="20"/>
        </w:rPr>
        <w:t>Portuguese</w:t>
      </w:r>
    </w:p>
    <w:p w14:paraId="6C26E82E" w14:textId="3FFE2DC7" w:rsidR="0026672D" w:rsidRPr="00F31490" w:rsidRDefault="0026672D" w:rsidP="00F31490">
      <w:pPr>
        <w:rPr>
          <w:rFonts w:ascii="Arial" w:hAnsi="Arial" w:cs="Arial"/>
          <w:color w:val="0070C0"/>
          <w:sz w:val="20"/>
          <w:szCs w:val="20"/>
        </w:rPr>
      </w:pPr>
      <w:r w:rsidRPr="00F31490">
        <w:rPr>
          <w:rFonts w:ascii="Arial" w:hAnsi="Arial" w:cs="Arial"/>
          <w:sz w:val="20"/>
          <w:szCs w:val="20"/>
        </w:rPr>
        <w:t>You can also write in your own language.</w:t>
      </w:r>
    </w:p>
    <w:p w14:paraId="7ED929D6" w14:textId="77777777" w:rsidR="0026672D" w:rsidRPr="00F31490" w:rsidRDefault="0026672D" w:rsidP="00F31490">
      <w:pPr>
        <w:rPr>
          <w:rFonts w:ascii="Arial" w:hAnsi="Arial" w:cs="Arial"/>
          <w:color w:val="0070C0"/>
          <w:sz w:val="20"/>
          <w:szCs w:val="20"/>
        </w:rPr>
      </w:pPr>
    </w:p>
    <w:p w14:paraId="365AADD9" w14:textId="14385E9E" w:rsidR="00D70D29" w:rsidRPr="00F31490" w:rsidRDefault="0026672D" w:rsidP="00F31490">
      <w:pPr>
        <w:rPr>
          <w:rFonts w:ascii="Arial" w:hAnsi="Arial" w:cs="Arial"/>
          <w:sz w:val="20"/>
          <w:szCs w:val="20"/>
        </w:rPr>
      </w:pPr>
      <w:r w:rsidRPr="00F31490">
        <w:rPr>
          <w:rFonts w:ascii="Arial" w:hAnsi="Arial" w:cs="Arial"/>
          <w:b/>
          <w:sz w:val="20"/>
          <w:szCs w:val="20"/>
        </w:rPr>
        <w:t>PLEASE TAKE ACTION AS SOON AS POSSIBLE UNTIL</w:t>
      </w:r>
      <w:r w:rsidR="00350BE6" w:rsidRPr="00F31490">
        <w:rPr>
          <w:rFonts w:ascii="Arial" w:hAnsi="Arial" w:cs="Arial"/>
          <w:b/>
          <w:sz w:val="20"/>
          <w:szCs w:val="20"/>
        </w:rPr>
        <w:t>:</w:t>
      </w:r>
      <w:r w:rsidR="00D70D29" w:rsidRPr="00F31490">
        <w:rPr>
          <w:rFonts w:ascii="Arial" w:hAnsi="Arial" w:cs="Arial"/>
          <w:b/>
          <w:sz w:val="20"/>
          <w:szCs w:val="20"/>
        </w:rPr>
        <w:t xml:space="preserve"> </w:t>
      </w:r>
      <w:r w:rsidR="00077B65" w:rsidRPr="00F31490">
        <w:rPr>
          <w:rFonts w:ascii="Arial" w:hAnsi="Arial" w:cs="Arial"/>
          <w:sz w:val="20"/>
          <w:szCs w:val="20"/>
        </w:rPr>
        <w:t>12 03 2019</w:t>
      </w:r>
      <w:r w:rsidR="00D31527" w:rsidRPr="00F31490">
        <w:rPr>
          <w:rFonts w:ascii="Arial" w:hAnsi="Arial" w:cs="Arial"/>
          <w:sz w:val="20"/>
          <w:szCs w:val="20"/>
        </w:rPr>
        <w:t xml:space="preserve"> </w:t>
      </w:r>
    </w:p>
    <w:p w14:paraId="4CC18673" w14:textId="571E0961" w:rsidR="0026672D" w:rsidRPr="00F31490" w:rsidRDefault="0026672D" w:rsidP="00F31490">
      <w:pPr>
        <w:rPr>
          <w:rFonts w:ascii="Arial" w:hAnsi="Arial" w:cs="Arial"/>
          <w:sz w:val="20"/>
          <w:szCs w:val="20"/>
        </w:rPr>
      </w:pPr>
      <w:r w:rsidRPr="00F31490">
        <w:rPr>
          <w:rFonts w:ascii="Arial" w:hAnsi="Arial" w:cs="Arial"/>
          <w:sz w:val="20"/>
          <w:szCs w:val="20"/>
        </w:rPr>
        <w:t xml:space="preserve">Please check with the Amnesty </w:t>
      </w:r>
      <w:r w:rsidR="00D31527" w:rsidRPr="00F31490">
        <w:rPr>
          <w:rFonts w:ascii="Arial" w:hAnsi="Arial" w:cs="Arial"/>
          <w:sz w:val="20"/>
          <w:szCs w:val="20"/>
        </w:rPr>
        <w:t xml:space="preserve">office </w:t>
      </w:r>
      <w:r w:rsidRPr="00F31490">
        <w:rPr>
          <w:rFonts w:ascii="Arial" w:hAnsi="Arial" w:cs="Arial"/>
          <w:sz w:val="20"/>
          <w:szCs w:val="20"/>
        </w:rPr>
        <w:t xml:space="preserve">in your country if you wish to send appeals after the </w:t>
      </w:r>
      <w:r w:rsidR="00D31527" w:rsidRPr="00F31490">
        <w:rPr>
          <w:rFonts w:ascii="Arial" w:hAnsi="Arial" w:cs="Arial"/>
          <w:sz w:val="20"/>
          <w:szCs w:val="20"/>
        </w:rPr>
        <w:t>deadline</w:t>
      </w:r>
      <w:r w:rsidRPr="00F31490">
        <w:rPr>
          <w:rFonts w:ascii="Arial" w:hAnsi="Arial" w:cs="Arial"/>
          <w:sz w:val="20"/>
          <w:szCs w:val="20"/>
        </w:rPr>
        <w:t>.</w:t>
      </w:r>
    </w:p>
    <w:p w14:paraId="3604239E" w14:textId="77777777" w:rsidR="00A54BC1" w:rsidRPr="00F31490" w:rsidRDefault="00A54BC1" w:rsidP="00F31490">
      <w:pPr>
        <w:rPr>
          <w:rFonts w:ascii="Arial" w:hAnsi="Arial" w:cs="Arial"/>
          <w:b/>
          <w:sz w:val="20"/>
          <w:szCs w:val="20"/>
        </w:rPr>
      </w:pPr>
    </w:p>
    <w:p w14:paraId="1973F8E9" w14:textId="1EA557A0" w:rsidR="005A0B85" w:rsidRPr="00F31490" w:rsidRDefault="00A54BC1" w:rsidP="00F31490">
      <w:pPr>
        <w:rPr>
          <w:rFonts w:ascii="Arial" w:hAnsi="Arial" w:cs="Arial"/>
          <w:b/>
          <w:sz w:val="20"/>
          <w:szCs w:val="20"/>
        </w:rPr>
      </w:pPr>
      <w:r w:rsidRPr="00F31490">
        <w:rPr>
          <w:rFonts w:ascii="Arial" w:hAnsi="Arial" w:cs="Arial"/>
          <w:b/>
          <w:sz w:val="20"/>
          <w:szCs w:val="20"/>
        </w:rPr>
        <w:t>NAME</w:t>
      </w:r>
      <w:r w:rsidR="0024477A" w:rsidRPr="00F31490">
        <w:rPr>
          <w:rFonts w:ascii="Arial" w:hAnsi="Arial" w:cs="Arial"/>
          <w:b/>
          <w:sz w:val="20"/>
          <w:szCs w:val="20"/>
        </w:rPr>
        <w:t xml:space="preserve"> AND PRE</w:t>
      </w:r>
      <w:r w:rsidR="00B83D88">
        <w:rPr>
          <w:rFonts w:ascii="Arial" w:hAnsi="Arial" w:cs="Arial"/>
          <w:b/>
          <w:sz w:val="20"/>
          <w:szCs w:val="20"/>
        </w:rPr>
        <w:t>FERR</w:t>
      </w:r>
      <w:r w:rsidR="0024477A" w:rsidRPr="00F31490">
        <w:rPr>
          <w:rFonts w:ascii="Arial" w:hAnsi="Arial" w:cs="Arial"/>
          <w:b/>
          <w:sz w:val="20"/>
          <w:szCs w:val="20"/>
        </w:rPr>
        <w:t>ED PRONOUN</w:t>
      </w:r>
      <w:r w:rsidR="00350BE6" w:rsidRPr="00F31490">
        <w:rPr>
          <w:rFonts w:ascii="Arial" w:hAnsi="Arial" w:cs="Arial"/>
          <w:b/>
          <w:sz w:val="20"/>
          <w:szCs w:val="20"/>
        </w:rPr>
        <w:t xml:space="preserve">: </w:t>
      </w:r>
      <w:r w:rsidR="00077B65" w:rsidRPr="00F31490">
        <w:rPr>
          <w:rFonts w:ascii="Arial" w:hAnsi="Arial" w:cs="Arial"/>
          <w:b/>
          <w:sz w:val="20"/>
          <w:szCs w:val="20"/>
        </w:rPr>
        <w:t>F</w:t>
      </w:r>
      <w:proofErr w:type="spellStart"/>
      <w:r w:rsidR="00077B65" w:rsidRPr="00F31490">
        <w:rPr>
          <w:rFonts w:ascii="Arial" w:hAnsi="Arial" w:cs="Arial"/>
          <w:b/>
          <w:sz w:val="20"/>
          <w:szCs w:val="20"/>
          <w:lang w:val="en-US"/>
        </w:rPr>
        <w:t>átima</w:t>
      </w:r>
      <w:proofErr w:type="spellEnd"/>
      <w:r w:rsidR="00077B65" w:rsidRPr="00F31490">
        <w:rPr>
          <w:rFonts w:ascii="Arial" w:hAnsi="Arial" w:cs="Arial"/>
          <w:b/>
          <w:sz w:val="20"/>
          <w:szCs w:val="20"/>
          <w:lang w:val="en-US"/>
        </w:rPr>
        <w:t xml:space="preserve"> </w:t>
      </w:r>
      <w:proofErr w:type="spellStart"/>
      <w:r w:rsidR="00077B65" w:rsidRPr="00F31490">
        <w:rPr>
          <w:rFonts w:ascii="Arial" w:hAnsi="Arial" w:cs="Arial"/>
          <w:b/>
          <w:sz w:val="20"/>
          <w:szCs w:val="20"/>
          <w:lang w:val="en-US"/>
        </w:rPr>
        <w:t>Mimbire</w:t>
      </w:r>
      <w:proofErr w:type="spellEnd"/>
      <w:r w:rsidR="00077B65" w:rsidRPr="00F31490">
        <w:rPr>
          <w:rFonts w:ascii="Arial" w:hAnsi="Arial" w:cs="Arial"/>
          <w:b/>
          <w:sz w:val="20"/>
          <w:szCs w:val="20"/>
          <w:lang w:val="en-US"/>
        </w:rPr>
        <w:t xml:space="preserve"> (She/Her)</w:t>
      </w:r>
    </w:p>
    <w:p w14:paraId="27BEC14F" w14:textId="51E35656" w:rsidR="000106EF" w:rsidRPr="00F31490" w:rsidRDefault="000106EF" w:rsidP="00F31490">
      <w:pPr>
        <w:rPr>
          <w:rFonts w:ascii="Arial" w:hAnsi="Arial" w:cs="Arial"/>
          <w:b/>
          <w:sz w:val="20"/>
          <w:szCs w:val="20"/>
        </w:rPr>
      </w:pPr>
    </w:p>
    <w:p w14:paraId="63CF3F29" w14:textId="23291325" w:rsidR="005A0B85" w:rsidRPr="00F31490" w:rsidRDefault="00A54BC1" w:rsidP="00F31490">
      <w:pPr>
        <w:rPr>
          <w:rFonts w:ascii="Arial" w:hAnsi="Arial" w:cs="Arial"/>
          <w:sz w:val="20"/>
          <w:szCs w:val="20"/>
        </w:rPr>
      </w:pPr>
      <w:r w:rsidRPr="00F31490">
        <w:rPr>
          <w:rFonts w:ascii="Arial" w:hAnsi="Arial" w:cs="Arial"/>
          <w:b/>
          <w:sz w:val="20"/>
          <w:szCs w:val="20"/>
        </w:rPr>
        <w:t>LINK TO PREVIOUS UA</w:t>
      </w:r>
      <w:r w:rsidR="00350BE6" w:rsidRPr="00F31490">
        <w:rPr>
          <w:rFonts w:ascii="Arial" w:hAnsi="Arial" w:cs="Arial"/>
          <w:b/>
          <w:sz w:val="20"/>
          <w:szCs w:val="20"/>
        </w:rPr>
        <w:t xml:space="preserve">: </w:t>
      </w:r>
      <w:r w:rsidR="00077B65" w:rsidRPr="00F31490">
        <w:rPr>
          <w:rFonts w:ascii="Arial" w:hAnsi="Arial" w:cs="Arial"/>
          <w:sz w:val="20"/>
          <w:szCs w:val="20"/>
        </w:rPr>
        <w:t>None</w:t>
      </w:r>
    </w:p>
    <w:p w14:paraId="4B6937D1" w14:textId="36F15824" w:rsidR="0026766F" w:rsidRPr="00F31490" w:rsidRDefault="0026766F" w:rsidP="00F31490">
      <w:pPr>
        <w:rPr>
          <w:rFonts w:ascii="Arial" w:hAnsi="Arial" w:cs="Arial"/>
          <w:sz w:val="20"/>
          <w:szCs w:val="20"/>
        </w:rPr>
      </w:pPr>
    </w:p>
    <w:p w14:paraId="1E8F1981" w14:textId="77777777" w:rsidR="0026766F" w:rsidRPr="00F31490" w:rsidRDefault="0026766F" w:rsidP="00F31490">
      <w:pPr>
        <w:rPr>
          <w:rFonts w:ascii="Arial" w:hAnsi="Arial" w:cs="Arial"/>
          <w:sz w:val="20"/>
          <w:szCs w:val="20"/>
        </w:rPr>
      </w:pPr>
    </w:p>
    <w:sectPr w:rsidR="0026766F" w:rsidRPr="00F31490" w:rsidSect="00F31490">
      <w:footerReference w:type="default" r:id="rId18"/>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F54B" w14:textId="77777777" w:rsidR="00B83D88" w:rsidRPr="004D1533" w:rsidRDefault="00B83D88" w:rsidP="00B83D88">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50031EF" w14:textId="77777777" w:rsidR="00B83D88" w:rsidRPr="004D1533" w:rsidRDefault="00B83D88" w:rsidP="00B83D88">
    <w:pPr>
      <w:jc w:val="center"/>
      <w:rPr>
        <w:rFonts w:ascii="Arial" w:hAnsi="Arial" w:cs="Arial"/>
        <w:sz w:val="16"/>
        <w:szCs w:val="16"/>
      </w:rPr>
    </w:pPr>
    <w:r w:rsidRPr="004D1533">
      <w:rPr>
        <w:rFonts w:ascii="Arial" w:hAnsi="Arial" w:cs="Arial"/>
        <w:sz w:val="16"/>
        <w:szCs w:val="16"/>
      </w:rPr>
      <w:t>T (212) 807- 8400 | uan@aiusa.org | www.amnestyusa.org/uan</w:t>
    </w:r>
  </w:p>
  <w:p w14:paraId="32CFB1D5" w14:textId="77777777" w:rsidR="00B83D88" w:rsidRPr="00D0106D" w:rsidRDefault="00B83D8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1580BD5E" w:rsidR="00D70D29" w:rsidRPr="00077B65" w:rsidRDefault="00AD3427" w:rsidP="00D70D29">
    <w:pPr>
      <w:tabs>
        <w:tab w:val="right" w:pos="10203"/>
      </w:tabs>
      <w:rPr>
        <w:rFonts w:ascii="Arial" w:hAnsi="Arial" w:cs="Arial"/>
        <w:color w:val="FFFFFF"/>
        <w:sz w:val="16"/>
        <w:szCs w:val="16"/>
      </w:rPr>
    </w:pPr>
    <w:bookmarkStart w:id="1" w:name="_Hlk536524109"/>
    <w:r w:rsidRPr="00077B65">
      <w:rPr>
        <w:rFonts w:ascii="Arial" w:hAnsi="Arial" w:cs="Arial"/>
        <w:sz w:val="16"/>
        <w:szCs w:val="16"/>
      </w:rPr>
      <w:t>First</w:t>
    </w:r>
    <w:r w:rsidR="00D70D29" w:rsidRPr="00077B65">
      <w:rPr>
        <w:rFonts w:ascii="Arial" w:hAnsi="Arial" w:cs="Arial"/>
        <w:sz w:val="16"/>
        <w:szCs w:val="16"/>
      </w:rPr>
      <w:t xml:space="preserve"> UA: </w:t>
    </w:r>
    <w:r w:rsidRPr="00077B65">
      <w:rPr>
        <w:rFonts w:ascii="Arial" w:hAnsi="Arial" w:cs="Arial"/>
        <w:sz w:val="16"/>
        <w:szCs w:val="16"/>
      </w:rPr>
      <w:t>10/19</w:t>
    </w:r>
    <w:r w:rsidR="00D70D29" w:rsidRPr="00077B65">
      <w:rPr>
        <w:rFonts w:ascii="Arial" w:hAnsi="Arial" w:cs="Arial"/>
        <w:sz w:val="16"/>
        <w:szCs w:val="16"/>
      </w:rPr>
      <w:t xml:space="preserve"> Index: </w:t>
    </w:r>
    <w:r w:rsidRPr="00077B65">
      <w:rPr>
        <w:rFonts w:ascii="Arial" w:hAnsi="Arial" w:cs="Arial"/>
        <w:bCs/>
        <w:sz w:val="16"/>
        <w:szCs w:val="16"/>
      </w:rPr>
      <w:t>AFR 41/9744/2019</w:t>
    </w:r>
    <w:r w:rsidR="00D70D29" w:rsidRPr="00077B65">
      <w:rPr>
        <w:rFonts w:ascii="Arial" w:hAnsi="Arial" w:cs="Arial"/>
        <w:sz w:val="16"/>
        <w:szCs w:val="16"/>
      </w:rPr>
      <w:t xml:space="preserve"> </w:t>
    </w:r>
    <w:bookmarkEnd w:id="1"/>
    <w:r w:rsidR="00077B65" w:rsidRPr="00077B65">
      <w:rPr>
        <w:rFonts w:ascii="Arial" w:hAnsi="Arial" w:cs="Arial"/>
        <w:sz w:val="16"/>
        <w:szCs w:val="16"/>
      </w:rPr>
      <w:t>Mozambique</w:t>
    </w:r>
    <w:r w:rsidR="00D70D29" w:rsidRPr="00077B65">
      <w:rPr>
        <w:rFonts w:ascii="Arial" w:hAnsi="Arial" w:cs="Arial"/>
        <w:sz w:val="16"/>
        <w:szCs w:val="16"/>
      </w:rPr>
      <w:tab/>
      <w:t xml:space="preserve">Date: </w:t>
    </w:r>
    <w:r w:rsidR="00077B65" w:rsidRPr="00077B65">
      <w:rPr>
        <w:rFonts w:ascii="Arial" w:hAnsi="Arial" w:cs="Arial"/>
        <w:sz w:val="16"/>
        <w:szCs w:val="16"/>
      </w:rPr>
      <w:t>29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0F3C1643"/>
    <w:multiLevelType w:val="hybridMultilevel"/>
    <w:tmpl w:val="727A3E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77B65"/>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D3427"/>
    <w:rsid w:val="00AE7E51"/>
    <w:rsid w:val="00AF1FE1"/>
    <w:rsid w:val="00AF4CF9"/>
    <w:rsid w:val="00B01951"/>
    <w:rsid w:val="00B043D9"/>
    <w:rsid w:val="00B06E79"/>
    <w:rsid w:val="00B166C2"/>
    <w:rsid w:val="00B22D7A"/>
    <w:rsid w:val="00B252ED"/>
    <w:rsid w:val="00B33D3D"/>
    <w:rsid w:val="00B4432F"/>
    <w:rsid w:val="00B60FB0"/>
    <w:rsid w:val="00B811E7"/>
    <w:rsid w:val="00B83D88"/>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31490"/>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F3149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F3149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3149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fnyusi?lang=e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acebook.com/pages/Embassy-of-Mozambique-in-Washington-DC/177631502296087" TargetMode="External"/><Relationship Id="rId2" Type="http://schemas.openxmlformats.org/officeDocument/2006/relationships/numbering" Target="numbering.xml"/><Relationship Id="rId16" Type="http://schemas.openxmlformats.org/officeDocument/2006/relationships/hyperlink" Target="https://twitter.com/mozembassy_dc?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mbamoc@ao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NyusiConfioemt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9898B-063C-43F7-8359-356B5865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4968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2019-01-29T16:29:00Z</dcterms:created>
  <dcterms:modified xsi:type="dcterms:W3CDTF">2019-01-29T16:29:00Z</dcterms:modified>
</cp:coreProperties>
</file>