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B195B" w:rsidRDefault="0026766F" w:rsidP="000B195B">
      <w:pPr>
        <w:pStyle w:val="AIUrgentActionTopHeading"/>
        <w:tabs>
          <w:tab w:val="clear" w:pos="567"/>
        </w:tabs>
        <w:spacing w:line="240" w:lineRule="auto"/>
        <w:rPr>
          <w:rFonts w:cs="Arial"/>
          <w:sz w:val="80"/>
          <w:szCs w:val="80"/>
        </w:rPr>
      </w:pPr>
      <w:r w:rsidRPr="000B195B">
        <w:rPr>
          <w:rFonts w:cs="Arial"/>
          <w:sz w:val="80"/>
          <w:szCs w:val="80"/>
          <w:highlight w:val="yellow"/>
        </w:rPr>
        <w:t>URGENT ACTION</w:t>
      </w:r>
    </w:p>
    <w:p w14:paraId="69BD15C9" w14:textId="539BEA18" w:rsidR="006966F6" w:rsidRPr="000B195B" w:rsidRDefault="006966F6" w:rsidP="000B195B">
      <w:pPr>
        <w:pStyle w:val="Default"/>
        <w:rPr>
          <w:b/>
          <w:sz w:val="28"/>
          <w:szCs w:val="28"/>
        </w:rPr>
      </w:pPr>
    </w:p>
    <w:p w14:paraId="3777702C" w14:textId="53FADC61" w:rsidR="00D70D29" w:rsidRPr="000B195B" w:rsidRDefault="0067122C" w:rsidP="000B195B">
      <w:pPr>
        <w:rPr>
          <w:rFonts w:ascii="Arial" w:hAnsi="Arial" w:cs="Arial"/>
          <w:b/>
          <w:i/>
          <w:color w:val="000000"/>
          <w:sz w:val="32"/>
          <w:szCs w:val="32"/>
          <w:lang w:eastAsia="es-MX"/>
        </w:rPr>
      </w:pPr>
      <w:bookmarkStart w:id="0" w:name="_Hlk536196946"/>
      <w:r w:rsidRPr="000B195B">
        <w:rPr>
          <w:rFonts w:ascii="Arial" w:hAnsi="Arial" w:cs="Arial"/>
          <w:b/>
          <w:color w:val="000000"/>
          <w:sz w:val="32"/>
          <w:szCs w:val="32"/>
          <w:lang w:eastAsia="es-MX"/>
        </w:rPr>
        <w:t>FORTY-SEVEN STUDENTS HELD INCOMMUNICADO, ONE KILLED</w:t>
      </w:r>
    </w:p>
    <w:p w14:paraId="7C171D19" w14:textId="77777777" w:rsidR="00D70D29" w:rsidRPr="000B195B" w:rsidRDefault="00D70D29" w:rsidP="000B195B">
      <w:pPr>
        <w:rPr>
          <w:rFonts w:ascii="Arial" w:hAnsi="Arial" w:cs="Arial"/>
          <w:b/>
          <w:color w:val="000000"/>
          <w:lang w:eastAsia="es-MX"/>
        </w:rPr>
      </w:pPr>
    </w:p>
    <w:p w14:paraId="44757778" w14:textId="77777777" w:rsidR="0067122C" w:rsidRPr="000B195B" w:rsidRDefault="0067122C" w:rsidP="000B195B">
      <w:pPr>
        <w:rPr>
          <w:rFonts w:ascii="Arial" w:hAnsi="Arial" w:cs="Arial"/>
          <w:b/>
          <w:sz w:val="22"/>
          <w:szCs w:val="22"/>
          <w:lang w:val="en-US"/>
        </w:rPr>
      </w:pPr>
      <w:r w:rsidRPr="000B195B">
        <w:rPr>
          <w:rFonts w:ascii="Arial" w:hAnsi="Arial" w:cs="Arial"/>
          <w:b/>
          <w:sz w:val="22"/>
          <w:szCs w:val="22"/>
        </w:rPr>
        <w:t xml:space="preserve">Forty-seven </w:t>
      </w:r>
      <w:r w:rsidRPr="000B195B">
        <w:rPr>
          <w:rFonts w:ascii="Arial" w:hAnsi="Arial" w:cs="Arial"/>
          <w:b/>
          <w:sz w:val="22"/>
          <w:szCs w:val="22"/>
          <w:lang w:val="en-US"/>
        </w:rPr>
        <w:t xml:space="preserve">students of Darfur origin remain in incommunicado detention after security agents arrested them in raids on their homes on 23 and 27 December 2018 in </w:t>
      </w:r>
      <w:proofErr w:type="spellStart"/>
      <w:r w:rsidRPr="000B195B">
        <w:rPr>
          <w:rFonts w:ascii="Arial" w:hAnsi="Arial" w:cs="Arial"/>
          <w:b/>
          <w:sz w:val="22"/>
          <w:szCs w:val="22"/>
          <w:lang w:val="en-US"/>
        </w:rPr>
        <w:t>Sinnar</w:t>
      </w:r>
      <w:proofErr w:type="spellEnd"/>
      <w:r w:rsidRPr="000B195B">
        <w:rPr>
          <w:rFonts w:ascii="Arial" w:hAnsi="Arial" w:cs="Arial"/>
          <w:b/>
          <w:sz w:val="22"/>
          <w:szCs w:val="22"/>
          <w:lang w:val="en-US"/>
        </w:rPr>
        <w:t xml:space="preserve"> and Khartoum states. One student was killed in the raids. In press conferences on 23 and 28 December 2018, the government accused the students of infiltration, association with a rebel group, and planning to kill protesters in the ongoing protests in the country. </w:t>
      </w:r>
    </w:p>
    <w:bookmarkEnd w:id="0"/>
    <w:p w14:paraId="1DC45579" w14:textId="5054134E" w:rsidR="00D70D29" w:rsidRPr="000B195B" w:rsidRDefault="00D70D29" w:rsidP="000B195B">
      <w:pPr>
        <w:rPr>
          <w:rFonts w:ascii="Arial" w:hAnsi="Arial" w:cs="Arial"/>
          <w:b/>
          <w:color w:val="000000"/>
          <w:lang w:val="en-US" w:eastAsia="es-MX"/>
        </w:rPr>
      </w:pPr>
    </w:p>
    <w:p w14:paraId="0613FF59" w14:textId="77777777" w:rsidR="000B195B" w:rsidRPr="004D1533" w:rsidRDefault="000B195B" w:rsidP="000B195B">
      <w:pPr>
        <w:rPr>
          <w:rFonts w:ascii="Arial" w:hAnsi="Arial" w:cs="Arial"/>
          <w:b/>
        </w:rPr>
      </w:pPr>
      <w:r w:rsidRPr="004D1533">
        <w:rPr>
          <w:rFonts w:ascii="Arial" w:hAnsi="Arial" w:cs="Arial"/>
          <w:b/>
        </w:rPr>
        <w:t xml:space="preserve">TAKE ACTION: </w:t>
      </w:r>
    </w:p>
    <w:p w14:paraId="4837B44D" w14:textId="77777777" w:rsidR="000B195B" w:rsidRPr="004D1533" w:rsidRDefault="000B195B" w:rsidP="000B195B">
      <w:pPr>
        <w:pStyle w:val="NormalWeb"/>
        <w:numPr>
          <w:ilvl w:val="0"/>
          <w:numId w:val="7"/>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C53F330" w14:textId="0B5A02EE" w:rsidR="000B195B" w:rsidRDefault="000B195B" w:rsidP="000B195B">
      <w:pPr>
        <w:pStyle w:val="NormalWeb"/>
        <w:numPr>
          <w:ilvl w:val="0"/>
          <w:numId w:val="7"/>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w:t>
      </w:r>
      <w:r w:rsidR="00CC1083">
        <w:rPr>
          <w:rFonts w:ascii="Arial" w:hAnsi="Arial" w:cs="Arial"/>
          <w:b/>
          <w:i/>
          <w:iCs/>
          <w:color w:val="000000"/>
          <w:sz w:val="20"/>
          <w:szCs w:val="20"/>
        </w:rPr>
        <w:t>1</w:t>
      </w:r>
      <w:r>
        <w:rPr>
          <w:rFonts w:ascii="Arial" w:hAnsi="Arial" w:cs="Arial"/>
          <w:b/>
          <w:i/>
          <w:iCs/>
          <w:color w:val="000000"/>
          <w:sz w:val="20"/>
          <w:szCs w:val="20"/>
        </w:rPr>
        <w:t>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66D173CA" w:rsidR="000106EF" w:rsidRPr="000B195B" w:rsidRDefault="00AF1FE1" w:rsidP="000B195B">
      <w:pPr>
        <w:pStyle w:val="NormalWeb"/>
        <w:spacing w:before="0" w:beforeAutospacing="0" w:after="0" w:afterAutospacing="0"/>
        <w:ind w:left="360"/>
        <w:textAlignment w:val="baseline"/>
        <w:rPr>
          <w:rFonts w:ascii="Arial" w:hAnsi="Arial" w:cs="Arial"/>
          <w:color w:val="000000"/>
          <w:sz w:val="20"/>
          <w:szCs w:val="20"/>
        </w:rPr>
      </w:pPr>
      <w:r w:rsidRPr="000B195B">
        <w:rPr>
          <w:noProof/>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1CCC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AAB36E7" w14:textId="77777777" w:rsidR="00CC1083" w:rsidRDefault="00CC1083" w:rsidP="000B195B">
      <w:pPr>
        <w:rPr>
          <w:rFonts w:ascii="Arial" w:hAnsi="Arial" w:cs="Arial"/>
          <w:b/>
          <w:i/>
          <w:sz w:val="18"/>
          <w:szCs w:val="18"/>
          <w:lang w:val="es-ES"/>
        </w:rPr>
        <w:sectPr w:rsidR="00CC1083" w:rsidSect="000B195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2CC9E35" w14:textId="05215449" w:rsidR="0067122C" w:rsidRPr="00CC1083" w:rsidRDefault="0067122C" w:rsidP="000B195B">
      <w:pPr>
        <w:rPr>
          <w:rFonts w:ascii="Arial" w:hAnsi="Arial" w:cs="Arial"/>
          <w:b/>
          <w:i/>
          <w:sz w:val="18"/>
          <w:szCs w:val="18"/>
          <w:lang w:val="es-ES"/>
        </w:rPr>
      </w:pPr>
      <w:proofErr w:type="spellStart"/>
      <w:r w:rsidRPr="00CC1083">
        <w:rPr>
          <w:rFonts w:ascii="Arial" w:hAnsi="Arial" w:cs="Arial"/>
          <w:b/>
          <w:i/>
          <w:sz w:val="18"/>
          <w:szCs w:val="18"/>
          <w:lang w:val="es-ES"/>
        </w:rPr>
        <w:t>President</w:t>
      </w:r>
      <w:proofErr w:type="spellEnd"/>
      <w:r w:rsidR="00CC1083" w:rsidRPr="00CC1083">
        <w:rPr>
          <w:rFonts w:ascii="Arial" w:hAnsi="Arial" w:cs="Arial"/>
          <w:b/>
          <w:i/>
          <w:sz w:val="18"/>
          <w:szCs w:val="18"/>
          <w:lang w:val="es-ES"/>
        </w:rPr>
        <w:t xml:space="preserve"> </w:t>
      </w:r>
      <w:r w:rsidRPr="00CC1083">
        <w:rPr>
          <w:rFonts w:ascii="Arial" w:hAnsi="Arial" w:cs="Arial"/>
          <w:b/>
          <w:i/>
          <w:sz w:val="18"/>
          <w:szCs w:val="18"/>
          <w:lang w:val="es-ES"/>
        </w:rPr>
        <w:t>Omar Hassan Ahmad al-</w:t>
      </w:r>
      <w:proofErr w:type="spellStart"/>
      <w:r w:rsidRPr="00CC1083">
        <w:rPr>
          <w:rFonts w:ascii="Arial" w:hAnsi="Arial" w:cs="Arial"/>
          <w:b/>
          <w:i/>
          <w:sz w:val="18"/>
          <w:szCs w:val="18"/>
          <w:lang w:val="es-ES"/>
        </w:rPr>
        <w:t>Bashir</w:t>
      </w:r>
      <w:proofErr w:type="spellEnd"/>
    </w:p>
    <w:p w14:paraId="0EDE2914" w14:textId="77777777" w:rsidR="0067122C" w:rsidRPr="000B195B" w:rsidRDefault="0067122C" w:rsidP="000B195B">
      <w:pPr>
        <w:rPr>
          <w:rFonts w:ascii="Arial" w:hAnsi="Arial" w:cs="Arial"/>
          <w:i/>
          <w:sz w:val="18"/>
          <w:szCs w:val="18"/>
        </w:rPr>
      </w:pPr>
      <w:r w:rsidRPr="000B195B">
        <w:rPr>
          <w:rFonts w:ascii="Arial" w:hAnsi="Arial" w:cs="Arial"/>
          <w:i/>
          <w:sz w:val="18"/>
          <w:szCs w:val="18"/>
        </w:rPr>
        <w:t>Office of the President</w:t>
      </w:r>
    </w:p>
    <w:p w14:paraId="7BDAA53A" w14:textId="77777777" w:rsidR="0067122C" w:rsidRPr="000B195B" w:rsidRDefault="0067122C" w:rsidP="000B195B">
      <w:pPr>
        <w:rPr>
          <w:rFonts w:ascii="Arial" w:hAnsi="Arial" w:cs="Arial"/>
          <w:i/>
          <w:sz w:val="18"/>
          <w:szCs w:val="18"/>
        </w:rPr>
      </w:pPr>
      <w:r w:rsidRPr="000B195B">
        <w:rPr>
          <w:rFonts w:ascii="Arial" w:hAnsi="Arial" w:cs="Arial"/>
          <w:i/>
          <w:sz w:val="18"/>
          <w:szCs w:val="18"/>
        </w:rPr>
        <w:t>People’s Palace</w:t>
      </w:r>
    </w:p>
    <w:p w14:paraId="0E018E6C" w14:textId="77777777" w:rsidR="0067122C" w:rsidRPr="000B195B" w:rsidRDefault="0067122C" w:rsidP="000B195B">
      <w:pPr>
        <w:rPr>
          <w:rFonts w:ascii="Arial" w:hAnsi="Arial" w:cs="Arial"/>
          <w:i/>
          <w:sz w:val="18"/>
          <w:szCs w:val="18"/>
        </w:rPr>
      </w:pPr>
      <w:r w:rsidRPr="000B195B">
        <w:rPr>
          <w:rFonts w:ascii="Arial" w:hAnsi="Arial" w:cs="Arial"/>
          <w:i/>
          <w:sz w:val="18"/>
          <w:szCs w:val="18"/>
        </w:rPr>
        <w:t>PO Box 281</w:t>
      </w:r>
    </w:p>
    <w:p w14:paraId="6CC16B85" w14:textId="77777777" w:rsidR="0067122C" w:rsidRPr="000B195B" w:rsidRDefault="0067122C" w:rsidP="000B195B">
      <w:pPr>
        <w:rPr>
          <w:rFonts w:ascii="Arial" w:hAnsi="Arial" w:cs="Arial"/>
          <w:i/>
          <w:sz w:val="18"/>
          <w:szCs w:val="18"/>
        </w:rPr>
      </w:pPr>
      <w:r w:rsidRPr="000B195B">
        <w:rPr>
          <w:rFonts w:ascii="Arial" w:hAnsi="Arial" w:cs="Arial"/>
          <w:i/>
          <w:sz w:val="18"/>
          <w:szCs w:val="18"/>
        </w:rPr>
        <w:t>Khartoum, Sudan</w:t>
      </w:r>
    </w:p>
    <w:p w14:paraId="7D1FF946" w14:textId="4EAAF8A0" w:rsidR="000B195B" w:rsidRPr="000B195B" w:rsidRDefault="000B195B" w:rsidP="000B195B">
      <w:pPr>
        <w:rPr>
          <w:rFonts w:ascii="Arial" w:hAnsi="Arial" w:cs="Arial"/>
          <w:b/>
          <w:i/>
          <w:sz w:val="18"/>
          <w:szCs w:val="18"/>
        </w:rPr>
      </w:pPr>
    </w:p>
    <w:p w14:paraId="218EF963" w14:textId="77777777" w:rsidR="00CC1083" w:rsidRDefault="00CC1083" w:rsidP="000F76B7">
      <w:pPr>
        <w:pStyle w:val="PlainText"/>
        <w:rPr>
          <w:rFonts w:ascii="Arial" w:hAnsi="Arial" w:cs="Arial"/>
          <w:b/>
          <w:i/>
          <w:sz w:val="18"/>
          <w:szCs w:val="18"/>
        </w:rPr>
      </w:pPr>
    </w:p>
    <w:p w14:paraId="7BB39D84" w14:textId="1E4393EF" w:rsidR="000B195B" w:rsidRPr="000B195B" w:rsidRDefault="000B195B" w:rsidP="000F76B7">
      <w:pPr>
        <w:pStyle w:val="PlainText"/>
        <w:rPr>
          <w:rFonts w:ascii="Arial" w:hAnsi="Arial" w:cs="Arial"/>
          <w:b/>
          <w:i/>
          <w:sz w:val="18"/>
          <w:szCs w:val="18"/>
        </w:rPr>
      </w:pPr>
      <w:r w:rsidRPr="000B195B">
        <w:rPr>
          <w:rFonts w:ascii="Arial" w:hAnsi="Arial" w:cs="Arial"/>
          <w:b/>
          <w:i/>
          <w:sz w:val="18"/>
          <w:szCs w:val="18"/>
        </w:rPr>
        <w:t xml:space="preserve">Ambassador </w:t>
      </w:r>
      <w:proofErr w:type="spellStart"/>
      <w:r w:rsidRPr="000B195B">
        <w:rPr>
          <w:rFonts w:ascii="Arial" w:hAnsi="Arial" w:cs="Arial"/>
          <w:b/>
          <w:i/>
          <w:sz w:val="18"/>
          <w:szCs w:val="18"/>
        </w:rPr>
        <w:t>Maowia</w:t>
      </w:r>
      <w:proofErr w:type="spellEnd"/>
      <w:r w:rsidRPr="000B195B">
        <w:rPr>
          <w:rFonts w:ascii="Arial" w:hAnsi="Arial" w:cs="Arial"/>
          <w:b/>
          <w:i/>
          <w:sz w:val="18"/>
          <w:szCs w:val="18"/>
        </w:rPr>
        <w:t xml:space="preserve"> Osman Khalid</w:t>
      </w:r>
    </w:p>
    <w:p w14:paraId="12FDF318" w14:textId="72F6A8B8" w:rsidR="000B195B" w:rsidRPr="000B195B" w:rsidRDefault="000B195B" w:rsidP="000F76B7">
      <w:pPr>
        <w:pStyle w:val="PlainText"/>
        <w:rPr>
          <w:rFonts w:ascii="Arial" w:hAnsi="Arial" w:cs="Arial"/>
          <w:i/>
          <w:sz w:val="18"/>
          <w:szCs w:val="18"/>
        </w:rPr>
      </w:pPr>
      <w:r w:rsidRPr="000B195B">
        <w:rPr>
          <w:rFonts w:ascii="Arial" w:hAnsi="Arial" w:cs="Arial"/>
          <w:i/>
          <w:sz w:val="18"/>
          <w:szCs w:val="18"/>
        </w:rPr>
        <w:t>Embassy of the Republic of Sudan</w:t>
      </w:r>
    </w:p>
    <w:p w14:paraId="336396CB" w14:textId="77777777" w:rsidR="000B195B" w:rsidRPr="000B195B" w:rsidRDefault="000B195B" w:rsidP="000F76B7">
      <w:pPr>
        <w:pStyle w:val="PlainText"/>
        <w:rPr>
          <w:rFonts w:ascii="Arial" w:hAnsi="Arial" w:cs="Arial"/>
          <w:i/>
          <w:sz w:val="18"/>
          <w:szCs w:val="18"/>
        </w:rPr>
      </w:pPr>
      <w:r w:rsidRPr="000B195B">
        <w:rPr>
          <w:rFonts w:ascii="Arial" w:hAnsi="Arial" w:cs="Arial"/>
          <w:i/>
          <w:sz w:val="18"/>
          <w:szCs w:val="18"/>
        </w:rPr>
        <w:t>2210 Massachusetts Ave. NW, Washington DC 20008</w:t>
      </w:r>
    </w:p>
    <w:p w14:paraId="0E9CB0A2" w14:textId="71134CC7" w:rsidR="000B195B" w:rsidRPr="000B195B" w:rsidRDefault="000B195B" w:rsidP="000F76B7">
      <w:pPr>
        <w:pStyle w:val="PlainText"/>
        <w:rPr>
          <w:rFonts w:ascii="Arial" w:hAnsi="Arial" w:cs="Arial"/>
          <w:i/>
          <w:sz w:val="18"/>
          <w:szCs w:val="18"/>
        </w:rPr>
      </w:pPr>
      <w:r w:rsidRPr="000B195B">
        <w:rPr>
          <w:rFonts w:ascii="Arial" w:hAnsi="Arial" w:cs="Arial"/>
          <w:i/>
          <w:sz w:val="18"/>
          <w:szCs w:val="18"/>
        </w:rPr>
        <w:t>Phone: 202 338 8565 I Fax:  202 667 2406</w:t>
      </w:r>
    </w:p>
    <w:p w14:paraId="2C30E3E3" w14:textId="0CB9FDA8" w:rsidR="000B195B" w:rsidRPr="000B195B" w:rsidRDefault="000B195B" w:rsidP="000F76B7">
      <w:pPr>
        <w:pStyle w:val="PlainText"/>
        <w:rPr>
          <w:rFonts w:ascii="Arial" w:hAnsi="Arial" w:cs="Arial"/>
          <w:i/>
          <w:sz w:val="18"/>
          <w:szCs w:val="18"/>
        </w:rPr>
      </w:pPr>
      <w:r w:rsidRPr="000B195B">
        <w:rPr>
          <w:rFonts w:ascii="Arial" w:hAnsi="Arial" w:cs="Arial"/>
          <w:i/>
          <w:sz w:val="18"/>
          <w:szCs w:val="18"/>
        </w:rPr>
        <w:t xml:space="preserve">Email: </w:t>
      </w:r>
      <w:hyperlink r:id="rId13" w:history="1">
        <w:r w:rsidRPr="000B195B">
          <w:rPr>
            <w:rStyle w:val="Hyperlink"/>
            <w:rFonts w:ascii="Arial" w:hAnsi="Arial" w:cs="Arial"/>
            <w:i/>
            <w:sz w:val="18"/>
            <w:szCs w:val="18"/>
          </w:rPr>
          <w:t>info@sudanembassy.org</w:t>
        </w:r>
      </w:hyperlink>
      <w:r w:rsidRPr="000B195B">
        <w:rPr>
          <w:rFonts w:ascii="Arial" w:hAnsi="Arial" w:cs="Arial"/>
          <w:i/>
          <w:sz w:val="18"/>
          <w:szCs w:val="18"/>
        </w:rPr>
        <w:t xml:space="preserve">, </w:t>
      </w:r>
      <w:hyperlink r:id="rId14" w:history="1">
        <w:r w:rsidRPr="000B195B">
          <w:rPr>
            <w:rStyle w:val="Hyperlink"/>
            <w:rFonts w:ascii="Arial" w:hAnsi="Arial" w:cs="Arial"/>
            <w:i/>
            <w:sz w:val="18"/>
            <w:szCs w:val="18"/>
          </w:rPr>
          <w:t>sudanembassyus@gmail.com</w:t>
        </w:r>
      </w:hyperlink>
    </w:p>
    <w:p w14:paraId="444FED55" w14:textId="69B80C33" w:rsidR="000B195B" w:rsidRPr="000B195B" w:rsidRDefault="000B195B" w:rsidP="000F76B7">
      <w:pPr>
        <w:pStyle w:val="PlainText"/>
        <w:rPr>
          <w:rFonts w:ascii="Arial" w:hAnsi="Arial" w:cs="Arial"/>
          <w:i/>
          <w:sz w:val="18"/>
          <w:szCs w:val="18"/>
        </w:rPr>
      </w:pPr>
      <w:r w:rsidRPr="000B195B">
        <w:rPr>
          <w:rFonts w:ascii="Arial" w:hAnsi="Arial" w:cs="Arial"/>
          <w:i/>
          <w:sz w:val="18"/>
          <w:szCs w:val="18"/>
        </w:rPr>
        <w:t xml:space="preserve">Facebook: </w:t>
      </w:r>
      <w:hyperlink r:id="rId15" w:history="1">
        <w:r w:rsidRPr="000B195B">
          <w:rPr>
            <w:rStyle w:val="Hyperlink"/>
            <w:rFonts w:ascii="Arial" w:hAnsi="Arial" w:cs="Arial"/>
            <w:i/>
            <w:sz w:val="18"/>
            <w:szCs w:val="18"/>
          </w:rPr>
          <w:t>@</w:t>
        </w:r>
        <w:proofErr w:type="spellStart"/>
        <w:r w:rsidRPr="000B195B">
          <w:rPr>
            <w:rStyle w:val="Hyperlink"/>
            <w:rFonts w:ascii="Arial" w:hAnsi="Arial" w:cs="Arial"/>
            <w:i/>
            <w:sz w:val="18"/>
            <w:szCs w:val="18"/>
          </w:rPr>
          <w:t>SudanEmbassyWashingtondc</w:t>
        </w:r>
        <w:proofErr w:type="spellEnd"/>
      </w:hyperlink>
    </w:p>
    <w:p w14:paraId="1010F841" w14:textId="7286B082" w:rsidR="000B195B" w:rsidRPr="000B195B" w:rsidRDefault="000B195B" w:rsidP="000B195B">
      <w:pPr>
        <w:pStyle w:val="PlainText"/>
        <w:rPr>
          <w:rFonts w:ascii="Arial" w:hAnsi="Arial" w:cs="Arial"/>
          <w:i/>
          <w:sz w:val="18"/>
          <w:szCs w:val="18"/>
        </w:rPr>
      </w:pPr>
      <w:r w:rsidRPr="000B195B">
        <w:rPr>
          <w:rFonts w:ascii="Arial" w:hAnsi="Arial" w:cs="Arial"/>
          <w:i/>
          <w:sz w:val="18"/>
          <w:szCs w:val="18"/>
        </w:rPr>
        <w:t>Salutation: Dear Ambassador</w:t>
      </w:r>
    </w:p>
    <w:p w14:paraId="7DBB8754" w14:textId="77777777" w:rsidR="00CC1083" w:rsidRDefault="00CC1083" w:rsidP="000B195B">
      <w:pPr>
        <w:ind w:left="720"/>
        <w:jc w:val="right"/>
        <w:rPr>
          <w:rFonts w:ascii="Arial" w:hAnsi="Arial" w:cs="Arial"/>
          <w:b/>
          <w:sz w:val="20"/>
          <w:szCs w:val="20"/>
        </w:rPr>
        <w:sectPr w:rsidR="00CC1083" w:rsidSect="00CC1083">
          <w:type w:val="continuous"/>
          <w:pgSz w:w="12240" w:h="15840" w:code="1"/>
          <w:pgMar w:top="720" w:right="720" w:bottom="1800" w:left="720" w:header="0" w:footer="567" w:gutter="0"/>
          <w:cols w:num="2" w:space="567"/>
          <w:titlePg/>
          <w:docGrid w:linePitch="360"/>
        </w:sectPr>
      </w:pPr>
    </w:p>
    <w:p w14:paraId="4FA60D7B" w14:textId="45663993" w:rsidR="00AF1FE1" w:rsidRPr="000B195B" w:rsidRDefault="00AF1FE1" w:rsidP="000B195B">
      <w:pPr>
        <w:ind w:left="720"/>
        <w:jc w:val="right"/>
        <w:rPr>
          <w:rFonts w:ascii="Arial" w:hAnsi="Arial" w:cs="Arial"/>
          <w:b/>
          <w:sz w:val="20"/>
          <w:szCs w:val="20"/>
        </w:rPr>
      </w:pPr>
    </w:p>
    <w:p w14:paraId="0171C5E0" w14:textId="6EDCAFB7" w:rsidR="006966F6" w:rsidRPr="000B195B" w:rsidRDefault="0067122C" w:rsidP="000B195B">
      <w:pPr>
        <w:rPr>
          <w:rFonts w:ascii="Arial" w:hAnsi="Arial" w:cs="Arial"/>
          <w:i/>
          <w:sz w:val="20"/>
          <w:szCs w:val="20"/>
        </w:rPr>
      </w:pPr>
      <w:r w:rsidRPr="000B195B">
        <w:rPr>
          <w:rFonts w:ascii="Arial" w:hAnsi="Arial" w:cs="Arial"/>
          <w:i/>
          <w:sz w:val="20"/>
          <w:szCs w:val="20"/>
        </w:rPr>
        <w:t>Your Excellency President Omar Hassan Ahmad al-Bashir</w:t>
      </w:r>
      <w:r w:rsidR="006966F6" w:rsidRPr="000B195B">
        <w:rPr>
          <w:rFonts w:ascii="Arial" w:hAnsi="Arial" w:cs="Arial"/>
          <w:i/>
          <w:sz w:val="20"/>
          <w:szCs w:val="20"/>
        </w:rPr>
        <w:t>,</w:t>
      </w:r>
    </w:p>
    <w:p w14:paraId="3DEBE8C7" w14:textId="77777777" w:rsidR="00CC1083" w:rsidRDefault="00CC1083" w:rsidP="00CC1083">
      <w:pPr>
        <w:rPr>
          <w:rFonts w:ascii="Arial" w:hAnsi="Arial" w:cs="Arial"/>
          <w:i/>
          <w:sz w:val="20"/>
          <w:szCs w:val="20"/>
        </w:rPr>
      </w:pPr>
    </w:p>
    <w:p w14:paraId="2C862F53" w14:textId="05022256" w:rsidR="0067122C" w:rsidRPr="000B195B" w:rsidRDefault="0067122C" w:rsidP="00CC1083">
      <w:pPr>
        <w:rPr>
          <w:rFonts w:ascii="Arial" w:hAnsi="Arial" w:cs="Arial"/>
          <w:bCs/>
          <w:i/>
          <w:sz w:val="20"/>
          <w:szCs w:val="20"/>
        </w:rPr>
      </w:pPr>
      <w:r w:rsidRPr="000B195B">
        <w:rPr>
          <w:rFonts w:ascii="Arial" w:hAnsi="Arial" w:cs="Arial"/>
          <w:bCs/>
          <w:i/>
          <w:sz w:val="20"/>
          <w:szCs w:val="20"/>
        </w:rPr>
        <w:t xml:space="preserve">Amnesty International is concerned with the arbitrary arrest and continued incommunicado detention of 47 students of Darfur origin who were arrested in three raids on their homes in </w:t>
      </w:r>
      <w:proofErr w:type="spellStart"/>
      <w:r w:rsidRPr="000B195B">
        <w:rPr>
          <w:rFonts w:ascii="Arial" w:hAnsi="Arial" w:cs="Arial"/>
          <w:bCs/>
          <w:i/>
          <w:sz w:val="20"/>
          <w:szCs w:val="20"/>
        </w:rPr>
        <w:t>Sinnar</w:t>
      </w:r>
      <w:proofErr w:type="spellEnd"/>
      <w:r w:rsidRPr="000B195B">
        <w:rPr>
          <w:rFonts w:ascii="Arial" w:hAnsi="Arial" w:cs="Arial"/>
          <w:bCs/>
          <w:i/>
          <w:sz w:val="20"/>
          <w:szCs w:val="20"/>
        </w:rPr>
        <w:t xml:space="preserve"> and Khartoum states on 23 and 27 December 2018. One student, </w:t>
      </w:r>
      <w:r w:rsidRPr="00CC1083">
        <w:rPr>
          <w:rFonts w:ascii="Arial" w:hAnsi="Arial" w:cs="Arial"/>
          <w:i/>
          <w:sz w:val="20"/>
          <w:szCs w:val="20"/>
          <w:lang w:val="en-US"/>
        </w:rPr>
        <w:t xml:space="preserve">Salih </w:t>
      </w:r>
      <w:proofErr w:type="spellStart"/>
      <w:r w:rsidRPr="00CC1083">
        <w:rPr>
          <w:rFonts w:ascii="Arial" w:hAnsi="Arial" w:cs="Arial"/>
          <w:i/>
          <w:sz w:val="20"/>
          <w:szCs w:val="20"/>
          <w:lang w:val="en-US"/>
        </w:rPr>
        <w:t>Yagoub</w:t>
      </w:r>
      <w:proofErr w:type="spellEnd"/>
      <w:r w:rsidRPr="00CC1083">
        <w:rPr>
          <w:rFonts w:ascii="Arial" w:hAnsi="Arial" w:cs="Arial"/>
          <w:i/>
          <w:sz w:val="20"/>
          <w:szCs w:val="20"/>
          <w:lang w:val="en-US"/>
        </w:rPr>
        <w:t xml:space="preserve"> Omer,</w:t>
      </w:r>
      <w:r w:rsidRPr="000B195B">
        <w:rPr>
          <w:rFonts w:ascii="Arial" w:hAnsi="Arial" w:cs="Arial"/>
          <w:bCs/>
          <w:i/>
          <w:sz w:val="20"/>
          <w:szCs w:val="20"/>
        </w:rPr>
        <w:t xml:space="preserve"> was killed during the raids. </w:t>
      </w:r>
    </w:p>
    <w:p w14:paraId="7D161AA6" w14:textId="77777777" w:rsidR="00CC1083" w:rsidRDefault="00CC1083" w:rsidP="00CC1083">
      <w:pPr>
        <w:rPr>
          <w:rFonts w:ascii="Arial" w:hAnsi="Arial" w:cs="Arial"/>
          <w:bCs/>
          <w:i/>
          <w:sz w:val="20"/>
          <w:szCs w:val="20"/>
        </w:rPr>
      </w:pPr>
    </w:p>
    <w:p w14:paraId="4760DAD2" w14:textId="247379D8" w:rsidR="0067122C" w:rsidRPr="000B195B" w:rsidRDefault="0067122C" w:rsidP="00CC1083">
      <w:pPr>
        <w:rPr>
          <w:rFonts w:ascii="Arial" w:hAnsi="Arial" w:cs="Arial"/>
          <w:bCs/>
          <w:i/>
          <w:sz w:val="20"/>
          <w:szCs w:val="20"/>
        </w:rPr>
      </w:pPr>
      <w:r w:rsidRPr="000B195B">
        <w:rPr>
          <w:rFonts w:ascii="Arial" w:hAnsi="Arial" w:cs="Arial"/>
          <w:i/>
          <w:sz w:val="20"/>
          <w:szCs w:val="20"/>
          <w:lang w:val="en-US"/>
        </w:rPr>
        <w:t xml:space="preserve">In press conferences on 23 and 28 December 2018, the government accused the students of infiltration, association with a rebel group, and of planning to kill protesters in the ongoing protests in the country. At each of the press conferences on national television, videos were aired showing the students allegedly incriminating </w:t>
      </w:r>
      <w:r w:rsidRPr="000B195B">
        <w:rPr>
          <w:rFonts w:ascii="Arial" w:hAnsi="Arial" w:cs="Arial"/>
          <w:bCs/>
          <w:i/>
          <w:sz w:val="20"/>
          <w:szCs w:val="20"/>
        </w:rPr>
        <w:t>themselves as being associated with the Sudan Liberation Movement (</w:t>
      </w:r>
      <w:proofErr w:type="spellStart"/>
      <w:r w:rsidRPr="000B195B">
        <w:rPr>
          <w:rFonts w:ascii="Arial" w:hAnsi="Arial" w:cs="Arial"/>
          <w:bCs/>
          <w:i/>
          <w:sz w:val="20"/>
          <w:szCs w:val="20"/>
        </w:rPr>
        <w:t>Abdelwahid</w:t>
      </w:r>
      <w:proofErr w:type="spellEnd"/>
      <w:r w:rsidRPr="000B195B">
        <w:rPr>
          <w:rFonts w:ascii="Arial" w:hAnsi="Arial" w:cs="Arial"/>
          <w:bCs/>
          <w:i/>
          <w:sz w:val="20"/>
          <w:szCs w:val="20"/>
        </w:rPr>
        <w:t xml:space="preserve"> Nour), and of planning to kill protesters and cause chaos. </w:t>
      </w:r>
    </w:p>
    <w:p w14:paraId="02257434" w14:textId="77777777" w:rsidR="00CC1083" w:rsidRDefault="00CC1083" w:rsidP="00CC1083">
      <w:pPr>
        <w:rPr>
          <w:rFonts w:ascii="Arial" w:hAnsi="Arial" w:cs="Arial"/>
          <w:bCs/>
          <w:i/>
          <w:sz w:val="20"/>
          <w:szCs w:val="20"/>
        </w:rPr>
      </w:pPr>
    </w:p>
    <w:p w14:paraId="41D8C634" w14:textId="54094193" w:rsidR="0067122C" w:rsidRPr="000B195B" w:rsidRDefault="0067122C" w:rsidP="00CC1083">
      <w:pPr>
        <w:rPr>
          <w:rFonts w:ascii="Arial" w:hAnsi="Arial" w:cs="Arial"/>
          <w:bCs/>
          <w:i/>
          <w:sz w:val="20"/>
          <w:szCs w:val="20"/>
        </w:rPr>
      </w:pPr>
      <w:r w:rsidRPr="000B195B">
        <w:rPr>
          <w:rFonts w:ascii="Arial" w:hAnsi="Arial" w:cs="Arial"/>
          <w:bCs/>
          <w:i/>
          <w:sz w:val="20"/>
          <w:szCs w:val="20"/>
        </w:rPr>
        <w:t xml:space="preserve">The circumstances around which the alleged confessions were aired and the fact that they were made without any of the students having a lawyer present suggests that the confessions may have been obtained through torture and other ill-treatment. </w:t>
      </w:r>
      <w:r w:rsidRPr="000B195B">
        <w:rPr>
          <w:rFonts w:ascii="Arial" w:hAnsi="Arial" w:cs="Arial"/>
          <w:bCs/>
          <w:i/>
          <w:sz w:val="20"/>
          <w:szCs w:val="20"/>
          <w:lang w:val="en-US"/>
        </w:rPr>
        <w:t xml:space="preserve">This is a violation of </w:t>
      </w:r>
      <w:bookmarkStart w:id="2" w:name="_GoBack"/>
      <w:bookmarkEnd w:id="2"/>
      <w:r w:rsidRPr="000B195B">
        <w:rPr>
          <w:rFonts w:ascii="Arial" w:hAnsi="Arial" w:cs="Arial"/>
          <w:bCs/>
          <w:i/>
          <w:sz w:val="20"/>
          <w:szCs w:val="20"/>
          <w:lang w:val="en-US"/>
        </w:rPr>
        <w:t xml:space="preserve">the Sudanese Criminal Procedures Act 1991, and against international standards. </w:t>
      </w:r>
    </w:p>
    <w:p w14:paraId="74AB5CD0" w14:textId="336B42A6" w:rsidR="0067122C" w:rsidRPr="000B195B" w:rsidRDefault="0067122C" w:rsidP="000B195B">
      <w:pPr>
        <w:rPr>
          <w:rFonts w:ascii="Arial" w:hAnsi="Arial" w:cs="Arial"/>
          <w:bCs/>
          <w:i/>
          <w:sz w:val="20"/>
          <w:szCs w:val="20"/>
        </w:rPr>
      </w:pPr>
    </w:p>
    <w:p w14:paraId="023FDAA3" w14:textId="22735437" w:rsidR="00D70D29" w:rsidRPr="000811BA" w:rsidRDefault="00CC1083" w:rsidP="00CC1083">
      <w:pPr>
        <w:rPr>
          <w:rFonts w:ascii="Arial" w:hAnsi="Arial" w:cs="Arial"/>
          <w:b/>
          <w:bCs/>
          <w:i/>
          <w:sz w:val="20"/>
          <w:szCs w:val="20"/>
          <w:lang w:val="en-US"/>
        </w:rPr>
      </w:pPr>
      <w:r w:rsidRPr="000811BA">
        <w:rPr>
          <w:rFonts w:ascii="Arial" w:hAnsi="Arial" w:cs="Arial"/>
          <w:b/>
          <w:bCs/>
          <w:i/>
          <w:sz w:val="20"/>
          <w:szCs w:val="20"/>
          <w:lang w:val="en-US"/>
        </w:rPr>
        <w:t>I</w:t>
      </w:r>
      <w:r w:rsidR="0067122C" w:rsidRPr="000811BA">
        <w:rPr>
          <w:rFonts w:ascii="Arial" w:hAnsi="Arial" w:cs="Arial"/>
          <w:b/>
          <w:bCs/>
          <w:i/>
          <w:sz w:val="20"/>
          <w:szCs w:val="20"/>
          <w:lang w:val="en-US"/>
        </w:rPr>
        <w:t xml:space="preserve"> urge you to use your leadership position to ensure</w:t>
      </w:r>
      <w:r w:rsidRPr="000811BA">
        <w:rPr>
          <w:rFonts w:ascii="Arial" w:hAnsi="Arial" w:cs="Arial"/>
          <w:b/>
          <w:bCs/>
          <w:i/>
          <w:sz w:val="20"/>
          <w:szCs w:val="20"/>
          <w:lang w:val="en-US"/>
        </w:rPr>
        <w:t xml:space="preserve"> t</w:t>
      </w:r>
      <w:r w:rsidR="0067122C" w:rsidRPr="000811BA">
        <w:rPr>
          <w:rFonts w:ascii="Arial" w:hAnsi="Arial" w:cs="Arial"/>
          <w:b/>
          <w:i/>
          <w:sz w:val="20"/>
          <w:szCs w:val="20"/>
        </w:rPr>
        <w:t xml:space="preserve">he immediate and unconditional release of the </w:t>
      </w:r>
      <w:r w:rsidR="0067122C" w:rsidRPr="000811BA">
        <w:rPr>
          <w:rFonts w:ascii="Arial" w:hAnsi="Arial" w:cs="Arial"/>
          <w:b/>
          <w:bCs/>
          <w:i/>
          <w:sz w:val="20"/>
          <w:szCs w:val="20"/>
          <w:lang w:val="en-US"/>
        </w:rPr>
        <w:t xml:space="preserve">47 students detained solely for exercising their human rights; </w:t>
      </w:r>
      <w:r w:rsidRPr="000811BA">
        <w:rPr>
          <w:rFonts w:ascii="Arial" w:hAnsi="Arial" w:cs="Arial"/>
          <w:b/>
          <w:bCs/>
          <w:i/>
          <w:sz w:val="20"/>
          <w:szCs w:val="20"/>
          <w:lang w:val="en-US"/>
        </w:rPr>
        <w:t>t</w:t>
      </w:r>
      <w:r w:rsidR="0067122C" w:rsidRPr="000811BA">
        <w:rPr>
          <w:rFonts w:ascii="Arial" w:hAnsi="Arial" w:cs="Arial"/>
          <w:b/>
          <w:bCs/>
          <w:i/>
          <w:sz w:val="20"/>
          <w:szCs w:val="20"/>
          <w:lang w:val="en-US"/>
        </w:rPr>
        <w:t>hat the students are not subjected to torture and other ill-treatment</w:t>
      </w:r>
      <w:r w:rsidR="00F56A7B" w:rsidRPr="000811BA">
        <w:rPr>
          <w:rFonts w:ascii="Arial" w:hAnsi="Arial" w:cs="Arial"/>
          <w:b/>
          <w:bCs/>
          <w:i/>
          <w:sz w:val="20"/>
          <w:szCs w:val="20"/>
          <w:lang w:val="en-US"/>
        </w:rPr>
        <w:t>,</w:t>
      </w:r>
      <w:r w:rsidR="0067122C" w:rsidRPr="000811BA">
        <w:rPr>
          <w:rFonts w:ascii="Arial" w:hAnsi="Arial" w:cs="Arial"/>
          <w:b/>
          <w:bCs/>
          <w:i/>
          <w:sz w:val="20"/>
          <w:szCs w:val="20"/>
          <w:lang w:val="en-US"/>
        </w:rPr>
        <w:t xml:space="preserve"> while in detention</w:t>
      </w:r>
      <w:r w:rsidR="00F56A7B" w:rsidRPr="000811BA">
        <w:rPr>
          <w:rFonts w:ascii="Arial" w:hAnsi="Arial" w:cs="Arial"/>
          <w:b/>
          <w:bCs/>
          <w:i/>
          <w:sz w:val="20"/>
          <w:szCs w:val="20"/>
          <w:lang w:val="en-US"/>
        </w:rPr>
        <w:t>,</w:t>
      </w:r>
      <w:r w:rsidR="0067122C" w:rsidRPr="000811BA">
        <w:rPr>
          <w:rFonts w:ascii="Arial" w:hAnsi="Arial" w:cs="Arial"/>
          <w:b/>
          <w:bCs/>
          <w:i/>
          <w:sz w:val="20"/>
          <w:szCs w:val="20"/>
          <w:lang w:val="en-US"/>
        </w:rPr>
        <w:t xml:space="preserve"> and that they are given access to family visits and lawyers of their choosing</w:t>
      </w:r>
      <w:r w:rsidRPr="000811BA">
        <w:rPr>
          <w:rFonts w:ascii="Arial" w:hAnsi="Arial" w:cs="Arial"/>
          <w:b/>
          <w:bCs/>
          <w:i/>
          <w:sz w:val="20"/>
          <w:szCs w:val="20"/>
          <w:lang w:val="en-US"/>
        </w:rPr>
        <w:t xml:space="preserve">. I also urge you to ensure </w:t>
      </w:r>
      <w:r w:rsidR="0067122C" w:rsidRPr="000811BA">
        <w:rPr>
          <w:rFonts w:ascii="Arial" w:hAnsi="Arial" w:cs="Arial"/>
          <w:b/>
          <w:bCs/>
          <w:i/>
          <w:sz w:val="20"/>
          <w:szCs w:val="20"/>
        </w:rPr>
        <w:t>Sudanese authorities c</w:t>
      </w:r>
      <w:proofErr w:type="spellStart"/>
      <w:r w:rsidR="0067122C" w:rsidRPr="000811BA">
        <w:rPr>
          <w:rFonts w:ascii="Arial" w:hAnsi="Arial" w:cs="Arial"/>
          <w:b/>
          <w:bCs/>
          <w:i/>
          <w:sz w:val="20"/>
          <w:szCs w:val="20"/>
          <w:lang w:val="en-US"/>
        </w:rPr>
        <w:t>onduct</w:t>
      </w:r>
      <w:proofErr w:type="spellEnd"/>
      <w:r w:rsidR="0067122C" w:rsidRPr="000811BA">
        <w:rPr>
          <w:rFonts w:ascii="Arial" w:hAnsi="Arial" w:cs="Arial"/>
          <w:b/>
          <w:bCs/>
          <w:i/>
          <w:sz w:val="20"/>
          <w:szCs w:val="20"/>
          <w:lang w:val="en-US"/>
        </w:rPr>
        <w:t xml:space="preserve"> an independent, effective and transparent investigation into the arbitrary arrest and the forced confessions of the students; and thoroughly investigate the circumstances of the killing of </w:t>
      </w:r>
      <w:r w:rsidR="0067122C" w:rsidRPr="000811BA">
        <w:rPr>
          <w:rFonts w:ascii="Arial" w:hAnsi="Arial" w:cs="Arial"/>
          <w:b/>
          <w:i/>
          <w:sz w:val="20"/>
          <w:szCs w:val="20"/>
          <w:lang w:val="en-US"/>
        </w:rPr>
        <w:t xml:space="preserve">Salih </w:t>
      </w:r>
      <w:proofErr w:type="spellStart"/>
      <w:r w:rsidR="0067122C" w:rsidRPr="000811BA">
        <w:rPr>
          <w:rFonts w:ascii="Arial" w:hAnsi="Arial" w:cs="Arial"/>
          <w:b/>
          <w:i/>
          <w:sz w:val="20"/>
          <w:szCs w:val="20"/>
          <w:lang w:val="en-US"/>
        </w:rPr>
        <w:t>Yagoub</w:t>
      </w:r>
      <w:proofErr w:type="spellEnd"/>
      <w:r w:rsidR="0067122C" w:rsidRPr="000811BA">
        <w:rPr>
          <w:rFonts w:ascii="Arial" w:hAnsi="Arial" w:cs="Arial"/>
          <w:b/>
          <w:i/>
          <w:sz w:val="20"/>
          <w:szCs w:val="20"/>
          <w:lang w:val="en-US"/>
        </w:rPr>
        <w:t xml:space="preserve"> Omer</w:t>
      </w:r>
      <w:r w:rsidR="0067122C" w:rsidRPr="000811BA">
        <w:rPr>
          <w:rFonts w:ascii="Arial" w:hAnsi="Arial" w:cs="Arial"/>
          <w:b/>
          <w:bCs/>
          <w:i/>
          <w:sz w:val="20"/>
          <w:szCs w:val="20"/>
          <w:lang w:val="en-US"/>
        </w:rPr>
        <w:t xml:space="preserve"> during the raid on 27 December 2018</w:t>
      </w:r>
      <w:r w:rsidR="009C17DE" w:rsidRPr="000811BA">
        <w:rPr>
          <w:rFonts w:ascii="Arial" w:hAnsi="Arial" w:cs="Arial"/>
          <w:b/>
          <w:bCs/>
          <w:i/>
          <w:sz w:val="20"/>
          <w:szCs w:val="20"/>
          <w:lang w:val="en-US"/>
        </w:rPr>
        <w:t>.</w:t>
      </w:r>
    </w:p>
    <w:p w14:paraId="08BFFEBF" w14:textId="77777777" w:rsidR="00D70D29" w:rsidRPr="000B195B" w:rsidRDefault="00D70D29" w:rsidP="000B195B">
      <w:pPr>
        <w:ind w:left="142"/>
        <w:rPr>
          <w:rFonts w:ascii="Arial" w:hAnsi="Arial" w:cs="Arial"/>
          <w:i/>
          <w:sz w:val="20"/>
          <w:szCs w:val="20"/>
        </w:rPr>
      </w:pPr>
    </w:p>
    <w:p w14:paraId="7E79723A" w14:textId="3D72906E" w:rsidR="00D70D29" w:rsidRDefault="006966F6" w:rsidP="000B195B">
      <w:pPr>
        <w:rPr>
          <w:rFonts w:ascii="Arial" w:hAnsi="Arial" w:cs="Arial"/>
          <w:i/>
          <w:sz w:val="20"/>
          <w:szCs w:val="20"/>
        </w:rPr>
      </w:pPr>
      <w:r w:rsidRPr="000B195B">
        <w:rPr>
          <w:rFonts w:ascii="Arial" w:hAnsi="Arial" w:cs="Arial"/>
          <w:i/>
          <w:sz w:val="20"/>
          <w:szCs w:val="20"/>
        </w:rPr>
        <w:t>Yours sincerely,</w:t>
      </w:r>
    </w:p>
    <w:p w14:paraId="6F1BAC9E" w14:textId="13BA0F61" w:rsidR="00CC1083" w:rsidRDefault="00CC1083" w:rsidP="000B195B">
      <w:pPr>
        <w:rPr>
          <w:rFonts w:ascii="Arial" w:hAnsi="Arial" w:cs="Arial"/>
          <w:i/>
          <w:sz w:val="20"/>
          <w:szCs w:val="20"/>
        </w:rPr>
      </w:pPr>
    </w:p>
    <w:p w14:paraId="63ECB7F4" w14:textId="77777777" w:rsidR="00CC1083" w:rsidRPr="000B195B" w:rsidRDefault="00CC1083" w:rsidP="000B195B">
      <w:pPr>
        <w:rPr>
          <w:rFonts w:ascii="Arial" w:hAnsi="Arial" w:cs="Arial"/>
          <w:i/>
          <w:sz w:val="20"/>
          <w:szCs w:val="20"/>
        </w:rPr>
      </w:pPr>
    </w:p>
    <w:p w14:paraId="0980EA72" w14:textId="77777777" w:rsidR="0024477A" w:rsidRPr="000B195B" w:rsidRDefault="0024477A" w:rsidP="000B195B">
      <w:pPr>
        <w:pStyle w:val="AITextSmallNoLineSpacing"/>
        <w:spacing w:line="240" w:lineRule="auto"/>
        <w:rPr>
          <w:rFonts w:cs="Arial"/>
          <w:b/>
          <w:sz w:val="20"/>
          <w:szCs w:val="20"/>
        </w:rPr>
      </w:pPr>
    </w:p>
    <w:p w14:paraId="0A23F5D1" w14:textId="5C03F406" w:rsidR="0054186C" w:rsidRPr="000B195B" w:rsidRDefault="0054186C" w:rsidP="000B195B">
      <w:pPr>
        <w:pStyle w:val="AIBoxHeading"/>
        <w:spacing w:line="240" w:lineRule="auto"/>
        <w:rPr>
          <w:rFonts w:ascii="Arial" w:hAnsi="Arial" w:cs="Arial"/>
          <w:szCs w:val="32"/>
        </w:rPr>
      </w:pPr>
      <w:r w:rsidRPr="000B195B">
        <w:rPr>
          <w:rFonts w:ascii="Arial" w:hAnsi="Arial" w:cs="Arial"/>
          <w:szCs w:val="32"/>
        </w:rPr>
        <w:lastRenderedPageBreak/>
        <w:t>Additional information</w:t>
      </w:r>
    </w:p>
    <w:p w14:paraId="6247DBF4" w14:textId="77777777" w:rsidR="0054186C" w:rsidRPr="000B195B" w:rsidRDefault="0054186C" w:rsidP="000B195B">
      <w:pPr>
        <w:jc w:val="both"/>
        <w:rPr>
          <w:rFonts w:ascii="Arial" w:hAnsi="Arial" w:cs="Arial"/>
        </w:rPr>
      </w:pPr>
    </w:p>
    <w:p w14:paraId="621FC46B" w14:textId="77777777" w:rsidR="00F56A7B" w:rsidRPr="000B195B" w:rsidRDefault="00F56A7B" w:rsidP="000B195B">
      <w:pPr>
        <w:rPr>
          <w:rFonts w:ascii="Arial" w:hAnsi="Arial" w:cs="Arial"/>
          <w:bCs/>
          <w:sz w:val="20"/>
          <w:szCs w:val="20"/>
        </w:rPr>
      </w:pPr>
      <w:r w:rsidRPr="000B195B">
        <w:rPr>
          <w:rFonts w:ascii="Arial" w:hAnsi="Arial" w:cs="Arial"/>
          <w:bCs/>
          <w:sz w:val="20"/>
          <w:szCs w:val="20"/>
        </w:rPr>
        <w:t xml:space="preserve">Demonstrations in Sudan began on 19 December 2018 in </w:t>
      </w:r>
      <w:proofErr w:type="gramStart"/>
      <w:r w:rsidRPr="000B195B">
        <w:rPr>
          <w:rFonts w:ascii="Arial" w:hAnsi="Arial" w:cs="Arial"/>
          <w:bCs/>
          <w:sz w:val="20"/>
          <w:szCs w:val="20"/>
        </w:rPr>
        <w:t>protest against</w:t>
      </w:r>
      <w:proofErr w:type="gramEnd"/>
      <w:r w:rsidRPr="000B195B">
        <w:rPr>
          <w:rFonts w:ascii="Arial" w:hAnsi="Arial" w:cs="Arial"/>
          <w:bCs/>
          <w:sz w:val="20"/>
          <w:szCs w:val="20"/>
        </w:rPr>
        <w:t xml:space="preserve"> an increase in bread prices, shortage of fuel and cash in banks. The demonstrations are ongoing and have spread to at least 35 cities in 15 out of the 18 states in Sudan. </w:t>
      </w:r>
    </w:p>
    <w:p w14:paraId="77BF1A9A" w14:textId="77777777" w:rsidR="00F56A7B" w:rsidRPr="000B195B" w:rsidRDefault="00F56A7B" w:rsidP="000B195B">
      <w:pPr>
        <w:rPr>
          <w:rFonts w:ascii="Arial" w:hAnsi="Arial" w:cs="Arial"/>
          <w:bCs/>
          <w:sz w:val="20"/>
          <w:szCs w:val="20"/>
        </w:rPr>
      </w:pPr>
    </w:p>
    <w:p w14:paraId="796C8F10" w14:textId="6D3BEF5E" w:rsidR="00F56A7B" w:rsidRPr="000B195B" w:rsidRDefault="00F56A7B" w:rsidP="000B195B">
      <w:pPr>
        <w:rPr>
          <w:rFonts w:ascii="Arial" w:hAnsi="Arial" w:cs="Arial"/>
          <w:bCs/>
          <w:sz w:val="20"/>
          <w:szCs w:val="20"/>
        </w:rPr>
      </w:pPr>
      <w:r w:rsidRPr="000B195B">
        <w:rPr>
          <w:rFonts w:ascii="Arial" w:hAnsi="Arial" w:cs="Arial"/>
          <w:bCs/>
          <w:sz w:val="20"/>
          <w:szCs w:val="20"/>
        </w:rPr>
        <w:t>On 20 December</w:t>
      </w:r>
      <w:r w:rsidR="009C17DE" w:rsidRPr="000B195B">
        <w:rPr>
          <w:rFonts w:ascii="Arial" w:hAnsi="Arial" w:cs="Arial"/>
          <w:bCs/>
          <w:sz w:val="20"/>
          <w:szCs w:val="20"/>
        </w:rPr>
        <w:t xml:space="preserve"> 2018</w:t>
      </w:r>
      <w:r w:rsidRPr="000B195B">
        <w:rPr>
          <w:rFonts w:ascii="Arial" w:hAnsi="Arial" w:cs="Arial"/>
          <w:bCs/>
          <w:sz w:val="20"/>
          <w:szCs w:val="20"/>
        </w:rPr>
        <w:t xml:space="preserve">, the Sudanese government blocked most social media sites and messaging applications: Facebook, WhatsApp, Twitter and Instagram. The government has also imposed censorship on newspapers and they are regularly banned from publishing news about the protests. </w:t>
      </w:r>
    </w:p>
    <w:p w14:paraId="54B9423C" w14:textId="77777777" w:rsidR="00F56A7B" w:rsidRPr="000B195B" w:rsidRDefault="00F56A7B" w:rsidP="000B195B">
      <w:pPr>
        <w:rPr>
          <w:rFonts w:ascii="Arial" w:hAnsi="Arial" w:cs="Arial"/>
          <w:bCs/>
          <w:sz w:val="20"/>
          <w:szCs w:val="20"/>
        </w:rPr>
      </w:pPr>
    </w:p>
    <w:p w14:paraId="622EE783" w14:textId="77777777" w:rsidR="00F56A7B" w:rsidRPr="000B195B" w:rsidRDefault="00F56A7B" w:rsidP="000B195B">
      <w:pPr>
        <w:rPr>
          <w:rFonts w:ascii="Arial" w:hAnsi="Arial" w:cs="Arial"/>
          <w:bCs/>
          <w:sz w:val="20"/>
          <w:szCs w:val="20"/>
        </w:rPr>
      </w:pPr>
      <w:r w:rsidRPr="000B195B">
        <w:rPr>
          <w:rFonts w:ascii="Arial" w:hAnsi="Arial" w:cs="Arial"/>
          <w:bCs/>
          <w:sz w:val="20"/>
          <w:szCs w:val="20"/>
        </w:rPr>
        <w:t xml:space="preserve">On 20 and 21 December 2018, the Sudanese government imposed a state of emergency in three states: the Nile River, Al </w:t>
      </w:r>
      <w:proofErr w:type="spellStart"/>
      <w:r w:rsidRPr="000B195B">
        <w:rPr>
          <w:rFonts w:ascii="Arial" w:hAnsi="Arial" w:cs="Arial"/>
          <w:bCs/>
          <w:sz w:val="20"/>
          <w:szCs w:val="20"/>
        </w:rPr>
        <w:t>Gadaref</w:t>
      </w:r>
      <w:proofErr w:type="spellEnd"/>
      <w:r w:rsidRPr="000B195B">
        <w:rPr>
          <w:rFonts w:ascii="Arial" w:hAnsi="Arial" w:cs="Arial"/>
          <w:bCs/>
          <w:sz w:val="20"/>
          <w:szCs w:val="20"/>
        </w:rPr>
        <w:t xml:space="preserve"> and White Nile states; in addition to </w:t>
      </w:r>
      <w:proofErr w:type="gramStart"/>
      <w:r w:rsidRPr="000B195B">
        <w:rPr>
          <w:rFonts w:ascii="Arial" w:hAnsi="Arial" w:cs="Arial"/>
          <w:bCs/>
          <w:sz w:val="20"/>
          <w:szCs w:val="20"/>
        </w:rPr>
        <w:t>a number of</w:t>
      </w:r>
      <w:proofErr w:type="gramEnd"/>
      <w:r w:rsidRPr="000B195B">
        <w:rPr>
          <w:rFonts w:ascii="Arial" w:hAnsi="Arial" w:cs="Arial"/>
          <w:bCs/>
          <w:sz w:val="20"/>
          <w:szCs w:val="20"/>
        </w:rPr>
        <w:t xml:space="preserve"> cities including Dongola and </w:t>
      </w:r>
      <w:proofErr w:type="spellStart"/>
      <w:r w:rsidRPr="000B195B">
        <w:rPr>
          <w:rFonts w:ascii="Arial" w:hAnsi="Arial" w:cs="Arial"/>
          <w:bCs/>
          <w:sz w:val="20"/>
          <w:szCs w:val="20"/>
        </w:rPr>
        <w:t>Atabraa</w:t>
      </w:r>
      <w:proofErr w:type="spellEnd"/>
      <w:r w:rsidRPr="000B195B">
        <w:rPr>
          <w:rFonts w:ascii="Arial" w:hAnsi="Arial" w:cs="Arial"/>
          <w:bCs/>
          <w:sz w:val="20"/>
          <w:szCs w:val="20"/>
        </w:rPr>
        <w:t xml:space="preserve">, where the protests originated. States of emergency have existed in Darfur states since 2003, in South Kordofan since 2011, and in North Kordofan and </w:t>
      </w:r>
      <w:proofErr w:type="spellStart"/>
      <w:r w:rsidRPr="000B195B">
        <w:rPr>
          <w:rFonts w:ascii="Arial" w:hAnsi="Arial" w:cs="Arial"/>
          <w:bCs/>
          <w:sz w:val="20"/>
          <w:szCs w:val="20"/>
        </w:rPr>
        <w:t>Kassala</w:t>
      </w:r>
      <w:proofErr w:type="spellEnd"/>
      <w:r w:rsidRPr="000B195B">
        <w:rPr>
          <w:rFonts w:ascii="Arial" w:hAnsi="Arial" w:cs="Arial"/>
          <w:bCs/>
          <w:sz w:val="20"/>
          <w:szCs w:val="20"/>
        </w:rPr>
        <w:t xml:space="preserve"> since 2017. This means that 12 of 18 states in Sudan are currently under a state of emergency.  </w:t>
      </w:r>
    </w:p>
    <w:p w14:paraId="3C748620" w14:textId="77777777" w:rsidR="00F56A7B" w:rsidRPr="000B195B" w:rsidRDefault="00F56A7B" w:rsidP="000B195B">
      <w:pPr>
        <w:rPr>
          <w:rFonts w:ascii="Arial" w:hAnsi="Arial" w:cs="Arial"/>
          <w:bCs/>
          <w:sz w:val="20"/>
          <w:szCs w:val="20"/>
        </w:rPr>
      </w:pPr>
    </w:p>
    <w:p w14:paraId="5D4A44ED" w14:textId="77777777" w:rsidR="00F56A7B" w:rsidRPr="000B195B" w:rsidRDefault="00F56A7B" w:rsidP="000B195B">
      <w:pPr>
        <w:rPr>
          <w:rFonts w:ascii="Arial" w:hAnsi="Arial" w:cs="Arial"/>
          <w:bCs/>
          <w:sz w:val="20"/>
          <w:szCs w:val="20"/>
        </w:rPr>
      </w:pPr>
      <w:r w:rsidRPr="000B195B">
        <w:rPr>
          <w:rFonts w:ascii="Arial" w:hAnsi="Arial" w:cs="Arial"/>
          <w:bCs/>
          <w:sz w:val="20"/>
          <w:szCs w:val="20"/>
        </w:rPr>
        <w:t xml:space="preserve">Most institutions of learning in the country have been suspended. Amnesty International believes that more than 40 people have been killed and at least 175 more injured in the brutal crackdown on protests by the authorities. Many more have sustained debilitating injuries. More than 1,269 people have been arrested and the number continues to rise. </w:t>
      </w:r>
    </w:p>
    <w:p w14:paraId="054326FF" w14:textId="77777777" w:rsidR="00F56A7B" w:rsidRPr="000B195B" w:rsidRDefault="00F56A7B" w:rsidP="000B195B">
      <w:pPr>
        <w:rPr>
          <w:rFonts w:ascii="Arial" w:hAnsi="Arial" w:cs="Arial"/>
          <w:bCs/>
          <w:sz w:val="20"/>
          <w:szCs w:val="20"/>
        </w:rPr>
      </w:pPr>
    </w:p>
    <w:p w14:paraId="7C3BB184" w14:textId="77777777" w:rsidR="00F56A7B" w:rsidRPr="000B195B" w:rsidRDefault="00F56A7B" w:rsidP="000B195B">
      <w:pPr>
        <w:rPr>
          <w:rFonts w:ascii="Arial" w:hAnsi="Arial" w:cs="Arial"/>
          <w:bCs/>
          <w:sz w:val="20"/>
          <w:szCs w:val="20"/>
        </w:rPr>
      </w:pPr>
      <w:r w:rsidRPr="000B195B">
        <w:rPr>
          <w:rFonts w:ascii="Arial" w:hAnsi="Arial" w:cs="Arial"/>
          <w:bCs/>
          <w:sz w:val="20"/>
          <w:szCs w:val="20"/>
        </w:rPr>
        <w:t>Amnesty International has documented serious human rights violations targeting students from Darfur. Since the beginning of the conflict in Darfur, students from the region who are studying in other parts of Sudan have been particularly subjected to arbitrary detentions, displacement from their university accommodations, torture and other ill-treatment, and unlawful killing by security forces.</w:t>
      </w:r>
    </w:p>
    <w:p w14:paraId="19160D97" w14:textId="77777777" w:rsidR="00F56A7B" w:rsidRPr="000B195B" w:rsidRDefault="00F56A7B" w:rsidP="000B195B">
      <w:pPr>
        <w:rPr>
          <w:rFonts w:ascii="Arial" w:hAnsi="Arial" w:cs="Arial"/>
          <w:bCs/>
          <w:sz w:val="20"/>
          <w:szCs w:val="20"/>
        </w:rPr>
      </w:pPr>
    </w:p>
    <w:p w14:paraId="7E141E69" w14:textId="77777777" w:rsidR="00F56A7B" w:rsidRPr="000B195B" w:rsidRDefault="00F56A7B" w:rsidP="000B195B">
      <w:pPr>
        <w:rPr>
          <w:rFonts w:ascii="Arial" w:hAnsi="Arial" w:cs="Arial"/>
          <w:bCs/>
          <w:sz w:val="20"/>
          <w:szCs w:val="20"/>
        </w:rPr>
      </w:pPr>
      <w:r w:rsidRPr="000B195B">
        <w:rPr>
          <w:rFonts w:ascii="Arial" w:hAnsi="Arial" w:cs="Arial"/>
          <w:bCs/>
          <w:sz w:val="20"/>
          <w:szCs w:val="20"/>
        </w:rPr>
        <w:t xml:space="preserve">The NISS maintains broad powers of arrest and detention under the National Security Act 2010 (NSA), which allows suspects to be detained for up to four-and-a-half months without judicial review. NISS officials often use these powers to arbitrarily arrest and detain individuals, and as a result, prisoners in Sudan are often subjected to torture and other ill-treatment. Under the same Act, NISS agents are provided with protection from prosecution for any act committed </w:t>
      </w:r>
      <w:proofErr w:type="gramStart"/>
      <w:r w:rsidRPr="000B195B">
        <w:rPr>
          <w:rFonts w:ascii="Arial" w:hAnsi="Arial" w:cs="Arial"/>
          <w:bCs/>
          <w:sz w:val="20"/>
          <w:szCs w:val="20"/>
        </w:rPr>
        <w:t>in the course of</w:t>
      </w:r>
      <w:proofErr w:type="gramEnd"/>
      <w:r w:rsidRPr="000B195B">
        <w:rPr>
          <w:rFonts w:ascii="Arial" w:hAnsi="Arial" w:cs="Arial"/>
          <w:bCs/>
          <w:sz w:val="20"/>
          <w:szCs w:val="20"/>
        </w:rPr>
        <w:t xml:space="preserve"> their work, which has resulted in a pervasive culture of impunity. The NSA was amended in January 2015 to expand the NISS’s mandate from an intelligence agency focused on information gathering and analysis to allow for NISS to exercise a mix of functions usually carried out by the armed forces or law enforcement agencies. It gave the NISS unlimited discretion to decide what constitutes a political, economic or social threat as well as how to respond to such threats. Neither the NSA nor the revised Article 151 explicitly or implicitly require the NISS to abide by relevant international and regional standards well as well domestic law in the operation of its duties.</w:t>
      </w:r>
    </w:p>
    <w:p w14:paraId="1DA4EB89" w14:textId="29E13C4A" w:rsidR="000106EF" w:rsidRPr="000B195B" w:rsidRDefault="000106EF" w:rsidP="000B195B">
      <w:pPr>
        <w:rPr>
          <w:rFonts w:ascii="Arial" w:hAnsi="Arial" w:cs="Arial"/>
          <w:sz w:val="20"/>
          <w:szCs w:val="20"/>
          <w:lang w:eastAsia="en-US"/>
        </w:rPr>
      </w:pPr>
    </w:p>
    <w:p w14:paraId="7355870D" w14:textId="1A8DA924" w:rsidR="00313756" w:rsidRPr="000B195B" w:rsidRDefault="00313756" w:rsidP="000B195B">
      <w:pPr>
        <w:rPr>
          <w:rFonts w:ascii="Arial" w:hAnsi="Arial" w:cs="Arial"/>
          <w:sz w:val="18"/>
          <w:szCs w:val="20"/>
          <w:lang w:eastAsia="en-US"/>
        </w:rPr>
      </w:pPr>
    </w:p>
    <w:p w14:paraId="127C08EF" w14:textId="3B6F815B" w:rsidR="00313756" w:rsidRPr="000B195B" w:rsidRDefault="00313756" w:rsidP="000B195B">
      <w:pPr>
        <w:rPr>
          <w:rFonts w:ascii="Arial" w:hAnsi="Arial" w:cs="Arial"/>
          <w:sz w:val="18"/>
          <w:szCs w:val="20"/>
          <w:lang w:eastAsia="en-US"/>
        </w:rPr>
      </w:pPr>
    </w:p>
    <w:p w14:paraId="3FC2534E" w14:textId="77777777" w:rsidR="00313756" w:rsidRPr="000B195B" w:rsidRDefault="00313756" w:rsidP="000B195B">
      <w:pPr>
        <w:rPr>
          <w:rFonts w:ascii="Arial" w:hAnsi="Arial" w:cs="Arial"/>
          <w:sz w:val="18"/>
          <w:szCs w:val="20"/>
          <w:lang w:eastAsia="en-US"/>
        </w:rPr>
      </w:pPr>
    </w:p>
    <w:p w14:paraId="0903D096" w14:textId="1A1F07F9" w:rsidR="00D31527" w:rsidRPr="000B195B" w:rsidRDefault="00A54BC1" w:rsidP="000B195B">
      <w:pPr>
        <w:rPr>
          <w:rFonts w:ascii="Arial" w:hAnsi="Arial" w:cs="Arial"/>
          <w:b/>
          <w:sz w:val="20"/>
          <w:szCs w:val="20"/>
        </w:rPr>
      </w:pPr>
      <w:r w:rsidRPr="000B195B">
        <w:rPr>
          <w:rFonts w:ascii="Arial" w:hAnsi="Arial" w:cs="Arial"/>
          <w:b/>
          <w:sz w:val="20"/>
          <w:szCs w:val="20"/>
        </w:rPr>
        <w:t>PREFERRED LANGUAGE TO ADDRESS TARGET</w:t>
      </w:r>
      <w:r w:rsidR="000106EF" w:rsidRPr="000B195B">
        <w:rPr>
          <w:rFonts w:ascii="Arial" w:hAnsi="Arial" w:cs="Arial"/>
          <w:b/>
          <w:sz w:val="20"/>
          <w:szCs w:val="20"/>
        </w:rPr>
        <w:t xml:space="preserve">: </w:t>
      </w:r>
      <w:r w:rsidR="00F56A7B" w:rsidRPr="000B195B">
        <w:rPr>
          <w:rFonts w:ascii="Arial" w:hAnsi="Arial" w:cs="Arial"/>
          <w:sz w:val="20"/>
          <w:szCs w:val="20"/>
        </w:rPr>
        <w:t>Arabic, English</w:t>
      </w:r>
    </w:p>
    <w:p w14:paraId="6C26E82E" w14:textId="3FFE2DC7" w:rsidR="0026672D" w:rsidRPr="000B195B" w:rsidRDefault="0026672D" w:rsidP="000B195B">
      <w:pPr>
        <w:rPr>
          <w:rFonts w:ascii="Arial" w:hAnsi="Arial" w:cs="Arial"/>
          <w:color w:val="0070C0"/>
          <w:sz w:val="20"/>
          <w:szCs w:val="20"/>
        </w:rPr>
      </w:pPr>
      <w:r w:rsidRPr="000B195B">
        <w:rPr>
          <w:rFonts w:ascii="Arial" w:hAnsi="Arial" w:cs="Arial"/>
          <w:sz w:val="20"/>
          <w:szCs w:val="20"/>
        </w:rPr>
        <w:t>You can also write in your own language.</w:t>
      </w:r>
    </w:p>
    <w:p w14:paraId="7ED929D6" w14:textId="77777777" w:rsidR="0026672D" w:rsidRPr="000B195B" w:rsidRDefault="0026672D" w:rsidP="000B195B">
      <w:pPr>
        <w:rPr>
          <w:rFonts w:ascii="Arial" w:hAnsi="Arial" w:cs="Arial"/>
          <w:color w:val="0070C0"/>
          <w:sz w:val="20"/>
          <w:szCs w:val="20"/>
        </w:rPr>
      </w:pPr>
    </w:p>
    <w:p w14:paraId="365AADD9" w14:textId="33363B24" w:rsidR="00D70D29" w:rsidRPr="000B195B" w:rsidRDefault="0026672D" w:rsidP="000B195B">
      <w:pPr>
        <w:rPr>
          <w:rFonts w:ascii="Arial" w:hAnsi="Arial" w:cs="Arial"/>
          <w:sz w:val="20"/>
          <w:szCs w:val="20"/>
        </w:rPr>
      </w:pPr>
      <w:r w:rsidRPr="000B195B">
        <w:rPr>
          <w:rFonts w:ascii="Arial" w:hAnsi="Arial" w:cs="Arial"/>
          <w:b/>
          <w:sz w:val="20"/>
          <w:szCs w:val="20"/>
        </w:rPr>
        <w:t>PLEASE TAKE ACTION AS SOON AS POSSIBLE UNTIL</w:t>
      </w:r>
      <w:r w:rsidR="00350BE6" w:rsidRPr="000B195B">
        <w:rPr>
          <w:rFonts w:ascii="Arial" w:hAnsi="Arial" w:cs="Arial"/>
          <w:b/>
          <w:sz w:val="20"/>
          <w:szCs w:val="20"/>
        </w:rPr>
        <w:t>:</w:t>
      </w:r>
      <w:r w:rsidR="00D70D29" w:rsidRPr="000B195B">
        <w:rPr>
          <w:rFonts w:ascii="Arial" w:hAnsi="Arial" w:cs="Arial"/>
          <w:b/>
          <w:sz w:val="20"/>
          <w:szCs w:val="20"/>
        </w:rPr>
        <w:t xml:space="preserve"> </w:t>
      </w:r>
      <w:r w:rsidR="00F56A7B" w:rsidRPr="000B195B">
        <w:rPr>
          <w:rFonts w:ascii="Arial" w:hAnsi="Arial" w:cs="Arial"/>
          <w:sz w:val="20"/>
          <w:szCs w:val="20"/>
        </w:rPr>
        <w:t>08 03</w:t>
      </w:r>
      <w:r w:rsidR="00D70D29" w:rsidRPr="000B195B">
        <w:rPr>
          <w:rFonts w:ascii="Arial" w:hAnsi="Arial" w:cs="Arial"/>
          <w:sz w:val="20"/>
          <w:szCs w:val="20"/>
        </w:rPr>
        <w:t xml:space="preserve"> 2019</w:t>
      </w:r>
      <w:r w:rsidR="00D31527" w:rsidRPr="000B195B">
        <w:rPr>
          <w:rFonts w:ascii="Arial" w:hAnsi="Arial" w:cs="Arial"/>
          <w:sz w:val="20"/>
          <w:szCs w:val="20"/>
        </w:rPr>
        <w:t xml:space="preserve">. </w:t>
      </w:r>
    </w:p>
    <w:p w14:paraId="4CC18673" w14:textId="571E0961" w:rsidR="0026672D" w:rsidRPr="000B195B" w:rsidRDefault="0026672D" w:rsidP="000B195B">
      <w:pPr>
        <w:rPr>
          <w:rFonts w:ascii="Arial" w:hAnsi="Arial" w:cs="Arial"/>
          <w:sz w:val="20"/>
          <w:szCs w:val="20"/>
        </w:rPr>
      </w:pPr>
      <w:r w:rsidRPr="000B195B">
        <w:rPr>
          <w:rFonts w:ascii="Arial" w:hAnsi="Arial" w:cs="Arial"/>
          <w:sz w:val="20"/>
          <w:szCs w:val="20"/>
        </w:rPr>
        <w:t xml:space="preserve">Please check with the Amnesty </w:t>
      </w:r>
      <w:r w:rsidR="00D31527" w:rsidRPr="000B195B">
        <w:rPr>
          <w:rFonts w:ascii="Arial" w:hAnsi="Arial" w:cs="Arial"/>
          <w:sz w:val="20"/>
          <w:szCs w:val="20"/>
        </w:rPr>
        <w:t xml:space="preserve">office </w:t>
      </w:r>
      <w:r w:rsidRPr="000B195B">
        <w:rPr>
          <w:rFonts w:ascii="Arial" w:hAnsi="Arial" w:cs="Arial"/>
          <w:sz w:val="20"/>
          <w:szCs w:val="20"/>
        </w:rPr>
        <w:t xml:space="preserve">in your country if you wish to send appeals after the </w:t>
      </w:r>
      <w:r w:rsidR="00D31527" w:rsidRPr="000B195B">
        <w:rPr>
          <w:rFonts w:ascii="Arial" w:hAnsi="Arial" w:cs="Arial"/>
          <w:sz w:val="20"/>
          <w:szCs w:val="20"/>
        </w:rPr>
        <w:t>deadline</w:t>
      </w:r>
      <w:r w:rsidRPr="000B195B">
        <w:rPr>
          <w:rFonts w:ascii="Arial" w:hAnsi="Arial" w:cs="Arial"/>
          <w:sz w:val="20"/>
          <w:szCs w:val="20"/>
        </w:rPr>
        <w:t>.</w:t>
      </w:r>
    </w:p>
    <w:p w14:paraId="3604239E" w14:textId="77777777" w:rsidR="00A54BC1" w:rsidRPr="000B195B" w:rsidRDefault="00A54BC1" w:rsidP="000B195B">
      <w:pPr>
        <w:rPr>
          <w:rFonts w:ascii="Arial" w:hAnsi="Arial" w:cs="Arial"/>
          <w:b/>
          <w:sz w:val="20"/>
          <w:szCs w:val="20"/>
        </w:rPr>
      </w:pPr>
    </w:p>
    <w:p w14:paraId="1973F8E9" w14:textId="01D05DF7" w:rsidR="005A0B85" w:rsidRPr="000B195B" w:rsidRDefault="00A54BC1" w:rsidP="000B195B">
      <w:pPr>
        <w:rPr>
          <w:rFonts w:ascii="Arial" w:hAnsi="Arial" w:cs="Arial"/>
          <w:b/>
          <w:sz w:val="20"/>
          <w:szCs w:val="20"/>
        </w:rPr>
      </w:pPr>
      <w:r w:rsidRPr="000B195B">
        <w:rPr>
          <w:rFonts w:ascii="Arial" w:hAnsi="Arial" w:cs="Arial"/>
          <w:b/>
          <w:sz w:val="20"/>
          <w:szCs w:val="20"/>
        </w:rPr>
        <w:t>NAME</w:t>
      </w:r>
      <w:r w:rsidR="0024477A" w:rsidRPr="000B195B">
        <w:rPr>
          <w:rFonts w:ascii="Arial" w:hAnsi="Arial" w:cs="Arial"/>
          <w:b/>
          <w:sz w:val="20"/>
          <w:szCs w:val="20"/>
        </w:rPr>
        <w:t xml:space="preserve"> AND PREF</w:t>
      </w:r>
      <w:r w:rsidR="00CC1083">
        <w:rPr>
          <w:rFonts w:ascii="Arial" w:hAnsi="Arial" w:cs="Arial"/>
          <w:b/>
          <w:sz w:val="20"/>
          <w:szCs w:val="20"/>
        </w:rPr>
        <w:t>ERR</w:t>
      </w:r>
      <w:r w:rsidR="0024477A" w:rsidRPr="000B195B">
        <w:rPr>
          <w:rFonts w:ascii="Arial" w:hAnsi="Arial" w:cs="Arial"/>
          <w:b/>
          <w:sz w:val="20"/>
          <w:szCs w:val="20"/>
        </w:rPr>
        <w:t>ED PRONOUN</w:t>
      </w:r>
      <w:r w:rsidR="00350BE6" w:rsidRPr="000B195B">
        <w:rPr>
          <w:rFonts w:ascii="Arial" w:hAnsi="Arial" w:cs="Arial"/>
          <w:b/>
          <w:sz w:val="20"/>
          <w:szCs w:val="20"/>
        </w:rPr>
        <w:t xml:space="preserve">: </w:t>
      </w:r>
      <w:r w:rsidR="00F56A7B" w:rsidRPr="000B195B">
        <w:rPr>
          <w:rFonts w:ascii="Arial" w:hAnsi="Arial" w:cs="Arial"/>
          <w:b/>
          <w:sz w:val="20"/>
          <w:szCs w:val="20"/>
        </w:rPr>
        <w:t xml:space="preserve">47 Darfuri Students and </w:t>
      </w:r>
      <w:r w:rsidR="00F56A7B" w:rsidRPr="000B195B">
        <w:rPr>
          <w:rFonts w:ascii="Arial" w:hAnsi="Arial" w:cs="Arial"/>
          <w:b/>
          <w:i/>
          <w:sz w:val="20"/>
          <w:szCs w:val="20"/>
          <w:lang w:val="en-US"/>
        </w:rPr>
        <w:t xml:space="preserve">Salih </w:t>
      </w:r>
      <w:proofErr w:type="spellStart"/>
      <w:r w:rsidR="00F56A7B" w:rsidRPr="000B195B">
        <w:rPr>
          <w:rFonts w:ascii="Arial" w:hAnsi="Arial" w:cs="Arial"/>
          <w:b/>
          <w:i/>
          <w:sz w:val="20"/>
          <w:szCs w:val="20"/>
          <w:lang w:val="en-US"/>
        </w:rPr>
        <w:t>Yagoub</w:t>
      </w:r>
      <w:proofErr w:type="spellEnd"/>
      <w:r w:rsidR="00F56A7B" w:rsidRPr="000B195B">
        <w:rPr>
          <w:rFonts w:ascii="Arial" w:hAnsi="Arial" w:cs="Arial"/>
          <w:b/>
          <w:i/>
          <w:sz w:val="20"/>
          <w:szCs w:val="20"/>
          <w:lang w:val="en-US"/>
        </w:rPr>
        <w:t xml:space="preserve"> Omer</w:t>
      </w:r>
      <w:r w:rsidR="005A0B85" w:rsidRPr="000B195B">
        <w:rPr>
          <w:rFonts w:ascii="Arial" w:hAnsi="Arial" w:cs="Arial"/>
          <w:b/>
          <w:sz w:val="20"/>
          <w:szCs w:val="20"/>
        </w:rPr>
        <w:t xml:space="preserve"> </w:t>
      </w:r>
      <w:r w:rsidR="005A0B85" w:rsidRPr="000B195B">
        <w:rPr>
          <w:rFonts w:ascii="Arial" w:hAnsi="Arial" w:cs="Arial"/>
          <w:sz w:val="20"/>
          <w:szCs w:val="20"/>
        </w:rPr>
        <w:t>(</w:t>
      </w:r>
      <w:r w:rsidR="00CB4AED" w:rsidRPr="000B195B">
        <w:rPr>
          <w:rFonts w:ascii="Arial" w:hAnsi="Arial" w:cs="Arial"/>
          <w:sz w:val="20"/>
          <w:szCs w:val="20"/>
        </w:rPr>
        <w:t>they/he</w:t>
      </w:r>
      <w:r w:rsidR="00D70D29" w:rsidRPr="000B195B">
        <w:rPr>
          <w:rFonts w:ascii="Arial" w:hAnsi="Arial" w:cs="Arial"/>
          <w:sz w:val="20"/>
          <w:szCs w:val="20"/>
        </w:rPr>
        <w:t>)</w:t>
      </w:r>
    </w:p>
    <w:p w14:paraId="27BEC14F" w14:textId="51E35656" w:rsidR="000106EF" w:rsidRPr="000B195B" w:rsidRDefault="000106EF" w:rsidP="000B195B">
      <w:pPr>
        <w:rPr>
          <w:rFonts w:ascii="Arial" w:hAnsi="Arial" w:cs="Arial"/>
          <w:b/>
          <w:sz w:val="20"/>
          <w:szCs w:val="20"/>
        </w:rPr>
      </w:pPr>
    </w:p>
    <w:p w14:paraId="63CF3F29" w14:textId="5B823C66" w:rsidR="005A0B85" w:rsidRPr="000B195B" w:rsidRDefault="00A54BC1" w:rsidP="000B195B">
      <w:pPr>
        <w:rPr>
          <w:rFonts w:ascii="Arial" w:hAnsi="Arial" w:cs="Arial"/>
          <w:sz w:val="20"/>
          <w:szCs w:val="20"/>
        </w:rPr>
      </w:pPr>
      <w:r w:rsidRPr="000B195B">
        <w:rPr>
          <w:rFonts w:ascii="Arial" w:hAnsi="Arial" w:cs="Arial"/>
          <w:b/>
          <w:sz w:val="20"/>
          <w:szCs w:val="20"/>
        </w:rPr>
        <w:t>LINK TO PREVIOUS UA</w:t>
      </w:r>
      <w:r w:rsidR="00350BE6" w:rsidRPr="000B195B">
        <w:rPr>
          <w:rFonts w:ascii="Arial" w:hAnsi="Arial" w:cs="Arial"/>
          <w:b/>
          <w:sz w:val="20"/>
          <w:szCs w:val="20"/>
        </w:rPr>
        <w:t xml:space="preserve">: </w:t>
      </w:r>
      <w:r w:rsidR="0067122C" w:rsidRPr="000B195B">
        <w:rPr>
          <w:rFonts w:ascii="Arial" w:hAnsi="Arial" w:cs="Arial"/>
          <w:sz w:val="20"/>
          <w:szCs w:val="20"/>
        </w:rPr>
        <w:t>None</w:t>
      </w:r>
    </w:p>
    <w:p w14:paraId="4B6937D1" w14:textId="36F15824" w:rsidR="0026766F" w:rsidRPr="000B195B" w:rsidRDefault="0026766F" w:rsidP="000B195B">
      <w:pPr>
        <w:rPr>
          <w:rFonts w:ascii="Arial" w:hAnsi="Arial" w:cs="Arial"/>
          <w:sz w:val="20"/>
          <w:szCs w:val="20"/>
        </w:rPr>
      </w:pPr>
    </w:p>
    <w:p w14:paraId="1E8F1981" w14:textId="77777777" w:rsidR="0026766F" w:rsidRPr="000B195B" w:rsidRDefault="0026766F" w:rsidP="000B195B">
      <w:pPr>
        <w:rPr>
          <w:rFonts w:ascii="Arial" w:hAnsi="Arial" w:cs="Arial"/>
          <w:sz w:val="20"/>
          <w:szCs w:val="20"/>
        </w:rPr>
      </w:pPr>
    </w:p>
    <w:sectPr w:rsidR="0026766F" w:rsidRPr="000B195B" w:rsidSect="000B195B">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937F" w14:textId="77777777" w:rsidR="00CC1083" w:rsidRPr="004D1533" w:rsidRDefault="00CC1083" w:rsidP="00CC108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65AEEFF" w14:textId="430A3BCA" w:rsidR="00582A06" w:rsidRPr="00D0106D" w:rsidRDefault="00CC1083" w:rsidP="00CC1083">
    <w:pPr>
      <w:pStyle w:val="Footer"/>
      <w:tabs>
        <w:tab w:val="clear" w:pos="2268"/>
        <w:tab w:val="clear" w:pos="2835"/>
        <w:tab w:val="clear" w:pos="4320"/>
        <w:tab w:val="clear" w:pos="8640"/>
      </w:tabs>
      <w:jc w:val="center"/>
    </w:pPr>
    <w:r w:rsidRPr="004D1533">
      <w:rPr>
        <w:rFonts w:ascii="Arial" w:hAnsi="Arial" w:cs="Arial"/>
        <w:sz w:val="16"/>
        <w:szCs w:val="16"/>
      </w:rPr>
      <w:t>T (212) 807- 8400 | uan@aiusa.org | www.amnestyusa.org/uan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79BAA71B" w:rsidR="00D70D29" w:rsidRPr="0067122C" w:rsidRDefault="0067122C" w:rsidP="00D70D29">
    <w:pPr>
      <w:tabs>
        <w:tab w:val="right" w:pos="10203"/>
      </w:tabs>
      <w:rPr>
        <w:rFonts w:ascii="Arial" w:hAnsi="Arial" w:cs="Arial"/>
        <w:sz w:val="16"/>
        <w:szCs w:val="16"/>
      </w:rPr>
    </w:pPr>
    <w:bookmarkStart w:id="1" w:name="_Hlk536196984"/>
    <w:r w:rsidRPr="0067122C">
      <w:rPr>
        <w:rFonts w:ascii="Arial" w:hAnsi="Arial" w:cs="Arial"/>
        <w:sz w:val="16"/>
        <w:szCs w:val="16"/>
      </w:rPr>
      <w:t>First UA: 009/19</w:t>
    </w:r>
    <w:r w:rsidR="00D70D29" w:rsidRPr="0067122C">
      <w:rPr>
        <w:rFonts w:ascii="Arial" w:hAnsi="Arial" w:cs="Arial"/>
        <w:sz w:val="16"/>
        <w:szCs w:val="16"/>
      </w:rPr>
      <w:t xml:space="preserve"> Index: </w:t>
    </w:r>
    <w:r w:rsidRPr="0067122C">
      <w:rPr>
        <w:rFonts w:ascii="Arial" w:hAnsi="Arial" w:cs="Arial"/>
        <w:bCs/>
        <w:sz w:val="16"/>
        <w:szCs w:val="16"/>
      </w:rPr>
      <w:t>AFR 54/9739/2019</w:t>
    </w:r>
    <w:r w:rsidR="00D70D29" w:rsidRPr="0067122C">
      <w:rPr>
        <w:rFonts w:ascii="Arial" w:hAnsi="Arial" w:cs="Arial"/>
        <w:sz w:val="16"/>
        <w:szCs w:val="16"/>
      </w:rPr>
      <w:t xml:space="preserve"> </w:t>
    </w:r>
    <w:r w:rsidRPr="0067122C">
      <w:rPr>
        <w:rFonts w:ascii="Arial" w:hAnsi="Arial" w:cs="Arial"/>
        <w:sz w:val="16"/>
        <w:szCs w:val="16"/>
      </w:rPr>
      <w:t>Sudan</w:t>
    </w:r>
    <w:bookmarkEnd w:id="1"/>
    <w:r w:rsidR="00D70D29" w:rsidRPr="0067122C">
      <w:rPr>
        <w:rFonts w:ascii="Arial" w:hAnsi="Arial" w:cs="Arial"/>
        <w:sz w:val="16"/>
        <w:szCs w:val="16"/>
      </w:rPr>
      <w:tab/>
      <w:t xml:space="preserve">Date: </w:t>
    </w:r>
    <w:r w:rsidRPr="0067122C">
      <w:rPr>
        <w:rFonts w:ascii="Arial" w:hAnsi="Arial" w:cs="Arial"/>
        <w:sz w:val="16"/>
        <w:szCs w:val="16"/>
      </w:rPr>
      <w:t>25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4B9B3A23"/>
    <w:multiLevelType w:val="hybridMultilevel"/>
    <w:tmpl w:val="149AC89A"/>
    <w:lvl w:ilvl="0" w:tplc="08090005">
      <w:start w:val="1"/>
      <w:numFmt w:val="bullet"/>
      <w:lvlText w:val=""/>
      <w:lvlJc w:val="left"/>
      <w:pPr>
        <w:ind w:left="938" w:hanging="360"/>
      </w:pPr>
      <w:rPr>
        <w:rFonts w:ascii="Wingdings" w:hAnsi="Wingdings"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5"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11BA"/>
    <w:rsid w:val="0009123A"/>
    <w:rsid w:val="000A3D7B"/>
    <w:rsid w:val="000A756A"/>
    <w:rsid w:val="000B195B"/>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122C"/>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C17DE"/>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B4AED"/>
    <w:rsid w:val="00CC1083"/>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56A7B"/>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B195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B195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B195B"/>
    <w:rPr>
      <w:rFonts w:ascii="Consolas" w:eastAsiaTheme="minorHAnsi" w:hAnsi="Consolas" w:cstheme="minorBidi"/>
      <w:sz w:val="21"/>
      <w:szCs w:val="21"/>
      <w:lang w:val="en-US" w:eastAsia="en-US"/>
    </w:rPr>
  </w:style>
  <w:style w:type="character" w:customStyle="1" w:styleId="e2ma-style">
    <w:name w:val="e2ma-style"/>
    <w:basedOn w:val="DefaultParagraphFont"/>
    <w:rsid w:val="00CC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sudanembass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SudanEmbassyWashingtond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udanembassyus@gmail.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0FE92-5A2E-4DD0-9009-40A166F9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2019-01-25T14:47:00Z</cp:lastPrinted>
  <dcterms:created xsi:type="dcterms:W3CDTF">2019-01-25T14:46:00Z</dcterms:created>
  <dcterms:modified xsi:type="dcterms:W3CDTF">2019-01-25T14:52:00Z</dcterms:modified>
</cp:coreProperties>
</file>