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50F32" w:rsidRDefault="0026766F" w:rsidP="00A50F32">
      <w:pPr>
        <w:pStyle w:val="AIUrgentActionTopHeading"/>
        <w:tabs>
          <w:tab w:val="clear" w:pos="567"/>
        </w:tabs>
        <w:spacing w:line="240" w:lineRule="auto"/>
        <w:rPr>
          <w:rFonts w:cs="Arial"/>
          <w:sz w:val="80"/>
          <w:szCs w:val="80"/>
        </w:rPr>
      </w:pPr>
      <w:r w:rsidRPr="00A50F32">
        <w:rPr>
          <w:rFonts w:cs="Arial"/>
          <w:sz w:val="80"/>
          <w:szCs w:val="80"/>
          <w:highlight w:val="yellow"/>
        </w:rPr>
        <w:t>URGENT ACTION</w:t>
      </w:r>
    </w:p>
    <w:p w14:paraId="69BD15C9" w14:textId="539BEA18" w:rsidR="006966F6" w:rsidRPr="00A50F32" w:rsidRDefault="006966F6" w:rsidP="00A50F32">
      <w:pPr>
        <w:pStyle w:val="Default"/>
        <w:rPr>
          <w:b/>
          <w:sz w:val="28"/>
          <w:szCs w:val="28"/>
        </w:rPr>
      </w:pPr>
    </w:p>
    <w:p w14:paraId="7C171D19" w14:textId="6B65821E" w:rsidR="00D70D29" w:rsidRPr="00A50F32" w:rsidRDefault="00ED7A0A" w:rsidP="00A50F32">
      <w:pPr>
        <w:rPr>
          <w:rFonts w:ascii="Arial" w:hAnsi="Arial" w:cs="Arial"/>
          <w:b/>
          <w:color w:val="000000"/>
          <w:sz w:val="34"/>
          <w:szCs w:val="34"/>
          <w:lang w:eastAsia="es-MX"/>
        </w:rPr>
      </w:pPr>
      <w:r>
        <w:rPr>
          <w:rFonts w:ascii="Arial" w:hAnsi="Arial" w:cs="Arial"/>
          <w:b/>
          <w:color w:val="000000"/>
          <w:sz w:val="34"/>
          <w:szCs w:val="34"/>
          <w:lang w:eastAsia="es-MX"/>
        </w:rPr>
        <w:t>PEACEFUL PROTESTE</w:t>
      </w:r>
      <w:r w:rsidR="00006E53" w:rsidRPr="00A50F32">
        <w:rPr>
          <w:rFonts w:ascii="Arial" w:hAnsi="Arial" w:cs="Arial"/>
          <w:b/>
          <w:color w:val="000000"/>
          <w:sz w:val="34"/>
          <w:szCs w:val="34"/>
          <w:lang w:eastAsia="es-MX"/>
        </w:rPr>
        <w:t>RS ATTACKED AND ONE MURDERED</w:t>
      </w:r>
    </w:p>
    <w:p w14:paraId="7A4CCD4D" w14:textId="3F1F8B5C" w:rsidR="00D70D29" w:rsidRPr="00A50F32" w:rsidRDefault="00006E53" w:rsidP="00A50F32">
      <w:pPr>
        <w:rPr>
          <w:rFonts w:ascii="Arial" w:hAnsi="Arial" w:cs="Arial"/>
          <w:b/>
          <w:color w:val="000000"/>
          <w:sz w:val="22"/>
          <w:szCs w:val="22"/>
          <w:lang w:eastAsia="es-MX"/>
        </w:rPr>
      </w:pPr>
      <w:r w:rsidRPr="00A50F32">
        <w:rPr>
          <w:rFonts w:ascii="Arial" w:hAnsi="Arial" w:cs="Arial"/>
          <w:b/>
          <w:color w:val="000000"/>
          <w:sz w:val="22"/>
          <w:szCs w:val="22"/>
          <w:lang w:eastAsia="es-MX"/>
        </w:rPr>
        <w:t>Hundreds of workers from southern Philippines have been camping out in Manila since 27 No</w:t>
      </w:r>
      <w:r w:rsidR="00A50F32">
        <w:rPr>
          <w:rFonts w:ascii="Arial" w:hAnsi="Arial" w:cs="Arial"/>
          <w:b/>
          <w:color w:val="000000"/>
          <w:sz w:val="22"/>
          <w:szCs w:val="22"/>
          <w:lang w:eastAsia="es-MX"/>
        </w:rPr>
        <w:t xml:space="preserve">vember 2018 to protest the </w:t>
      </w:r>
      <w:proofErr w:type="spellStart"/>
      <w:r w:rsidR="00A50F32">
        <w:rPr>
          <w:rFonts w:ascii="Arial" w:hAnsi="Arial" w:cs="Arial"/>
          <w:b/>
          <w:color w:val="000000"/>
          <w:sz w:val="22"/>
          <w:szCs w:val="22"/>
          <w:lang w:eastAsia="es-MX"/>
        </w:rPr>
        <w:t>labo</w:t>
      </w:r>
      <w:r w:rsidRPr="00A50F32">
        <w:rPr>
          <w:rFonts w:ascii="Arial" w:hAnsi="Arial" w:cs="Arial"/>
          <w:b/>
          <w:color w:val="000000"/>
          <w:sz w:val="22"/>
          <w:szCs w:val="22"/>
          <w:lang w:eastAsia="es-MX"/>
        </w:rPr>
        <w:t>r</w:t>
      </w:r>
      <w:proofErr w:type="spellEnd"/>
      <w:r w:rsidRPr="00A50F32">
        <w:rPr>
          <w:rFonts w:ascii="Arial" w:hAnsi="Arial" w:cs="Arial"/>
          <w:b/>
          <w:color w:val="000000"/>
          <w:sz w:val="22"/>
          <w:szCs w:val="22"/>
          <w:lang w:eastAsia="es-MX"/>
        </w:rPr>
        <w:t xml:space="preserve"> conditions on Japanese-owned Sumitomo Frui</w:t>
      </w:r>
      <w:bookmarkStart w:id="0" w:name="_GoBack"/>
      <w:bookmarkEnd w:id="0"/>
      <w:r w:rsidRPr="00A50F32">
        <w:rPr>
          <w:rFonts w:ascii="Arial" w:hAnsi="Arial" w:cs="Arial"/>
          <w:b/>
          <w:color w:val="000000"/>
          <w:sz w:val="22"/>
          <w:szCs w:val="22"/>
          <w:lang w:eastAsia="es-MX"/>
        </w:rPr>
        <w:t>t Corporation (</w:t>
      </w:r>
      <w:proofErr w:type="spellStart"/>
      <w:r w:rsidRPr="00A50F32">
        <w:rPr>
          <w:rFonts w:ascii="Arial" w:hAnsi="Arial" w:cs="Arial"/>
          <w:b/>
          <w:color w:val="000000"/>
          <w:sz w:val="22"/>
          <w:szCs w:val="22"/>
          <w:lang w:eastAsia="es-MX"/>
        </w:rPr>
        <w:t>Sumifru</w:t>
      </w:r>
      <w:proofErr w:type="spellEnd"/>
      <w:r w:rsidRPr="00A50F32">
        <w:rPr>
          <w:rFonts w:ascii="Arial" w:hAnsi="Arial" w:cs="Arial"/>
          <w:b/>
          <w:color w:val="000000"/>
          <w:sz w:val="22"/>
          <w:szCs w:val="22"/>
          <w:lang w:eastAsia="es-MX"/>
        </w:rPr>
        <w:t>) plantations. Since declaring a strike on 1 October 2018, the workers have faced multiple attacks, including the killing of a prominent union member and the burning down of the union’s office and the houses of some members. A prompt, thorough and impartial investigation by the Philippine authorities into the threats and attacks should be conducted immediately, and the authorities must also guarantee the safety of the protesting workers.</w:t>
      </w:r>
    </w:p>
    <w:p w14:paraId="3B188FBC" w14:textId="77777777" w:rsidR="00006E53" w:rsidRPr="00A50F32" w:rsidRDefault="00006E53" w:rsidP="00A50F32">
      <w:pPr>
        <w:rPr>
          <w:rFonts w:ascii="Arial" w:hAnsi="Arial" w:cs="Arial"/>
          <w:b/>
          <w:color w:val="000000"/>
          <w:lang w:eastAsia="es-MX"/>
        </w:rPr>
      </w:pPr>
    </w:p>
    <w:p w14:paraId="17BFF392" w14:textId="77777777" w:rsidR="00A50F32" w:rsidRPr="004D1533" w:rsidRDefault="00A50F32" w:rsidP="00A50F32">
      <w:pPr>
        <w:rPr>
          <w:rFonts w:ascii="Arial" w:hAnsi="Arial" w:cs="Arial"/>
          <w:b/>
        </w:rPr>
      </w:pPr>
      <w:r w:rsidRPr="004D1533">
        <w:rPr>
          <w:rFonts w:ascii="Arial" w:hAnsi="Arial" w:cs="Arial"/>
          <w:b/>
        </w:rPr>
        <w:t xml:space="preserve">TAKE ACTION: </w:t>
      </w:r>
    </w:p>
    <w:p w14:paraId="39EFF6F0" w14:textId="77777777" w:rsidR="00A50F32" w:rsidRPr="004D1533" w:rsidRDefault="00A50F32" w:rsidP="00A50F32">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5FD39F" w14:textId="4CB5DDFA" w:rsidR="00AF1FE1" w:rsidRPr="00A50F32" w:rsidRDefault="00A50F32" w:rsidP="00A50F32">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AF1FE1" w:rsidRPr="00A50F32">
        <w:rPr>
          <w:noProof/>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A50F32" w:rsidRDefault="000106EF" w:rsidP="00A50F32">
      <w:pPr>
        <w:autoSpaceDE w:val="0"/>
        <w:autoSpaceDN w:val="0"/>
        <w:adjustRightInd w:val="0"/>
        <w:rPr>
          <w:rFonts w:ascii="Arial" w:hAnsi="Arial" w:cs="Arial"/>
          <w:color w:val="000000"/>
          <w:lang w:eastAsia="es-MX"/>
        </w:rPr>
      </w:pPr>
    </w:p>
    <w:p w14:paraId="1C694669" w14:textId="77777777" w:rsidR="00A50F32" w:rsidRDefault="00A50F32" w:rsidP="00A50F32">
      <w:pPr>
        <w:rPr>
          <w:rFonts w:ascii="Arial" w:hAnsi="Arial" w:cs="Arial"/>
          <w:b/>
          <w:i/>
          <w:sz w:val="18"/>
          <w:szCs w:val="18"/>
        </w:rPr>
        <w:sectPr w:rsidR="00A50F32" w:rsidSect="00A50F3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C900E8F" w14:textId="2F8F02C0" w:rsidR="00784201" w:rsidRPr="00A50F32" w:rsidRDefault="00784201" w:rsidP="00A50F32">
      <w:pPr>
        <w:rPr>
          <w:rFonts w:ascii="Arial" w:hAnsi="Arial" w:cs="Arial"/>
          <w:b/>
          <w:i/>
          <w:sz w:val="18"/>
          <w:szCs w:val="18"/>
        </w:rPr>
      </w:pPr>
      <w:r w:rsidRPr="00A50F32">
        <w:rPr>
          <w:rFonts w:ascii="Arial" w:hAnsi="Arial" w:cs="Arial"/>
          <w:b/>
          <w:i/>
          <w:sz w:val="18"/>
          <w:szCs w:val="18"/>
        </w:rPr>
        <w:t xml:space="preserve">Secretary, Department of Justice, </w:t>
      </w:r>
      <w:proofErr w:type="spellStart"/>
      <w:r w:rsidRPr="00A50F32">
        <w:rPr>
          <w:rFonts w:ascii="Arial" w:hAnsi="Arial" w:cs="Arial"/>
          <w:b/>
          <w:i/>
          <w:sz w:val="18"/>
          <w:szCs w:val="18"/>
        </w:rPr>
        <w:t>Menardo</w:t>
      </w:r>
      <w:proofErr w:type="spellEnd"/>
      <w:r w:rsidRPr="00A50F32">
        <w:rPr>
          <w:rFonts w:ascii="Arial" w:hAnsi="Arial" w:cs="Arial"/>
          <w:b/>
          <w:i/>
          <w:sz w:val="18"/>
          <w:szCs w:val="18"/>
        </w:rPr>
        <w:t xml:space="preserve"> I. </w:t>
      </w:r>
      <w:proofErr w:type="spellStart"/>
      <w:r w:rsidRPr="00A50F32">
        <w:rPr>
          <w:rFonts w:ascii="Arial" w:hAnsi="Arial" w:cs="Arial"/>
          <w:b/>
          <w:i/>
          <w:sz w:val="18"/>
          <w:szCs w:val="18"/>
        </w:rPr>
        <w:t>Guevarra</w:t>
      </w:r>
      <w:proofErr w:type="spellEnd"/>
    </w:p>
    <w:p w14:paraId="50BD8D12" w14:textId="77777777" w:rsidR="00784201" w:rsidRPr="00A50F32" w:rsidRDefault="00784201" w:rsidP="00A50F32">
      <w:pPr>
        <w:rPr>
          <w:rFonts w:ascii="Arial" w:hAnsi="Arial" w:cs="Arial"/>
          <w:i/>
          <w:sz w:val="18"/>
          <w:szCs w:val="18"/>
        </w:rPr>
      </w:pPr>
      <w:r w:rsidRPr="00A50F32">
        <w:rPr>
          <w:rFonts w:ascii="Arial" w:hAnsi="Arial" w:cs="Arial"/>
          <w:i/>
          <w:sz w:val="18"/>
          <w:szCs w:val="18"/>
        </w:rPr>
        <w:t xml:space="preserve">DOJ Building, Padre </w:t>
      </w:r>
      <w:proofErr w:type="spellStart"/>
      <w:r w:rsidRPr="00A50F32">
        <w:rPr>
          <w:rFonts w:ascii="Arial" w:hAnsi="Arial" w:cs="Arial"/>
          <w:i/>
          <w:sz w:val="18"/>
          <w:szCs w:val="18"/>
        </w:rPr>
        <w:t>Faura</w:t>
      </w:r>
      <w:proofErr w:type="spellEnd"/>
      <w:r w:rsidRPr="00A50F32">
        <w:rPr>
          <w:rFonts w:ascii="Arial" w:hAnsi="Arial" w:cs="Arial"/>
          <w:i/>
          <w:sz w:val="18"/>
          <w:szCs w:val="18"/>
        </w:rPr>
        <w:t xml:space="preserve"> Street,</w:t>
      </w:r>
    </w:p>
    <w:p w14:paraId="5AF9A931" w14:textId="77777777" w:rsidR="00A50F32" w:rsidRPr="00A50F32" w:rsidRDefault="00784201" w:rsidP="00A50F32">
      <w:pPr>
        <w:rPr>
          <w:rFonts w:ascii="Arial" w:hAnsi="Arial" w:cs="Arial"/>
          <w:i/>
          <w:sz w:val="18"/>
          <w:szCs w:val="18"/>
        </w:rPr>
      </w:pPr>
      <w:proofErr w:type="spellStart"/>
      <w:r w:rsidRPr="00A50F32">
        <w:rPr>
          <w:rFonts w:ascii="Arial" w:hAnsi="Arial" w:cs="Arial"/>
          <w:i/>
          <w:sz w:val="18"/>
          <w:szCs w:val="18"/>
        </w:rPr>
        <w:t>Ermita</w:t>
      </w:r>
      <w:proofErr w:type="spellEnd"/>
      <w:r w:rsidRPr="00A50F32">
        <w:rPr>
          <w:rFonts w:ascii="Arial" w:hAnsi="Arial" w:cs="Arial"/>
          <w:i/>
          <w:sz w:val="18"/>
          <w:szCs w:val="18"/>
        </w:rPr>
        <w:t>, Manila,</w:t>
      </w:r>
    </w:p>
    <w:p w14:paraId="2DDACC96" w14:textId="29FFF228" w:rsidR="00784201" w:rsidRPr="00A50F32" w:rsidRDefault="00784201" w:rsidP="00A50F32">
      <w:pPr>
        <w:rPr>
          <w:rFonts w:ascii="Arial" w:hAnsi="Arial" w:cs="Arial"/>
          <w:i/>
          <w:sz w:val="18"/>
          <w:szCs w:val="18"/>
        </w:rPr>
      </w:pPr>
      <w:r w:rsidRPr="00A50F32">
        <w:rPr>
          <w:rFonts w:ascii="Arial" w:hAnsi="Arial" w:cs="Arial"/>
          <w:i/>
          <w:sz w:val="18"/>
          <w:szCs w:val="18"/>
        </w:rPr>
        <w:t xml:space="preserve">1000, Philippines </w:t>
      </w:r>
    </w:p>
    <w:p w14:paraId="3DE767B7" w14:textId="1EA991CA" w:rsidR="00784201" w:rsidRPr="00A50F32" w:rsidRDefault="00784201" w:rsidP="00A50F32">
      <w:pPr>
        <w:rPr>
          <w:rFonts w:ascii="Arial" w:hAnsi="Arial" w:cs="Arial"/>
          <w:i/>
          <w:sz w:val="18"/>
          <w:szCs w:val="18"/>
        </w:rPr>
      </w:pPr>
      <w:r w:rsidRPr="00A50F32">
        <w:rPr>
          <w:rFonts w:ascii="Arial" w:hAnsi="Arial" w:cs="Arial"/>
          <w:i/>
          <w:sz w:val="18"/>
          <w:szCs w:val="18"/>
        </w:rPr>
        <w:t>(+632) 523 8482 to 98</w:t>
      </w:r>
    </w:p>
    <w:p w14:paraId="2ED2F9E4" w14:textId="627AC752" w:rsidR="00784201" w:rsidRPr="00A50F32" w:rsidRDefault="00ED7A0A" w:rsidP="00A50F32">
      <w:pPr>
        <w:rPr>
          <w:rStyle w:val="Hyperlink"/>
          <w:rFonts w:ascii="Arial" w:hAnsi="Arial" w:cs="Arial"/>
          <w:i/>
          <w:sz w:val="18"/>
          <w:szCs w:val="18"/>
          <w:lang w:val="es-ES"/>
        </w:rPr>
      </w:pPr>
      <w:hyperlink r:id="rId13" w:history="1">
        <w:r w:rsidR="00784201" w:rsidRPr="00A50F32">
          <w:rPr>
            <w:rStyle w:val="Hyperlink"/>
            <w:rFonts w:ascii="Arial" w:hAnsi="Arial" w:cs="Arial"/>
            <w:i/>
            <w:sz w:val="18"/>
            <w:szCs w:val="18"/>
            <w:lang w:val="es-ES"/>
          </w:rPr>
          <w:t>communications@doj.gov.ph</w:t>
        </w:r>
      </w:hyperlink>
    </w:p>
    <w:p w14:paraId="1B3D8ABB" w14:textId="22FFD7AA" w:rsidR="00A50F32" w:rsidRPr="00A50F32" w:rsidRDefault="00A50F32" w:rsidP="00A50F32">
      <w:pPr>
        <w:rPr>
          <w:rStyle w:val="Hyperlink"/>
          <w:rFonts w:ascii="Arial" w:hAnsi="Arial" w:cs="Arial"/>
          <w:i/>
          <w:sz w:val="18"/>
          <w:szCs w:val="18"/>
          <w:lang w:val="es-ES"/>
        </w:rPr>
      </w:pPr>
    </w:p>
    <w:p w14:paraId="3AEAD583" w14:textId="77777777" w:rsidR="00A50F32" w:rsidRDefault="00A50F32" w:rsidP="00490739">
      <w:pPr>
        <w:pStyle w:val="PlainText"/>
        <w:rPr>
          <w:rFonts w:ascii="Arial" w:hAnsi="Arial" w:cs="Arial"/>
          <w:b/>
          <w:i/>
          <w:sz w:val="18"/>
          <w:szCs w:val="18"/>
        </w:rPr>
      </w:pPr>
    </w:p>
    <w:p w14:paraId="4C951A0B" w14:textId="515EBFA4" w:rsidR="00A50F32" w:rsidRPr="00A50F32" w:rsidRDefault="00A50F32" w:rsidP="00490739">
      <w:pPr>
        <w:pStyle w:val="PlainText"/>
        <w:rPr>
          <w:rFonts w:ascii="Arial" w:hAnsi="Arial" w:cs="Arial"/>
          <w:b/>
          <w:i/>
          <w:sz w:val="18"/>
          <w:szCs w:val="18"/>
        </w:rPr>
      </w:pPr>
      <w:r w:rsidRPr="00A50F32">
        <w:rPr>
          <w:rFonts w:ascii="Arial" w:hAnsi="Arial" w:cs="Arial"/>
          <w:b/>
          <w:i/>
          <w:sz w:val="18"/>
          <w:szCs w:val="18"/>
        </w:rPr>
        <w:t xml:space="preserve">H.E. Jose Manuel G. </w:t>
      </w:r>
      <w:proofErr w:type="spellStart"/>
      <w:r w:rsidRPr="00A50F32">
        <w:rPr>
          <w:rFonts w:ascii="Arial" w:hAnsi="Arial" w:cs="Arial"/>
          <w:b/>
          <w:i/>
          <w:sz w:val="18"/>
          <w:szCs w:val="18"/>
        </w:rPr>
        <w:t>Romualdez</w:t>
      </w:r>
      <w:proofErr w:type="spellEnd"/>
    </w:p>
    <w:p w14:paraId="7521118E" w14:textId="05ACADD3" w:rsidR="00A50F32" w:rsidRPr="00A50F32" w:rsidRDefault="00A50F32" w:rsidP="00490739">
      <w:pPr>
        <w:pStyle w:val="PlainText"/>
        <w:rPr>
          <w:rFonts w:ascii="Arial" w:hAnsi="Arial" w:cs="Arial"/>
          <w:i/>
          <w:sz w:val="18"/>
          <w:szCs w:val="18"/>
        </w:rPr>
      </w:pPr>
      <w:r w:rsidRPr="00A50F32">
        <w:rPr>
          <w:rFonts w:ascii="Arial" w:hAnsi="Arial" w:cs="Arial"/>
          <w:i/>
          <w:sz w:val="18"/>
          <w:szCs w:val="18"/>
        </w:rPr>
        <w:t>Embassy of the Republic of the Philippines</w:t>
      </w:r>
    </w:p>
    <w:p w14:paraId="10AB6E46" w14:textId="77777777" w:rsidR="00A50F32" w:rsidRPr="00A50F32" w:rsidRDefault="00A50F32" w:rsidP="00490739">
      <w:pPr>
        <w:pStyle w:val="PlainText"/>
        <w:rPr>
          <w:rFonts w:ascii="Arial" w:hAnsi="Arial" w:cs="Arial"/>
          <w:i/>
          <w:sz w:val="18"/>
          <w:szCs w:val="18"/>
        </w:rPr>
      </w:pPr>
      <w:r w:rsidRPr="00A50F32">
        <w:rPr>
          <w:rFonts w:ascii="Arial" w:hAnsi="Arial" w:cs="Arial"/>
          <w:i/>
          <w:sz w:val="18"/>
          <w:szCs w:val="18"/>
        </w:rPr>
        <w:t>1600 Massachusetts Ave. NW, Washington DC 20036</w:t>
      </w:r>
    </w:p>
    <w:p w14:paraId="4C95F2C3" w14:textId="77777777" w:rsidR="00A50F32" w:rsidRDefault="00A50F32" w:rsidP="00490739">
      <w:pPr>
        <w:pStyle w:val="PlainText"/>
        <w:rPr>
          <w:rFonts w:ascii="Arial" w:hAnsi="Arial" w:cs="Arial"/>
          <w:i/>
          <w:sz w:val="18"/>
          <w:szCs w:val="18"/>
        </w:rPr>
      </w:pPr>
      <w:r>
        <w:rPr>
          <w:rFonts w:ascii="Arial" w:hAnsi="Arial" w:cs="Arial"/>
          <w:i/>
          <w:sz w:val="18"/>
          <w:szCs w:val="18"/>
        </w:rPr>
        <w:t>Phone: 202 467 9300, 202 467 9366</w:t>
      </w:r>
    </w:p>
    <w:p w14:paraId="1BB2264F" w14:textId="4745673A" w:rsidR="00A50F32" w:rsidRPr="00A50F32" w:rsidRDefault="00A50F32" w:rsidP="00490739">
      <w:pPr>
        <w:pStyle w:val="PlainText"/>
        <w:rPr>
          <w:rFonts w:ascii="Arial" w:hAnsi="Arial" w:cs="Arial"/>
          <w:i/>
          <w:sz w:val="18"/>
          <w:szCs w:val="18"/>
        </w:rPr>
      </w:pPr>
      <w:r w:rsidRPr="00A50F32">
        <w:rPr>
          <w:rFonts w:ascii="Arial" w:hAnsi="Arial" w:cs="Arial"/>
          <w:i/>
          <w:sz w:val="18"/>
          <w:szCs w:val="18"/>
        </w:rPr>
        <w:t>Fax: 202 467 9417</w:t>
      </w:r>
    </w:p>
    <w:p w14:paraId="1C7464FD" w14:textId="326601D1" w:rsidR="00A50F32" w:rsidRPr="00A50F32" w:rsidRDefault="00A50F32" w:rsidP="00490739">
      <w:pPr>
        <w:pStyle w:val="PlainText"/>
        <w:rPr>
          <w:rFonts w:ascii="Arial" w:hAnsi="Arial" w:cs="Arial"/>
          <w:i/>
          <w:sz w:val="18"/>
          <w:szCs w:val="18"/>
        </w:rPr>
      </w:pPr>
      <w:r w:rsidRPr="00A50F32">
        <w:rPr>
          <w:rFonts w:ascii="Arial" w:hAnsi="Arial" w:cs="Arial"/>
          <w:i/>
          <w:sz w:val="18"/>
          <w:szCs w:val="18"/>
        </w:rPr>
        <w:t xml:space="preserve">Email: </w:t>
      </w:r>
      <w:hyperlink r:id="rId14" w:history="1">
        <w:r w:rsidRPr="00A50F32">
          <w:rPr>
            <w:rStyle w:val="Hyperlink"/>
            <w:rFonts w:ascii="Arial" w:hAnsi="Arial" w:cs="Arial"/>
            <w:i/>
            <w:sz w:val="18"/>
            <w:szCs w:val="18"/>
          </w:rPr>
          <w:t>info@phembassy-us.org</w:t>
        </w:r>
      </w:hyperlink>
      <w:r w:rsidRPr="00A50F32">
        <w:rPr>
          <w:rFonts w:ascii="Arial" w:hAnsi="Arial" w:cs="Arial"/>
          <w:i/>
          <w:sz w:val="18"/>
          <w:szCs w:val="18"/>
        </w:rPr>
        <w:t xml:space="preserve">, </w:t>
      </w:r>
      <w:hyperlink r:id="rId15" w:history="1">
        <w:r w:rsidRPr="00726B91">
          <w:rPr>
            <w:rStyle w:val="Hyperlink"/>
            <w:rFonts w:ascii="Arial" w:hAnsi="Arial" w:cs="Arial"/>
            <w:i/>
            <w:sz w:val="18"/>
            <w:szCs w:val="18"/>
          </w:rPr>
          <w:t>ambassador@phembassy-us.org</w:t>
        </w:r>
      </w:hyperlink>
      <w:r>
        <w:rPr>
          <w:rFonts w:ascii="Arial" w:hAnsi="Arial" w:cs="Arial"/>
          <w:i/>
          <w:sz w:val="18"/>
          <w:szCs w:val="18"/>
        </w:rPr>
        <w:t xml:space="preserve"> </w:t>
      </w:r>
    </w:p>
    <w:p w14:paraId="385311E8" w14:textId="77777777" w:rsidR="00A50F32" w:rsidRPr="00A50F32" w:rsidRDefault="00A50F32" w:rsidP="00490739">
      <w:pPr>
        <w:pStyle w:val="PlainText"/>
        <w:rPr>
          <w:rFonts w:ascii="Arial" w:hAnsi="Arial" w:cs="Arial"/>
          <w:i/>
          <w:sz w:val="18"/>
          <w:szCs w:val="18"/>
        </w:rPr>
      </w:pPr>
      <w:r w:rsidRPr="00A50F32">
        <w:rPr>
          <w:rFonts w:ascii="Arial" w:hAnsi="Arial" w:cs="Arial"/>
          <w:i/>
          <w:sz w:val="18"/>
          <w:szCs w:val="18"/>
        </w:rPr>
        <w:t>Salutation: Dear Ambassador</w:t>
      </w:r>
    </w:p>
    <w:p w14:paraId="6FEF7B6C" w14:textId="77777777" w:rsidR="00A50F32" w:rsidRDefault="00A50F32" w:rsidP="00A50F32">
      <w:pPr>
        <w:rPr>
          <w:rFonts w:ascii="Arial" w:hAnsi="Arial" w:cs="Arial"/>
          <w:i/>
          <w:sz w:val="20"/>
          <w:szCs w:val="20"/>
          <w:lang w:val="es-ES"/>
        </w:rPr>
        <w:sectPr w:rsidR="00A50F32" w:rsidSect="00A50F32">
          <w:type w:val="continuous"/>
          <w:pgSz w:w="12240" w:h="15840" w:code="1"/>
          <w:pgMar w:top="720" w:right="720" w:bottom="1800" w:left="720" w:header="0" w:footer="567" w:gutter="0"/>
          <w:cols w:num="2" w:space="567"/>
          <w:titlePg/>
          <w:docGrid w:linePitch="360"/>
        </w:sectPr>
      </w:pPr>
    </w:p>
    <w:p w14:paraId="1D534554" w14:textId="0DBEE8A3" w:rsidR="00A50F32" w:rsidRDefault="00A50F32" w:rsidP="00A50F32">
      <w:pPr>
        <w:rPr>
          <w:rFonts w:ascii="Arial" w:hAnsi="Arial" w:cs="Arial"/>
          <w:i/>
          <w:sz w:val="20"/>
          <w:szCs w:val="20"/>
          <w:lang w:val="es-ES"/>
        </w:rPr>
      </w:pPr>
    </w:p>
    <w:p w14:paraId="68BD405C" w14:textId="7B378E19" w:rsidR="00006E53" w:rsidRPr="00A50F32" w:rsidRDefault="00006E53" w:rsidP="00A50F32">
      <w:pPr>
        <w:rPr>
          <w:rFonts w:ascii="Arial" w:hAnsi="Arial" w:cs="Arial"/>
          <w:i/>
          <w:sz w:val="20"/>
          <w:szCs w:val="20"/>
          <w:lang w:val="es-ES"/>
        </w:rPr>
      </w:pPr>
      <w:proofErr w:type="spellStart"/>
      <w:r w:rsidRPr="00A50F32">
        <w:rPr>
          <w:rFonts w:ascii="Arial" w:hAnsi="Arial" w:cs="Arial"/>
          <w:i/>
          <w:sz w:val="20"/>
          <w:szCs w:val="20"/>
          <w:lang w:val="es-ES"/>
        </w:rPr>
        <w:t>Dear</w:t>
      </w:r>
      <w:proofErr w:type="spellEnd"/>
      <w:r w:rsidRPr="00A50F32">
        <w:rPr>
          <w:rFonts w:ascii="Arial" w:hAnsi="Arial" w:cs="Arial"/>
          <w:i/>
          <w:sz w:val="20"/>
          <w:szCs w:val="20"/>
          <w:lang w:val="es-ES"/>
        </w:rPr>
        <w:t xml:space="preserve"> </w:t>
      </w:r>
      <w:proofErr w:type="spellStart"/>
      <w:r w:rsidRPr="00A50F32">
        <w:rPr>
          <w:rFonts w:ascii="Arial" w:hAnsi="Arial" w:cs="Arial"/>
          <w:i/>
          <w:sz w:val="20"/>
          <w:szCs w:val="20"/>
          <w:lang w:val="es-ES"/>
        </w:rPr>
        <w:t>Secretary</w:t>
      </w:r>
      <w:proofErr w:type="spellEnd"/>
      <w:r w:rsidRPr="00A50F32">
        <w:rPr>
          <w:rFonts w:ascii="Arial" w:hAnsi="Arial" w:cs="Arial"/>
          <w:i/>
          <w:sz w:val="20"/>
          <w:szCs w:val="20"/>
          <w:lang w:val="es-ES"/>
        </w:rPr>
        <w:t xml:space="preserve"> </w:t>
      </w:r>
      <w:proofErr w:type="spellStart"/>
      <w:r w:rsidRPr="00A50F32">
        <w:rPr>
          <w:rFonts w:ascii="Arial" w:hAnsi="Arial" w:cs="Arial"/>
          <w:i/>
          <w:sz w:val="20"/>
          <w:szCs w:val="20"/>
          <w:lang w:val="es-ES"/>
        </w:rPr>
        <w:t>Guevarra</w:t>
      </w:r>
      <w:proofErr w:type="spellEnd"/>
      <w:r w:rsidRPr="00A50F32">
        <w:rPr>
          <w:rFonts w:ascii="Arial" w:hAnsi="Arial" w:cs="Arial"/>
          <w:i/>
          <w:sz w:val="20"/>
          <w:szCs w:val="20"/>
          <w:lang w:val="es-ES"/>
        </w:rPr>
        <w:t>:</w:t>
      </w:r>
    </w:p>
    <w:p w14:paraId="58A8069E" w14:textId="77777777" w:rsidR="00A50F32" w:rsidRDefault="00A50F32" w:rsidP="00A50F32">
      <w:pPr>
        <w:rPr>
          <w:rFonts w:ascii="Arial" w:hAnsi="Arial" w:cs="Arial"/>
          <w:i/>
          <w:sz w:val="20"/>
          <w:szCs w:val="20"/>
          <w:lang w:val="es-ES"/>
        </w:rPr>
      </w:pPr>
    </w:p>
    <w:p w14:paraId="18688E54" w14:textId="767BB475" w:rsidR="004177F8" w:rsidRPr="00A50F32" w:rsidRDefault="00006E53" w:rsidP="00A50F32">
      <w:pPr>
        <w:rPr>
          <w:rFonts w:ascii="Arial" w:hAnsi="Arial" w:cs="Arial"/>
          <w:i/>
          <w:sz w:val="20"/>
          <w:szCs w:val="20"/>
        </w:rPr>
      </w:pPr>
      <w:r w:rsidRPr="00A50F32">
        <w:rPr>
          <w:rFonts w:ascii="Arial" w:hAnsi="Arial" w:cs="Arial"/>
          <w:i/>
          <w:sz w:val="20"/>
          <w:szCs w:val="20"/>
        </w:rPr>
        <w:t>I am writing to draw your attention to the plight of the hundreds of workers of Japanese-owned Sumitomo Fruit Corp. (</w:t>
      </w:r>
      <w:proofErr w:type="spellStart"/>
      <w:r w:rsidRPr="00A50F32">
        <w:rPr>
          <w:rFonts w:ascii="Arial" w:hAnsi="Arial" w:cs="Arial"/>
          <w:i/>
          <w:sz w:val="20"/>
          <w:szCs w:val="20"/>
        </w:rPr>
        <w:t>Sumifru</w:t>
      </w:r>
      <w:proofErr w:type="spellEnd"/>
      <w:r w:rsidRPr="00A50F32">
        <w:rPr>
          <w:rFonts w:ascii="Arial" w:hAnsi="Arial" w:cs="Arial"/>
          <w:i/>
          <w:sz w:val="20"/>
          <w:szCs w:val="20"/>
        </w:rPr>
        <w:t xml:space="preserve">). Since 27 November 2018, they have been staying at makeshift camps in Manila to protest the working conditions on </w:t>
      </w:r>
      <w:proofErr w:type="spellStart"/>
      <w:r w:rsidRPr="00A50F32">
        <w:rPr>
          <w:rFonts w:ascii="Arial" w:hAnsi="Arial" w:cs="Arial"/>
          <w:i/>
          <w:sz w:val="20"/>
          <w:szCs w:val="20"/>
        </w:rPr>
        <w:t>Sumifru’s</w:t>
      </w:r>
      <w:proofErr w:type="spellEnd"/>
      <w:r w:rsidRPr="00A50F32">
        <w:rPr>
          <w:rFonts w:ascii="Arial" w:hAnsi="Arial" w:cs="Arial"/>
          <w:i/>
          <w:sz w:val="20"/>
          <w:szCs w:val="20"/>
        </w:rPr>
        <w:t xml:space="preserve"> plantations. Workers claim that </w:t>
      </w:r>
      <w:proofErr w:type="spellStart"/>
      <w:r w:rsidRPr="00A50F32">
        <w:rPr>
          <w:rFonts w:ascii="Arial" w:hAnsi="Arial" w:cs="Arial"/>
          <w:i/>
          <w:sz w:val="20"/>
          <w:szCs w:val="20"/>
        </w:rPr>
        <w:t>Sumifru</w:t>
      </w:r>
      <w:proofErr w:type="spellEnd"/>
      <w:r w:rsidRPr="00A50F32">
        <w:rPr>
          <w:rFonts w:ascii="Arial" w:hAnsi="Arial" w:cs="Arial"/>
          <w:i/>
          <w:sz w:val="20"/>
          <w:szCs w:val="20"/>
        </w:rPr>
        <w:t xml:space="preserve"> has refused to provide government-mandated wages and other benefits as well as security of tenure, desp</w:t>
      </w:r>
      <w:r w:rsidR="00A50F32">
        <w:rPr>
          <w:rFonts w:ascii="Arial" w:hAnsi="Arial" w:cs="Arial"/>
          <w:i/>
          <w:sz w:val="20"/>
          <w:szCs w:val="20"/>
        </w:rPr>
        <w:t xml:space="preserve">ite a court order in their </w:t>
      </w:r>
      <w:proofErr w:type="spellStart"/>
      <w:r w:rsidR="00A50F32">
        <w:rPr>
          <w:rFonts w:ascii="Arial" w:hAnsi="Arial" w:cs="Arial"/>
          <w:i/>
          <w:sz w:val="20"/>
          <w:szCs w:val="20"/>
        </w:rPr>
        <w:t>favo</w:t>
      </w:r>
      <w:r w:rsidRPr="00A50F32">
        <w:rPr>
          <w:rFonts w:ascii="Arial" w:hAnsi="Arial" w:cs="Arial"/>
          <w:i/>
          <w:sz w:val="20"/>
          <w:szCs w:val="20"/>
        </w:rPr>
        <w:t>r</w:t>
      </w:r>
      <w:proofErr w:type="spellEnd"/>
      <w:r w:rsidRPr="00A50F32">
        <w:rPr>
          <w:rFonts w:ascii="Arial" w:hAnsi="Arial" w:cs="Arial"/>
          <w:i/>
          <w:sz w:val="20"/>
          <w:szCs w:val="20"/>
        </w:rPr>
        <w:t xml:space="preserve">. </w:t>
      </w:r>
    </w:p>
    <w:p w14:paraId="61B75149" w14:textId="77777777" w:rsidR="00A50F32" w:rsidRDefault="00A50F32" w:rsidP="00A50F32">
      <w:pPr>
        <w:rPr>
          <w:rFonts w:ascii="Arial" w:hAnsi="Arial" w:cs="Arial"/>
          <w:i/>
          <w:sz w:val="20"/>
          <w:szCs w:val="20"/>
        </w:rPr>
      </w:pPr>
    </w:p>
    <w:p w14:paraId="1DB90869" w14:textId="06ED8942" w:rsidR="00006E53" w:rsidRPr="00A50F32" w:rsidRDefault="00006E53" w:rsidP="00A50F32">
      <w:pPr>
        <w:rPr>
          <w:rFonts w:ascii="Arial" w:hAnsi="Arial" w:cs="Arial"/>
          <w:i/>
          <w:sz w:val="20"/>
          <w:szCs w:val="20"/>
        </w:rPr>
      </w:pPr>
      <w:r w:rsidRPr="00A50F32">
        <w:rPr>
          <w:rFonts w:ascii="Arial" w:hAnsi="Arial" w:cs="Arial"/>
          <w:i/>
          <w:sz w:val="20"/>
          <w:szCs w:val="20"/>
        </w:rPr>
        <w:t xml:space="preserve">Since declaring a strike on 1 October 2018, the workers have experienced threats and attacks. </w:t>
      </w:r>
      <w:proofErr w:type="gramStart"/>
      <w:r w:rsidRPr="00A50F32">
        <w:rPr>
          <w:rFonts w:ascii="Arial" w:hAnsi="Arial" w:cs="Arial"/>
          <w:i/>
          <w:sz w:val="20"/>
          <w:szCs w:val="20"/>
        </w:rPr>
        <w:t>As a result of</w:t>
      </w:r>
      <w:proofErr w:type="gramEnd"/>
      <w:r w:rsidRPr="00A50F32">
        <w:rPr>
          <w:rFonts w:ascii="Arial" w:hAnsi="Arial" w:cs="Arial"/>
          <w:i/>
          <w:sz w:val="20"/>
          <w:szCs w:val="20"/>
        </w:rPr>
        <w:t xml:space="preserve"> the violence, one member, Danny Boy Bautista, was killed on 31 October 2018. Further to the violence, the union office and houses of some of their members were burned down on 15 December 2018. The workers continue to experience threats up to now and remain at risk as they carry out their peaceful protests.</w:t>
      </w:r>
    </w:p>
    <w:p w14:paraId="372DFBA8" w14:textId="77777777" w:rsidR="00A50F32" w:rsidRDefault="00A50F32" w:rsidP="00A50F32">
      <w:pPr>
        <w:rPr>
          <w:rFonts w:ascii="Arial" w:hAnsi="Arial" w:cs="Arial"/>
          <w:i/>
          <w:sz w:val="20"/>
          <w:szCs w:val="20"/>
        </w:rPr>
      </w:pPr>
    </w:p>
    <w:p w14:paraId="16CE3675" w14:textId="2E7834B3" w:rsidR="00006E53" w:rsidRPr="00A50F32" w:rsidRDefault="00006E53" w:rsidP="00A50F32">
      <w:pPr>
        <w:rPr>
          <w:rFonts w:ascii="Arial" w:hAnsi="Arial" w:cs="Arial"/>
          <w:i/>
          <w:sz w:val="20"/>
          <w:szCs w:val="20"/>
        </w:rPr>
      </w:pPr>
      <w:r w:rsidRPr="00A50F32">
        <w:rPr>
          <w:rFonts w:ascii="Arial" w:hAnsi="Arial" w:cs="Arial"/>
          <w:b/>
          <w:i/>
          <w:sz w:val="20"/>
          <w:szCs w:val="20"/>
        </w:rPr>
        <w:t>I urge your office to act swiftly to ensure the workers’ safet</w:t>
      </w:r>
      <w:r w:rsidR="00A50F32" w:rsidRPr="00A50F32">
        <w:rPr>
          <w:rFonts w:ascii="Arial" w:hAnsi="Arial" w:cs="Arial"/>
          <w:b/>
          <w:i/>
          <w:sz w:val="20"/>
          <w:szCs w:val="20"/>
        </w:rPr>
        <w:t>y. Specifically, I urge you to</w:t>
      </w:r>
      <w:r w:rsidR="00A50F32">
        <w:rPr>
          <w:rFonts w:ascii="Arial" w:hAnsi="Arial" w:cs="Arial"/>
          <w:i/>
          <w:sz w:val="20"/>
          <w:szCs w:val="20"/>
        </w:rPr>
        <w:t xml:space="preserve"> </w:t>
      </w:r>
      <w:r w:rsidR="00A50F32">
        <w:rPr>
          <w:rFonts w:ascii="Arial" w:hAnsi="Arial" w:cs="Arial"/>
          <w:b/>
          <w:i/>
          <w:sz w:val="20"/>
          <w:szCs w:val="20"/>
        </w:rPr>
        <w:t>i</w:t>
      </w:r>
      <w:r w:rsidRPr="00A50F32">
        <w:rPr>
          <w:rFonts w:ascii="Arial" w:hAnsi="Arial" w:cs="Arial"/>
          <w:b/>
          <w:i/>
          <w:sz w:val="20"/>
          <w:szCs w:val="20"/>
        </w:rPr>
        <w:t>mmediately conduct a prompt, thorough and impartial investigation into the attacks against workers an</w:t>
      </w:r>
      <w:r w:rsidR="00A50F32">
        <w:rPr>
          <w:rFonts w:ascii="Arial" w:hAnsi="Arial" w:cs="Arial"/>
          <w:b/>
          <w:i/>
          <w:sz w:val="20"/>
          <w:szCs w:val="20"/>
        </w:rPr>
        <w:t xml:space="preserve">d the murder of a union </w:t>
      </w:r>
      <w:proofErr w:type="gramStart"/>
      <w:r w:rsidR="00A50F32">
        <w:rPr>
          <w:rFonts w:ascii="Arial" w:hAnsi="Arial" w:cs="Arial"/>
          <w:b/>
          <w:i/>
          <w:sz w:val="20"/>
          <w:szCs w:val="20"/>
        </w:rPr>
        <w:t xml:space="preserve">member, </w:t>
      </w:r>
      <w:r w:rsidRPr="00A50F32">
        <w:rPr>
          <w:rFonts w:ascii="Arial" w:hAnsi="Arial" w:cs="Arial"/>
          <w:b/>
          <w:i/>
          <w:sz w:val="20"/>
          <w:szCs w:val="20"/>
        </w:rPr>
        <w:t>and</w:t>
      </w:r>
      <w:proofErr w:type="gramEnd"/>
      <w:r w:rsidRPr="00A50F32">
        <w:rPr>
          <w:rFonts w:ascii="Arial" w:hAnsi="Arial" w:cs="Arial"/>
          <w:b/>
          <w:i/>
          <w:sz w:val="20"/>
          <w:szCs w:val="20"/>
        </w:rPr>
        <w:t xml:space="preserve"> bring suspected perpetrators to justice according to international fair trial standards;</w:t>
      </w:r>
      <w:r w:rsidR="00A50F32">
        <w:rPr>
          <w:rFonts w:ascii="Arial" w:hAnsi="Arial" w:cs="Arial"/>
          <w:b/>
          <w:i/>
          <w:sz w:val="20"/>
          <w:szCs w:val="20"/>
        </w:rPr>
        <w:t xml:space="preserve"> u</w:t>
      </w:r>
      <w:r w:rsidRPr="00A50F32">
        <w:rPr>
          <w:rFonts w:ascii="Arial" w:hAnsi="Arial" w:cs="Arial"/>
          <w:b/>
          <w:i/>
          <w:sz w:val="20"/>
          <w:szCs w:val="20"/>
        </w:rPr>
        <w:t>phold and protect the safety of workers carrying out their strike, by taking measures to guarantee their right to freedom of expression and assembly.</w:t>
      </w:r>
    </w:p>
    <w:p w14:paraId="754FE299" w14:textId="77777777" w:rsidR="00A50F32" w:rsidRDefault="00A50F32" w:rsidP="00A50F32">
      <w:pPr>
        <w:rPr>
          <w:rFonts w:ascii="Arial" w:hAnsi="Arial" w:cs="Arial"/>
          <w:i/>
          <w:sz w:val="20"/>
          <w:szCs w:val="20"/>
        </w:rPr>
      </w:pPr>
    </w:p>
    <w:p w14:paraId="6303B4DA" w14:textId="2357AB35" w:rsidR="00006E53" w:rsidRPr="00A50F32" w:rsidRDefault="00006E53" w:rsidP="00A50F32">
      <w:pPr>
        <w:rPr>
          <w:rFonts w:ascii="Arial" w:hAnsi="Arial" w:cs="Arial"/>
          <w:i/>
          <w:sz w:val="20"/>
          <w:szCs w:val="20"/>
        </w:rPr>
      </w:pPr>
      <w:r w:rsidRPr="00A50F32">
        <w:rPr>
          <w:rFonts w:ascii="Arial" w:hAnsi="Arial" w:cs="Arial"/>
          <w:i/>
          <w:sz w:val="20"/>
          <w:szCs w:val="20"/>
        </w:rPr>
        <w:t xml:space="preserve">Thank you for your kind attention. </w:t>
      </w:r>
    </w:p>
    <w:p w14:paraId="579DF988" w14:textId="77777777" w:rsidR="00A50F32" w:rsidRDefault="00A50F32" w:rsidP="00A50F32">
      <w:pPr>
        <w:rPr>
          <w:rFonts w:ascii="Arial" w:hAnsi="Arial" w:cs="Arial"/>
          <w:i/>
          <w:sz w:val="20"/>
          <w:szCs w:val="20"/>
        </w:rPr>
      </w:pPr>
    </w:p>
    <w:p w14:paraId="0529FAAA" w14:textId="7DCDB4CC" w:rsidR="00006E53" w:rsidRPr="00A50F32" w:rsidRDefault="00006E53" w:rsidP="00A50F32">
      <w:pPr>
        <w:rPr>
          <w:rFonts w:ascii="Arial" w:hAnsi="Arial" w:cs="Arial"/>
          <w:b/>
          <w:bCs/>
          <w:i/>
          <w:sz w:val="20"/>
          <w:szCs w:val="20"/>
        </w:rPr>
      </w:pPr>
      <w:r w:rsidRPr="00A50F32">
        <w:rPr>
          <w:rFonts w:ascii="Arial" w:hAnsi="Arial" w:cs="Arial"/>
          <w:i/>
          <w:sz w:val="20"/>
          <w:szCs w:val="20"/>
        </w:rPr>
        <w:t>Sincerely,</w:t>
      </w:r>
    </w:p>
    <w:p w14:paraId="1B12811B" w14:textId="77777777" w:rsidR="00D70D29" w:rsidRPr="00A50F32" w:rsidRDefault="00D70D29" w:rsidP="00A50F32">
      <w:pPr>
        <w:ind w:left="142"/>
        <w:rPr>
          <w:rFonts w:ascii="Arial" w:hAnsi="Arial" w:cs="Arial"/>
          <w:i/>
          <w:sz w:val="20"/>
          <w:szCs w:val="20"/>
        </w:rPr>
      </w:pPr>
    </w:p>
    <w:p w14:paraId="2FEF97B7" w14:textId="77777777" w:rsidR="00D70D29" w:rsidRPr="00A50F32" w:rsidRDefault="00D70D29" w:rsidP="00A50F32">
      <w:pPr>
        <w:ind w:left="142"/>
        <w:rPr>
          <w:rFonts w:ascii="Arial" w:hAnsi="Arial" w:cs="Arial"/>
          <w:i/>
          <w:sz w:val="20"/>
          <w:szCs w:val="20"/>
        </w:rPr>
      </w:pPr>
    </w:p>
    <w:p w14:paraId="159C1615" w14:textId="77777777" w:rsidR="00D70D29" w:rsidRPr="00A50F32" w:rsidRDefault="00D70D29" w:rsidP="00A50F32">
      <w:pPr>
        <w:ind w:left="142"/>
        <w:rPr>
          <w:rFonts w:ascii="Arial" w:hAnsi="Arial" w:cs="Arial"/>
          <w:i/>
          <w:sz w:val="20"/>
          <w:szCs w:val="20"/>
        </w:rPr>
      </w:pPr>
    </w:p>
    <w:p w14:paraId="1C20F3CA" w14:textId="77777777" w:rsidR="00D70D29" w:rsidRPr="00A50F32" w:rsidRDefault="00D70D29" w:rsidP="00A50F32">
      <w:pPr>
        <w:ind w:left="142"/>
        <w:rPr>
          <w:rFonts w:ascii="Arial" w:hAnsi="Arial" w:cs="Arial"/>
          <w:i/>
          <w:sz w:val="20"/>
          <w:szCs w:val="20"/>
        </w:rPr>
      </w:pPr>
    </w:p>
    <w:p w14:paraId="023FDAA3" w14:textId="77777777" w:rsidR="00D70D29" w:rsidRPr="00A50F32" w:rsidRDefault="00D70D29" w:rsidP="00A50F32">
      <w:pPr>
        <w:ind w:left="142"/>
        <w:rPr>
          <w:rFonts w:ascii="Arial" w:hAnsi="Arial" w:cs="Arial"/>
          <w:i/>
          <w:sz w:val="20"/>
          <w:szCs w:val="20"/>
        </w:rPr>
      </w:pPr>
    </w:p>
    <w:p w14:paraId="0A23F5D1" w14:textId="5C03F406" w:rsidR="0054186C" w:rsidRPr="00A50F32" w:rsidRDefault="0054186C" w:rsidP="00A50F32">
      <w:pPr>
        <w:pStyle w:val="AIBoxHeading"/>
        <w:spacing w:line="240" w:lineRule="auto"/>
        <w:rPr>
          <w:rFonts w:ascii="Arial" w:hAnsi="Arial" w:cs="Arial"/>
          <w:szCs w:val="32"/>
        </w:rPr>
      </w:pPr>
      <w:r w:rsidRPr="00A50F32">
        <w:rPr>
          <w:rFonts w:ascii="Arial" w:hAnsi="Arial" w:cs="Arial"/>
          <w:szCs w:val="32"/>
        </w:rPr>
        <w:t>Additional information</w:t>
      </w:r>
    </w:p>
    <w:p w14:paraId="6247DBF4" w14:textId="77777777" w:rsidR="0054186C" w:rsidRPr="00A50F32" w:rsidRDefault="0054186C" w:rsidP="00A50F32">
      <w:pPr>
        <w:jc w:val="both"/>
        <w:rPr>
          <w:rFonts w:ascii="Arial" w:hAnsi="Arial" w:cs="Arial"/>
        </w:rPr>
      </w:pPr>
    </w:p>
    <w:p w14:paraId="71AA27A3" w14:textId="77777777" w:rsidR="004177F8" w:rsidRPr="00A50F32" w:rsidRDefault="004177F8" w:rsidP="00A50F32">
      <w:pPr>
        <w:rPr>
          <w:rFonts w:ascii="Arial" w:hAnsi="Arial" w:cs="Arial"/>
          <w:sz w:val="18"/>
          <w:szCs w:val="18"/>
        </w:rPr>
      </w:pPr>
      <w:bookmarkStart w:id="1" w:name="_Hlk535484538"/>
      <w:r w:rsidRPr="00A50F32">
        <w:rPr>
          <w:rFonts w:ascii="Arial" w:hAnsi="Arial" w:cs="Arial"/>
          <w:sz w:val="18"/>
          <w:szCs w:val="18"/>
        </w:rPr>
        <w:t xml:space="preserve">On 1 October 2018, some 900 workers of </w:t>
      </w:r>
      <w:proofErr w:type="spellStart"/>
      <w:r w:rsidRPr="00A50F32">
        <w:rPr>
          <w:rFonts w:ascii="Arial" w:hAnsi="Arial" w:cs="Arial"/>
          <w:sz w:val="18"/>
          <w:szCs w:val="18"/>
        </w:rPr>
        <w:t>Sumifru</w:t>
      </w:r>
      <w:proofErr w:type="spellEnd"/>
      <w:r w:rsidRPr="00A50F32">
        <w:rPr>
          <w:rFonts w:ascii="Arial" w:hAnsi="Arial" w:cs="Arial"/>
          <w:sz w:val="18"/>
          <w:szCs w:val="18"/>
        </w:rPr>
        <w:t xml:space="preserve">, via their duly recognized union </w:t>
      </w:r>
      <w:proofErr w:type="spellStart"/>
      <w:r w:rsidRPr="00A50F32">
        <w:rPr>
          <w:rFonts w:ascii="Arial" w:hAnsi="Arial" w:cs="Arial"/>
          <w:sz w:val="18"/>
          <w:szCs w:val="18"/>
        </w:rPr>
        <w:t>Namasufa</w:t>
      </w:r>
      <w:proofErr w:type="spellEnd"/>
      <w:r w:rsidRPr="00A50F32">
        <w:rPr>
          <w:rFonts w:ascii="Arial" w:hAnsi="Arial" w:cs="Arial"/>
          <w:sz w:val="18"/>
          <w:szCs w:val="18"/>
        </w:rPr>
        <w:t xml:space="preserve"> (</w:t>
      </w:r>
      <w:proofErr w:type="spellStart"/>
      <w:r w:rsidRPr="00A50F32">
        <w:rPr>
          <w:rFonts w:ascii="Arial" w:hAnsi="Arial" w:cs="Arial"/>
          <w:sz w:val="18"/>
          <w:szCs w:val="18"/>
        </w:rPr>
        <w:t>Nagkahiusang</w:t>
      </w:r>
      <w:proofErr w:type="spellEnd"/>
      <w:r w:rsidRPr="00A50F32">
        <w:rPr>
          <w:rFonts w:ascii="Arial" w:hAnsi="Arial" w:cs="Arial"/>
          <w:sz w:val="18"/>
          <w:szCs w:val="18"/>
        </w:rPr>
        <w:t xml:space="preserve"> </w:t>
      </w:r>
      <w:proofErr w:type="spellStart"/>
      <w:r w:rsidRPr="00A50F32">
        <w:rPr>
          <w:rFonts w:ascii="Arial" w:hAnsi="Arial" w:cs="Arial"/>
          <w:sz w:val="18"/>
          <w:szCs w:val="18"/>
        </w:rPr>
        <w:t>Mamumuo</w:t>
      </w:r>
      <w:proofErr w:type="spellEnd"/>
      <w:r w:rsidRPr="00A50F32">
        <w:rPr>
          <w:rFonts w:ascii="Arial" w:hAnsi="Arial" w:cs="Arial"/>
          <w:sz w:val="18"/>
          <w:szCs w:val="18"/>
        </w:rPr>
        <w:t xml:space="preserve"> </w:t>
      </w:r>
      <w:proofErr w:type="spellStart"/>
      <w:r w:rsidRPr="00A50F32">
        <w:rPr>
          <w:rFonts w:ascii="Arial" w:hAnsi="Arial" w:cs="Arial"/>
          <w:sz w:val="18"/>
          <w:szCs w:val="18"/>
        </w:rPr>
        <w:t>sa</w:t>
      </w:r>
      <w:proofErr w:type="spellEnd"/>
      <w:r w:rsidRPr="00A50F32">
        <w:rPr>
          <w:rFonts w:ascii="Arial" w:hAnsi="Arial" w:cs="Arial"/>
          <w:sz w:val="18"/>
          <w:szCs w:val="18"/>
        </w:rPr>
        <w:t xml:space="preserve"> </w:t>
      </w:r>
      <w:proofErr w:type="spellStart"/>
      <w:r w:rsidRPr="00A50F32">
        <w:rPr>
          <w:rFonts w:ascii="Arial" w:hAnsi="Arial" w:cs="Arial"/>
          <w:sz w:val="18"/>
          <w:szCs w:val="18"/>
        </w:rPr>
        <w:t>Suyapa</w:t>
      </w:r>
      <w:proofErr w:type="spellEnd"/>
      <w:r w:rsidRPr="00A50F32">
        <w:rPr>
          <w:rFonts w:ascii="Arial" w:hAnsi="Arial" w:cs="Arial"/>
          <w:sz w:val="18"/>
          <w:szCs w:val="18"/>
        </w:rPr>
        <w:t xml:space="preserve"> Farms), declared a strike over working conditions. As the strike drags on, the protesting workers have experienced threats and attacks, including the violent dispersal of protesters outside the plantation in Compostela Valley, southern Philippines, on 11 October 2018; the murder of one of the union’s marshals on 31 October 2018, and the burning down of the union’s office and the houses of some of its members on 15 December 2018.  </w:t>
      </w:r>
    </w:p>
    <w:p w14:paraId="27BF7C65" w14:textId="77777777" w:rsidR="004177F8" w:rsidRPr="00A50F32" w:rsidRDefault="004177F8" w:rsidP="00A50F32">
      <w:pPr>
        <w:rPr>
          <w:rFonts w:ascii="Arial" w:hAnsi="Arial" w:cs="Arial"/>
          <w:sz w:val="18"/>
          <w:szCs w:val="18"/>
        </w:rPr>
      </w:pPr>
    </w:p>
    <w:p w14:paraId="781402FC" w14:textId="77777777" w:rsidR="004177F8" w:rsidRPr="00A50F32" w:rsidRDefault="004177F8" w:rsidP="00A50F32">
      <w:pPr>
        <w:rPr>
          <w:rFonts w:ascii="Arial" w:hAnsi="Arial" w:cs="Arial"/>
          <w:sz w:val="18"/>
          <w:szCs w:val="18"/>
        </w:rPr>
      </w:pPr>
      <w:r w:rsidRPr="00A50F32">
        <w:rPr>
          <w:rFonts w:ascii="Arial" w:hAnsi="Arial" w:cs="Arial"/>
          <w:sz w:val="18"/>
          <w:szCs w:val="18"/>
        </w:rPr>
        <w:t xml:space="preserve">The workers accuse the company of failing to regularize its workers and practicing </w:t>
      </w:r>
      <w:proofErr w:type="spellStart"/>
      <w:r w:rsidRPr="00A50F32">
        <w:rPr>
          <w:rFonts w:ascii="Arial" w:hAnsi="Arial" w:cs="Arial"/>
          <w:sz w:val="18"/>
          <w:szCs w:val="18"/>
        </w:rPr>
        <w:t>contractualization</w:t>
      </w:r>
      <w:proofErr w:type="spellEnd"/>
      <w:r w:rsidRPr="00A50F32">
        <w:rPr>
          <w:rFonts w:ascii="Arial" w:hAnsi="Arial" w:cs="Arial"/>
          <w:sz w:val="18"/>
          <w:szCs w:val="18"/>
        </w:rPr>
        <w:t xml:space="preserve"> – short/fixed-term employment used by employers, meaning workers do not have security of tenure, illegal under Philippine law. The workers also accuse the company of implementing a piece-rate payment scheme, which allegedly reduces workers’ pay to half the prescribed minimum wage, and of failing to negotiate a collective bargaining agreement with the workers’ union. </w:t>
      </w:r>
      <w:proofErr w:type="spellStart"/>
      <w:r w:rsidRPr="00A50F32">
        <w:rPr>
          <w:rFonts w:ascii="Arial" w:hAnsi="Arial" w:cs="Arial"/>
          <w:sz w:val="18"/>
          <w:szCs w:val="18"/>
        </w:rPr>
        <w:t>Sumifru</w:t>
      </w:r>
      <w:proofErr w:type="spellEnd"/>
      <w:r w:rsidRPr="00A50F32">
        <w:rPr>
          <w:rFonts w:ascii="Arial" w:hAnsi="Arial" w:cs="Arial"/>
          <w:sz w:val="18"/>
          <w:szCs w:val="18"/>
        </w:rPr>
        <w:t xml:space="preserve"> denies the allegations.</w:t>
      </w:r>
    </w:p>
    <w:p w14:paraId="32C364A6" w14:textId="77777777" w:rsidR="004177F8" w:rsidRPr="00A50F32" w:rsidRDefault="004177F8" w:rsidP="00A50F32">
      <w:pPr>
        <w:rPr>
          <w:rFonts w:ascii="Arial" w:hAnsi="Arial" w:cs="Arial"/>
          <w:sz w:val="18"/>
          <w:szCs w:val="18"/>
        </w:rPr>
      </w:pPr>
    </w:p>
    <w:p w14:paraId="0CF90BC0" w14:textId="77777777" w:rsidR="004177F8" w:rsidRPr="00A50F32" w:rsidRDefault="004177F8" w:rsidP="00A50F32">
      <w:pPr>
        <w:rPr>
          <w:rFonts w:ascii="Arial" w:hAnsi="Arial" w:cs="Arial"/>
          <w:sz w:val="18"/>
          <w:szCs w:val="18"/>
        </w:rPr>
      </w:pPr>
      <w:r w:rsidRPr="00A50F32">
        <w:rPr>
          <w:rFonts w:ascii="Arial" w:hAnsi="Arial" w:cs="Arial"/>
          <w:sz w:val="18"/>
          <w:szCs w:val="18"/>
        </w:rPr>
        <w:t xml:space="preserve">On 6 October 2018, a Philippine court denied </w:t>
      </w:r>
      <w:proofErr w:type="spellStart"/>
      <w:r w:rsidRPr="00A50F32">
        <w:rPr>
          <w:rFonts w:ascii="Arial" w:hAnsi="Arial" w:cs="Arial"/>
          <w:sz w:val="18"/>
          <w:szCs w:val="18"/>
        </w:rPr>
        <w:t>Sumifru’s</w:t>
      </w:r>
      <w:proofErr w:type="spellEnd"/>
      <w:r w:rsidRPr="00A50F32">
        <w:rPr>
          <w:rFonts w:ascii="Arial" w:hAnsi="Arial" w:cs="Arial"/>
          <w:sz w:val="18"/>
          <w:szCs w:val="18"/>
        </w:rPr>
        <w:t xml:space="preserve"> petition to eject the protesting workers from their picket lines in the company’s banana plantation in Compostela Valley. The company argued in its petition that the strike has caused the company losses amounting to </w:t>
      </w:r>
      <w:proofErr w:type="spellStart"/>
      <w:r w:rsidRPr="00A50F32">
        <w:rPr>
          <w:rFonts w:ascii="Arial" w:hAnsi="Arial" w:cs="Arial"/>
          <w:sz w:val="18"/>
          <w:szCs w:val="18"/>
        </w:rPr>
        <w:t>PhP</w:t>
      </w:r>
      <w:proofErr w:type="spellEnd"/>
      <w:r w:rsidRPr="00A50F32">
        <w:rPr>
          <w:rFonts w:ascii="Arial" w:hAnsi="Arial" w:cs="Arial"/>
          <w:sz w:val="18"/>
          <w:szCs w:val="18"/>
        </w:rPr>
        <w:t xml:space="preserve"> 38 million (over USD 700,000). </w:t>
      </w:r>
    </w:p>
    <w:p w14:paraId="49447740" w14:textId="77777777" w:rsidR="004177F8" w:rsidRPr="00A50F32" w:rsidRDefault="004177F8" w:rsidP="00A50F32">
      <w:pPr>
        <w:rPr>
          <w:rFonts w:ascii="Arial" w:hAnsi="Arial" w:cs="Arial"/>
          <w:sz w:val="18"/>
          <w:szCs w:val="18"/>
        </w:rPr>
      </w:pPr>
    </w:p>
    <w:p w14:paraId="629FBC6C" w14:textId="77777777" w:rsidR="004177F8" w:rsidRPr="00A50F32" w:rsidRDefault="004177F8" w:rsidP="00A50F32">
      <w:pPr>
        <w:rPr>
          <w:rFonts w:ascii="Arial" w:hAnsi="Arial" w:cs="Arial"/>
          <w:sz w:val="18"/>
          <w:szCs w:val="18"/>
        </w:rPr>
      </w:pPr>
      <w:r w:rsidRPr="00A50F32">
        <w:rPr>
          <w:rFonts w:ascii="Arial" w:hAnsi="Arial" w:cs="Arial"/>
          <w:sz w:val="18"/>
          <w:szCs w:val="18"/>
        </w:rPr>
        <w:t xml:space="preserve">On 27 December 2018, the Philippine labour department scheduled a labour conference between the workers and </w:t>
      </w:r>
      <w:proofErr w:type="spellStart"/>
      <w:r w:rsidRPr="00A50F32">
        <w:rPr>
          <w:rFonts w:ascii="Arial" w:hAnsi="Arial" w:cs="Arial"/>
          <w:sz w:val="18"/>
          <w:szCs w:val="18"/>
        </w:rPr>
        <w:t>Sumifru’s</w:t>
      </w:r>
      <w:proofErr w:type="spellEnd"/>
      <w:r w:rsidRPr="00A50F32">
        <w:rPr>
          <w:rFonts w:ascii="Arial" w:hAnsi="Arial" w:cs="Arial"/>
          <w:sz w:val="18"/>
          <w:szCs w:val="18"/>
        </w:rPr>
        <w:t xml:space="preserve"> representatives to resolve the dispute, but the latter failed to attend. A second conference was held on 4 January 2019, where, according to John Paul </w:t>
      </w:r>
      <w:proofErr w:type="spellStart"/>
      <w:r w:rsidRPr="00A50F32">
        <w:rPr>
          <w:rFonts w:ascii="Arial" w:hAnsi="Arial" w:cs="Arial"/>
          <w:sz w:val="18"/>
          <w:szCs w:val="18"/>
        </w:rPr>
        <w:t>Dizon</w:t>
      </w:r>
      <w:proofErr w:type="spellEnd"/>
      <w:r w:rsidRPr="00A50F32">
        <w:rPr>
          <w:rFonts w:ascii="Arial" w:hAnsi="Arial" w:cs="Arial"/>
          <w:sz w:val="18"/>
          <w:szCs w:val="18"/>
        </w:rPr>
        <w:t xml:space="preserve">, the chairperson of the workers’ union, </w:t>
      </w:r>
      <w:proofErr w:type="spellStart"/>
      <w:r w:rsidRPr="00A50F32">
        <w:rPr>
          <w:rFonts w:ascii="Arial" w:hAnsi="Arial" w:cs="Arial"/>
          <w:sz w:val="18"/>
          <w:szCs w:val="18"/>
        </w:rPr>
        <w:t>Sumifru</w:t>
      </w:r>
      <w:proofErr w:type="spellEnd"/>
      <w:r w:rsidRPr="00A50F32">
        <w:rPr>
          <w:rFonts w:ascii="Arial" w:hAnsi="Arial" w:cs="Arial"/>
          <w:sz w:val="18"/>
          <w:szCs w:val="18"/>
        </w:rPr>
        <w:t xml:space="preserve"> reiterated its plan of regularizing only about 140 workers, those who were the first members of the union when it was formed in 2008. A third conference will be scheduled at a yet undetermined date in January 2019. </w:t>
      </w:r>
    </w:p>
    <w:p w14:paraId="250C63D6" w14:textId="77777777" w:rsidR="004177F8" w:rsidRPr="00A50F32" w:rsidRDefault="004177F8" w:rsidP="00A50F32">
      <w:pPr>
        <w:rPr>
          <w:rFonts w:ascii="Arial" w:hAnsi="Arial" w:cs="Arial"/>
          <w:sz w:val="18"/>
          <w:szCs w:val="18"/>
        </w:rPr>
      </w:pPr>
    </w:p>
    <w:p w14:paraId="675ED218" w14:textId="77777777" w:rsidR="004177F8" w:rsidRPr="00A50F32" w:rsidRDefault="004177F8" w:rsidP="00A50F32">
      <w:pPr>
        <w:rPr>
          <w:rFonts w:ascii="Arial" w:hAnsi="Arial" w:cs="Arial"/>
          <w:sz w:val="18"/>
          <w:szCs w:val="18"/>
        </w:rPr>
      </w:pPr>
      <w:r w:rsidRPr="00A50F32">
        <w:rPr>
          <w:rFonts w:ascii="Arial" w:hAnsi="Arial" w:cs="Arial"/>
          <w:sz w:val="18"/>
          <w:szCs w:val="18"/>
        </w:rPr>
        <w:t xml:space="preserve">On 27 November 2018, about 300 of the protesting </w:t>
      </w:r>
      <w:proofErr w:type="spellStart"/>
      <w:r w:rsidRPr="00A50F32">
        <w:rPr>
          <w:rFonts w:ascii="Arial" w:hAnsi="Arial" w:cs="Arial"/>
          <w:sz w:val="18"/>
          <w:szCs w:val="18"/>
        </w:rPr>
        <w:t>Sumifru</w:t>
      </w:r>
      <w:proofErr w:type="spellEnd"/>
      <w:r w:rsidRPr="00A50F32">
        <w:rPr>
          <w:rFonts w:ascii="Arial" w:hAnsi="Arial" w:cs="Arial"/>
          <w:sz w:val="18"/>
          <w:szCs w:val="18"/>
        </w:rPr>
        <w:t xml:space="preserve"> workers travelled to Manila and have since been staying at makeshift camps near the office of the labour department. </w:t>
      </w:r>
    </w:p>
    <w:p w14:paraId="3BAEDC41" w14:textId="77777777" w:rsidR="004177F8" w:rsidRPr="00A50F32" w:rsidRDefault="004177F8" w:rsidP="00A50F32">
      <w:pPr>
        <w:rPr>
          <w:rFonts w:ascii="Arial" w:hAnsi="Arial" w:cs="Arial"/>
          <w:sz w:val="18"/>
          <w:szCs w:val="18"/>
        </w:rPr>
      </w:pPr>
    </w:p>
    <w:p w14:paraId="3E4474EB" w14:textId="77777777" w:rsidR="004177F8" w:rsidRPr="00A50F32" w:rsidRDefault="004177F8" w:rsidP="00A50F32">
      <w:pPr>
        <w:rPr>
          <w:rFonts w:ascii="Arial" w:hAnsi="Arial" w:cs="Arial"/>
          <w:sz w:val="18"/>
          <w:szCs w:val="18"/>
        </w:rPr>
      </w:pPr>
      <w:r w:rsidRPr="00A50F32">
        <w:rPr>
          <w:rFonts w:ascii="Arial" w:hAnsi="Arial" w:cs="Arial"/>
          <w:sz w:val="18"/>
          <w:szCs w:val="18"/>
        </w:rPr>
        <w:t xml:space="preserve">Under international law, Philippines is duty bound to guarantee the right to work and the right to just and favourable conditions at work. This includes to the right to fair wages, the right to form and join a trade union, as well as the right to strike. </w:t>
      </w:r>
    </w:p>
    <w:p w14:paraId="634623E6" w14:textId="77777777" w:rsidR="004177F8" w:rsidRPr="00A50F32" w:rsidRDefault="004177F8" w:rsidP="00A50F32">
      <w:pPr>
        <w:rPr>
          <w:rFonts w:ascii="Arial" w:hAnsi="Arial" w:cs="Arial"/>
          <w:sz w:val="18"/>
          <w:szCs w:val="18"/>
        </w:rPr>
      </w:pPr>
    </w:p>
    <w:p w14:paraId="14DC282B" w14:textId="77777777" w:rsidR="004177F8" w:rsidRPr="00A50F32" w:rsidRDefault="004177F8" w:rsidP="00A50F32">
      <w:pPr>
        <w:rPr>
          <w:rFonts w:ascii="Arial" w:hAnsi="Arial" w:cs="Arial"/>
          <w:sz w:val="18"/>
          <w:szCs w:val="18"/>
        </w:rPr>
      </w:pPr>
      <w:r w:rsidRPr="00A50F32">
        <w:rPr>
          <w:rFonts w:ascii="Arial" w:hAnsi="Arial" w:cs="Arial"/>
          <w:sz w:val="18"/>
          <w:szCs w:val="18"/>
        </w:rPr>
        <w:t>States have an obligation</w:t>
      </w:r>
      <w:r w:rsidRPr="00A50F32">
        <w:rPr>
          <w:rFonts w:ascii="Arial" w:hAnsi="Arial" w:cs="Arial"/>
          <w:b/>
          <w:bCs/>
          <w:sz w:val="18"/>
          <w:szCs w:val="18"/>
        </w:rPr>
        <w:t xml:space="preserve"> </w:t>
      </w:r>
      <w:r w:rsidRPr="00A50F32">
        <w:rPr>
          <w:rFonts w:ascii="Arial" w:hAnsi="Arial" w:cs="Arial"/>
          <w:sz w:val="18"/>
          <w:szCs w:val="18"/>
        </w:rPr>
        <w:t xml:space="preserve">to respect and protect human rights in the context of corporate activities through regulation, oversight, investigation, adjudication and punishment. This obligation extends beyond borders (extraterritorially) where States can control or influence the conduct of corporations within their territory or under their jurisdiction. States’ obligations are based on the human rights treaties they have ratified and other international standards. </w:t>
      </w:r>
    </w:p>
    <w:p w14:paraId="5CFDA587" w14:textId="77777777" w:rsidR="004177F8" w:rsidRPr="00A50F32" w:rsidRDefault="004177F8" w:rsidP="00A50F32">
      <w:pPr>
        <w:rPr>
          <w:rFonts w:ascii="Arial" w:hAnsi="Arial" w:cs="Arial"/>
          <w:sz w:val="18"/>
          <w:szCs w:val="18"/>
        </w:rPr>
      </w:pPr>
    </w:p>
    <w:p w14:paraId="09C416D2" w14:textId="77777777" w:rsidR="004177F8" w:rsidRPr="00A50F32" w:rsidRDefault="004177F8" w:rsidP="00A50F32">
      <w:pPr>
        <w:rPr>
          <w:rFonts w:ascii="Arial" w:hAnsi="Arial" w:cs="Arial"/>
          <w:sz w:val="18"/>
          <w:szCs w:val="18"/>
        </w:rPr>
      </w:pPr>
      <w:r w:rsidRPr="00A50F32">
        <w:rPr>
          <w:rFonts w:ascii="Arial" w:hAnsi="Arial" w:cs="Arial"/>
          <w:sz w:val="18"/>
          <w:szCs w:val="18"/>
        </w:rPr>
        <w:t>All companies have a responsibility to respect all human rights wherever they operate, including throughout their operations and supply chains. The corporate responsibility to respect is independent of the State’s own human rights obligations. The responsibility to respect is based on the globally-endorsed UN Guiding Principles on Business and Human Rights (UNGPs).</w:t>
      </w:r>
    </w:p>
    <w:p w14:paraId="42AC238C" w14:textId="77777777" w:rsidR="004177F8" w:rsidRPr="00A50F32" w:rsidRDefault="004177F8" w:rsidP="00A50F32">
      <w:pPr>
        <w:rPr>
          <w:rFonts w:ascii="Arial" w:hAnsi="Arial" w:cs="Arial"/>
          <w:sz w:val="18"/>
          <w:szCs w:val="18"/>
        </w:rPr>
      </w:pPr>
    </w:p>
    <w:p w14:paraId="60DC809B" w14:textId="77777777" w:rsidR="004177F8" w:rsidRPr="00A50F32" w:rsidRDefault="004177F8" w:rsidP="00A50F32">
      <w:pPr>
        <w:rPr>
          <w:rFonts w:ascii="Arial" w:hAnsi="Arial" w:cs="Arial"/>
          <w:sz w:val="18"/>
          <w:szCs w:val="18"/>
        </w:rPr>
      </w:pPr>
      <w:r w:rsidRPr="00A50F32">
        <w:rPr>
          <w:rFonts w:ascii="Arial" w:hAnsi="Arial" w:cs="Arial"/>
          <w:sz w:val="18"/>
          <w:szCs w:val="18"/>
        </w:rPr>
        <w:t xml:space="preserve">Useful links: </w:t>
      </w:r>
    </w:p>
    <w:p w14:paraId="063EB6D8" w14:textId="77777777" w:rsidR="004177F8" w:rsidRPr="00A50F32" w:rsidRDefault="00ED7A0A" w:rsidP="00A50F32">
      <w:pPr>
        <w:rPr>
          <w:rFonts w:ascii="Arial" w:hAnsi="Arial" w:cs="Arial"/>
          <w:sz w:val="18"/>
          <w:szCs w:val="18"/>
        </w:rPr>
      </w:pPr>
      <w:hyperlink r:id="rId16" w:history="1">
        <w:r w:rsidR="004177F8" w:rsidRPr="00A50F32">
          <w:rPr>
            <w:rStyle w:val="Hyperlink"/>
            <w:rFonts w:ascii="Arial" w:hAnsi="Arial" w:cs="Arial"/>
            <w:sz w:val="18"/>
            <w:szCs w:val="18"/>
          </w:rPr>
          <w:t xml:space="preserve">‘End </w:t>
        </w:r>
        <w:proofErr w:type="spellStart"/>
        <w:r w:rsidR="004177F8" w:rsidRPr="00A50F32">
          <w:rPr>
            <w:rStyle w:val="Hyperlink"/>
            <w:rFonts w:ascii="Arial" w:hAnsi="Arial" w:cs="Arial"/>
            <w:sz w:val="18"/>
            <w:szCs w:val="18"/>
          </w:rPr>
          <w:t>contractualization</w:t>
        </w:r>
        <w:proofErr w:type="spellEnd"/>
        <w:r w:rsidR="004177F8" w:rsidRPr="00A50F32">
          <w:rPr>
            <w:rStyle w:val="Hyperlink"/>
            <w:rFonts w:ascii="Arial" w:hAnsi="Arial" w:cs="Arial"/>
            <w:sz w:val="18"/>
            <w:szCs w:val="18"/>
          </w:rPr>
          <w:t xml:space="preserve">’: </w:t>
        </w:r>
        <w:proofErr w:type="spellStart"/>
        <w:r w:rsidR="004177F8" w:rsidRPr="00A50F32">
          <w:rPr>
            <w:rStyle w:val="Hyperlink"/>
            <w:rFonts w:ascii="Arial" w:hAnsi="Arial" w:cs="Arial"/>
            <w:sz w:val="18"/>
            <w:szCs w:val="18"/>
          </w:rPr>
          <w:t>Sumifru</w:t>
        </w:r>
        <w:proofErr w:type="spellEnd"/>
        <w:r w:rsidR="004177F8" w:rsidRPr="00A50F32">
          <w:rPr>
            <w:rStyle w:val="Hyperlink"/>
            <w:rFonts w:ascii="Arial" w:hAnsi="Arial" w:cs="Arial"/>
            <w:sz w:val="18"/>
            <w:szCs w:val="18"/>
          </w:rPr>
          <w:t xml:space="preserve"> workers spend Christmas at protest camp</w:t>
        </w:r>
      </w:hyperlink>
    </w:p>
    <w:p w14:paraId="2EF92B9A" w14:textId="77777777" w:rsidR="004177F8" w:rsidRPr="00A50F32" w:rsidRDefault="00ED7A0A" w:rsidP="00A50F32">
      <w:pPr>
        <w:rPr>
          <w:rFonts w:ascii="Arial" w:hAnsi="Arial" w:cs="Arial"/>
          <w:sz w:val="18"/>
          <w:szCs w:val="18"/>
        </w:rPr>
      </w:pPr>
      <w:hyperlink r:id="rId17" w:history="1">
        <w:r w:rsidR="004177F8" w:rsidRPr="00A50F32">
          <w:rPr>
            <w:rStyle w:val="Hyperlink"/>
            <w:rFonts w:ascii="Arial" w:hAnsi="Arial" w:cs="Arial"/>
            <w:sz w:val="18"/>
            <w:szCs w:val="18"/>
          </w:rPr>
          <w:t>AFP sends soldiers to ‘prevent chaos’ at Japanese-owned banana plantation</w:t>
        </w:r>
      </w:hyperlink>
    </w:p>
    <w:p w14:paraId="280A7017" w14:textId="77777777" w:rsidR="004177F8" w:rsidRPr="00A50F32" w:rsidRDefault="00ED7A0A" w:rsidP="00A50F32">
      <w:pPr>
        <w:rPr>
          <w:rFonts w:ascii="Arial" w:hAnsi="Arial" w:cs="Arial"/>
          <w:sz w:val="18"/>
          <w:szCs w:val="18"/>
        </w:rPr>
      </w:pPr>
      <w:hyperlink r:id="rId18" w:history="1">
        <w:proofErr w:type="spellStart"/>
        <w:r w:rsidR="004177F8" w:rsidRPr="00A50F32">
          <w:rPr>
            <w:rStyle w:val="Hyperlink"/>
            <w:rFonts w:ascii="Arial" w:hAnsi="Arial" w:cs="Arial"/>
            <w:sz w:val="18"/>
            <w:szCs w:val="18"/>
          </w:rPr>
          <w:t>Sumifru</w:t>
        </w:r>
        <w:proofErr w:type="spellEnd"/>
        <w:r w:rsidR="004177F8" w:rsidRPr="00A50F32">
          <w:rPr>
            <w:rStyle w:val="Hyperlink"/>
            <w:rFonts w:ascii="Arial" w:hAnsi="Arial" w:cs="Arial"/>
            <w:sz w:val="18"/>
            <w:szCs w:val="18"/>
          </w:rPr>
          <w:t xml:space="preserve"> worker in </w:t>
        </w:r>
        <w:proofErr w:type="spellStart"/>
        <w:r w:rsidR="004177F8" w:rsidRPr="00A50F32">
          <w:rPr>
            <w:rStyle w:val="Hyperlink"/>
            <w:rFonts w:ascii="Arial" w:hAnsi="Arial" w:cs="Arial"/>
            <w:sz w:val="18"/>
            <w:szCs w:val="18"/>
          </w:rPr>
          <w:t>ComVal</w:t>
        </w:r>
        <w:proofErr w:type="spellEnd"/>
        <w:r w:rsidR="004177F8" w:rsidRPr="00A50F32">
          <w:rPr>
            <w:rStyle w:val="Hyperlink"/>
            <w:rFonts w:ascii="Arial" w:hAnsi="Arial" w:cs="Arial"/>
            <w:sz w:val="18"/>
            <w:szCs w:val="18"/>
          </w:rPr>
          <w:t xml:space="preserve"> gunned down</w:t>
        </w:r>
      </w:hyperlink>
    </w:p>
    <w:p w14:paraId="1DA4EB89" w14:textId="337ADE39" w:rsidR="000106EF" w:rsidRPr="00A50F32" w:rsidRDefault="00ED7A0A" w:rsidP="00A50F32">
      <w:pPr>
        <w:rPr>
          <w:rFonts w:ascii="Arial" w:hAnsi="Arial" w:cs="Arial"/>
          <w:sz w:val="18"/>
          <w:szCs w:val="20"/>
          <w:lang w:eastAsia="en-US"/>
        </w:rPr>
      </w:pPr>
      <w:hyperlink r:id="rId19" w:history="1">
        <w:r w:rsidR="004177F8" w:rsidRPr="00A50F32">
          <w:rPr>
            <w:rStyle w:val="Hyperlink"/>
            <w:rFonts w:ascii="Arial" w:hAnsi="Arial" w:cs="Arial"/>
            <w:sz w:val="18"/>
            <w:szCs w:val="18"/>
          </w:rPr>
          <w:t>Alleged arsonists torch houses of striking banana workers in Compostela – KMU</w:t>
        </w:r>
      </w:hyperlink>
      <w:bookmarkEnd w:id="1"/>
    </w:p>
    <w:p w14:paraId="7B61A60C" w14:textId="77777777" w:rsidR="004177F8" w:rsidRPr="00A50F32" w:rsidRDefault="004177F8" w:rsidP="00A50F32">
      <w:pPr>
        <w:rPr>
          <w:rFonts w:ascii="Arial" w:hAnsi="Arial" w:cs="Arial"/>
          <w:sz w:val="18"/>
          <w:szCs w:val="20"/>
          <w:lang w:eastAsia="en-US"/>
        </w:rPr>
      </w:pPr>
    </w:p>
    <w:p w14:paraId="74234B20" w14:textId="77777777" w:rsidR="004177F8" w:rsidRPr="00A50F32" w:rsidRDefault="004177F8" w:rsidP="00A50F32">
      <w:pPr>
        <w:rPr>
          <w:rFonts w:ascii="Arial" w:hAnsi="Arial" w:cs="Arial"/>
          <w:sz w:val="18"/>
          <w:szCs w:val="20"/>
          <w:lang w:eastAsia="en-US"/>
        </w:rPr>
      </w:pPr>
    </w:p>
    <w:p w14:paraId="0903D096" w14:textId="6C2C220D" w:rsidR="00D31527" w:rsidRPr="00A50F32" w:rsidRDefault="00A54BC1" w:rsidP="00A50F32">
      <w:pPr>
        <w:rPr>
          <w:rFonts w:ascii="Arial" w:hAnsi="Arial" w:cs="Arial"/>
          <w:b/>
          <w:sz w:val="20"/>
          <w:szCs w:val="20"/>
        </w:rPr>
      </w:pPr>
      <w:r w:rsidRPr="00A50F32">
        <w:rPr>
          <w:rFonts w:ascii="Arial" w:hAnsi="Arial" w:cs="Arial"/>
          <w:b/>
          <w:sz w:val="20"/>
          <w:szCs w:val="20"/>
        </w:rPr>
        <w:t>PREFERRED LANGUAGE TO ADDRESS TARGET</w:t>
      </w:r>
      <w:r w:rsidR="000106EF" w:rsidRPr="00A50F32">
        <w:rPr>
          <w:rFonts w:ascii="Arial" w:hAnsi="Arial" w:cs="Arial"/>
          <w:b/>
          <w:sz w:val="20"/>
          <w:szCs w:val="20"/>
        </w:rPr>
        <w:t xml:space="preserve">: </w:t>
      </w:r>
      <w:r w:rsidR="004177F8" w:rsidRPr="00A50F32">
        <w:rPr>
          <w:rFonts w:ascii="Arial" w:hAnsi="Arial" w:cs="Arial"/>
          <w:sz w:val="20"/>
          <w:szCs w:val="20"/>
        </w:rPr>
        <w:t>English</w:t>
      </w:r>
    </w:p>
    <w:p w14:paraId="6C26E82E" w14:textId="3FFE2DC7" w:rsidR="0026672D" w:rsidRPr="00A50F32" w:rsidRDefault="0026672D" w:rsidP="00A50F32">
      <w:pPr>
        <w:rPr>
          <w:rFonts w:ascii="Arial" w:hAnsi="Arial" w:cs="Arial"/>
          <w:color w:val="0070C0"/>
          <w:sz w:val="20"/>
          <w:szCs w:val="20"/>
        </w:rPr>
      </w:pPr>
      <w:r w:rsidRPr="00A50F32">
        <w:rPr>
          <w:rFonts w:ascii="Arial" w:hAnsi="Arial" w:cs="Arial"/>
          <w:sz w:val="20"/>
          <w:szCs w:val="20"/>
        </w:rPr>
        <w:t>You can also write in your own language.</w:t>
      </w:r>
    </w:p>
    <w:p w14:paraId="7ED929D6" w14:textId="77777777" w:rsidR="0026672D" w:rsidRPr="00A50F32" w:rsidRDefault="0026672D" w:rsidP="00A50F32">
      <w:pPr>
        <w:rPr>
          <w:rFonts w:ascii="Arial" w:hAnsi="Arial" w:cs="Arial"/>
          <w:color w:val="0070C0"/>
          <w:sz w:val="20"/>
          <w:szCs w:val="20"/>
        </w:rPr>
      </w:pPr>
    </w:p>
    <w:p w14:paraId="365AADD9" w14:textId="1222E873" w:rsidR="00D70D29" w:rsidRPr="00A50F32" w:rsidRDefault="0026672D" w:rsidP="00A50F32">
      <w:pPr>
        <w:rPr>
          <w:rFonts w:ascii="Arial" w:hAnsi="Arial" w:cs="Arial"/>
          <w:sz w:val="20"/>
          <w:szCs w:val="20"/>
        </w:rPr>
      </w:pPr>
      <w:r w:rsidRPr="00A50F32">
        <w:rPr>
          <w:rFonts w:ascii="Arial" w:hAnsi="Arial" w:cs="Arial"/>
          <w:b/>
          <w:sz w:val="20"/>
          <w:szCs w:val="20"/>
        </w:rPr>
        <w:t>PLEASE TAKE ACTION AS SOON AS POSSIBLE UNTIL</w:t>
      </w:r>
      <w:r w:rsidR="00350BE6" w:rsidRPr="00A50F32">
        <w:rPr>
          <w:rFonts w:ascii="Arial" w:hAnsi="Arial" w:cs="Arial"/>
          <w:b/>
          <w:sz w:val="20"/>
          <w:szCs w:val="20"/>
        </w:rPr>
        <w:t>:</w:t>
      </w:r>
      <w:r w:rsidR="00D70D29" w:rsidRPr="00A50F32">
        <w:rPr>
          <w:rFonts w:ascii="Arial" w:hAnsi="Arial" w:cs="Arial"/>
          <w:b/>
          <w:sz w:val="20"/>
          <w:szCs w:val="20"/>
        </w:rPr>
        <w:t xml:space="preserve"> </w:t>
      </w:r>
      <w:r w:rsidR="004177F8" w:rsidRPr="00A50F32">
        <w:rPr>
          <w:rFonts w:ascii="Arial" w:hAnsi="Arial" w:cs="Arial"/>
          <w:sz w:val="20"/>
          <w:szCs w:val="20"/>
        </w:rPr>
        <w:t>4 March 2019</w:t>
      </w:r>
      <w:r w:rsidR="00D31527" w:rsidRPr="00A50F32">
        <w:rPr>
          <w:rFonts w:ascii="Arial" w:hAnsi="Arial" w:cs="Arial"/>
          <w:sz w:val="20"/>
          <w:szCs w:val="20"/>
        </w:rPr>
        <w:t xml:space="preserve"> </w:t>
      </w:r>
    </w:p>
    <w:p w14:paraId="4CC18673" w14:textId="571E0961" w:rsidR="0026672D" w:rsidRPr="00A50F32" w:rsidRDefault="0026672D" w:rsidP="00A50F32">
      <w:pPr>
        <w:rPr>
          <w:rFonts w:ascii="Arial" w:hAnsi="Arial" w:cs="Arial"/>
          <w:sz w:val="20"/>
          <w:szCs w:val="20"/>
        </w:rPr>
      </w:pPr>
      <w:r w:rsidRPr="00A50F32">
        <w:rPr>
          <w:rFonts w:ascii="Arial" w:hAnsi="Arial" w:cs="Arial"/>
          <w:sz w:val="20"/>
          <w:szCs w:val="20"/>
        </w:rPr>
        <w:t xml:space="preserve">Please check with the Amnesty </w:t>
      </w:r>
      <w:r w:rsidR="00D31527" w:rsidRPr="00A50F32">
        <w:rPr>
          <w:rFonts w:ascii="Arial" w:hAnsi="Arial" w:cs="Arial"/>
          <w:sz w:val="20"/>
          <w:szCs w:val="20"/>
        </w:rPr>
        <w:t xml:space="preserve">office </w:t>
      </w:r>
      <w:r w:rsidRPr="00A50F32">
        <w:rPr>
          <w:rFonts w:ascii="Arial" w:hAnsi="Arial" w:cs="Arial"/>
          <w:sz w:val="20"/>
          <w:szCs w:val="20"/>
        </w:rPr>
        <w:t xml:space="preserve">in your country if you wish to send appeals after the </w:t>
      </w:r>
      <w:r w:rsidR="00D31527" w:rsidRPr="00A50F32">
        <w:rPr>
          <w:rFonts w:ascii="Arial" w:hAnsi="Arial" w:cs="Arial"/>
          <w:sz w:val="20"/>
          <w:szCs w:val="20"/>
        </w:rPr>
        <w:t>deadline</w:t>
      </w:r>
      <w:r w:rsidRPr="00A50F32">
        <w:rPr>
          <w:rFonts w:ascii="Arial" w:hAnsi="Arial" w:cs="Arial"/>
          <w:sz w:val="20"/>
          <w:szCs w:val="20"/>
        </w:rPr>
        <w:t>.</w:t>
      </w:r>
    </w:p>
    <w:p w14:paraId="3604239E" w14:textId="77777777" w:rsidR="00A54BC1" w:rsidRPr="00A50F32" w:rsidRDefault="00A54BC1" w:rsidP="00A50F32">
      <w:pPr>
        <w:rPr>
          <w:rFonts w:ascii="Arial" w:hAnsi="Arial" w:cs="Arial"/>
          <w:b/>
          <w:sz w:val="20"/>
          <w:szCs w:val="20"/>
        </w:rPr>
      </w:pPr>
    </w:p>
    <w:p w14:paraId="1973F8E9" w14:textId="304CFBCB" w:rsidR="005A0B85" w:rsidRPr="00A50F32" w:rsidRDefault="00A54BC1" w:rsidP="00A50F32">
      <w:pPr>
        <w:rPr>
          <w:rFonts w:ascii="Arial" w:hAnsi="Arial" w:cs="Arial"/>
          <w:b/>
          <w:sz w:val="20"/>
          <w:szCs w:val="20"/>
        </w:rPr>
      </w:pPr>
      <w:r w:rsidRPr="00A50F32">
        <w:rPr>
          <w:rFonts w:ascii="Arial" w:hAnsi="Arial" w:cs="Arial"/>
          <w:b/>
          <w:sz w:val="20"/>
          <w:szCs w:val="20"/>
        </w:rPr>
        <w:t>NAME</w:t>
      </w:r>
      <w:r w:rsidR="00ED7A0A">
        <w:rPr>
          <w:rFonts w:ascii="Arial" w:hAnsi="Arial" w:cs="Arial"/>
          <w:b/>
          <w:sz w:val="20"/>
          <w:szCs w:val="20"/>
        </w:rPr>
        <w:t xml:space="preserve"> AND PREFERR</w:t>
      </w:r>
      <w:r w:rsidR="0024477A" w:rsidRPr="00A50F32">
        <w:rPr>
          <w:rFonts w:ascii="Arial" w:hAnsi="Arial" w:cs="Arial"/>
          <w:b/>
          <w:sz w:val="20"/>
          <w:szCs w:val="20"/>
        </w:rPr>
        <w:t>ED PRONOUN</w:t>
      </w:r>
      <w:r w:rsidR="00350BE6" w:rsidRPr="00A50F32">
        <w:rPr>
          <w:rFonts w:ascii="Arial" w:hAnsi="Arial" w:cs="Arial"/>
          <w:b/>
          <w:sz w:val="20"/>
          <w:szCs w:val="20"/>
        </w:rPr>
        <w:t xml:space="preserve">: </w:t>
      </w:r>
      <w:proofErr w:type="spellStart"/>
      <w:r w:rsidR="004177F8" w:rsidRPr="00A50F32">
        <w:rPr>
          <w:rFonts w:ascii="Arial" w:hAnsi="Arial" w:cs="Arial"/>
          <w:sz w:val="20"/>
          <w:szCs w:val="20"/>
        </w:rPr>
        <w:t>Nagkahiusang</w:t>
      </w:r>
      <w:proofErr w:type="spellEnd"/>
      <w:r w:rsidR="004177F8" w:rsidRPr="00A50F32">
        <w:rPr>
          <w:rFonts w:ascii="Arial" w:hAnsi="Arial" w:cs="Arial"/>
          <w:sz w:val="20"/>
          <w:szCs w:val="20"/>
        </w:rPr>
        <w:t xml:space="preserve"> </w:t>
      </w:r>
      <w:proofErr w:type="spellStart"/>
      <w:r w:rsidR="004177F8" w:rsidRPr="00A50F32">
        <w:rPr>
          <w:rFonts w:ascii="Arial" w:hAnsi="Arial" w:cs="Arial"/>
          <w:sz w:val="20"/>
          <w:szCs w:val="20"/>
        </w:rPr>
        <w:t>Mamumuo</w:t>
      </w:r>
      <w:proofErr w:type="spellEnd"/>
      <w:r w:rsidR="004177F8" w:rsidRPr="00A50F32">
        <w:rPr>
          <w:rFonts w:ascii="Arial" w:hAnsi="Arial" w:cs="Arial"/>
          <w:sz w:val="20"/>
          <w:szCs w:val="20"/>
        </w:rPr>
        <w:t xml:space="preserve"> </w:t>
      </w:r>
      <w:proofErr w:type="spellStart"/>
      <w:r w:rsidR="004177F8" w:rsidRPr="00A50F32">
        <w:rPr>
          <w:rFonts w:ascii="Arial" w:hAnsi="Arial" w:cs="Arial"/>
          <w:sz w:val="20"/>
          <w:szCs w:val="20"/>
        </w:rPr>
        <w:t>sa</w:t>
      </w:r>
      <w:proofErr w:type="spellEnd"/>
      <w:r w:rsidR="004177F8" w:rsidRPr="00A50F32">
        <w:rPr>
          <w:rFonts w:ascii="Arial" w:hAnsi="Arial" w:cs="Arial"/>
          <w:sz w:val="20"/>
          <w:szCs w:val="20"/>
        </w:rPr>
        <w:t xml:space="preserve"> </w:t>
      </w:r>
      <w:proofErr w:type="spellStart"/>
      <w:r w:rsidR="004177F8" w:rsidRPr="00A50F32">
        <w:rPr>
          <w:rFonts w:ascii="Arial" w:hAnsi="Arial" w:cs="Arial"/>
          <w:sz w:val="20"/>
          <w:szCs w:val="20"/>
        </w:rPr>
        <w:t>Suyapa</w:t>
      </w:r>
      <w:proofErr w:type="spellEnd"/>
      <w:r w:rsidR="004177F8" w:rsidRPr="00A50F32">
        <w:rPr>
          <w:rFonts w:ascii="Arial" w:hAnsi="Arial" w:cs="Arial"/>
          <w:sz w:val="20"/>
          <w:szCs w:val="20"/>
        </w:rPr>
        <w:t xml:space="preserve"> Farms (</w:t>
      </w:r>
      <w:proofErr w:type="spellStart"/>
      <w:r w:rsidR="004177F8" w:rsidRPr="00A50F32">
        <w:rPr>
          <w:rFonts w:ascii="Arial" w:hAnsi="Arial" w:cs="Arial"/>
          <w:sz w:val="20"/>
          <w:szCs w:val="20"/>
        </w:rPr>
        <w:t>Namasufa</w:t>
      </w:r>
      <w:proofErr w:type="spellEnd"/>
      <w:r w:rsidR="004177F8" w:rsidRPr="00A50F32">
        <w:rPr>
          <w:rFonts w:ascii="Arial" w:hAnsi="Arial" w:cs="Arial"/>
          <w:sz w:val="20"/>
          <w:szCs w:val="20"/>
        </w:rPr>
        <w:t>), they/them</w:t>
      </w:r>
    </w:p>
    <w:p w14:paraId="27BEC14F" w14:textId="51E35656" w:rsidR="000106EF" w:rsidRPr="00A50F32" w:rsidRDefault="000106EF" w:rsidP="00A50F32">
      <w:pPr>
        <w:rPr>
          <w:rFonts w:ascii="Arial" w:hAnsi="Arial" w:cs="Arial"/>
          <w:b/>
          <w:sz w:val="20"/>
          <w:szCs w:val="20"/>
        </w:rPr>
      </w:pPr>
    </w:p>
    <w:p w14:paraId="1E8F1981" w14:textId="75E66859" w:rsidR="0026766F" w:rsidRPr="00A50F32" w:rsidRDefault="0026766F" w:rsidP="00A50F32">
      <w:pPr>
        <w:rPr>
          <w:rFonts w:ascii="Arial" w:hAnsi="Arial" w:cs="Arial"/>
          <w:sz w:val="20"/>
          <w:szCs w:val="20"/>
        </w:rPr>
      </w:pPr>
    </w:p>
    <w:sectPr w:rsidR="0026766F" w:rsidRPr="00A50F32" w:rsidSect="00A50F32">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1739" w14:textId="77777777" w:rsidR="00A50F32" w:rsidRPr="004D1533" w:rsidRDefault="00A50F32" w:rsidP="00A50F3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C95E0BE" w14:textId="77777777" w:rsidR="00A50F32" w:rsidRPr="004D1533" w:rsidRDefault="00A50F32" w:rsidP="00A50F32">
    <w:pPr>
      <w:jc w:val="center"/>
      <w:rPr>
        <w:rFonts w:ascii="Arial" w:hAnsi="Arial" w:cs="Arial"/>
        <w:sz w:val="16"/>
        <w:szCs w:val="16"/>
      </w:rPr>
    </w:pPr>
    <w:r w:rsidRPr="004D1533">
      <w:rPr>
        <w:rFonts w:ascii="Arial" w:hAnsi="Arial" w:cs="Arial"/>
        <w:sz w:val="16"/>
        <w:szCs w:val="16"/>
      </w:rPr>
      <w:t>T (212) 807- 8400 | uan@aiusa.org | www.amnestyusa.org/uan</w:t>
    </w:r>
  </w:p>
  <w:p w14:paraId="10F6DC17" w14:textId="77777777" w:rsidR="00A50F32" w:rsidRPr="00D0106D" w:rsidRDefault="00A50F3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94DAC04" w:rsidR="00D70D29" w:rsidRDefault="00006E53"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5/19</w:t>
    </w:r>
    <w:r w:rsidR="00D70D29">
      <w:rPr>
        <w:rFonts w:ascii="Amnesty Trade Gothic" w:hAnsi="Amnesty Trade Gothic"/>
        <w:sz w:val="16"/>
        <w:szCs w:val="16"/>
      </w:rPr>
      <w:t xml:space="preserve"> Index: </w:t>
    </w:r>
    <w:r w:rsidRPr="00006E53">
      <w:rPr>
        <w:rFonts w:ascii="Amnesty Trade Gothic" w:hAnsi="Amnesty Trade Gothic"/>
        <w:bCs/>
        <w:sz w:val="16"/>
        <w:szCs w:val="16"/>
      </w:rPr>
      <w:t>ASA 35/9711/2019 Philippines</w:t>
    </w:r>
    <w:r w:rsidR="00D70D29">
      <w:rPr>
        <w:rFonts w:ascii="Amnesty Trade Gothic" w:hAnsi="Amnesty Trade Gothic"/>
        <w:sz w:val="16"/>
        <w:szCs w:val="16"/>
      </w:rPr>
      <w:tab/>
      <w:t xml:space="preserve">Date: </w:t>
    </w:r>
    <w:r>
      <w:rPr>
        <w:rFonts w:ascii="Amnesty Trade Gothic" w:hAnsi="Amnesty Trade Gothic"/>
        <w:sz w:val="16"/>
        <w:szCs w:val="16"/>
      </w:rPr>
      <w:t>21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E53"/>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177F8"/>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4201"/>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0F32"/>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875ED"/>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D7A0A"/>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50F3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50F3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50F3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mmunications@doj.gov.ph" TargetMode="External"/><Relationship Id="rId18" Type="http://schemas.openxmlformats.org/officeDocument/2006/relationships/hyperlink" Target="http://davaotoday.com/main/human-rights/sumifru-worker-in-comval-gunned-dow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appler.com/nation/214206-soldiers-deployed-sumifru-banana-plantation-compostela-valley" TargetMode="External"/><Relationship Id="rId2" Type="http://schemas.openxmlformats.org/officeDocument/2006/relationships/numbering" Target="numbering.xml"/><Relationship Id="rId16" Type="http://schemas.openxmlformats.org/officeDocument/2006/relationships/hyperlink" Target="https://www.rappler.com/move-ph/219571-christmas-wish-sumifru-workers-labor-righ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mbassador@phembassy-us.org" TargetMode="External"/><Relationship Id="rId10" Type="http://schemas.openxmlformats.org/officeDocument/2006/relationships/footer" Target="footer1.xml"/><Relationship Id="rId19" Type="http://schemas.openxmlformats.org/officeDocument/2006/relationships/hyperlink" Target="https://newsinfo.inquirer.net/1063485/alleged-arsonists-torch-houses-of-striking-banana-workers-in-compostela-km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phembassy-u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2B14-E209-46EF-8053-E0DA34D2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2019-01-22T14:09:00Z</cp:lastPrinted>
  <dcterms:created xsi:type="dcterms:W3CDTF">2019-01-22T14:09:00Z</dcterms:created>
  <dcterms:modified xsi:type="dcterms:W3CDTF">2019-01-22T14:10:00Z</dcterms:modified>
</cp:coreProperties>
</file>