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91323" w:rsidRDefault="0026766F" w:rsidP="00891323">
      <w:pPr>
        <w:pStyle w:val="AIUrgentActionTopHeading"/>
        <w:tabs>
          <w:tab w:val="clear" w:pos="567"/>
        </w:tabs>
        <w:spacing w:line="240" w:lineRule="auto"/>
        <w:rPr>
          <w:rFonts w:cs="Arial"/>
          <w:sz w:val="80"/>
          <w:szCs w:val="80"/>
        </w:rPr>
      </w:pPr>
      <w:r w:rsidRPr="00891323">
        <w:rPr>
          <w:rFonts w:cs="Arial"/>
          <w:sz w:val="80"/>
          <w:szCs w:val="80"/>
          <w:highlight w:val="yellow"/>
        </w:rPr>
        <w:t>URGENT ACTION</w:t>
      </w:r>
    </w:p>
    <w:p w14:paraId="69BD15C9" w14:textId="539BEA18" w:rsidR="006966F6" w:rsidRPr="00891323" w:rsidRDefault="006966F6" w:rsidP="00891323">
      <w:pPr>
        <w:pStyle w:val="Default"/>
        <w:rPr>
          <w:b/>
          <w:sz w:val="28"/>
          <w:szCs w:val="28"/>
        </w:rPr>
      </w:pPr>
    </w:p>
    <w:p w14:paraId="7C171D19" w14:textId="2D93ED4E" w:rsidR="00D70D29" w:rsidRPr="00891323" w:rsidRDefault="00DB30AC" w:rsidP="00891323">
      <w:pPr>
        <w:rPr>
          <w:rFonts w:ascii="Arial" w:hAnsi="Arial" w:cs="Arial"/>
          <w:b/>
          <w:color w:val="000000"/>
          <w:lang w:eastAsia="es-MX"/>
        </w:rPr>
      </w:pPr>
      <w:r w:rsidRPr="00891323">
        <w:rPr>
          <w:rFonts w:ascii="Arial" w:hAnsi="Arial" w:cs="Arial"/>
          <w:b/>
          <w:color w:val="000000"/>
          <w:sz w:val="36"/>
          <w:lang w:eastAsia="es-MX"/>
        </w:rPr>
        <w:t>ADMINISTRATIVE DETENTION FOR FACEBOOK POSTS</w:t>
      </w:r>
    </w:p>
    <w:p w14:paraId="7A4CCD4D" w14:textId="22EB0BBB" w:rsidR="00D70D29" w:rsidRPr="00891323" w:rsidRDefault="00DB30AC" w:rsidP="00891323">
      <w:pPr>
        <w:rPr>
          <w:rFonts w:ascii="Arial" w:hAnsi="Arial" w:cs="Arial"/>
          <w:b/>
          <w:color w:val="000000"/>
          <w:sz w:val="22"/>
          <w:szCs w:val="22"/>
          <w:lang w:eastAsia="es-MX"/>
        </w:rPr>
      </w:pPr>
      <w:proofErr w:type="spellStart"/>
      <w:r w:rsidRPr="00891323">
        <w:rPr>
          <w:rFonts w:ascii="Arial" w:hAnsi="Arial" w:cs="Arial"/>
          <w:b/>
          <w:color w:val="000000"/>
          <w:sz w:val="22"/>
          <w:szCs w:val="22"/>
          <w:lang w:eastAsia="es-MX"/>
        </w:rPr>
        <w:t>Kishorchandra</w:t>
      </w:r>
      <w:proofErr w:type="spellEnd"/>
      <w:r w:rsidRPr="00891323">
        <w:rPr>
          <w:rFonts w:ascii="Arial" w:hAnsi="Arial" w:cs="Arial"/>
          <w:b/>
          <w:color w:val="000000"/>
          <w:sz w:val="22"/>
          <w:szCs w:val="22"/>
          <w:lang w:eastAsia="es-MX"/>
        </w:rPr>
        <w:t xml:space="preserve"> </w:t>
      </w:r>
      <w:proofErr w:type="spellStart"/>
      <w:r w:rsidRPr="00891323">
        <w:rPr>
          <w:rFonts w:ascii="Arial" w:hAnsi="Arial" w:cs="Arial"/>
          <w:b/>
          <w:color w:val="000000"/>
          <w:sz w:val="22"/>
          <w:szCs w:val="22"/>
          <w:lang w:eastAsia="es-MX"/>
        </w:rPr>
        <w:t>Wangkhem</w:t>
      </w:r>
      <w:proofErr w:type="spellEnd"/>
      <w:r w:rsidRPr="00891323">
        <w:rPr>
          <w:rFonts w:ascii="Arial" w:hAnsi="Arial" w:cs="Arial"/>
          <w:b/>
          <w:color w:val="000000"/>
          <w:sz w:val="22"/>
          <w:szCs w:val="22"/>
          <w:lang w:eastAsia="es-MX"/>
        </w:rPr>
        <w:t xml:space="preserve">, a journalist based in Manipur, India, was arrested in August, and again in November 2018, because of </w:t>
      </w:r>
      <w:r w:rsidR="00DD5E30">
        <w:rPr>
          <w:rFonts w:ascii="Arial" w:hAnsi="Arial" w:cs="Arial"/>
          <w:b/>
          <w:color w:val="000000"/>
          <w:sz w:val="22"/>
          <w:szCs w:val="22"/>
          <w:lang w:eastAsia="es-MX"/>
        </w:rPr>
        <w:t>Facebook posts where he criticiz</w:t>
      </w:r>
      <w:r w:rsidRPr="00891323">
        <w:rPr>
          <w:rFonts w:ascii="Arial" w:hAnsi="Arial" w:cs="Arial"/>
          <w:b/>
          <w:color w:val="000000"/>
          <w:sz w:val="22"/>
          <w:szCs w:val="22"/>
          <w:lang w:eastAsia="es-MX"/>
        </w:rPr>
        <w:t>ed the government. While he was released on bail in both cases, on 27 November, he was arrested under the National Security Act (NSA). This draconian administrative detention law allows for him to be imprisoned for 12 months without charge or trial, in violation of regular criminal justice safeguards. The High Court of Manipur will hear his challenge to his detention under the NSA on 1 February 2019.</w:t>
      </w:r>
    </w:p>
    <w:p w14:paraId="5384DBE5" w14:textId="77777777" w:rsidR="000A6C96" w:rsidRPr="00891323" w:rsidRDefault="000A6C96" w:rsidP="00891323">
      <w:pPr>
        <w:rPr>
          <w:rFonts w:ascii="Arial" w:hAnsi="Arial" w:cs="Arial"/>
          <w:b/>
          <w:color w:val="000000"/>
          <w:lang w:eastAsia="es-MX"/>
        </w:rPr>
      </w:pPr>
    </w:p>
    <w:p w14:paraId="7FEBA500" w14:textId="77777777" w:rsidR="00891323" w:rsidRPr="00467F63" w:rsidRDefault="00891323" w:rsidP="00891323">
      <w:pPr>
        <w:rPr>
          <w:rFonts w:ascii="Arial" w:hAnsi="Arial" w:cs="Arial"/>
          <w:b/>
        </w:rPr>
      </w:pPr>
      <w:r w:rsidRPr="00467F63">
        <w:rPr>
          <w:rFonts w:ascii="Arial" w:hAnsi="Arial" w:cs="Arial"/>
          <w:b/>
        </w:rPr>
        <w:t xml:space="preserve">TAKE ACTION: </w:t>
      </w:r>
    </w:p>
    <w:p w14:paraId="0E25E059" w14:textId="77777777" w:rsidR="00891323" w:rsidRPr="00467F63" w:rsidRDefault="00891323" w:rsidP="00891323">
      <w:pPr>
        <w:pStyle w:val="NormalWeb"/>
        <w:numPr>
          <w:ilvl w:val="0"/>
          <w:numId w:val="7"/>
        </w:numPr>
        <w:spacing w:before="0" w:beforeAutospacing="0" w:after="0" w:afterAutospacing="0"/>
        <w:ind w:left="360"/>
        <w:textAlignment w:val="baseline"/>
        <w:rPr>
          <w:rFonts w:ascii="Arial" w:hAnsi="Arial" w:cs="Arial"/>
          <w:color w:val="000000"/>
          <w:sz w:val="20"/>
          <w:szCs w:val="20"/>
        </w:rPr>
      </w:pPr>
      <w:r w:rsidRPr="00467F63">
        <w:rPr>
          <w:rFonts w:ascii="Arial" w:hAnsi="Arial" w:cs="Arial"/>
          <w:color w:val="000000"/>
          <w:sz w:val="20"/>
          <w:szCs w:val="20"/>
        </w:rPr>
        <w:t xml:space="preserve">Write a letter in your own words or using the sample below as a guide to one or both government officials listed. You can also email, fax, call or Tweet </w:t>
      </w:r>
      <w:r>
        <w:rPr>
          <w:rFonts w:ascii="Arial" w:hAnsi="Arial" w:cs="Arial"/>
          <w:color w:val="000000"/>
          <w:sz w:val="20"/>
          <w:szCs w:val="20"/>
        </w:rPr>
        <w:t>them.</w:t>
      </w:r>
    </w:p>
    <w:p w14:paraId="265FD39F" w14:textId="3B561D1C" w:rsidR="00AF1FE1" w:rsidRPr="00891323" w:rsidRDefault="00891323" w:rsidP="00891323">
      <w:pPr>
        <w:pStyle w:val="NormalWeb"/>
        <w:numPr>
          <w:ilvl w:val="0"/>
          <w:numId w:val="7"/>
        </w:numPr>
        <w:spacing w:before="0" w:beforeAutospacing="0" w:after="0" w:afterAutospacing="0"/>
        <w:ind w:left="360"/>
        <w:textAlignment w:val="baseline"/>
        <w:rPr>
          <w:rFonts w:ascii="Arial" w:hAnsi="Arial" w:cs="Arial"/>
          <w:color w:val="000000"/>
          <w:sz w:val="20"/>
          <w:szCs w:val="20"/>
        </w:rPr>
      </w:pPr>
      <w:hyperlink r:id="rId8" w:history="1">
        <w:r w:rsidRPr="00467F63">
          <w:rPr>
            <w:rStyle w:val="Hyperlink"/>
            <w:rFonts w:ascii="Arial" w:eastAsiaTheme="majorEastAsia" w:hAnsi="Arial" w:cs="Arial"/>
            <w:sz w:val="20"/>
            <w:szCs w:val="20"/>
          </w:rPr>
          <w:t>Click here</w:t>
        </w:r>
      </w:hyperlink>
      <w:r w:rsidRPr="00467F63">
        <w:rPr>
          <w:rFonts w:ascii="Arial" w:hAnsi="Arial" w:cs="Arial"/>
          <w:color w:val="000000"/>
          <w:sz w:val="20"/>
          <w:szCs w:val="20"/>
        </w:rPr>
        <w:t xml:space="preserve"> to let us know the actions you took on </w:t>
      </w:r>
      <w:r w:rsidRPr="00467F63">
        <w:rPr>
          <w:rFonts w:ascii="Arial" w:hAnsi="Arial" w:cs="Arial"/>
          <w:b/>
          <w:i/>
          <w:iCs/>
          <w:color w:val="000000"/>
          <w:sz w:val="20"/>
          <w:szCs w:val="20"/>
        </w:rPr>
        <w:t xml:space="preserve">Urgent Action </w:t>
      </w:r>
      <w:r>
        <w:rPr>
          <w:rFonts w:ascii="Arial" w:hAnsi="Arial" w:cs="Arial"/>
          <w:b/>
          <w:i/>
          <w:iCs/>
          <w:color w:val="000000"/>
          <w:sz w:val="20"/>
          <w:szCs w:val="20"/>
        </w:rPr>
        <w:t>3.19</w:t>
      </w:r>
      <w:r w:rsidRPr="00467F63">
        <w:rPr>
          <w:rFonts w:ascii="Arial" w:hAnsi="Arial" w:cs="Arial"/>
          <w:i/>
          <w:iCs/>
          <w:color w:val="000000"/>
          <w:sz w:val="20"/>
          <w:szCs w:val="20"/>
        </w:rPr>
        <w:t xml:space="preserve">. </w:t>
      </w:r>
      <w:r w:rsidRPr="00467F6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891323" w:rsidRDefault="000106EF" w:rsidP="00891323">
      <w:pPr>
        <w:autoSpaceDE w:val="0"/>
        <w:autoSpaceDN w:val="0"/>
        <w:adjustRightInd w:val="0"/>
        <w:rPr>
          <w:rFonts w:ascii="Arial" w:hAnsi="Arial" w:cs="Arial"/>
          <w:color w:val="000000"/>
          <w:lang w:eastAsia="es-MX"/>
        </w:rPr>
      </w:pPr>
    </w:p>
    <w:p w14:paraId="3418F7D3" w14:textId="77777777" w:rsidR="00DD5E30" w:rsidRDefault="00DD5E30" w:rsidP="00891323">
      <w:pPr>
        <w:jc w:val="both"/>
        <w:rPr>
          <w:rFonts w:ascii="Arial" w:hAnsi="Arial" w:cs="Arial"/>
          <w:b/>
          <w:i/>
          <w:sz w:val="18"/>
          <w:szCs w:val="18"/>
        </w:rPr>
        <w:sectPr w:rsidR="00DD5E30" w:rsidSect="0089132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EB4F92E" w14:textId="59B5F230" w:rsidR="00DB30AC" w:rsidRPr="00DD5E30" w:rsidRDefault="00DB30AC" w:rsidP="00891323">
      <w:pPr>
        <w:jc w:val="both"/>
        <w:rPr>
          <w:rFonts w:ascii="Arial" w:hAnsi="Arial" w:cs="Arial"/>
          <w:b/>
          <w:i/>
          <w:sz w:val="18"/>
          <w:szCs w:val="18"/>
        </w:rPr>
      </w:pPr>
      <w:r w:rsidRPr="00DD5E30">
        <w:rPr>
          <w:rFonts w:ascii="Arial" w:hAnsi="Arial" w:cs="Arial"/>
          <w:b/>
          <w:i/>
          <w:sz w:val="18"/>
          <w:szCs w:val="18"/>
        </w:rPr>
        <w:t xml:space="preserve">Chief Minister of Manipur N </w:t>
      </w:r>
      <w:proofErr w:type="spellStart"/>
      <w:r w:rsidRPr="00DD5E30">
        <w:rPr>
          <w:rFonts w:ascii="Arial" w:hAnsi="Arial" w:cs="Arial"/>
          <w:b/>
          <w:i/>
          <w:sz w:val="18"/>
          <w:szCs w:val="18"/>
        </w:rPr>
        <w:t>Biren</w:t>
      </w:r>
      <w:proofErr w:type="spellEnd"/>
      <w:r w:rsidRPr="00DD5E30">
        <w:rPr>
          <w:rFonts w:ascii="Arial" w:hAnsi="Arial" w:cs="Arial"/>
          <w:b/>
          <w:i/>
          <w:sz w:val="18"/>
          <w:szCs w:val="18"/>
        </w:rPr>
        <w:t xml:space="preserve"> Singh</w:t>
      </w:r>
    </w:p>
    <w:p w14:paraId="6DDC0AC9" w14:textId="77777777" w:rsidR="00DB30AC" w:rsidRPr="00DD5E30" w:rsidRDefault="00DB30AC" w:rsidP="00891323">
      <w:pPr>
        <w:jc w:val="both"/>
        <w:rPr>
          <w:rFonts w:ascii="Arial" w:hAnsi="Arial" w:cs="Arial"/>
          <w:i/>
          <w:sz w:val="18"/>
          <w:szCs w:val="18"/>
        </w:rPr>
      </w:pPr>
      <w:r w:rsidRPr="00DD5E30">
        <w:rPr>
          <w:rFonts w:ascii="Arial" w:hAnsi="Arial" w:cs="Arial"/>
          <w:i/>
          <w:sz w:val="18"/>
          <w:szCs w:val="18"/>
        </w:rPr>
        <w:t>Manipur CM Office,</w:t>
      </w:r>
    </w:p>
    <w:p w14:paraId="2D96B9A8" w14:textId="77777777" w:rsidR="00DB30AC" w:rsidRPr="00DD5E30" w:rsidRDefault="00DB30AC" w:rsidP="00891323">
      <w:pPr>
        <w:jc w:val="both"/>
        <w:rPr>
          <w:rFonts w:ascii="Arial" w:hAnsi="Arial" w:cs="Arial"/>
          <w:i/>
          <w:sz w:val="18"/>
          <w:szCs w:val="18"/>
        </w:rPr>
      </w:pPr>
      <w:r w:rsidRPr="00DD5E30">
        <w:rPr>
          <w:rFonts w:ascii="Arial" w:hAnsi="Arial" w:cs="Arial"/>
          <w:i/>
          <w:sz w:val="18"/>
          <w:szCs w:val="18"/>
        </w:rPr>
        <w:t>4th Block, Western Block, New Secretariat</w:t>
      </w:r>
    </w:p>
    <w:p w14:paraId="0A5D2698" w14:textId="77777777" w:rsidR="00DB30AC" w:rsidRPr="00DD5E30" w:rsidRDefault="00DB30AC" w:rsidP="00891323">
      <w:pPr>
        <w:jc w:val="both"/>
        <w:rPr>
          <w:rFonts w:ascii="Arial" w:hAnsi="Arial" w:cs="Arial"/>
          <w:i/>
          <w:sz w:val="18"/>
          <w:szCs w:val="18"/>
          <w:lang w:val="fr-FR"/>
        </w:rPr>
      </w:pPr>
      <w:r w:rsidRPr="00DD5E30">
        <w:rPr>
          <w:rFonts w:ascii="Arial" w:hAnsi="Arial" w:cs="Arial"/>
          <w:i/>
          <w:sz w:val="18"/>
          <w:szCs w:val="18"/>
          <w:lang w:val="fr-FR"/>
        </w:rPr>
        <w:t xml:space="preserve">Imphal, Manipur, </w:t>
      </w:r>
      <w:proofErr w:type="spellStart"/>
      <w:r w:rsidRPr="00DD5E30">
        <w:rPr>
          <w:rFonts w:ascii="Arial" w:hAnsi="Arial" w:cs="Arial"/>
          <w:i/>
          <w:sz w:val="18"/>
          <w:szCs w:val="18"/>
          <w:lang w:val="fr-FR"/>
        </w:rPr>
        <w:t>India</w:t>
      </w:r>
      <w:proofErr w:type="spellEnd"/>
      <w:r w:rsidRPr="00DD5E30">
        <w:rPr>
          <w:rFonts w:ascii="Arial" w:hAnsi="Arial" w:cs="Arial"/>
          <w:i/>
          <w:sz w:val="18"/>
          <w:szCs w:val="18"/>
          <w:lang w:val="fr-FR"/>
        </w:rPr>
        <w:t xml:space="preserve"> - 795001</w:t>
      </w:r>
    </w:p>
    <w:p w14:paraId="329E506A" w14:textId="77777777" w:rsidR="00DB30AC" w:rsidRPr="00DD5E30" w:rsidRDefault="00DB30AC" w:rsidP="00891323">
      <w:pPr>
        <w:jc w:val="both"/>
        <w:rPr>
          <w:rFonts w:ascii="Arial" w:hAnsi="Arial" w:cs="Arial"/>
          <w:i/>
          <w:sz w:val="18"/>
          <w:szCs w:val="18"/>
          <w:lang w:val="fr-FR"/>
        </w:rPr>
      </w:pPr>
      <w:proofErr w:type="gramStart"/>
      <w:r w:rsidRPr="00DD5E30">
        <w:rPr>
          <w:rFonts w:ascii="Arial" w:hAnsi="Arial" w:cs="Arial"/>
          <w:i/>
          <w:sz w:val="18"/>
          <w:szCs w:val="18"/>
          <w:lang w:val="fr-FR"/>
        </w:rPr>
        <w:t>Fax:</w:t>
      </w:r>
      <w:proofErr w:type="gramEnd"/>
      <w:r w:rsidRPr="00DD5E30">
        <w:rPr>
          <w:rFonts w:ascii="Arial" w:hAnsi="Arial" w:cs="Arial"/>
          <w:i/>
          <w:sz w:val="18"/>
          <w:szCs w:val="18"/>
          <w:lang w:val="fr-FR"/>
        </w:rPr>
        <w:t xml:space="preserve"> +9103852451398</w:t>
      </w:r>
    </w:p>
    <w:p w14:paraId="3368E528" w14:textId="779E5EBB" w:rsidR="00DB30AC" w:rsidRPr="00DD5E30" w:rsidRDefault="00DB30AC" w:rsidP="00891323">
      <w:pPr>
        <w:jc w:val="both"/>
        <w:rPr>
          <w:rFonts w:ascii="Arial" w:hAnsi="Arial" w:cs="Arial"/>
          <w:b/>
          <w:i/>
          <w:sz w:val="18"/>
          <w:szCs w:val="18"/>
          <w:lang w:val="fr-FR"/>
        </w:rPr>
      </w:pPr>
      <w:proofErr w:type="gramStart"/>
      <w:r w:rsidRPr="00DD5E30">
        <w:rPr>
          <w:rFonts w:ascii="Arial" w:hAnsi="Arial" w:cs="Arial"/>
          <w:i/>
          <w:sz w:val="18"/>
          <w:szCs w:val="18"/>
          <w:lang w:val="fr-FR"/>
        </w:rPr>
        <w:t>Email:</w:t>
      </w:r>
      <w:proofErr w:type="gramEnd"/>
      <w:r w:rsidRPr="00DD5E30">
        <w:rPr>
          <w:rFonts w:ascii="Arial" w:hAnsi="Arial" w:cs="Arial"/>
          <w:i/>
          <w:sz w:val="18"/>
          <w:szCs w:val="18"/>
          <w:lang w:val="fr-FR"/>
        </w:rPr>
        <w:t xml:space="preserve"> </w:t>
      </w:r>
      <w:hyperlink r:id="rId13" w:history="1">
        <w:r w:rsidR="00891323" w:rsidRPr="00DD5E30">
          <w:rPr>
            <w:rStyle w:val="Hyperlink"/>
            <w:rFonts w:ascii="Arial" w:hAnsi="Arial" w:cs="Arial"/>
            <w:i/>
            <w:sz w:val="18"/>
            <w:szCs w:val="18"/>
            <w:lang w:val="fr-FR"/>
          </w:rPr>
          <w:t>cmmani@man.nic.in</w:t>
        </w:r>
      </w:hyperlink>
      <w:r w:rsidRPr="00DD5E30">
        <w:rPr>
          <w:rFonts w:ascii="Arial" w:hAnsi="Arial" w:cs="Arial"/>
          <w:b/>
          <w:i/>
          <w:sz w:val="18"/>
          <w:szCs w:val="18"/>
          <w:lang w:val="fr-FR"/>
        </w:rPr>
        <w:t xml:space="preserve"> </w:t>
      </w:r>
    </w:p>
    <w:p w14:paraId="61BD0AC8" w14:textId="4E422C9D" w:rsidR="00891323" w:rsidRDefault="00891323" w:rsidP="00891323">
      <w:pPr>
        <w:jc w:val="both"/>
        <w:rPr>
          <w:rFonts w:ascii="Arial" w:hAnsi="Arial" w:cs="Arial"/>
          <w:b/>
          <w:i/>
          <w:sz w:val="18"/>
          <w:szCs w:val="18"/>
          <w:lang w:val="fr-FR"/>
        </w:rPr>
      </w:pPr>
    </w:p>
    <w:p w14:paraId="5BB67334" w14:textId="016E6883" w:rsidR="00DD5E30" w:rsidRDefault="00DD5E30" w:rsidP="00891323">
      <w:pPr>
        <w:jc w:val="both"/>
        <w:rPr>
          <w:rFonts w:ascii="Arial" w:hAnsi="Arial" w:cs="Arial"/>
          <w:b/>
          <w:i/>
          <w:sz w:val="18"/>
          <w:szCs w:val="18"/>
          <w:lang w:val="fr-FR"/>
        </w:rPr>
      </w:pPr>
    </w:p>
    <w:p w14:paraId="03AC1C2C" w14:textId="7CC16866" w:rsidR="00DD5E30" w:rsidRDefault="00DD5E30" w:rsidP="00891323">
      <w:pPr>
        <w:jc w:val="both"/>
        <w:rPr>
          <w:rFonts w:ascii="Arial" w:hAnsi="Arial" w:cs="Arial"/>
          <w:b/>
          <w:i/>
          <w:sz w:val="18"/>
          <w:szCs w:val="18"/>
          <w:lang w:val="fr-FR"/>
        </w:rPr>
      </w:pPr>
    </w:p>
    <w:p w14:paraId="22CF0108" w14:textId="77777777" w:rsidR="00DD5E30" w:rsidRPr="00DD5E30" w:rsidRDefault="00DD5E30" w:rsidP="00891323">
      <w:pPr>
        <w:jc w:val="both"/>
        <w:rPr>
          <w:rFonts w:ascii="Arial" w:hAnsi="Arial" w:cs="Arial"/>
          <w:b/>
          <w:i/>
          <w:sz w:val="18"/>
          <w:szCs w:val="18"/>
          <w:lang w:val="fr-FR"/>
        </w:rPr>
      </w:pPr>
    </w:p>
    <w:p w14:paraId="41506DD0" w14:textId="0464B013" w:rsidR="00891323" w:rsidRPr="00DD5E30" w:rsidRDefault="00DD5E30" w:rsidP="00E96CE2">
      <w:pPr>
        <w:pStyle w:val="PlainText"/>
        <w:rPr>
          <w:rFonts w:ascii="Arial" w:hAnsi="Arial" w:cs="Arial"/>
          <w:b/>
          <w:i/>
          <w:sz w:val="18"/>
          <w:szCs w:val="18"/>
        </w:rPr>
      </w:pPr>
      <w:r w:rsidRPr="00DD5E30">
        <w:rPr>
          <w:rFonts w:ascii="Arial" w:hAnsi="Arial" w:cs="Arial"/>
          <w:b/>
          <w:i/>
          <w:sz w:val="18"/>
          <w:szCs w:val="18"/>
        </w:rPr>
        <w:t xml:space="preserve">Ambassador </w:t>
      </w:r>
      <w:r w:rsidR="00891323" w:rsidRPr="00DD5E30">
        <w:rPr>
          <w:rFonts w:ascii="Arial" w:hAnsi="Arial" w:cs="Arial"/>
          <w:b/>
          <w:i/>
          <w:sz w:val="18"/>
          <w:szCs w:val="18"/>
        </w:rPr>
        <w:t xml:space="preserve">Harsh Vardhan </w:t>
      </w:r>
      <w:proofErr w:type="spellStart"/>
      <w:r w:rsidR="00891323" w:rsidRPr="00DD5E30">
        <w:rPr>
          <w:rFonts w:ascii="Arial" w:hAnsi="Arial" w:cs="Arial"/>
          <w:b/>
          <w:i/>
          <w:sz w:val="18"/>
          <w:szCs w:val="18"/>
        </w:rPr>
        <w:t>Shringla</w:t>
      </w:r>
      <w:proofErr w:type="spellEnd"/>
    </w:p>
    <w:p w14:paraId="0AF8E3A6" w14:textId="115692F5"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Embassy of India</w:t>
      </w:r>
    </w:p>
    <w:p w14:paraId="094220D0" w14:textId="77777777"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2107 Massachusetts Ave. NW, Washington DC 20008</w:t>
      </w:r>
    </w:p>
    <w:p w14:paraId="48F1864E" w14:textId="77777777"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Phone: 202 939 7000 | Fax: 202 265 4351</w:t>
      </w:r>
    </w:p>
    <w:p w14:paraId="74BA47C2" w14:textId="04832789"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E</w:t>
      </w:r>
      <w:r w:rsidR="00DD5E30" w:rsidRPr="00DD5E30">
        <w:rPr>
          <w:rFonts w:ascii="Arial" w:hAnsi="Arial" w:cs="Arial"/>
          <w:i/>
          <w:sz w:val="18"/>
          <w:szCs w:val="18"/>
        </w:rPr>
        <w:t xml:space="preserve">mail: </w:t>
      </w:r>
      <w:hyperlink r:id="rId14" w:history="1">
        <w:r w:rsidR="00DD5E30" w:rsidRPr="00DD5E30">
          <w:rPr>
            <w:rStyle w:val="Hyperlink"/>
            <w:rFonts w:ascii="Arial" w:hAnsi="Arial" w:cs="Arial"/>
            <w:i/>
            <w:sz w:val="18"/>
            <w:szCs w:val="18"/>
          </w:rPr>
          <w:t>amb.washington@mea.gov.in</w:t>
        </w:r>
      </w:hyperlink>
      <w:r w:rsidR="00DD5E30" w:rsidRPr="00DD5E30">
        <w:rPr>
          <w:rFonts w:ascii="Arial" w:hAnsi="Arial" w:cs="Arial"/>
          <w:i/>
          <w:sz w:val="18"/>
          <w:szCs w:val="18"/>
        </w:rPr>
        <w:t xml:space="preserve"> </w:t>
      </w:r>
    </w:p>
    <w:p w14:paraId="295FCD1F" w14:textId="577FB7AB"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 xml:space="preserve">Contact Form: </w:t>
      </w:r>
      <w:hyperlink r:id="rId15" w:history="1">
        <w:r w:rsidR="00DD5E30" w:rsidRPr="00DD5E30">
          <w:rPr>
            <w:rStyle w:val="Hyperlink"/>
            <w:rFonts w:ascii="Arial" w:hAnsi="Arial" w:cs="Arial"/>
            <w:i/>
            <w:sz w:val="18"/>
            <w:szCs w:val="18"/>
          </w:rPr>
          <w:t>https://www.indianembassy.org/pages.php?id=15</w:t>
        </w:r>
      </w:hyperlink>
      <w:r w:rsidR="00DD5E30" w:rsidRPr="00DD5E30">
        <w:rPr>
          <w:rFonts w:ascii="Arial" w:hAnsi="Arial" w:cs="Arial"/>
          <w:i/>
          <w:sz w:val="18"/>
          <w:szCs w:val="18"/>
        </w:rPr>
        <w:t xml:space="preserve"> </w:t>
      </w:r>
    </w:p>
    <w:p w14:paraId="5B4CEA9D" w14:textId="340C6504"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 xml:space="preserve">Twitter: </w:t>
      </w:r>
      <w:hyperlink r:id="rId16" w:history="1">
        <w:r w:rsidRPr="00DD5E30">
          <w:rPr>
            <w:rStyle w:val="Hyperlink"/>
            <w:rFonts w:ascii="Arial" w:hAnsi="Arial" w:cs="Arial"/>
            <w:i/>
            <w:sz w:val="18"/>
            <w:szCs w:val="18"/>
          </w:rPr>
          <w:t>@</w:t>
        </w:r>
        <w:proofErr w:type="spellStart"/>
        <w:r w:rsidR="00DD5E30" w:rsidRPr="00DD5E30">
          <w:rPr>
            <w:rStyle w:val="Hyperlink"/>
            <w:rFonts w:ascii="Arial" w:hAnsi="Arial" w:cs="Arial"/>
            <w:i/>
            <w:sz w:val="18"/>
            <w:szCs w:val="18"/>
          </w:rPr>
          <w:t>HarshShringla</w:t>
        </w:r>
        <w:proofErr w:type="spellEnd"/>
      </w:hyperlink>
      <w:r w:rsidRPr="00DD5E30">
        <w:rPr>
          <w:rFonts w:ascii="Arial" w:hAnsi="Arial" w:cs="Arial"/>
          <w:i/>
          <w:sz w:val="18"/>
          <w:szCs w:val="18"/>
        </w:rPr>
        <w:t xml:space="preserve"> </w:t>
      </w:r>
      <w:hyperlink r:id="rId17" w:history="1">
        <w:r w:rsidRPr="00DD5E30">
          <w:rPr>
            <w:rStyle w:val="Hyperlink"/>
            <w:rFonts w:ascii="Arial" w:hAnsi="Arial" w:cs="Arial"/>
            <w:i/>
            <w:sz w:val="18"/>
            <w:szCs w:val="18"/>
          </w:rPr>
          <w:t>@</w:t>
        </w:r>
        <w:proofErr w:type="spellStart"/>
        <w:r w:rsidRPr="00DD5E30">
          <w:rPr>
            <w:rStyle w:val="Hyperlink"/>
            <w:rFonts w:ascii="Arial" w:hAnsi="Arial" w:cs="Arial"/>
            <w:i/>
            <w:sz w:val="18"/>
            <w:szCs w:val="18"/>
          </w:rPr>
          <w:t>IndianEmbassyUS</w:t>
        </w:r>
        <w:proofErr w:type="spellEnd"/>
      </w:hyperlink>
    </w:p>
    <w:p w14:paraId="30D16666" w14:textId="2AC34491"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 xml:space="preserve">Facebook: </w:t>
      </w:r>
      <w:hyperlink r:id="rId18" w:history="1">
        <w:r w:rsidRPr="00DD5E30">
          <w:rPr>
            <w:rStyle w:val="Hyperlink"/>
            <w:rFonts w:ascii="Arial" w:hAnsi="Arial" w:cs="Arial"/>
            <w:i/>
            <w:sz w:val="18"/>
            <w:szCs w:val="18"/>
          </w:rPr>
          <w:t>@</w:t>
        </w:r>
        <w:proofErr w:type="spellStart"/>
        <w:r w:rsidRPr="00DD5E30">
          <w:rPr>
            <w:rStyle w:val="Hyperlink"/>
            <w:rFonts w:ascii="Arial" w:hAnsi="Arial" w:cs="Arial"/>
            <w:i/>
            <w:sz w:val="18"/>
            <w:szCs w:val="18"/>
          </w:rPr>
          <w:t>IndiaInUSA</w:t>
        </w:r>
        <w:proofErr w:type="spellEnd"/>
      </w:hyperlink>
    </w:p>
    <w:p w14:paraId="32D59CE7" w14:textId="6AF7A593" w:rsidR="00DD5E30" w:rsidRPr="00DD5E30" w:rsidRDefault="00891323" w:rsidP="00DD5E30">
      <w:pPr>
        <w:pStyle w:val="PlainText"/>
        <w:rPr>
          <w:rFonts w:ascii="Arial" w:hAnsi="Arial" w:cs="Arial"/>
          <w:i/>
          <w:sz w:val="18"/>
          <w:szCs w:val="18"/>
        </w:rPr>
        <w:sectPr w:rsidR="00DD5E30" w:rsidRPr="00DD5E30" w:rsidSect="00DD5E30">
          <w:type w:val="continuous"/>
          <w:pgSz w:w="12240" w:h="15840" w:code="1"/>
          <w:pgMar w:top="720" w:right="720" w:bottom="1800" w:left="720" w:header="0" w:footer="567" w:gutter="0"/>
          <w:cols w:num="2" w:space="567"/>
          <w:titlePg/>
          <w:docGrid w:linePitch="360"/>
        </w:sectPr>
      </w:pPr>
      <w:r w:rsidRPr="00DD5E30">
        <w:rPr>
          <w:rFonts w:ascii="Arial" w:hAnsi="Arial" w:cs="Arial"/>
          <w:i/>
          <w:sz w:val="18"/>
          <w:szCs w:val="18"/>
        </w:rPr>
        <w:t>Salutation: Dear Ambassador</w:t>
      </w:r>
    </w:p>
    <w:p w14:paraId="34251F59" w14:textId="01F41731" w:rsidR="00DB30AC" w:rsidRPr="00DD5E30" w:rsidRDefault="00DB30AC" w:rsidP="00891323">
      <w:pPr>
        <w:rPr>
          <w:rFonts w:ascii="Arial" w:hAnsi="Arial" w:cs="Arial"/>
          <w:i/>
          <w:sz w:val="18"/>
          <w:szCs w:val="18"/>
        </w:rPr>
      </w:pPr>
      <w:r w:rsidRPr="00DD5E30">
        <w:rPr>
          <w:rFonts w:ascii="Arial" w:hAnsi="Arial" w:cs="Arial"/>
          <w:i/>
          <w:sz w:val="18"/>
          <w:szCs w:val="18"/>
        </w:rPr>
        <w:t xml:space="preserve">Dear Chief Minister, </w:t>
      </w:r>
    </w:p>
    <w:p w14:paraId="60C4BFE1" w14:textId="77777777" w:rsidR="00891323" w:rsidRPr="00DD5E30" w:rsidRDefault="00891323" w:rsidP="00891323">
      <w:pPr>
        <w:rPr>
          <w:rFonts w:ascii="Arial" w:hAnsi="Arial" w:cs="Arial"/>
          <w:i/>
          <w:sz w:val="18"/>
          <w:szCs w:val="18"/>
        </w:rPr>
      </w:pPr>
    </w:p>
    <w:p w14:paraId="4EFEC4D5" w14:textId="3A84F6BB" w:rsidR="00DB30AC" w:rsidRPr="00DD5E30" w:rsidRDefault="00DB30AC" w:rsidP="00891323">
      <w:pPr>
        <w:rPr>
          <w:rFonts w:ascii="Arial" w:hAnsi="Arial" w:cs="Arial"/>
          <w:i/>
          <w:sz w:val="18"/>
          <w:szCs w:val="18"/>
        </w:rPr>
      </w:pPr>
      <w:proofErr w:type="spellStart"/>
      <w:r w:rsidRPr="00DD5E30">
        <w:rPr>
          <w:rFonts w:ascii="Arial" w:hAnsi="Arial" w:cs="Arial"/>
          <w:i/>
          <w:sz w:val="18"/>
          <w:szCs w:val="18"/>
        </w:rPr>
        <w:t>Kishorchandra</w:t>
      </w:r>
      <w:proofErr w:type="spellEnd"/>
      <w:r w:rsidRPr="00DD5E30">
        <w:rPr>
          <w:rFonts w:ascii="Arial" w:hAnsi="Arial" w:cs="Arial"/>
          <w:i/>
          <w:sz w:val="18"/>
          <w:szCs w:val="18"/>
        </w:rPr>
        <w:t xml:space="preserve"> </w:t>
      </w:r>
      <w:proofErr w:type="spellStart"/>
      <w:r w:rsidRPr="00DD5E30">
        <w:rPr>
          <w:rFonts w:ascii="Arial" w:hAnsi="Arial" w:cs="Arial"/>
          <w:i/>
          <w:sz w:val="18"/>
          <w:szCs w:val="18"/>
        </w:rPr>
        <w:t>Wangkhem</w:t>
      </w:r>
      <w:proofErr w:type="spellEnd"/>
      <w:r w:rsidRPr="00DD5E30">
        <w:rPr>
          <w:rFonts w:ascii="Arial" w:hAnsi="Arial" w:cs="Arial"/>
          <w:i/>
          <w:sz w:val="18"/>
          <w:szCs w:val="18"/>
        </w:rPr>
        <w:t xml:space="preserve">, a journalist based in Manipur, has been held in administrative detention since 27 November 2018 under the National Security Act (NSA). The detention order against him references his Facebook posts </w:t>
      </w:r>
      <w:r w:rsidR="00DD5E30" w:rsidRPr="00DD5E30">
        <w:rPr>
          <w:rFonts w:ascii="Arial" w:hAnsi="Arial" w:cs="Arial"/>
          <w:i/>
          <w:sz w:val="18"/>
          <w:szCs w:val="18"/>
        </w:rPr>
        <w:t>criticiz</w:t>
      </w:r>
      <w:r w:rsidR="00DD5E30">
        <w:rPr>
          <w:rFonts w:ascii="Arial" w:hAnsi="Arial" w:cs="Arial"/>
          <w:i/>
          <w:sz w:val="18"/>
          <w:szCs w:val="18"/>
        </w:rPr>
        <w:t>in</w:t>
      </w:r>
      <w:r w:rsidR="00DD5E30" w:rsidRPr="00DD5E30">
        <w:rPr>
          <w:rFonts w:ascii="Arial" w:hAnsi="Arial" w:cs="Arial"/>
          <w:i/>
          <w:sz w:val="18"/>
          <w:szCs w:val="18"/>
        </w:rPr>
        <w:t>g</w:t>
      </w:r>
      <w:r w:rsidRPr="00DD5E30">
        <w:rPr>
          <w:rFonts w:ascii="Arial" w:hAnsi="Arial" w:cs="Arial"/>
          <w:i/>
          <w:sz w:val="18"/>
          <w:szCs w:val="18"/>
        </w:rPr>
        <w:t xml:space="preserve"> the government and declares that if he were released he would continue to act in a manner “prejudicial to the security of the state and maintenance of public order”. </w:t>
      </w:r>
    </w:p>
    <w:p w14:paraId="180382EE" w14:textId="77777777" w:rsidR="00891323" w:rsidRPr="00DD5E30" w:rsidRDefault="00891323" w:rsidP="00891323">
      <w:pPr>
        <w:rPr>
          <w:rFonts w:ascii="Arial" w:hAnsi="Arial" w:cs="Arial"/>
          <w:i/>
          <w:sz w:val="18"/>
          <w:szCs w:val="18"/>
        </w:rPr>
      </w:pPr>
    </w:p>
    <w:p w14:paraId="76DCFBD3" w14:textId="00DC541E" w:rsidR="00DB30AC" w:rsidRPr="00DD5E30" w:rsidRDefault="00DB30AC" w:rsidP="00891323">
      <w:pPr>
        <w:rPr>
          <w:rFonts w:ascii="Arial" w:hAnsi="Arial" w:cs="Arial"/>
          <w:i/>
          <w:sz w:val="18"/>
          <w:szCs w:val="18"/>
          <w:lang w:val="en-US"/>
        </w:rPr>
      </w:pPr>
      <w:r w:rsidRPr="00DD5E30">
        <w:rPr>
          <w:rFonts w:ascii="Arial" w:hAnsi="Arial" w:cs="Arial"/>
          <w:i/>
          <w:sz w:val="18"/>
          <w:szCs w:val="18"/>
        </w:rPr>
        <w:t xml:space="preserve">This is not the first time </w:t>
      </w:r>
      <w:proofErr w:type="spellStart"/>
      <w:r w:rsidRPr="00DD5E30">
        <w:rPr>
          <w:rFonts w:ascii="Arial" w:hAnsi="Arial" w:cs="Arial"/>
          <w:i/>
          <w:sz w:val="18"/>
          <w:szCs w:val="18"/>
        </w:rPr>
        <w:t>Kishorchandra</w:t>
      </w:r>
      <w:proofErr w:type="spellEnd"/>
      <w:r w:rsidRPr="00DD5E30">
        <w:rPr>
          <w:rFonts w:ascii="Arial" w:hAnsi="Arial" w:cs="Arial"/>
          <w:i/>
          <w:sz w:val="18"/>
          <w:szCs w:val="18"/>
        </w:rPr>
        <w:t xml:space="preserve"> </w:t>
      </w:r>
      <w:proofErr w:type="spellStart"/>
      <w:r w:rsidRPr="00DD5E30">
        <w:rPr>
          <w:rFonts w:ascii="Arial" w:hAnsi="Arial" w:cs="Arial"/>
          <w:i/>
          <w:sz w:val="18"/>
          <w:szCs w:val="18"/>
        </w:rPr>
        <w:t>Wangkhem</w:t>
      </w:r>
      <w:proofErr w:type="spellEnd"/>
      <w:r w:rsidRPr="00DD5E30">
        <w:rPr>
          <w:rFonts w:ascii="Arial" w:hAnsi="Arial" w:cs="Arial"/>
          <w:i/>
          <w:sz w:val="18"/>
          <w:szCs w:val="18"/>
        </w:rPr>
        <w:t xml:space="preserve"> has been detained for his posts on Facebook. He was arrested on 9 August 2018, for Facebook posts t</w:t>
      </w:r>
      <w:r w:rsidR="00DD5E30">
        <w:rPr>
          <w:rFonts w:ascii="Arial" w:hAnsi="Arial" w:cs="Arial"/>
          <w:i/>
          <w:sz w:val="18"/>
          <w:szCs w:val="18"/>
        </w:rPr>
        <w:t>wo days prior, where he criticiz</w:t>
      </w:r>
      <w:r w:rsidRPr="00DD5E30">
        <w:rPr>
          <w:rFonts w:ascii="Arial" w:hAnsi="Arial" w:cs="Arial"/>
          <w:i/>
          <w:sz w:val="18"/>
          <w:szCs w:val="18"/>
        </w:rPr>
        <w:t>ed the state government. He was</w:t>
      </w:r>
      <w:r w:rsidR="00DD5E30">
        <w:rPr>
          <w:rFonts w:ascii="Arial" w:hAnsi="Arial" w:cs="Arial"/>
          <w:i/>
          <w:sz w:val="18"/>
          <w:szCs w:val="18"/>
        </w:rPr>
        <w:t xml:space="preserve"> arrested for the alleged offens</w:t>
      </w:r>
      <w:r w:rsidRPr="00DD5E30">
        <w:rPr>
          <w:rFonts w:ascii="Arial" w:hAnsi="Arial" w:cs="Arial"/>
          <w:i/>
          <w:sz w:val="18"/>
          <w:szCs w:val="18"/>
        </w:rPr>
        <w:t>es of ‘</w:t>
      </w:r>
      <w:r w:rsidRPr="00DD5E30">
        <w:rPr>
          <w:rFonts w:ascii="Arial" w:hAnsi="Arial" w:cs="Arial"/>
          <w:i/>
          <w:sz w:val="18"/>
          <w:szCs w:val="18"/>
          <w:lang w:val="en-US"/>
        </w:rPr>
        <w:t>making statements promoting enmity and ill will’ and ‘defamation’; he was subsequently released on bail. On 20 November 2018, he was arrested for the alleged offence of ‘sedition’, in relation to Facebook videos he post</w:t>
      </w:r>
      <w:r w:rsidR="00DD5E30">
        <w:rPr>
          <w:rFonts w:ascii="Arial" w:hAnsi="Arial" w:cs="Arial"/>
          <w:i/>
          <w:sz w:val="18"/>
          <w:szCs w:val="18"/>
          <w:lang w:val="en-US"/>
        </w:rPr>
        <w:t>ed on 19 November that criticize</w:t>
      </w:r>
      <w:r w:rsidRPr="00DD5E30">
        <w:rPr>
          <w:rFonts w:ascii="Arial" w:hAnsi="Arial" w:cs="Arial"/>
          <w:i/>
          <w:sz w:val="18"/>
          <w:szCs w:val="18"/>
          <w:lang w:val="en-US"/>
        </w:rPr>
        <w:t xml:space="preserve">d the Chief Minister of Manipur and the Prime Minister of India. He was released on bail on 26 November, as the Chief Judicial Magistrate, </w:t>
      </w:r>
      <w:proofErr w:type="spellStart"/>
      <w:r w:rsidRPr="00DD5E30">
        <w:rPr>
          <w:rFonts w:ascii="Arial" w:hAnsi="Arial" w:cs="Arial"/>
          <w:i/>
          <w:sz w:val="18"/>
          <w:szCs w:val="18"/>
          <w:lang w:val="en-US"/>
        </w:rPr>
        <w:t>Imphal</w:t>
      </w:r>
      <w:proofErr w:type="spellEnd"/>
      <w:r w:rsidRPr="00DD5E30">
        <w:rPr>
          <w:rFonts w:ascii="Arial" w:hAnsi="Arial" w:cs="Arial"/>
          <w:i/>
          <w:sz w:val="18"/>
          <w:szCs w:val="18"/>
          <w:lang w:val="en-US"/>
        </w:rPr>
        <w:t xml:space="preserve"> West, noted that he was merely expressing his opinion. However, he was taken into custody under the NSA the following day. </w:t>
      </w:r>
    </w:p>
    <w:p w14:paraId="3CAF747D" w14:textId="77777777" w:rsidR="00891323" w:rsidRPr="00DD5E30" w:rsidRDefault="00891323" w:rsidP="00891323">
      <w:pPr>
        <w:rPr>
          <w:rFonts w:ascii="Arial" w:hAnsi="Arial" w:cs="Arial"/>
          <w:i/>
          <w:sz w:val="18"/>
          <w:szCs w:val="18"/>
          <w:lang w:val="en-US"/>
        </w:rPr>
      </w:pPr>
    </w:p>
    <w:p w14:paraId="57621F68" w14:textId="456DBA08" w:rsidR="00DB30AC" w:rsidRPr="00DD5E30" w:rsidRDefault="00DB30AC" w:rsidP="00891323">
      <w:pPr>
        <w:rPr>
          <w:rFonts w:ascii="Arial" w:hAnsi="Arial" w:cs="Arial"/>
          <w:i/>
          <w:sz w:val="18"/>
          <w:szCs w:val="18"/>
          <w:lang w:val="en-US"/>
        </w:rPr>
      </w:pPr>
      <w:r w:rsidRPr="00DD5E30">
        <w:rPr>
          <w:rFonts w:ascii="Arial" w:hAnsi="Arial" w:cs="Arial"/>
          <w:i/>
          <w:sz w:val="18"/>
          <w:szCs w:val="18"/>
          <w:lang w:val="en-US"/>
        </w:rPr>
        <w:t xml:space="preserve">I am very concerned that </w:t>
      </w:r>
      <w:proofErr w:type="spellStart"/>
      <w:r w:rsidRPr="00DD5E30">
        <w:rPr>
          <w:rFonts w:ascii="Arial" w:hAnsi="Arial" w:cs="Arial"/>
          <w:i/>
          <w:sz w:val="18"/>
          <w:szCs w:val="18"/>
          <w:lang w:val="en-US"/>
        </w:rPr>
        <w:t>Kishorchandra</w:t>
      </w:r>
      <w:proofErr w:type="spellEnd"/>
      <w:r w:rsidRPr="00DD5E30">
        <w:rPr>
          <w:rFonts w:ascii="Arial" w:hAnsi="Arial" w:cs="Arial"/>
          <w:i/>
          <w:sz w:val="18"/>
          <w:szCs w:val="18"/>
        </w:rPr>
        <w:t xml:space="preserve"> </w:t>
      </w:r>
      <w:proofErr w:type="spellStart"/>
      <w:r w:rsidRPr="00DD5E30">
        <w:rPr>
          <w:rFonts w:ascii="Arial" w:hAnsi="Arial" w:cs="Arial"/>
          <w:i/>
          <w:sz w:val="18"/>
          <w:szCs w:val="18"/>
          <w:lang w:val="en-US"/>
        </w:rPr>
        <w:t>Wangkhem</w:t>
      </w:r>
      <w:proofErr w:type="spellEnd"/>
      <w:r w:rsidRPr="00DD5E30">
        <w:rPr>
          <w:rFonts w:ascii="Arial" w:hAnsi="Arial" w:cs="Arial"/>
          <w:i/>
          <w:sz w:val="18"/>
          <w:szCs w:val="18"/>
          <w:lang w:val="en-US"/>
        </w:rPr>
        <w:t xml:space="preserve"> is being targeted using repressive laws for simply exercising his right to freedom of expression. Many of the laws and criminal provisions that he has been arrested under, such as criminal ‘defamation’, ‘sedition’, and the National Security Act do not meet international </w:t>
      </w:r>
      <w:r w:rsidR="00DD5E30">
        <w:rPr>
          <w:rFonts w:ascii="Arial" w:hAnsi="Arial" w:cs="Arial"/>
          <w:i/>
          <w:sz w:val="18"/>
          <w:szCs w:val="18"/>
          <w:lang w:val="en-US"/>
        </w:rPr>
        <w:t>standards and have been criticiz</w:t>
      </w:r>
      <w:r w:rsidRPr="00DD5E30">
        <w:rPr>
          <w:rFonts w:ascii="Arial" w:hAnsi="Arial" w:cs="Arial"/>
          <w:i/>
          <w:sz w:val="18"/>
          <w:szCs w:val="18"/>
          <w:lang w:val="en-US"/>
        </w:rPr>
        <w:t xml:space="preserve">ed for being vague, overbroad, and repressive. </w:t>
      </w:r>
    </w:p>
    <w:p w14:paraId="6A5BCF51" w14:textId="77777777" w:rsidR="00DB30AC" w:rsidRPr="00DD5E30" w:rsidRDefault="00DB30AC" w:rsidP="00891323">
      <w:pPr>
        <w:ind w:left="142"/>
        <w:rPr>
          <w:rFonts w:ascii="Arial" w:hAnsi="Arial" w:cs="Arial"/>
          <w:i/>
          <w:sz w:val="18"/>
          <w:szCs w:val="18"/>
          <w:lang w:val="en-US"/>
        </w:rPr>
      </w:pPr>
    </w:p>
    <w:p w14:paraId="437D2F5F" w14:textId="347D0D96" w:rsidR="00DB30AC" w:rsidRPr="00DD5E30" w:rsidRDefault="00DB30AC" w:rsidP="00DD5E30">
      <w:pPr>
        <w:rPr>
          <w:rFonts w:ascii="Arial" w:hAnsi="Arial" w:cs="Arial"/>
          <w:b/>
          <w:i/>
          <w:sz w:val="18"/>
          <w:szCs w:val="18"/>
          <w:lang w:val="en-US"/>
        </w:rPr>
      </w:pPr>
      <w:r w:rsidRPr="00DD5E30">
        <w:rPr>
          <w:rFonts w:ascii="Arial" w:hAnsi="Arial" w:cs="Arial"/>
          <w:b/>
          <w:i/>
          <w:sz w:val="18"/>
          <w:szCs w:val="18"/>
          <w:lang w:val="en-US"/>
        </w:rPr>
        <w:t>I call on you to</w:t>
      </w:r>
      <w:r w:rsidR="00DD5E30" w:rsidRPr="00DD5E30">
        <w:rPr>
          <w:rFonts w:ascii="Arial" w:hAnsi="Arial" w:cs="Arial"/>
          <w:b/>
          <w:i/>
          <w:sz w:val="18"/>
          <w:szCs w:val="18"/>
          <w:lang w:val="en-US"/>
        </w:rPr>
        <w:t xml:space="preserve"> </w:t>
      </w:r>
      <w:r w:rsidRPr="00DD5E30">
        <w:rPr>
          <w:rFonts w:ascii="Arial" w:hAnsi="Arial" w:cs="Arial"/>
          <w:b/>
          <w:i/>
          <w:sz w:val="18"/>
          <w:szCs w:val="18"/>
          <w:lang w:val="en-IN"/>
        </w:rPr>
        <w:t xml:space="preserve">Immediately and unconditionally release </w:t>
      </w:r>
      <w:proofErr w:type="spellStart"/>
      <w:r w:rsidRPr="00DD5E30">
        <w:rPr>
          <w:rFonts w:ascii="Arial" w:hAnsi="Arial" w:cs="Arial"/>
          <w:b/>
          <w:i/>
          <w:sz w:val="18"/>
          <w:szCs w:val="18"/>
          <w:lang w:val="en-IN"/>
        </w:rPr>
        <w:t>Kishorchandra</w:t>
      </w:r>
      <w:proofErr w:type="spellEnd"/>
      <w:r w:rsidRPr="00DD5E30">
        <w:rPr>
          <w:rFonts w:ascii="Arial" w:hAnsi="Arial" w:cs="Arial"/>
          <w:b/>
          <w:i/>
          <w:sz w:val="18"/>
          <w:szCs w:val="18"/>
          <w:lang w:val="en-IN"/>
        </w:rPr>
        <w:t xml:space="preserve"> </w:t>
      </w:r>
      <w:proofErr w:type="spellStart"/>
      <w:r w:rsidRPr="00DD5E30">
        <w:rPr>
          <w:rFonts w:ascii="Arial" w:hAnsi="Arial" w:cs="Arial"/>
          <w:b/>
          <w:i/>
          <w:sz w:val="18"/>
          <w:szCs w:val="18"/>
          <w:lang w:val="en-IN"/>
        </w:rPr>
        <w:t>Wangkhem</w:t>
      </w:r>
      <w:proofErr w:type="spellEnd"/>
      <w:r w:rsidRPr="00DD5E30">
        <w:rPr>
          <w:rFonts w:ascii="Arial" w:hAnsi="Arial" w:cs="Arial"/>
          <w:b/>
          <w:i/>
          <w:sz w:val="18"/>
          <w:szCs w:val="18"/>
          <w:lang w:val="en-IN"/>
        </w:rPr>
        <w:t xml:space="preserve"> from administrative detention and ensure that he is given a fair trial for all pending criminal cases, in accordance with international human rights standards. Pending his release, ensure he is not subjected to tort</w:t>
      </w:r>
      <w:r w:rsidR="00DD5E30" w:rsidRPr="00DD5E30">
        <w:rPr>
          <w:rFonts w:ascii="Arial" w:hAnsi="Arial" w:cs="Arial"/>
          <w:b/>
          <w:i/>
          <w:sz w:val="18"/>
          <w:szCs w:val="18"/>
          <w:lang w:val="en-IN"/>
        </w:rPr>
        <w:t>ure or other ill-treatment; and e</w:t>
      </w:r>
      <w:r w:rsidRPr="00DD5E30">
        <w:rPr>
          <w:rFonts w:ascii="Arial" w:hAnsi="Arial" w:cs="Arial"/>
          <w:b/>
          <w:i/>
          <w:sz w:val="18"/>
          <w:szCs w:val="18"/>
          <w:lang w:val="en-IN"/>
        </w:rPr>
        <w:t xml:space="preserve">nd the use of administrative </w:t>
      </w:r>
      <w:r w:rsidR="009414B7" w:rsidRPr="00DD5E30">
        <w:rPr>
          <w:rFonts w:ascii="Arial" w:hAnsi="Arial" w:cs="Arial"/>
          <w:b/>
          <w:i/>
          <w:sz w:val="18"/>
          <w:szCs w:val="18"/>
          <w:lang w:val="en-IN"/>
        </w:rPr>
        <w:t>detention and</w:t>
      </w:r>
      <w:r w:rsidRPr="00DD5E30">
        <w:rPr>
          <w:rFonts w:ascii="Arial" w:hAnsi="Arial" w:cs="Arial"/>
          <w:b/>
          <w:i/>
          <w:sz w:val="18"/>
          <w:szCs w:val="18"/>
          <w:lang w:val="en-IN"/>
        </w:rPr>
        <w:t xml:space="preserve"> desist from using the criminal provisions of defamation and sedition, against journalists and human rights defenders in Manipur.</w:t>
      </w:r>
    </w:p>
    <w:p w14:paraId="348F24EE" w14:textId="77777777" w:rsidR="00DB30AC" w:rsidRPr="00DD5E30" w:rsidRDefault="00DB30AC" w:rsidP="00891323">
      <w:pPr>
        <w:ind w:left="142"/>
        <w:rPr>
          <w:rFonts w:ascii="Arial" w:hAnsi="Arial" w:cs="Arial"/>
          <w:b/>
          <w:i/>
          <w:sz w:val="18"/>
          <w:szCs w:val="18"/>
        </w:rPr>
      </w:pPr>
    </w:p>
    <w:p w14:paraId="2FEF97B7" w14:textId="3AF522ED" w:rsidR="00D70D29" w:rsidRPr="00DD5E30" w:rsidRDefault="00DB30AC" w:rsidP="00DD5E30">
      <w:pPr>
        <w:rPr>
          <w:rFonts w:ascii="Arial" w:hAnsi="Arial" w:cs="Arial"/>
          <w:i/>
          <w:sz w:val="18"/>
          <w:szCs w:val="18"/>
        </w:rPr>
      </w:pPr>
      <w:r w:rsidRPr="00DD5E30">
        <w:rPr>
          <w:rFonts w:ascii="Arial" w:hAnsi="Arial" w:cs="Arial"/>
          <w:i/>
          <w:sz w:val="18"/>
          <w:szCs w:val="18"/>
        </w:rPr>
        <w:t>Yours sincerely</w:t>
      </w:r>
      <w:r w:rsidR="00D976B8">
        <w:rPr>
          <w:rFonts w:ascii="Arial" w:hAnsi="Arial" w:cs="Arial"/>
          <w:i/>
          <w:sz w:val="18"/>
          <w:szCs w:val="18"/>
        </w:rPr>
        <w:t>,</w:t>
      </w:r>
    </w:p>
    <w:p w14:paraId="1C20F3CA" w14:textId="3C7EF55B" w:rsidR="00D70D29" w:rsidRDefault="00D70D29" w:rsidP="00891323">
      <w:pPr>
        <w:ind w:left="142"/>
        <w:rPr>
          <w:rFonts w:ascii="Arial" w:hAnsi="Arial" w:cs="Arial"/>
          <w:i/>
          <w:sz w:val="20"/>
          <w:szCs w:val="20"/>
        </w:rPr>
      </w:pPr>
    </w:p>
    <w:p w14:paraId="6D9770EF" w14:textId="77777777" w:rsidR="00DD5E30" w:rsidRPr="00891323" w:rsidRDefault="00DD5E30" w:rsidP="00891323">
      <w:pPr>
        <w:ind w:left="142"/>
        <w:rPr>
          <w:rFonts w:ascii="Arial" w:hAnsi="Arial" w:cs="Arial"/>
          <w:i/>
          <w:sz w:val="20"/>
          <w:szCs w:val="20"/>
        </w:rPr>
      </w:pPr>
    </w:p>
    <w:p w14:paraId="023FDAA3" w14:textId="77777777" w:rsidR="00D70D29" w:rsidRPr="00891323" w:rsidRDefault="00D70D29" w:rsidP="00891323">
      <w:pPr>
        <w:ind w:left="142"/>
        <w:rPr>
          <w:rFonts w:ascii="Arial" w:hAnsi="Arial" w:cs="Arial"/>
          <w:i/>
          <w:sz w:val="20"/>
          <w:szCs w:val="20"/>
        </w:rPr>
      </w:pPr>
    </w:p>
    <w:p w14:paraId="0A23F5D1" w14:textId="5C03F406" w:rsidR="0054186C" w:rsidRPr="00891323" w:rsidRDefault="0054186C" w:rsidP="00891323">
      <w:pPr>
        <w:pStyle w:val="AIBoxHeading"/>
        <w:spacing w:line="240" w:lineRule="auto"/>
        <w:rPr>
          <w:rFonts w:ascii="Arial" w:hAnsi="Arial" w:cs="Arial"/>
          <w:szCs w:val="32"/>
        </w:rPr>
      </w:pPr>
      <w:r w:rsidRPr="00891323">
        <w:rPr>
          <w:rFonts w:ascii="Arial" w:hAnsi="Arial" w:cs="Arial"/>
          <w:szCs w:val="32"/>
        </w:rPr>
        <w:lastRenderedPageBreak/>
        <w:t>Additional information</w:t>
      </w:r>
    </w:p>
    <w:p w14:paraId="6247DBF4" w14:textId="77777777" w:rsidR="0054186C" w:rsidRPr="00891323" w:rsidRDefault="0054186C" w:rsidP="00891323">
      <w:pPr>
        <w:jc w:val="both"/>
        <w:rPr>
          <w:rFonts w:ascii="Arial" w:hAnsi="Arial" w:cs="Arial"/>
        </w:rPr>
      </w:pPr>
    </w:p>
    <w:p w14:paraId="52687230" w14:textId="22AF4FF5" w:rsidR="00DB30AC" w:rsidRPr="00891323" w:rsidRDefault="00DB30AC" w:rsidP="00891323">
      <w:pPr>
        <w:rPr>
          <w:rFonts w:ascii="Arial" w:hAnsi="Arial" w:cs="Arial"/>
          <w:sz w:val="18"/>
          <w:szCs w:val="18"/>
          <w:lang w:val="en-IN"/>
        </w:rPr>
      </w:pPr>
      <w:proofErr w:type="spellStart"/>
      <w:r w:rsidRPr="00891323">
        <w:rPr>
          <w:rFonts w:ascii="Arial" w:hAnsi="Arial" w:cs="Arial"/>
          <w:sz w:val="18"/>
          <w:szCs w:val="18"/>
        </w:rPr>
        <w:t>Kishorchandra</w:t>
      </w:r>
      <w:proofErr w:type="spellEnd"/>
      <w:r w:rsidRPr="00891323">
        <w:rPr>
          <w:rFonts w:ascii="Arial" w:hAnsi="Arial" w:cs="Arial"/>
          <w:sz w:val="18"/>
          <w:szCs w:val="18"/>
        </w:rPr>
        <w:t xml:space="preserve"> </w:t>
      </w:r>
      <w:proofErr w:type="spellStart"/>
      <w:r w:rsidRPr="00891323">
        <w:rPr>
          <w:rFonts w:ascii="Arial" w:hAnsi="Arial" w:cs="Arial"/>
          <w:sz w:val="18"/>
          <w:szCs w:val="18"/>
        </w:rPr>
        <w:t>Wangkhem</w:t>
      </w:r>
      <w:proofErr w:type="spellEnd"/>
      <w:r w:rsidRPr="00891323">
        <w:rPr>
          <w:rFonts w:ascii="Arial" w:hAnsi="Arial" w:cs="Arial"/>
          <w:sz w:val="18"/>
          <w:szCs w:val="18"/>
        </w:rPr>
        <w:t xml:space="preserve"> is a journalist based in Manipur, India. In early August 2018, </w:t>
      </w:r>
      <w:proofErr w:type="spellStart"/>
      <w:r w:rsidRPr="00891323">
        <w:rPr>
          <w:rFonts w:ascii="Arial" w:hAnsi="Arial" w:cs="Arial"/>
          <w:sz w:val="18"/>
          <w:szCs w:val="18"/>
        </w:rPr>
        <w:t>Wangkhem</w:t>
      </w:r>
      <w:proofErr w:type="spellEnd"/>
      <w:r w:rsidRPr="00891323">
        <w:rPr>
          <w:rFonts w:ascii="Arial" w:hAnsi="Arial" w:cs="Arial"/>
          <w:sz w:val="18"/>
          <w:szCs w:val="18"/>
        </w:rPr>
        <w:t xml:space="preserve"> put up Facebook posts that were critical of the government in Manipur. Following this, he was arrested on 9 August 2018, for the alleged offences of ‘</w:t>
      </w:r>
      <w:r w:rsidRPr="00891323">
        <w:rPr>
          <w:rFonts w:ascii="Arial" w:hAnsi="Arial" w:cs="Arial"/>
          <w:sz w:val="18"/>
          <w:szCs w:val="18"/>
          <w:lang w:val="en-US"/>
        </w:rPr>
        <w:t xml:space="preserve">making statements promoting enmity and ill will’ and ‘defamation’ under the Indian Penal Code (IPC). On 12 August 2018, the Chief Judicial Magistrate, </w:t>
      </w:r>
      <w:proofErr w:type="spellStart"/>
      <w:r w:rsidRPr="00891323">
        <w:rPr>
          <w:rFonts w:ascii="Arial" w:hAnsi="Arial" w:cs="Arial"/>
          <w:sz w:val="18"/>
          <w:szCs w:val="18"/>
          <w:lang w:val="en-US"/>
        </w:rPr>
        <w:t>Imphal</w:t>
      </w:r>
      <w:proofErr w:type="spellEnd"/>
      <w:r w:rsidRPr="00891323">
        <w:rPr>
          <w:rFonts w:ascii="Arial" w:hAnsi="Arial" w:cs="Arial"/>
          <w:sz w:val="18"/>
          <w:szCs w:val="18"/>
          <w:lang w:val="en-US"/>
        </w:rPr>
        <w:t xml:space="preserve"> West, released him on bail, citing that the offences were not “grave or heinous” and on grounds of ill health. Amnesty International has repeatedly called for the </w:t>
      </w:r>
      <w:proofErr w:type="spellStart"/>
      <w:r w:rsidRPr="00891323">
        <w:rPr>
          <w:rFonts w:ascii="Arial" w:hAnsi="Arial" w:cs="Arial"/>
          <w:sz w:val="18"/>
          <w:szCs w:val="18"/>
          <w:lang w:val="en-US"/>
        </w:rPr>
        <w:t>decriminalisation</w:t>
      </w:r>
      <w:proofErr w:type="spellEnd"/>
      <w:r w:rsidRPr="00891323">
        <w:rPr>
          <w:rFonts w:ascii="Arial" w:hAnsi="Arial" w:cs="Arial"/>
          <w:sz w:val="18"/>
          <w:szCs w:val="18"/>
          <w:lang w:val="en-US"/>
        </w:rPr>
        <w:t xml:space="preserve"> of defamation as it amounts to an unnecessary restriction on freedom of expression, and imprisonment for such action is a disproportionate sanction. Laws on </w:t>
      </w:r>
      <w:r w:rsidRPr="00891323">
        <w:rPr>
          <w:rFonts w:ascii="Arial" w:hAnsi="Arial" w:cs="Arial"/>
          <w:sz w:val="18"/>
          <w:szCs w:val="18"/>
          <w:lang w:val="en-IN"/>
        </w:rPr>
        <w:t xml:space="preserve">defamation in India fall short of international standards on freedom of expression and enable the criminalising of opinion. </w:t>
      </w:r>
    </w:p>
    <w:p w14:paraId="3A9B3143" w14:textId="77777777" w:rsidR="009414B7" w:rsidRPr="00891323" w:rsidRDefault="009414B7" w:rsidP="00891323">
      <w:pPr>
        <w:rPr>
          <w:rFonts w:ascii="Arial" w:hAnsi="Arial" w:cs="Arial"/>
          <w:sz w:val="18"/>
          <w:szCs w:val="18"/>
          <w:lang w:val="en-US"/>
        </w:rPr>
      </w:pPr>
    </w:p>
    <w:p w14:paraId="0BF17C40" w14:textId="77777777" w:rsidR="00DB30AC" w:rsidRPr="00891323" w:rsidRDefault="00DB30AC" w:rsidP="00891323">
      <w:pPr>
        <w:numPr>
          <w:ilvl w:val="4"/>
          <w:numId w:val="6"/>
        </w:numPr>
        <w:rPr>
          <w:rFonts w:ascii="Arial" w:hAnsi="Arial" w:cs="Arial"/>
          <w:sz w:val="18"/>
          <w:szCs w:val="18"/>
          <w:lang w:val="en-US"/>
        </w:rPr>
      </w:pPr>
      <w:r w:rsidRPr="00891323">
        <w:rPr>
          <w:rFonts w:ascii="Arial" w:hAnsi="Arial" w:cs="Arial"/>
          <w:sz w:val="18"/>
          <w:szCs w:val="18"/>
          <w:lang w:val="en-US"/>
        </w:rPr>
        <w:t xml:space="preserve">On 19 November 2018, </w:t>
      </w:r>
      <w:proofErr w:type="spellStart"/>
      <w:r w:rsidRPr="00891323">
        <w:rPr>
          <w:rFonts w:ascii="Arial" w:hAnsi="Arial" w:cs="Arial"/>
          <w:sz w:val="18"/>
          <w:szCs w:val="18"/>
        </w:rPr>
        <w:t>Wangkhem</w:t>
      </w:r>
      <w:proofErr w:type="spellEnd"/>
      <w:r w:rsidRPr="00891323">
        <w:rPr>
          <w:rFonts w:ascii="Arial" w:hAnsi="Arial" w:cs="Arial"/>
          <w:sz w:val="18"/>
          <w:szCs w:val="18"/>
          <w:lang w:val="en-US"/>
        </w:rPr>
        <w:t xml:space="preserve"> put up four Facebook videos where he was critical of a cultural event being held in Manipur. </w:t>
      </w:r>
      <w:proofErr w:type="gramStart"/>
      <w:r w:rsidRPr="00891323">
        <w:rPr>
          <w:rFonts w:ascii="Arial" w:hAnsi="Arial" w:cs="Arial"/>
          <w:sz w:val="18"/>
          <w:szCs w:val="18"/>
          <w:lang w:val="en-US"/>
        </w:rPr>
        <w:t>In particular, he</w:t>
      </w:r>
      <w:proofErr w:type="gramEnd"/>
      <w:r w:rsidRPr="00891323">
        <w:rPr>
          <w:rFonts w:ascii="Arial" w:hAnsi="Arial" w:cs="Arial"/>
          <w:sz w:val="18"/>
          <w:szCs w:val="18"/>
          <w:lang w:val="en-US"/>
        </w:rPr>
        <w:t xml:space="preserve"> </w:t>
      </w:r>
      <w:proofErr w:type="spellStart"/>
      <w:r w:rsidRPr="00891323">
        <w:rPr>
          <w:rFonts w:ascii="Arial" w:hAnsi="Arial" w:cs="Arial"/>
          <w:sz w:val="18"/>
          <w:szCs w:val="18"/>
          <w:lang w:val="en-US"/>
        </w:rPr>
        <w:t>criticised</w:t>
      </w:r>
      <w:proofErr w:type="spellEnd"/>
      <w:r w:rsidRPr="00891323">
        <w:rPr>
          <w:rFonts w:ascii="Arial" w:hAnsi="Arial" w:cs="Arial"/>
          <w:sz w:val="18"/>
          <w:szCs w:val="18"/>
          <w:lang w:val="en-US"/>
        </w:rPr>
        <w:t xml:space="preserve"> the Chief Minister of Manipur and the Prime Minister of India. </w:t>
      </w:r>
      <w:proofErr w:type="spellStart"/>
      <w:r w:rsidRPr="00891323">
        <w:rPr>
          <w:rFonts w:ascii="Arial" w:hAnsi="Arial" w:cs="Arial"/>
          <w:sz w:val="18"/>
          <w:szCs w:val="18"/>
          <w:lang w:val="en-US"/>
        </w:rPr>
        <w:t>Wangkhem</w:t>
      </w:r>
      <w:proofErr w:type="spellEnd"/>
      <w:r w:rsidRPr="00891323">
        <w:rPr>
          <w:rFonts w:ascii="Arial" w:hAnsi="Arial" w:cs="Arial"/>
          <w:sz w:val="18"/>
          <w:szCs w:val="18"/>
          <w:lang w:val="en-US"/>
        </w:rPr>
        <w:t xml:space="preserve"> was then arrested again on 20 November 2018. This time, he was arrested for the alleged offence of ‘sedition’ under Section 124A of the Indian Penal Code. </w:t>
      </w:r>
      <w:r w:rsidRPr="00891323">
        <w:rPr>
          <w:rFonts w:ascii="Arial" w:hAnsi="Arial" w:cs="Arial"/>
          <w:sz w:val="18"/>
          <w:szCs w:val="18"/>
          <w:lang w:val="en-IN"/>
        </w:rPr>
        <w:t xml:space="preserve">On 26 November 2018, he was released on bail. </w:t>
      </w:r>
      <w:r w:rsidRPr="00891323">
        <w:rPr>
          <w:rFonts w:ascii="Arial" w:hAnsi="Arial" w:cs="Arial"/>
          <w:sz w:val="18"/>
          <w:szCs w:val="18"/>
          <w:lang w:val="en-US"/>
        </w:rPr>
        <w:t xml:space="preserve">While granting bail, the Chief Judicial Magistrate, </w:t>
      </w:r>
      <w:proofErr w:type="spellStart"/>
      <w:r w:rsidRPr="00891323">
        <w:rPr>
          <w:rFonts w:ascii="Arial" w:hAnsi="Arial" w:cs="Arial"/>
          <w:sz w:val="18"/>
          <w:szCs w:val="18"/>
          <w:lang w:val="en-US"/>
        </w:rPr>
        <w:t>Imphal</w:t>
      </w:r>
      <w:proofErr w:type="spellEnd"/>
      <w:r w:rsidRPr="00891323">
        <w:rPr>
          <w:rFonts w:ascii="Arial" w:hAnsi="Arial" w:cs="Arial"/>
          <w:sz w:val="18"/>
          <w:szCs w:val="18"/>
          <w:lang w:val="en-US"/>
        </w:rPr>
        <w:t xml:space="preserve"> West, noted that the Facebook posts did not amount to sedition and were a “mere expression of opinion against the Prime Minister of India and Chief Minister of Manipur, which cannot be equated with an attack to invite people to violence against the Government of India or Manipur to topple it”. Sedition is an archaic criminal provision that is an unreasonable restriction on the right to freedom of expression and violates international human rights law. </w:t>
      </w:r>
      <w:r w:rsidRPr="00891323">
        <w:rPr>
          <w:rFonts w:ascii="Arial" w:hAnsi="Arial" w:cs="Arial"/>
          <w:sz w:val="18"/>
          <w:szCs w:val="18"/>
          <w:lang w:val="en-IN"/>
        </w:rPr>
        <w:t xml:space="preserve">Amnesty International continues to demand the repeal of this draconian law. </w:t>
      </w:r>
    </w:p>
    <w:p w14:paraId="4A384A70" w14:textId="77777777" w:rsidR="00DB30AC" w:rsidRPr="00891323" w:rsidRDefault="00DB30AC" w:rsidP="00891323">
      <w:pPr>
        <w:rPr>
          <w:rFonts w:ascii="Arial" w:hAnsi="Arial" w:cs="Arial"/>
          <w:sz w:val="18"/>
          <w:szCs w:val="18"/>
          <w:lang w:val="en-IN"/>
        </w:rPr>
      </w:pPr>
    </w:p>
    <w:p w14:paraId="6C8C8473" w14:textId="77777777" w:rsidR="00DB30AC" w:rsidRPr="00891323" w:rsidRDefault="00DB30AC" w:rsidP="00891323">
      <w:pPr>
        <w:rPr>
          <w:rFonts w:ascii="Arial" w:hAnsi="Arial" w:cs="Arial"/>
          <w:sz w:val="18"/>
          <w:szCs w:val="18"/>
          <w:lang w:val="en-IN"/>
        </w:rPr>
      </w:pPr>
      <w:r w:rsidRPr="00891323">
        <w:rPr>
          <w:rFonts w:ascii="Arial" w:hAnsi="Arial" w:cs="Arial"/>
          <w:sz w:val="18"/>
          <w:szCs w:val="18"/>
          <w:lang w:val="en-IN"/>
        </w:rPr>
        <w:t xml:space="preserve">The day after </w:t>
      </w:r>
      <w:proofErr w:type="spellStart"/>
      <w:r w:rsidRPr="00891323">
        <w:rPr>
          <w:rFonts w:ascii="Arial" w:hAnsi="Arial" w:cs="Arial"/>
          <w:sz w:val="18"/>
          <w:szCs w:val="18"/>
        </w:rPr>
        <w:t>Wangkhem</w:t>
      </w:r>
      <w:proofErr w:type="spellEnd"/>
      <w:r w:rsidRPr="00891323">
        <w:rPr>
          <w:rFonts w:ascii="Arial" w:hAnsi="Arial" w:cs="Arial"/>
          <w:sz w:val="18"/>
          <w:szCs w:val="18"/>
          <w:lang w:val="en-IN"/>
        </w:rPr>
        <w:t xml:space="preserve"> was released on bail, he was detained under the National Security Act (NSA) on orders of the District Magistrate, </w:t>
      </w:r>
      <w:proofErr w:type="spellStart"/>
      <w:r w:rsidRPr="00891323">
        <w:rPr>
          <w:rFonts w:ascii="Arial" w:hAnsi="Arial" w:cs="Arial"/>
          <w:sz w:val="18"/>
          <w:szCs w:val="18"/>
          <w:lang w:val="en-IN"/>
        </w:rPr>
        <w:t>Imphal</w:t>
      </w:r>
      <w:proofErr w:type="spellEnd"/>
      <w:r w:rsidRPr="00891323">
        <w:rPr>
          <w:rFonts w:ascii="Arial" w:hAnsi="Arial" w:cs="Arial"/>
          <w:sz w:val="18"/>
          <w:szCs w:val="18"/>
          <w:lang w:val="en-IN"/>
        </w:rPr>
        <w:t xml:space="preserve"> West. </w:t>
      </w:r>
      <w:r w:rsidRPr="00891323">
        <w:rPr>
          <w:rFonts w:ascii="Arial" w:hAnsi="Arial" w:cs="Arial"/>
          <w:sz w:val="18"/>
          <w:szCs w:val="18"/>
          <w:lang w:val="en-US"/>
        </w:rPr>
        <w:t xml:space="preserve">The District Magistrate rejected his representation against the detention order on 7 December 2018. The State Government of Manipur confirmed the detention order on 14 December and fixed the period of detention as 12 months. </w:t>
      </w:r>
      <w:r w:rsidRPr="00891323">
        <w:rPr>
          <w:rFonts w:ascii="Arial" w:hAnsi="Arial" w:cs="Arial"/>
          <w:sz w:val="18"/>
          <w:szCs w:val="18"/>
          <w:lang w:val="en-IN"/>
        </w:rPr>
        <w:t>The NSA permits administrative detention for up to 12 months on loosely defined grounds of national security and maintenance of public order. Administrative detention laws allow for people to be detained without charge or trial. Under international law, administrative detention is only permitted in exceptional circumstances and when subjected to stringent safeguards. Amnesty International opposes all systems of administrative detention.</w:t>
      </w:r>
    </w:p>
    <w:p w14:paraId="65C220D8" w14:textId="77777777" w:rsidR="00DB30AC" w:rsidRPr="00891323" w:rsidRDefault="00DB30AC" w:rsidP="00891323">
      <w:pPr>
        <w:rPr>
          <w:rFonts w:ascii="Arial" w:hAnsi="Arial" w:cs="Arial"/>
          <w:sz w:val="18"/>
          <w:szCs w:val="18"/>
          <w:lang w:val="en-IN"/>
        </w:rPr>
      </w:pPr>
    </w:p>
    <w:p w14:paraId="6372DC0D" w14:textId="77777777" w:rsidR="00DB30AC" w:rsidRPr="00891323" w:rsidRDefault="00DB30AC" w:rsidP="00891323">
      <w:pPr>
        <w:rPr>
          <w:rFonts w:ascii="Arial" w:hAnsi="Arial" w:cs="Arial"/>
          <w:sz w:val="18"/>
          <w:szCs w:val="18"/>
        </w:rPr>
      </w:pPr>
      <w:r w:rsidRPr="00891323">
        <w:rPr>
          <w:rFonts w:ascii="Arial" w:hAnsi="Arial" w:cs="Arial"/>
          <w:sz w:val="18"/>
          <w:szCs w:val="18"/>
        </w:rPr>
        <w:t xml:space="preserve">On 20 December 2018, </w:t>
      </w:r>
      <w:proofErr w:type="spellStart"/>
      <w:r w:rsidRPr="00891323">
        <w:rPr>
          <w:rFonts w:ascii="Arial" w:hAnsi="Arial" w:cs="Arial"/>
          <w:sz w:val="18"/>
          <w:szCs w:val="18"/>
        </w:rPr>
        <w:t>Wangkhem</w:t>
      </w:r>
      <w:proofErr w:type="spellEnd"/>
      <w:r w:rsidRPr="00891323">
        <w:rPr>
          <w:rFonts w:ascii="Arial" w:hAnsi="Arial" w:cs="Arial"/>
          <w:sz w:val="18"/>
          <w:szCs w:val="18"/>
        </w:rPr>
        <w:t xml:space="preserve"> challenged his detention under the NSA in the High Court of Manipur. The High Court of Manipur will hear this case on 1 February 2019.</w:t>
      </w:r>
    </w:p>
    <w:p w14:paraId="4870D9E8" w14:textId="77777777" w:rsidR="00DB30AC" w:rsidRPr="00891323" w:rsidRDefault="00DB30AC" w:rsidP="00891323">
      <w:pPr>
        <w:rPr>
          <w:rFonts w:ascii="Arial" w:hAnsi="Arial" w:cs="Arial"/>
          <w:sz w:val="18"/>
          <w:szCs w:val="18"/>
        </w:rPr>
      </w:pPr>
    </w:p>
    <w:p w14:paraId="2C646470" w14:textId="77777777" w:rsidR="00DB30AC" w:rsidRPr="00891323" w:rsidRDefault="00DB30AC" w:rsidP="00891323">
      <w:pPr>
        <w:rPr>
          <w:rFonts w:ascii="Arial" w:hAnsi="Arial" w:cs="Arial"/>
          <w:b/>
          <w:sz w:val="18"/>
          <w:szCs w:val="18"/>
          <w:u w:val="single"/>
        </w:rPr>
      </w:pPr>
      <w:r w:rsidRPr="00891323">
        <w:rPr>
          <w:rFonts w:ascii="Arial" w:hAnsi="Arial" w:cs="Arial"/>
          <w:sz w:val="18"/>
          <w:szCs w:val="18"/>
        </w:rPr>
        <w:t xml:space="preserve">Amnesty International believes that the detention of </w:t>
      </w:r>
      <w:proofErr w:type="spellStart"/>
      <w:r w:rsidRPr="00891323">
        <w:rPr>
          <w:rFonts w:ascii="Arial" w:hAnsi="Arial" w:cs="Arial"/>
          <w:sz w:val="18"/>
          <w:szCs w:val="18"/>
        </w:rPr>
        <w:t>Kishorchandra</w:t>
      </w:r>
      <w:proofErr w:type="spellEnd"/>
      <w:r w:rsidRPr="00891323">
        <w:rPr>
          <w:rFonts w:ascii="Arial" w:hAnsi="Arial" w:cs="Arial"/>
          <w:sz w:val="18"/>
          <w:szCs w:val="18"/>
        </w:rPr>
        <w:t xml:space="preserve"> </w:t>
      </w:r>
      <w:proofErr w:type="spellStart"/>
      <w:r w:rsidRPr="00891323">
        <w:rPr>
          <w:rFonts w:ascii="Arial" w:hAnsi="Arial" w:cs="Arial"/>
          <w:sz w:val="18"/>
          <w:szCs w:val="18"/>
        </w:rPr>
        <w:t>Wangkhem</w:t>
      </w:r>
      <w:proofErr w:type="spellEnd"/>
      <w:r w:rsidRPr="00891323">
        <w:rPr>
          <w:rFonts w:ascii="Arial" w:hAnsi="Arial" w:cs="Arial"/>
          <w:sz w:val="18"/>
          <w:szCs w:val="18"/>
        </w:rPr>
        <w:t xml:space="preserve"> is politically motivated, </w:t>
      </w:r>
      <w:proofErr w:type="gramStart"/>
      <w:r w:rsidRPr="00891323">
        <w:rPr>
          <w:rFonts w:ascii="Arial" w:hAnsi="Arial" w:cs="Arial"/>
          <w:sz w:val="18"/>
          <w:szCs w:val="18"/>
        </w:rPr>
        <w:t>in light of</w:t>
      </w:r>
      <w:proofErr w:type="gramEnd"/>
      <w:r w:rsidRPr="00891323">
        <w:rPr>
          <w:rFonts w:ascii="Arial" w:hAnsi="Arial" w:cs="Arial"/>
          <w:sz w:val="18"/>
          <w:szCs w:val="18"/>
        </w:rPr>
        <w:t xml:space="preserve"> his multiple arrests for expressing his opinion, under vague, overbroad, draconian and repressive legislations. These legislations have been repeatedly used to silence journalists and human rights defenders. These actions by the authorities in Manipur are a grave violation of the right to freedom of expression. </w:t>
      </w:r>
    </w:p>
    <w:p w14:paraId="1DA4EB89" w14:textId="29E13C4A" w:rsidR="000106EF" w:rsidRPr="00891323" w:rsidRDefault="000106EF" w:rsidP="00891323">
      <w:pPr>
        <w:rPr>
          <w:rFonts w:ascii="Arial" w:hAnsi="Arial" w:cs="Arial"/>
          <w:sz w:val="18"/>
          <w:szCs w:val="20"/>
          <w:lang w:eastAsia="en-US"/>
        </w:rPr>
      </w:pPr>
    </w:p>
    <w:p w14:paraId="127C08EF" w14:textId="3B6F815B" w:rsidR="00313756" w:rsidRPr="00891323" w:rsidRDefault="00313756" w:rsidP="00891323">
      <w:pPr>
        <w:rPr>
          <w:rFonts w:ascii="Arial" w:hAnsi="Arial" w:cs="Arial"/>
          <w:sz w:val="18"/>
          <w:szCs w:val="20"/>
          <w:lang w:eastAsia="en-US"/>
        </w:rPr>
      </w:pPr>
    </w:p>
    <w:p w14:paraId="3FC2534E" w14:textId="77777777" w:rsidR="00313756" w:rsidRPr="00891323" w:rsidRDefault="00313756" w:rsidP="00891323">
      <w:pPr>
        <w:rPr>
          <w:rFonts w:ascii="Arial" w:hAnsi="Arial" w:cs="Arial"/>
          <w:sz w:val="18"/>
          <w:szCs w:val="20"/>
          <w:lang w:eastAsia="en-US"/>
        </w:rPr>
      </w:pPr>
    </w:p>
    <w:p w14:paraId="0903D096" w14:textId="655E8A1A" w:rsidR="00D31527" w:rsidRPr="00891323" w:rsidRDefault="00A54BC1" w:rsidP="00891323">
      <w:pPr>
        <w:rPr>
          <w:rFonts w:ascii="Arial" w:hAnsi="Arial" w:cs="Arial"/>
          <w:b/>
          <w:sz w:val="20"/>
          <w:szCs w:val="20"/>
        </w:rPr>
      </w:pPr>
      <w:r w:rsidRPr="00891323">
        <w:rPr>
          <w:rFonts w:ascii="Arial" w:hAnsi="Arial" w:cs="Arial"/>
          <w:b/>
          <w:sz w:val="20"/>
          <w:szCs w:val="20"/>
        </w:rPr>
        <w:t>PREFERRED LANGUAGE TO ADDRESS TARGET</w:t>
      </w:r>
      <w:r w:rsidR="000106EF" w:rsidRPr="00891323">
        <w:rPr>
          <w:rFonts w:ascii="Arial" w:hAnsi="Arial" w:cs="Arial"/>
          <w:b/>
          <w:sz w:val="20"/>
          <w:szCs w:val="20"/>
        </w:rPr>
        <w:t xml:space="preserve">: </w:t>
      </w:r>
      <w:r w:rsidR="00DB30AC" w:rsidRPr="00891323">
        <w:rPr>
          <w:rFonts w:ascii="Arial" w:hAnsi="Arial" w:cs="Arial"/>
          <w:b/>
          <w:sz w:val="20"/>
          <w:szCs w:val="20"/>
        </w:rPr>
        <w:t xml:space="preserve">English </w:t>
      </w:r>
    </w:p>
    <w:p w14:paraId="6C26E82E" w14:textId="3FFE2DC7" w:rsidR="0026672D" w:rsidRPr="00891323" w:rsidRDefault="0026672D" w:rsidP="00891323">
      <w:pPr>
        <w:rPr>
          <w:rFonts w:ascii="Arial" w:hAnsi="Arial" w:cs="Arial"/>
          <w:color w:val="0070C0"/>
          <w:sz w:val="20"/>
          <w:szCs w:val="20"/>
        </w:rPr>
      </w:pPr>
      <w:r w:rsidRPr="00891323">
        <w:rPr>
          <w:rFonts w:ascii="Arial" w:hAnsi="Arial" w:cs="Arial"/>
          <w:sz w:val="20"/>
          <w:szCs w:val="20"/>
        </w:rPr>
        <w:t>You can also write in your own language.</w:t>
      </w:r>
    </w:p>
    <w:p w14:paraId="7ED929D6" w14:textId="77777777" w:rsidR="0026672D" w:rsidRPr="00891323" w:rsidRDefault="0026672D" w:rsidP="00891323">
      <w:pPr>
        <w:rPr>
          <w:rFonts w:ascii="Arial" w:hAnsi="Arial" w:cs="Arial"/>
          <w:color w:val="0070C0"/>
          <w:sz w:val="20"/>
          <w:szCs w:val="20"/>
        </w:rPr>
      </w:pPr>
    </w:p>
    <w:p w14:paraId="365AADD9" w14:textId="6D6201F8" w:rsidR="00D70D29" w:rsidRPr="00891323" w:rsidRDefault="0026672D" w:rsidP="00891323">
      <w:pPr>
        <w:rPr>
          <w:rFonts w:ascii="Arial" w:hAnsi="Arial" w:cs="Arial"/>
          <w:sz w:val="20"/>
          <w:szCs w:val="20"/>
        </w:rPr>
      </w:pPr>
      <w:r w:rsidRPr="00891323">
        <w:rPr>
          <w:rFonts w:ascii="Arial" w:hAnsi="Arial" w:cs="Arial"/>
          <w:b/>
          <w:sz w:val="20"/>
          <w:szCs w:val="20"/>
        </w:rPr>
        <w:t>PLEASE TAKE ACTION AS SOON AS POSSIBLE UNTIL</w:t>
      </w:r>
      <w:r w:rsidR="00350BE6" w:rsidRPr="00891323">
        <w:rPr>
          <w:rFonts w:ascii="Arial" w:hAnsi="Arial" w:cs="Arial"/>
          <w:b/>
          <w:sz w:val="20"/>
          <w:szCs w:val="20"/>
        </w:rPr>
        <w:t>:</w:t>
      </w:r>
      <w:r w:rsidR="00DB30AC" w:rsidRPr="00891323">
        <w:rPr>
          <w:rFonts w:ascii="Arial" w:hAnsi="Arial" w:cs="Arial"/>
          <w:b/>
          <w:sz w:val="20"/>
          <w:szCs w:val="20"/>
        </w:rPr>
        <w:t xml:space="preserve"> 26 February 2019</w:t>
      </w:r>
      <w:r w:rsidR="00D31527" w:rsidRPr="00891323">
        <w:rPr>
          <w:rFonts w:ascii="Arial" w:hAnsi="Arial" w:cs="Arial"/>
          <w:sz w:val="20"/>
          <w:szCs w:val="20"/>
        </w:rPr>
        <w:t xml:space="preserve"> </w:t>
      </w:r>
    </w:p>
    <w:p w14:paraId="4CC18673" w14:textId="571E0961" w:rsidR="0026672D" w:rsidRPr="00891323" w:rsidRDefault="0026672D" w:rsidP="00891323">
      <w:pPr>
        <w:rPr>
          <w:rFonts w:ascii="Arial" w:hAnsi="Arial" w:cs="Arial"/>
          <w:sz w:val="20"/>
          <w:szCs w:val="20"/>
        </w:rPr>
      </w:pPr>
      <w:r w:rsidRPr="00891323">
        <w:rPr>
          <w:rFonts w:ascii="Arial" w:hAnsi="Arial" w:cs="Arial"/>
          <w:sz w:val="20"/>
          <w:szCs w:val="20"/>
        </w:rPr>
        <w:t xml:space="preserve">Please check with the Amnesty </w:t>
      </w:r>
      <w:r w:rsidR="00D31527" w:rsidRPr="00891323">
        <w:rPr>
          <w:rFonts w:ascii="Arial" w:hAnsi="Arial" w:cs="Arial"/>
          <w:sz w:val="20"/>
          <w:szCs w:val="20"/>
        </w:rPr>
        <w:t xml:space="preserve">office </w:t>
      </w:r>
      <w:r w:rsidRPr="00891323">
        <w:rPr>
          <w:rFonts w:ascii="Arial" w:hAnsi="Arial" w:cs="Arial"/>
          <w:sz w:val="20"/>
          <w:szCs w:val="20"/>
        </w:rPr>
        <w:t xml:space="preserve">in your country if you wish to send appeals after the </w:t>
      </w:r>
      <w:r w:rsidR="00D31527" w:rsidRPr="00891323">
        <w:rPr>
          <w:rFonts w:ascii="Arial" w:hAnsi="Arial" w:cs="Arial"/>
          <w:sz w:val="20"/>
          <w:szCs w:val="20"/>
        </w:rPr>
        <w:t>deadline</w:t>
      </w:r>
      <w:r w:rsidRPr="00891323">
        <w:rPr>
          <w:rFonts w:ascii="Arial" w:hAnsi="Arial" w:cs="Arial"/>
          <w:sz w:val="20"/>
          <w:szCs w:val="20"/>
        </w:rPr>
        <w:t>.</w:t>
      </w:r>
    </w:p>
    <w:p w14:paraId="3604239E" w14:textId="77777777" w:rsidR="00A54BC1" w:rsidRPr="00891323" w:rsidRDefault="00A54BC1" w:rsidP="00891323">
      <w:pPr>
        <w:rPr>
          <w:rFonts w:ascii="Arial" w:hAnsi="Arial" w:cs="Arial"/>
          <w:b/>
          <w:sz w:val="20"/>
          <w:szCs w:val="20"/>
        </w:rPr>
      </w:pPr>
    </w:p>
    <w:p w14:paraId="1973F8E9" w14:textId="23E273D5" w:rsidR="005A0B85" w:rsidRPr="00891323" w:rsidRDefault="00A54BC1" w:rsidP="00891323">
      <w:pPr>
        <w:rPr>
          <w:rFonts w:ascii="Arial" w:hAnsi="Arial" w:cs="Arial"/>
          <w:b/>
          <w:sz w:val="20"/>
          <w:szCs w:val="20"/>
        </w:rPr>
      </w:pPr>
      <w:r w:rsidRPr="00891323">
        <w:rPr>
          <w:rFonts w:ascii="Arial" w:hAnsi="Arial" w:cs="Arial"/>
          <w:b/>
          <w:sz w:val="20"/>
          <w:szCs w:val="20"/>
        </w:rPr>
        <w:t>NAME</w:t>
      </w:r>
      <w:r w:rsidR="00183D5E">
        <w:rPr>
          <w:rFonts w:ascii="Arial" w:hAnsi="Arial" w:cs="Arial"/>
          <w:b/>
          <w:sz w:val="20"/>
          <w:szCs w:val="20"/>
        </w:rPr>
        <w:t xml:space="preserve"> AND PREF</w:t>
      </w:r>
      <w:r w:rsidR="0024477A" w:rsidRPr="00891323">
        <w:rPr>
          <w:rFonts w:ascii="Arial" w:hAnsi="Arial" w:cs="Arial"/>
          <w:b/>
          <w:sz w:val="20"/>
          <w:szCs w:val="20"/>
        </w:rPr>
        <w:t>ER</w:t>
      </w:r>
      <w:r w:rsidR="00183D5E">
        <w:rPr>
          <w:rFonts w:ascii="Arial" w:hAnsi="Arial" w:cs="Arial"/>
          <w:b/>
          <w:sz w:val="20"/>
          <w:szCs w:val="20"/>
        </w:rPr>
        <w:t>R</w:t>
      </w:r>
      <w:r w:rsidR="0024477A" w:rsidRPr="00891323">
        <w:rPr>
          <w:rFonts w:ascii="Arial" w:hAnsi="Arial" w:cs="Arial"/>
          <w:b/>
          <w:sz w:val="20"/>
          <w:szCs w:val="20"/>
        </w:rPr>
        <w:t>ED PRONOUN</w:t>
      </w:r>
      <w:r w:rsidR="00350BE6" w:rsidRPr="00891323">
        <w:rPr>
          <w:rFonts w:ascii="Arial" w:hAnsi="Arial" w:cs="Arial"/>
          <w:b/>
          <w:sz w:val="20"/>
          <w:szCs w:val="20"/>
        </w:rPr>
        <w:t xml:space="preserve">: </w:t>
      </w:r>
      <w:proofErr w:type="spellStart"/>
      <w:r w:rsidR="00DB30AC" w:rsidRPr="00891323">
        <w:rPr>
          <w:rFonts w:ascii="Arial" w:hAnsi="Arial" w:cs="Arial"/>
          <w:b/>
          <w:sz w:val="20"/>
          <w:szCs w:val="20"/>
        </w:rPr>
        <w:t>Kishorchandra</w:t>
      </w:r>
      <w:proofErr w:type="spellEnd"/>
      <w:r w:rsidR="00DB30AC" w:rsidRPr="00891323">
        <w:rPr>
          <w:rFonts w:ascii="Arial" w:hAnsi="Arial" w:cs="Arial"/>
          <w:b/>
          <w:sz w:val="20"/>
          <w:szCs w:val="20"/>
        </w:rPr>
        <w:t xml:space="preserve"> </w:t>
      </w:r>
      <w:proofErr w:type="spellStart"/>
      <w:r w:rsidR="00DB30AC" w:rsidRPr="00891323">
        <w:rPr>
          <w:rFonts w:ascii="Arial" w:hAnsi="Arial" w:cs="Arial"/>
          <w:b/>
          <w:sz w:val="20"/>
          <w:szCs w:val="20"/>
        </w:rPr>
        <w:t>Wanghkhem</w:t>
      </w:r>
      <w:proofErr w:type="spellEnd"/>
      <w:r w:rsidR="00DB30AC" w:rsidRPr="00891323">
        <w:rPr>
          <w:rFonts w:ascii="Arial" w:hAnsi="Arial" w:cs="Arial"/>
          <w:b/>
          <w:sz w:val="20"/>
          <w:szCs w:val="20"/>
        </w:rPr>
        <w:t xml:space="preserve"> – He/His</w:t>
      </w:r>
    </w:p>
    <w:p w14:paraId="27BEC14F" w14:textId="51E35656" w:rsidR="000106EF" w:rsidRPr="00891323" w:rsidRDefault="000106EF" w:rsidP="00891323">
      <w:pPr>
        <w:rPr>
          <w:rFonts w:ascii="Arial" w:hAnsi="Arial" w:cs="Arial"/>
          <w:b/>
          <w:sz w:val="20"/>
          <w:szCs w:val="20"/>
        </w:rPr>
      </w:pPr>
    </w:p>
    <w:p w14:paraId="63CF3F29" w14:textId="4EDBEA84" w:rsidR="005A0B85" w:rsidRPr="00891323" w:rsidRDefault="00A54BC1" w:rsidP="00891323">
      <w:pPr>
        <w:rPr>
          <w:rFonts w:ascii="Arial" w:hAnsi="Arial" w:cs="Arial"/>
          <w:sz w:val="20"/>
          <w:szCs w:val="20"/>
        </w:rPr>
      </w:pPr>
      <w:r w:rsidRPr="00891323">
        <w:rPr>
          <w:rFonts w:ascii="Arial" w:hAnsi="Arial" w:cs="Arial"/>
          <w:b/>
          <w:sz w:val="20"/>
          <w:szCs w:val="20"/>
        </w:rPr>
        <w:t>LINK TO PREVIOUS UA</w:t>
      </w:r>
      <w:r w:rsidR="00350BE6" w:rsidRPr="00891323">
        <w:rPr>
          <w:rFonts w:ascii="Arial" w:hAnsi="Arial" w:cs="Arial"/>
          <w:b/>
          <w:sz w:val="20"/>
          <w:szCs w:val="20"/>
        </w:rPr>
        <w:t xml:space="preserve">: </w:t>
      </w:r>
      <w:r w:rsidR="00DB30AC" w:rsidRPr="00891323">
        <w:rPr>
          <w:rFonts w:ascii="Arial" w:hAnsi="Arial" w:cs="Arial"/>
          <w:sz w:val="20"/>
          <w:szCs w:val="20"/>
        </w:rPr>
        <w:t>n/a</w:t>
      </w:r>
      <w:bookmarkStart w:id="0" w:name="_GoBack"/>
      <w:bookmarkEnd w:id="0"/>
    </w:p>
    <w:p w14:paraId="4B6937D1" w14:textId="36F15824" w:rsidR="0026766F" w:rsidRPr="00891323" w:rsidRDefault="0026766F" w:rsidP="00891323">
      <w:pPr>
        <w:rPr>
          <w:rFonts w:ascii="Arial" w:hAnsi="Arial" w:cs="Arial"/>
          <w:sz w:val="20"/>
          <w:szCs w:val="20"/>
        </w:rPr>
      </w:pPr>
    </w:p>
    <w:p w14:paraId="1E8F1981" w14:textId="77777777" w:rsidR="0026766F" w:rsidRPr="00891323" w:rsidRDefault="0026766F" w:rsidP="00891323">
      <w:pPr>
        <w:rPr>
          <w:rFonts w:ascii="Arial" w:hAnsi="Arial" w:cs="Arial"/>
          <w:sz w:val="20"/>
          <w:szCs w:val="20"/>
        </w:rPr>
      </w:pPr>
    </w:p>
    <w:sectPr w:rsidR="0026766F" w:rsidRPr="00891323" w:rsidSect="00891323">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A374" w14:textId="77777777" w:rsidR="001D48D5" w:rsidRDefault="001D48D5">
      <w:r>
        <w:separator/>
      </w:r>
    </w:p>
  </w:endnote>
  <w:endnote w:type="continuationSeparator" w:id="0">
    <w:p w14:paraId="002AA1F8" w14:textId="77777777" w:rsidR="001D48D5" w:rsidRDefault="001D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C7FB" w14:textId="77777777" w:rsidR="00DD5E30" w:rsidRPr="00D158C3" w:rsidRDefault="00DD5E30" w:rsidP="00DD5E3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5DC8D5F4" w14:textId="77777777" w:rsidR="00DD5E30" w:rsidRPr="005111C3" w:rsidRDefault="00DD5E30" w:rsidP="00DD5E30">
    <w:pPr>
      <w:jc w:val="center"/>
      <w:rPr>
        <w:rFonts w:ascii="Arial" w:hAnsi="Arial" w:cs="Arial"/>
        <w:sz w:val="16"/>
        <w:szCs w:val="16"/>
      </w:rPr>
    </w:pPr>
    <w:r w:rsidRPr="00D158C3">
      <w:rPr>
        <w:rFonts w:ascii="Arial" w:hAnsi="Arial" w:cs="Arial"/>
        <w:sz w:val="16"/>
        <w:szCs w:val="16"/>
      </w:rPr>
      <w:t>T (212) 807- 8400 | uan@aiusa.org | www.amnestyusa.org/uan</w:t>
    </w:r>
  </w:p>
  <w:p w14:paraId="3EBFEA85" w14:textId="77777777" w:rsidR="00DD5E30" w:rsidRPr="00D0106D" w:rsidRDefault="00DD5E3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6A258" w14:textId="77777777" w:rsidR="001D48D5" w:rsidRDefault="001D48D5">
      <w:r>
        <w:separator/>
      </w:r>
    </w:p>
  </w:footnote>
  <w:footnote w:type="continuationSeparator" w:id="0">
    <w:p w14:paraId="4C81914A" w14:textId="77777777" w:rsidR="001D48D5" w:rsidRDefault="001D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E4BAB19" w:rsidR="00D70D29" w:rsidRDefault="00DB30AC"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3/19</w:t>
    </w:r>
    <w:r w:rsidR="00D70D29">
      <w:rPr>
        <w:rFonts w:ascii="Amnesty Trade Gothic" w:hAnsi="Amnesty Trade Gothic"/>
        <w:sz w:val="16"/>
        <w:szCs w:val="16"/>
      </w:rPr>
      <w:t xml:space="preserve"> Index: </w:t>
    </w:r>
    <w:r w:rsidRPr="00DB30AC">
      <w:rPr>
        <w:rFonts w:ascii="Amnesty Trade Gothic" w:hAnsi="Amnesty Trade Gothic"/>
        <w:sz w:val="16"/>
        <w:szCs w:val="16"/>
      </w:rPr>
      <w:t>ASA 20/9687/2019</w:t>
    </w:r>
    <w:r>
      <w:rPr>
        <w:rFonts w:ascii="Amnesty Trade Gothic" w:hAnsi="Amnesty Trade Gothic"/>
        <w:sz w:val="16"/>
        <w:szCs w:val="16"/>
      </w:rPr>
      <w:t xml:space="preserve"> India</w:t>
    </w:r>
    <w:r w:rsidR="00D70D29">
      <w:rPr>
        <w:rFonts w:ascii="Amnesty Trade Gothic" w:hAnsi="Amnesty Trade Gothic"/>
        <w:sz w:val="16"/>
        <w:szCs w:val="16"/>
      </w:rPr>
      <w:tab/>
      <w:t xml:space="preserve">Date: </w:t>
    </w:r>
    <w:r>
      <w:rPr>
        <w:rFonts w:ascii="Amnesty Trade Gothic" w:hAnsi="Amnesty Trade Gothic"/>
        <w:sz w:val="16"/>
        <w:szCs w:val="16"/>
      </w:rPr>
      <w:t>15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7046C5"/>
    <w:multiLevelType w:val="multilevel"/>
    <w:tmpl w:val="A53A2BD4"/>
    <w:numStyleLink w:val="AIActionPoints"/>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C4511"/>
    <w:multiLevelType w:val="hybridMultilevel"/>
    <w:tmpl w:val="46964E02"/>
    <w:lvl w:ilvl="0" w:tplc="D430CA8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223B76BA"/>
    <w:multiLevelType w:val="multilevel"/>
    <w:tmpl w:val="A53A2BD4"/>
    <w:numStyleLink w:val="AIActionPoints"/>
  </w:abstractNum>
  <w:abstractNum w:abstractNumId="5" w15:restartNumberingAfterBreak="0">
    <w:nsid w:val="3EE9371D"/>
    <w:multiLevelType w:val="multilevel"/>
    <w:tmpl w:val="A53A2BD4"/>
    <w:numStyleLink w:val="AIActionPoints"/>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6C96"/>
    <w:rsid w:val="000A756A"/>
    <w:rsid w:val="000B23F7"/>
    <w:rsid w:val="000C0DE5"/>
    <w:rsid w:val="000C3B43"/>
    <w:rsid w:val="000D14BC"/>
    <w:rsid w:val="000F0AF1"/>
    <w:rsid w:val="000F11B8"/>
    <w:rsid w:val="00107641"/>
    <w:rsid w:val="00114598"/>
    <w:rsid w:val="00140DDC"/>
    <w:rsid w:val="001411BF"/>
    <w:rsid w:val="001624EA"/>
    <w:rsid w:val="001671E0"/>
    <w:rsid w:val="00183D5E"/>
    <w:rsid w:val="001951FB"/>
    <w:rsid w:val="00196F3C"/>
    <w:rsid w:val="001B7B2B"/>
    <w:rsid w:val="001D48D5"/>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555EC"/>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91323"/>
    <w:rsid w:val="008C6392"/>
    <w:rsid w:val="008D1158"/>
    <w:rsid w:val="008E1B3C"/>
    <w:rsid w:val="008E48B0"/>
    <w:rsid w:val="008F0446"/>
    <w:rsid w:val="008F0D7B"/>
    <w:rsid w:val="008F64FC"/>
    <w:rsid w:val="009144AA"/>
    <w:rsid w:val="009160F6"/>
    <w:rsid w:val="00916573"/>
    <w:rsid w:val="009414B7"/>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76B8"/>
    <w:rsid w:val="00DA0C5A"/>
    <w:rsid w:val="00DB30AC"/>
    <w:rsid w:val="00DC2AC9"/>
    <w:rsid w:val="00DC5FB0"/>
    <w:rsid w:val="00DC6ACD"/>
    <w:rsid w:val="00DC6E6F"/>
    <w:rsid w:val="00DD5E30"/>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DB30AC"/>
    <w:pPr>
      <w:keepNext/>
      <w:tabs>
        <w:tab w:val="num" w:pos="0"/>
      </w:tabs>
      <w:suppressAutoHyphens/>
      <w:spacing w:after="246" w:line="240" w:lineRule="atLeast"/>
      <w:outlineLvl w:val="0"/>
    </w:pPr>
    <w:rPr>
      <w:rFonts w:ascii="Amnesty Trade Gothic Cn" w:eastAsia="MS Mincho" w:hAnsi="Amnesty Trade Gothic Cn"/>
      <w:b/>
      <w:caps/>
      <w:color w:val="000000"/>
      <w:kern w:val="1"/>
      <w:sz w:val="56"/>
      <w:szCs w:val="32"/>
      <w:lang w:eastAsia="ar-SA"/>
    </w:rPr>
  </w:style>
  <w:style w:type="paragraph" w:styleId="Heading2">
    <w:name w:val="heading 2"/>
    <w:basedOn w:val="Normal"/>
    <w:next w:val="Normal"/>
    <w:link w:val="Heading2Char"/>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qFormat/>
    <w:rsid w:val="00DB30AC"/>
    <w:pPr>
      <w:keepNext/>
      <w:tabs>
        <w:tab w:val="num" w:pos="0"/>
      </w:tabs>
      <w:suppressAutoHyphens/>
      <w:spacing w:line="240" w:lineRule="atLeast"/>
      <w:outlineLvl w:val="2"/>
    </w:pPr>
    <w:rPr>
      <w:rFonts w:ascii="Amnesty Trade Gothic Cn" w:eastAsia="MS Mincho" w:hAnsi="Amnesty Trade Gothic Cn"/>
      <w:caps/>
      <w:color w:val="000000"/>
      <w:sz w:val="20"/>
      <w:szCs w:val="26"/>
      <w:lang w:eastAsia="ar-SA"/>
    </w:rPr>
  </w:style>
  <w:style w:type="paragraph" w:styleId="Heading4">
    <w:name w:val="heading 4"/>
    <w:basedOn w:val="Normal"/>
    <w:next w:val="Normal"/>
    <w:link w:val="Heading4Char"/>
    <w:semiHidden/>
    <w:unhideWhenUsed/>
    <w:qFormat/>
    <w:rsid w:val="00DB30A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B30AC"/>
    <w:pPr>
      <w:keepLines w:val="0"/>
      <w:tabs>
        <w:tab w:val="num" w:pos="0"/>
      </w:tabs>
      <w:suppressAutoHyphens/>
      <w:spacing w:before="0" w:line="240" w:lineRule="atLeast"/>
      <w:outlineLvl w:val="4"/>
    </w:pPr>
    <w:rPr>
      <w:rFonts w:ascii="Amnesty Trade Gothic Cn" w:eastAsia="MS Mincho" w:hAnsi="Amnesty Trade Gothic Cn" w:cs="Times New Roman"/>
      <w:i w:val="0"/>
      <w:iCs w:val="0"/>
      <w:caps/>
      <w:color w:val="000000"/>
      <w:sz w:val="18"/>
      <w:szCs w:val="26"/>
      <w:lang w:eastAsia="ar-SA"/>
    </w:rPr>
  </w:style>
  <w:style w:type="paragraph" w:styleId="Heading6">
    <w:name w:val="heading 6"/>
    <w:basedOn w:val="Heading5"/>
    <w:next w:val="Normal"/>
    <w:link w:val="Heading6Char"/>
    <w:qFormat/>
    <w:rsid w:val="00DB30AC"/>
    <w:pPr>
      <w:outlineLvl w:val="5"/>
    </w:pPr>
  </w:style>
  <w:style w:type="paragraph" w:styleId="Heading7">
    <w:name w:val="heading 7"/>
    <w:basedOn w:val="Heading6"/>
    <w:next w:val="Normal"/>
    <w:link w:val="Heading7Char"/>
    <w:qFormat/>
    <w:rsid w:val="00DB30AC"/>
    <w:pPr>
      <w:outlineLvl w:val="6"/>
    </w:pPr>
  </w:style>
  <w:style w:type="paragraph" w:styleId="Heading8">
    <w:name w:val="heading 8"/>
    <w:basedOn w:val="Heading7"/>
    <w:next w:val="Normal"/>
    <w:link w:val="Heading8Char"/>
    <w:qFormat/>
    <w:rsid w:val="00DB30AC"/>
    <w:pPr>
      <w:outlineLvl w:val="7"/>
    </w:pPr>
  </w:style>
  <w:style w:type="paragraph" w:styleId="Heading9">
    <w:name w:val="heading 9"/>
    <w:basedOn w:val="Heading8"/>
    <w:next w:val="Normal"/>
    <w:link w:val="Heading9Char"/>
    <w:qFormat/>
    <w:rsid w:val="00DB30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DB30AC"/>
    <w:rPr>
      <w:rFonts w:ascii="Amnesty Trade Gothic Cn" w:eastAsia="MS Mincho" w:hAnsi="Amnesty Trade Gothic Cn"/>
      <w:b/>
      <w:caps/>
      <w:color w:val="000000"/>
      <w:kern w:val="1"/>
      <w:sz w:val="56"/>
      <w:szCs w:val="32"/>
      <w:lang w:val="en-GB" w:eastAsia="ar-SA"/>
    </w:rPr>
  </w:style>
  <w:style w:type="character" w:customStyle="1" w:styleId="Heading3Char">
    <w:name w:val="Heading 3 Char"/>
    <w:basedOn w:val="DefaultParagraphFont"/>
    <w:link w:val="Heading3"/>
    <w:rsid w:val="00DB30AC"/>
    <w:rPr>
      <w:rFonts w:ascii="Amnesty Trade Gothic Cn" w:eastAsia="MS Mincho" w:hAnsi="Amnesty Trade Gothic Cn"/>
      <w:caps/>
      <w:color w:val="000000"/>
      <w:szCs w:val="26"/>
      <w:lang w:val="en-GB" w:eastAsia="ar-SA"/>
    </w:rPr>
  </w:style>
  <w:style w:type="character" w:customStyle="1" w:styleId="Heading5Char">
    <w:name w:val="Heading 5 Char"/>
    <w:basedOn w:val="DefaultParagraphFont"/>
    <w:link w:val="Heading5"/>
    <w:rsid w:val="00DB30AC"/>
    <w:rPr>
      <w:rFonts w:ascii="Amnesty Trade Gothic Cn" w:eastAsia="MS Mincho" w:hAnsi="Amnesty Trade Gothic Cn"/>
      <w:caps/>
      <w:color w:val="000000"/>
      <w:sz w:val="18"/>
      <w:szCs w:val="26"/>
      <w:lang w:val="en-GB" w:eastAsia="ar-SA"/>
    </w:rPr>
  </w:style>
  <w:style w:type="character" w:customStyle="1" w:styleId="Heading6Char">
    <w:name w:val="Heading 6 Char"/>
    <w:basedOn w:val="DefaultParagraphFont"/>
    <w:link w:val="Heading6"/>
    <w:rsid w:val="00DB30AC"/>
    <w:rPr>
      <w:rFonts w:ascii="Amnesty Trade Gothic Cn" w:eastAsia="MS Mincho" w:hAnsi="Amnesty Trade Gothic Cn"/>
      <w:caps/>
      <w:color w:val="000000"/>
      <w:sz w:val="18"/>
      <w:szCs w:val="26"/>
      <w:lang w:val="en-GB" w:eastAsia="ar-SA"/>
    </w:rPr>
  </w:style>
  <w:style w:type="character" w:customStyle="1" w:styleId="Heading7Char">
    <w:name w:val="Heading 7 Char"/>
    <w:basedOn w:val="DefaultParagraphFont"/>
    <w:link w:val="Heading7"/>
    <w:rsid w:val="00DB30AC"/>
    <w:rPr>
      <w:rFonts w:ascii="Amnesty Trade Gothic Cn" w:eastAsia="MS Mincho" w:hAnsi="Amnesty Trade Gothic Cn"/>
      <w:caps/>
      <w:color w:val="000000"/>
      <w:sz w:val="18"/>
      <w:szCs w:val="26"/>
      <w:lang w:val="en-GB" w:eastAsia="ar-SA"/>
    </w:rPr>
  </w:style>
  <w:style w:type="character" w:customStyle="1" w:styleId="Heading8Char">
    <w:name w:val="Heading 8 Char"/>
    <w:basedOn w:val="DefaultParagraphFont"/>
    <w:link w:val="Heading8"/>
    <w:rsid w:val="00DB30AC"/>
    <w:rPr>
      <w:rFonts w:ascii="Amnesty Trade Gothic Cn" w:eastAsia="MS Mincho" w:hAnsi="Amnesty Trade Gothic Cn"/>
      <w:caps/>
      <w:color w:val="000000"/>
      <w:sz w:val="18"/>
      <w:szCs w:val="26"/>
      <w:lang w:val="en-GB" w:eastAsia="ar-SA"/>
    </w:rPr>
  </w:style>
  <w:style w:type="character" w:customStyle="1" w:styleId="Heading9Char">
    <w:name w:val="Heading 9 Char"/>
    <w:basedOn w:val="DefaultParagraphFont"/>
    <w:link w:val="Heading9"/>
    <w:rsid w:val="00DB30AC"/>
    <w:rPr>
      <w:rFonts w:ascii="Amnesty Trade Gothic Cn" w:eastAsia="MS Mincho" w:hAnsi="Amnesty Trade Gothic Cn"/>
      <w:caps/>
      <w:color w:val="000000"/>
      <w:sz w:val="18"/>
      <w:szCs w:val="26"/>
      <w:lang w:val="en-GB" w:eastAsia="ar-SA"/>
    </w:rPr>
  </w:style>
  <w:style w:type="character" w:customStyle="1" w:styleId="Heading4Char">
    <w:name w:val="Heading 4 Char"/>
    <w:basedOn w:val="DefaultParagraphFont"/>
    <w:link w:val="Heading4"/>
    <w:semiHidden/>
    <w:rsid w:val="00DB30AC"/>
    <w:rPr>
      <w:rFonts w:asciiTheme="majorHAnsi" w:eastAsiaTheme="majorEastAsia" w:hAnsiTheme="majorHAnsi" w:cstheme="majorBidi"/>
      <w:i/>
      <w:iCs/>
      <w:color w:val="2E74B5" w:themeColor="accent1" w:themeShade="BF"/>
      <w:sz w:val="24"/>
      <w:szCs w:val="24"/>
      <w:lang w:val="en-GB" w:eastAsia="zh-CN"/>
    </w:rPr>
  </w:style>
  <w:style w:type="paragraph" w:styleId="NormalWeb">
    <w:name w:val="Normal (Web)"/>
    <w:basedOn w:val="Normal"/>
    <w:uiPriority w:val="99"/>
    <w:unhideWhenUsed/>
    <w:rsid w:val="0089132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89132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9132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mmani@man.nic.in" TargetMode="External"/><Relationship Id="rId18" Type="http://schemas.openxmlformats.org/officeDocument/2006/relationships/hyperlink" Target="https://www.facebook.com/IndiaInU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indianembassyus?lang=en" TargetMode="External"/><Relationship Id="rId2" Type="http://schemas.openxmlformats.org/officeDocument/2006/relationships/numbering" Target="numbering.xml"/><Relationship Id="rId16" Type="http://schemas.openxmlformats.org/officeDocument/2006/relationships/hyperlink" Target="https://twitter.com/harshshringla?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dianembassy.org/pages.php?id=15"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washington@mea.gov.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D095-B4EF-420B-B45C-46A58570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1133</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2019-01-15T15:27:00Z</cp:lastPrinted>
  <dcterms:created xsi:type="dcterms:W3CDTF">2019-01-15T15:22:00Z</dcterms:created>
  <dcterms:modified xsi:type="dcterms:W3CDTF">2019-01-15T15:35:00Z</dcterms:modified>
</cp:coreProperties>
</file>