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664D6" w:rsidRDefault="0026766F" w:rsidP="00C664D6">
      <w:pPr>
        <w:pStyle w:val="AIUrgentActionTopHeading"/>
        <w:tabs>
          <w:tab w:val="clear" w:pos="567"/>
        </w:tabs>
        <w:spacing w:line="240" w:lineRule="auto"/>
        <w:rPr>
          <w:rFonts w:cs="Arial"/>
          <w:sz w:val="80"/>
          <w:szCs w:val="80"/>
        </w:rPr>
      </w:pPr>
      <w:r w:rsidRPr="00C664D6">
        <w:rPr>
          <w:rFonts w:cs="Arial"/>
          <w:sz w:val="80"/>
          <w:szCs w:val="80"/>
          <w:highlight w:val="yellow"/>
        </w:rPr>
        <w:t>URGENT ACTION</w:t>
      </w:r>
    </w:p>
    <w:p w14:paraId="69BD15C9" w14:textId="539BEA18" w:rsidR="006966F6" w:rsidRPr="00C664D6" w:rsidRDefault="006966F6" w:rsidP="00C664D6">
      <w:pPr>
        <w:pStyle w:val="Default"/>
        <w:rPr>
          <w:b/>
          <w:sz w:val="28"/>
          <w:szCs w:val="28"/>
        </w:rPr>
      </w:pPr>
    </w:p>
    <w:p w14:paraId="3777702C" w14:textId="0E3B3225" w:rsidR="00D70D29" w:rsidRPr="000F724E" w:rsidRDefault="002B3AF5" w:rsidP="00C664D6">
      <w:pPr>
        <w:rPr>
          <w:rFonts w:ascii="Arial" w:hAnsi="Arial" w:cs="Arial"/>
          <w:b/>
          <w:i/>
          <w:color w:val="000000"/>
          <w:sz w:val="33"/>
          <w:szCs w:val="33"/>
          <w:lang w:eastAsia="es-MX"/>
        </w:rPr>
      </w:pPr>
      <w:r w:rsidRPr="000F724E">
        <w:rPr>
          <w:rFonts w:ascii="Arial" w:hAnsi="Arial" w:cs="Arial"/>
          <w:b/>
          <w:color w:val="000000"/>
          <w:sz w:val="33"/>
          <w:szCs w:val="33"/>
          <w:lang w:eastAsia="es-MX"/>
        </w:rPr>
        <w:t>JOURNALIST ARBITRA</w:t>
      </w:r>
      <w:r w:rsidR="00E876C5" w:rsidRPr="000F724E">
        <w:rPr>
          <w:rFonts w:ascii="Arial" w:hAnsi="Arial" w:cs="Arial"/>
          <w:b/>
          <w:color w:val="000000"/>
          <w:sz w:val="33"/>
          <w:szCs w:val="33"/>
          <w:lang w:eastAsia="es-MX"/>
        </w:rPr>
        <w:t>R</w:t>
      </w:r>
      <w:r w:rsidRPr="000F724E">
        <w:rPr>
          <w:rFonts w:ascii="Arial" w:hAnsi="Arial" w:cs="Arial"/>
          <w:b/>
          <w:color w:val="000000"/>
          <w:sz w:val="33"/>
          <w:szCs w:val="33"/>
          <w:lang w:eastAsia="es-MX"/>
        </w:rPr>
        <w:t xml:space="preserve">ILY DETAINED </w:t>
      </w:r>
      <w:r w:rsidR="006D14D9" w:rsidRPr="000F724E">
        <w:rPr>
          <w:rFonts w:ascii="Arial" w:hAnsi="Arial" w:cs="Arial"/>
          <w:b/>
          <w:color w:val="000000"/>
          <w:sz w:val="33"/>
          <w:szCs w:val="33"/>
          <w:lang w:eastAsia="es-MX"/>
        </w:rPr>
        <w:t>INCOM</w:t>
      </w:r>
      <w:r w:rsidR="00336D93" w:rsidRPr="000F724E">
        <w:rPr>
          <w:rFonts w:ascii="Arial" w:hAnsi="Arial" w:cs="Arial"/>
          <w:b/>
          <w:color w:val="000000"/>
          <w:sz w:val="33"/>
          <w:szCs w:val="33"/>
          <w:lang w:eastAsia="es-MX"/>
        </w:rPr>
        <w:t>M</w:t>
      </w:r>
      <w:r w:rsidR="006D14D9" w:rsidRPr="000F724E">
        <w:rPr>
          <w:rFonts w:ascii="Arial" w:hAnsi="Arial" w:cs="Arial"/>
          <w:b/>
          <w:color w:val="000000"/>
          <w:sz w:val="33"/>
          <w:szCs w:val="33"/>
          <w:lang w:eastAsia="es-MX"/>
        </w:rPr>
        <w:t>UNICADO</w:t>
      </w:r>
    </w:p>
    <w:p w14:paraId="7C171D19" w14:textId="77777777" w:rsidR="00D70D29" w:rsidRPr="00C664D6" w:rsidRDefault="00D70D29" w:rsidP="00C664D6">
      <w:pPr>
        <w:rPr>
          <w:rFonts w:ascii="Arial" w:hAnsi="Arial" w:cs="Arial"/>
          <w:b/>
          <w:color w:val="000000"/>
          <w:lang w:eastAsia="es-MX"/>
        </w:rPr>
      </w:pPr>
    </w:p>
    <w:p w14:paraId="7A4CCD4D" w14:textId="5E13CE8E" w:rsidR="00D70D29" w:rsidRPr="00C664D6" w:rsidRDefault="006D14D9" w:rsidP="00C664D6">
      <w:pPr>
        <w:rPr>
          <w:rFonts w:ascii="Arial" w:hAnsi="Arial" w:cs="Arial"/>
          <w:b/>
          <w:color w:val="000000"/>
          <w:sz w:val="22"/>
          <w:szCs w:val="22"/>
          <w:lang w:eastAsia="es-MX"/>
        </w:rPr>
      </w:pPr>
      <w:r w:rsidRPr="00C664D6">
        <w:rPr>
          <w:rFonts w:ascii="Arial" w:hAnsi="Arial" w:cs="Arial"/>
          <w:b/>
          <w:color w:val="000000"/>
          <w:sz w:val="22"/>
          <w:szCs w:val="22"/>
          <w:lang w:eastAsia="es-MX"/>
        </w:rPr>
        <w:t>Amade Abubacar, a journalist at Nacedje community radio, was arrested on 5 January</w:t>
      </w:r>
      <w:r w:rsidR="00336D93" w:rsidRPr="00C664D6">
        <w:rPr>
          <w:rFonts w:ascii="Arial" w:hAnsi="Arial" w:cs="Arial"/>
          <w:b/>
          <w:color w:val="000000"/>
          <w:sz w:val="22"/>
          <w:szCs w:val="22"/>
          <w:lang w:eastAsia="es-MX"/>
        </w:rPr>
        <w:t xml:space="preserve"> 2019,</w:t>
      </w:r>
      <w:r w:rsidRPr="00C664D6">
        <w:rPr>
          <w:rFonts w:ascii="Arial" w:hAnsi="Arial" w:cs="Arial"/>
          <w:b/>
          <w:color w:val="000000"/>
          <w:sz w:val="22"/>
          <w:szCs w:val="22"/>
          <w:lang w:eastAsia="es-MX"/>
        </w:rPr>
        <w:t xml:space="preserve"> by the police in Macomia district, Cabo Delgado province, northern Mozambique. The police confiscated his cell phone, handcuffed him and took him to Macomia’s Police Station. Amade Abubacar was arrested when he was interviewing internally displaced civilians who fled their homes due to the intensification of violent attacks in the northern Cabo Delgado. Amade Abubacar is being held in incommunicado detention, he has not been officially charged with any crime and has not been granted access to his lawyer.</w:t>
      </w:r>
    </w:p>
    <w:p w14:paraId="79B8C9B0" w14:textId="77777777" w:rsidR="006D14D9" w:rsidRPr="000F724E" w:rsidRDefault="006D14D9" w:rsidP="00C664D6">
      <w:pPr>
        <w:rPr>
          <w:rFonts w:ascii="Arial" w:hAnsi="Arial" w:cs="Arial"/>
          <w:b/>
          <w:lang w:eastAsia="es-MX"/>
        </w:rPr>
      </w:pPr>
    </w:p>
    <w:p w14:paraId="02DB6B15" w14:textId="77777777" w:rsidR="00C664D6" w:rsidRPr="000F724E" w:rsidRDefault="00C664D6" w:rsidP="00C664D6">
      <w:pPr>
        <w:pStyle w:val="NormalWeb"/>
        <w:shd w:val="clear" w:color="auto" w:fill="FFFFFF"/>
        <w:spacing w:before="0" w:beforeAutospacing="0" w:after="0" w:afterAutospacing="0"/>
        <w:rPr>
          <w:rFonts w:ascii="Arial" w:hAnsi="Arial" w:cs="Arial"/>
          <w:sz w:val="20"/>
          <w:szCs w:val="20"/>
        </w:rPr>
      </w:pPr>
      <w:r w:rsidRPr="000F724E">
        <w:rPr>
          <w:rStyle w:val="Strong"/>
          <w:rFonts w:ascii="Arial" w:hAnsi="Arial" w:cs="Arial"/>
          <w:sz w:val="20"/>
          <w:szCs w:val="20"/>
        </w:rPr>
        <w:t>TAKE ACTION:</w:t>
      </w:r>
    </w:p>
    <w:p w14:paraId="36A7C36B" w14:textId="77777777" w:rsidR="00C664D6" w:rsidRPr="000F724E" w:rsidRDefault="00C664D6" w:rsidP="00C664D6">
      <w:pPr>
        <w:numPr>
          <w:ilvl w:val="0"/>
          <w:numId w:val="9"/>
        </w:numPr>
        <w:shd w:val="clear" w:color="auto" w:fill="FFFFFF"/>
        <w:rPr>
          <w:rFonts w:ascii="Arial" w:hAnsi="Arial" w:cs="Arial"/>
          <w:sz w:val="20"/>
          <w:szCs w:val="20"/>
        </w:rPr>
      </w:pPr>
      <w:r w:rsidRPr="000F724E">
        <w:rPr>
          <w:rFonts w:ascii="Arial" w:hAnsi="Arial" w:cs="Arial"/>
          <w:sz w:val="20"/>
          <w:szCs w:val="20"/>
        </w:rPr>
        <w:t>Write a letter in your own words or using the sample below as a guide to one or both government officials listed. You can also email, fax, call or Tweet them.</w:t>
      </w:r>
    </w:p>
    <w:p w14:paraId="5AAF6717" w14:textId="26430406" w:rsidR="000106EF" w:rsidRPr="000F724E" w:rsidRDefault="0007507F" w:rsidP="0043383B">
      <w:pPr>
        <w:numPr>
          <w:ilvl w:val="0"/>
          <w:numId w:val="9"/>
        </w:numPr>
        <w:shd w:val="clear" w:color="auto" w:fill="FFFFFF"/>
        <w:spacing w:before="100" w:beforeAutospacing="1" w:after="100" w:afterAutospacing="1"/>
        <w:rPr>
          <w:rFonts w:ascii="Arial" w:hAnsi="Arial" w:cs="Arial"/>
          <w:sz w:val="20"/>
          <w:szCs w:val="20"/>
        </w:rPr>
      </w:pPr>
      <w:hyperlink r:id="rId11" w:history="1">
        <w:r w:rsidR="000F724E" w:rsidRPr="000F724E">
          <w:rPr>
            <w:rStyle w:val="Hyperlink"/>
            <w:rFonts w:ascii="Arial" w:hAnsi="Arial" w:cs="Arial"/>
            <w:sz w:val="20"/>
            <w:szCs w:val="20"/>
          </w:rPr>
          <w:t>Click here</w:t>
        </w:r>
      </w:hyperlink>
      <w:r w:rsidR="000F724E">
        <w:rPr>
          <w:rFonts w:ascii="Arial" w:hAnsi="Arial" w:cs="Arial"/>
          <w:sz w:val="20"/>
          <w:szCs w:val="20"/>
        </w:rPr>
        <w:t xml:space="preserve"> </w:t>
      </w:r>
      <w:r w:rsidR="00C664D6" w:rsidRPr="000F724E">
        <w:rPr>
          <w:rFonts w:ascii="Arial" w:hAnsi="Arial" w:cs="Arial"/>
          <w:sz w:val="20"/>
          <w:szCs w:val="20"/>
        </w:rPr>
        <w:t>to let us know the actions you took on </w:t>
      </w:r>
      <w:r w:rsidR="00C664D6" w:rsidRPr="000F724E">
        <w:rPr>
          <w:rStyle w:val="Emphasis"/>
          <w:rFonts w:ascii="Arial" w:hAnsi="Arial" w:cs="Arial"/>
          <w:b/>
          <w:bCs/>
          <w:sz w:val="20"/>
          <w:szCs w:val="20"/>
        </w:rPr>
        <w:t xml:space="preserve">Urgent Action </w:t>
      </w:r>
      <w:r w:rsidR="0043383B" w:rsidRPr="000F724E">
        <w:rPr>
          <w:rStyle w:val="Emphasis"/>
          <w:rFonts w:ascii="Arial" w:hAnsi="Arial" w:cs="Arial"/>
          <w:b/>
          <w:bCs/>
          <w:sz w:val="20"/>
          <w:szCs w:val="20"/>
        </w:rPr>
        <w:t>1.19</w:t>
      </w:r>
      <w:r w:rsidR="00C664D6" w:rsidRPr="000F724E">
        <w:rPr>
          <w:rStyle w:val="Emphasis"/>
          <w:rFonts w:ascii="Arial" w:hAnsi="Arial" w:cs="Arial"/>
          <w:sz w:val="20"/>
          <w:szCs w:val="20"/>
        </w:rPr>
        <w:t>. </w:t>
      </w:r>
      <w:r w:rsidR="00C664D6" w:rsidRPr="000F724E">
        <w:rPr>
          <w:rFonts w:ascii="Arial" w:hAnsi="Arial" w:cs="Arial"/>
          <w:sz w:val="20"/>
          <w:szCs w:val="20"/>
        </w:rPr>
        <w:t>It’s important to report because we share the total number with the officials we are trying to persuade and the people we are trying to help.</w:t>
      </w:r>
      <w:r w:rsidR="00AF1FE1" w:rsidRPr="000F724E">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368512B9" w14:textId="77777777" w:rsidR="000F724E" w:rsidRDefault="000F724E" w:rsidP="0043383B">
      <w:pPr>
        <w:rPr>
          <w:rFonts w:ascii="Arial" w:hAnsi="Arial" w:cs="Arial"/>
          <w:b/>
          <w:i/>
          <w:sz w:val="20"/>
          <w:szCs w:val="20"/>
        </w:rPr>
        <w:sectPr w:rsidR="000F724E" w:rsidSect="00C664D6">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71243F0C" w14:textId="1A0E6D55" w:rsidR="006D14D9" w:rsidRPr="000F724E" w:rsidRDefault="006D14D9" w:rsidP="0043383B">
      <w:pPr>
        <w:rPr>
          <w:rFonts w:ascii="Arial" w:hAnsi="Arial" w:cs="Arial"/>
          <w:b/>
          <w:i/>
          <w:sz w:val="18"/>
          <w:szCs w:val="18"/>
        </w:rPr>
      </w:pPr>
      <w:r w:rsidRPr="000F724E">
        <w:rPr>
          <w:rFonts w:ascii="Arial" w:hAnsi="Arial" w:cs="Arial"/>
          <w:b/>
          <w:i/>
          <w:sz w:val="18"/>
          <w:szCs w:val="18"/>
        </w:rPr>
        <w:t xml:space="preserve">Honourable Minister of Interior Jaime Basilio Monteiro </w:t>
      </w:r>
    </w:p>
    <w:p w14:paraId="73E19F73" w14:textId="252CFDC1" w:rsidR="006D14D9" w:rsidRPr="000F724E" w:rsidRDefault="006D14D9" w:rsidP="0043383B">
      <w:pPr>
        <w:rPr>
          <w:rFonts w:ascii="Arial" w:hAnsi="Arial" w:cs="Arial"/>
          <w:i/>
          <w:sz w:val="18"/>
          <w:szCs w:val="18"/>
          <w:lang w:val="es-ES"/>
        </w:rPr>
      </w:pPr>
      <w:r w:rsidRPr="000F724E">
        <w:rPr>
          <w:rFonts w:ascii="Arial" w:hAnsi="Arial" w:cs="Arial"/>
          <w:i/>
          <w:sz w:val="18"/>
          <w:szCs w:val="18"/>
          <w:lang w:val="es-ES"/>
        </w:rPr>
        <w:t>Av. Olof Palme 46/48</w:t>
      </w:r>
    </w:p>
    <w:p w14:paraId="76A41287" w14:textId="77777777" w:rsidR="006D14D9" w:rsidRPr="000F724E" w:rsidRDefault="006D14D9" w:rsidP="0043383B">
      <w:pPr>
        <w:rPr>
          <w:rFonts w:ascii="Arial" w:hAnsi="Arial" w:cs="Arial"/>
          <w:i/>
          <w:sz w:val="18"/>
          <w:szCs w:val="18"/>
          <w:lang w:val="es-ES"/>
        </w:rPr>
      </w:pPr>
      <w:r w:rsidRPr="000F724E">
        <w:rPr>
          <w:rFonts w:ascii="Arial" w:hAnsi="Arial" w:cs="Arial"/>
          <w:i/>
          <w:sz w:val="18"/>
          <w:szCs w:val="18"/>
          <w:lang w:val="es-ES"/>
        </w:rPr>
        <w:t xml:space="preserve">Maputo, </w:t>
      </w:r>
    </w:p>
    <w:p w14:paraId="76501007" w14:textId="7883E2E3" w:rsidR="006D14D9" w:rsidRPr="000F724E" w:rsidRDefault="006D14D9" w:rsidP="0043383B">
      <w:pPr>
        <w:rPr>
          <w:rFonts w:ascii="Arial" w:hAnsi="Arial" w:cs="Arial"/>
          <w:i/>
          <w:sz w:val="18"/>
          <w:szCs w:val="18"/>
          <w:lang w:val="es-ES"/>
        </w:rPr>
      </w:pPr>
      <w:r w:rsidRPr="000F724E">
        <w:rPr>
          <w:rFonts w:ascii="Arial" w:hAnsi="Arial" w:cs="Arial"/>
          <w:i/>
          <w:sz w:val="18"/>
          <w:szCs w:val="18"/>
          <w:lang w:val="es-ES"/>
        </w:rPr>
        <w:t xml:space="preserve">Mozambique </w:t>
      </w:r>
    </w:p>
    <w:p w14:paraId="7DCFFDE8" w14:textId="0A590FDC" w:rsidR="006D14D9" w:rsidRPr="000F724E" w:rsidRDefault="000F724E" w:rsidP="0043383B">
      <w:pPr>
        <w:rPr>
          <w:rFonts w:ascii="Arial" w:hAnsi="Arial" w:cs="Arial"/>
          <w:i/>
          <w:sz w:val="18"/>
          <w:szCs w:val="18"/>
          <w:lang w:val="es-ES"/>
        </w:rPr>
      </w:pPr>
      <w:r w:rsidRPr="000F724E">
        <w:rPr>
          <w:rFonts w:ascii="Arial" w:hAnsi="Arial" w:cs="Arial"/>
          <w:i/>
          <w:sz w:val="18"/>
          <w:szCs w:val="18"/>
          <w:lang w:val="es-ES"/>
        </w:rPr>
        <w:t xml:space="preserve">Email: </w:t>
      </w:r>
      <w:hyperlink r:id="rId16" w:history="1">
        <w:r w:rsidRPr="000F724E">
          <w:rPr>
            <w:rStyle w:val="Hyperlink"/>
            <w:rFonts w:ascii="Arial" w:hAnsi="Arial" w:cs="Arial"/>
            <w:i/>
            <w:sz w:val="18"/>
            <w:szCs w:val="18"/>
            <w:lang w:val="es-ES"/>
          </w:rPr>
          <w:t>departamentocomunicacao2016@gmail.com</w:t>
        </w:r>
      </w:hyperlink>
      <w:r w:rsidRPr="000F724E">
        <w:rPr>
          <w:rFonts w:ascii="Arial" w:hAnsi="Arial" w:cs="Arial"/>
          <w:i/>
          <w:sz w:val="18"/>
          <w:szCs w:val="18"/>
          <w:lang w:val="es-ES"/>
        </w:rPr>
        <w:t xml:space="preserve"> </w:t>
      </w:r>
    </w:p>
    <w:p w14:paraId="4FA60D7B" w14:textId="70383786" w:rsidR="00AF1FE1" w:rsidRPr="000F724E" w:rsidRDefault="000F724E" w:rsidP="0043383B">
      <w:pPr>
        <w:rPr>
          <w:rFonts w:ascii="Arial" w:hAnsi="Arial" w:cs="Arial"/>
          <w:i/>
          <w:sz w:val="18"/>
          <w:szCs w:val="18"/>
          <w:lang w:val="en-US"/>
        </w:rPr>
      </w:pPr>
      <w:r w:rsidRPr="000F724E">
        <w:rPr>
          <w:rFonts w:ascii="Arial" w:hAnsi="Arial" w:cs="Arial"/>
          <w:i/>
          <w:sz w:val="18"/>
          <w:szCs w:val="18"/>
          <w:lang w:val="en-US"/>
        </w:rPr>
        <w:t xml:space="preserve">OR </w:t>
      </w:r>
      <w:hyperlink r:id="rId17" w:history="1">
        <w:r w:rsidR="0007507F" w:rsidRPr="00D04D34">
          <w:rPr>
            <w:rStyle w:val="Hyperlink"/>
            <w:rFonts w:ascii="Arial" w:hAnsi="Arial" w:cs="Arial"/>
            <w:i/>
            <w:sz w:val="18"/>
            <w:szCs w:val="18"/>
            <w:lang w:val="en-US"/>
          </w:rPr>
          <w:t>adimoamb@yahoo.com.br</w:t>
        </w:r>
      </w:hyperlink>
      <w:r w:rsidR="0007507F">
        <w:rPr>
          <w:rFonts w:ascii="Arial" w:hAnsi="Arial" w:cs="Arial"/>
          <w:i/>
          <w:sz w:val="18"/>
          <w:szCs w:val="18"/>
          <w:lang w:val="en-US"/>
        </w:rPr>
        <w:t xml:space="preserve"> </w:t>
      </w:r>
      <w:bookmarkStart w:id="0" w:name="_GoBack"/>
      <w:bookmarkEnd w:id="0"/>
    </w:p>
    <w:p w14:paraId="1BB2438A" w14:textId="20D5C533" w:rsidR="0043383B" w:rsidRPr="000F724E" w:rsidRDefault="0043383B" w:rsidP="0043383B">
      <w:pPr>
        <w:rPr>
          <w:rFonts w:ascii="Arial" w:hAnsi="Arial" w:cs="Arial"/>
          <w:i/>
          <w:sz w:val="18"/>
          <w:szCs w:val="18"/>
          <w:lang w:val="en-US"/>
        </w:rPr>
      </w:pPr>
    </w:p>
    <w:p w14:paraId="471DB831" w14:textId="77777777" w:rsidR="000F724E" w:rsidRPr="000F724E" w:rsidRDefault="000F724E" w:rsidP="0043383B">
      <w:pPr>
        <w:rPr>
          <w:rFonts w:ascii="Arial" w:hAnsi="Arial" w:cs="Arial"/>
          <w:b/>
          <w:i/>
          <w:sz w:val="18"/>
          <w:szCs w:val="18"/>
          <w:lang w:val="en-US"/>
        </w:rPr>
      </w:pPr>
    </w:p>
    <w:p w14:paraId="7E1CFF33" w14:textId="77777777" w:rsidR="000F724E" w:rsidRPr="000F724E" w:rsidRDefault="000F724E" w:rsidP="0043383B">
      <w:pPr>
        <w:rPr>
          <w:rFonts w:ascii="Arial" w:hAnsi="Arial" w:cs="Arial"/>
          <w:b/>
          <w:i/>
          <w:sz w:val="18"/>
          <w:szCs w:val="18"/>
          <w:lang w:val="en-US"/>
        </w:rPr>
      </w:pPr>
    </w:p>
    <w:p w14:paraId="3DED526C" w14:textId="77777777" w:rsidR="000F724E" w:rsidRDefault="000F724E" w:rsidP="0043383B">
      <w:pPr>
        <w:rPr>
          <w:rFonts w:ascii="Arial" w:hAnsi="Arial" w:cs="Arial"/>
          <w:b/>
          <w:i/>
          <w:sz w:val="18"/>
          <w:szCs w:val="18"/>
          <w:lang w:val="en-US"/>
        </w:rPr>
      </w:pPr>
    </w:p>
    <w:p w14:paraId="43FAF49E" w14:textId="2568BB7C" w:rsidR="0043383B" w:rsidRPr="000F724E" w:rsidRDefault="0043383B" w:rsidP="0043383B">
      <w:pPr>
        <w:rPr>
          <w:rFonts w:ascii="Arial" w:hAnsi="Arial" w:cs="Arial"/>
          <w:b/>
          <w:i/>
          <w:sz w:val="18"/>
          <w:szCs w:val="18"/>
          <w:lang w:val="en-US"/>
        </w:rPr>
      </w:pPr>
      <w:r w:rsidRPr="000F724E">
        <w:rPr>
          <w:rFonts w:ascii="Arial" w:hAnsi="Arial" w:cs="Arial"/>
          <w:b/>
          <w:i/>
          <w:sz w:val="18"/>
          <w:szCs w:val="18"/>
          <w:lang w:val="en-US"/>
        </w:rPr>
        <w:t>H.E. Carlos Dos Santos</w:t>
      </w:r>
    </w:p>
    <w:p w14:paraId="5205A059" w14:textId="6D8AB6CF" w:rsidR="0043383B" w:rsidRPr="000F724E" w:rsidRDefault="0043383B" w:rsidP="0043383B">
      <w:pPr>
        <w:rPr>
          <w:rFonts w:ascii="Arial" w:hAnsi="Arial" w:cs="Arial"/>
          <w:i/>
          <w:sz w:val="18"/>
          <w:szCs w:val="18"/>
          <w:lang w:val="en-US"/>
        </w:rPr>
      </w:pPr>
      <w:r w:rsidRPr="000F724E">
        <w:rPr>
          <w:rFonts w:ascii="Arial" w:hAnsi="Arial" w:cs="Arial"/>
          <w:i/>
          <w:sz w:val="18"/>
          <w:szCs w:val="18"/>
          <w:lang w:val="en-US"/>
        </w:rPr>
        <w:t>The Embassy of the Republic of Mozambique</w:t>
      </w:r>
    </w:p>
    <w:p w14:paraId="4756BB93" w14:textId="77777777" w:rsidR="0043383B" w:rsidRPr="000F724E" w:rsidRDefault="0043383B" w:rsidP="0043383B">
      <w:pPr>
        <w:rPr>
          <w:rFonts w:ascii="Arial" w:hAnsi="Arial" w:cs="Arial"/>
          <w:i/>
          <w:sz w:val="18"/>
          <w:szCs w:val="18"/>
          <w:lang w:val="en-US"/>
        </w:rPr>
      </w:pPr>
      <w:r w:rsidRPr="000F724E">
        <w:rPr>
          <w:rFonts w:ascii="Arial" w:hAnsi="Arial" w:cs="Arial"/>
          <w:i/>
          <w:sz w:val="18"/>
          <w:szCs w:val="18"/>
          <w:lang w:val="en-US"/>
        </w:rPr>
        <w:t>1525 New Hampshire Avenue, NW</w:t>
      </w:r>
    </w:p>
    <w:p w14:paraId="46B9D92C" w14:textId="02700FE3" w:rsidR="0043383B" w:rsidRPr="000F724E" w:rsidRDefault="0043383B" w:rsidP="0043383B">
      <w:pPr>
        <w:rPr>
          <w:rFonts w:ascii="Arial" w:hAnsi="Arial" w:cs="Arial"/>
          <w:i/>
          <w:sz w:val="18"/>
          <w:szCs w:val="18"/>
          <w:lang w:val="en-US"/>
        </w:rPr>
      </w:pPr>
      <w:r w:rsidRPr="000F724E">
        <w:rPr>
          <w:rFonts w:ascii="Arial" w:hAnsi="Arial" w:cs="Arial"/>
          <w:i/>
          <w:sz w:val="18"/>
          <w:szCs w:val="18"/>
          <w:lang w:val="en-US"/>
        </w:rPr>
        <w:t>Washington DC 20036</w:t>
      </w:r>
    </w:p>
    <w:p w14:paraId="62CD3B35" w14:textId="3BCD0F08" w:rsidR="0043383B" w:rsidRPr="000F724E" w:rsidRDefault="0043383B" w:rsidP="0043383B">
      <w:pPr>
        <w:rPr>
          <w:rFonts w:ascii="Arial" w:hAnsi="Arial" w:cs="Arial"/>
          <w:i/>
          <w:sz w:val="18"/>
          <w:szCs w:val="18"/>
          <w:lang w:val="en-US"/>
        </w:rPr>
      </w:pPr>
      <w:r w:rsidRPr="000F724E">
        <w:rPr>
          <w:rFonts w:ascii="Arial" w:hAnsi="Arial" w:cs="Arial"/>
          <w:i/>
          <w:sz w:val="18"/>
          <w:szCs w:val="18"/>
          <w:lang w:val="en-US"/>
        </w:rPr>
        <w:t>Phone: (202) 293-7146</w:t>
      </w:r>
    </w:p>
    <w:p w14:paraId="2815D27E" w14:textId="11513AD8" w:rsidR="0043383B" w:rsidRPr="000F724E" w:rsidRDefault="0043383B" w:rsidP="0043383B">
      <w:pPr>
        <w:rPr>
          <w:rFonts w:ascii="Arial" w:hAnsi="Arial" w:cs="Arial"/>
          <w:i/>
          <w:sz w:val="18"/>
          <w:szCs w:val="18"/>
          <w:lang w:val="en-US"/>
        </w:rPr>
      </w:pPr>
      <w:r w:rsidRPr="000F724E">
        <w:rPr>
          <w:rFonts w:ascii="Arial" w:hAnsi="Arial" w:cs="Arial"/>
          <w:i/>
          <w:sz w:val="18"/>
          <w:szCs w:val="18"/>
          <w:lang w:val="en-US"/>
        </w:rPr>
        <w:t>Fax: 202) 835-0245</w:t>
      </w:r>
    </w:p>
    <w:p w14:paraId="356C3F65" w14:textId="111F0011" w:rsidR="0043383B" w:rsidRPr="000F724E" w:rsidRDefault="0043383B" w:rsidP="0043383B">
      <w:pPr>
        <w:rPr>
          <w:rFonts w:ascii="Arial" w:hAnsi="Arial" w:cs="Arial"/>
          <w:i/>
          <w:sz w:val="18"/>
          <w:szCs w:val="18"/>
          <w:lang w:val="en-US"/>
        </w:rPr>
      </w:pPr>
      <w:r w:rsidRPr="000F724E">
        <w:rPr>
          <w:rFonts w:ascii="Arial" w:hAnsi="Arial" w:cs="Arial"/>
          <w:i/>
          <w:sz w:val="18"/>
          <w:szCs w:val="18"/>
          <w:lang w:val="en-US"/>
        </w:rPr>
        <w:t xml:space="preserve">Email: </w:t>
      </w:r>
      <w:hyperlink r:id="rId18" w:history="1">
        <w:r w:rsidRPr="000F724E">
          <w:rPr>
            <w:rStyle w:val="Hyperlink"/>
            <w:rFonts w:ascii="Arial" w:hAnsi="Arial" w:cs="Arial"/>
            <w:i/>
            <w:sz w:val="18"/>
            <w:szCs w:val="18"/>
            <w:lang w:val="en-US"/>
          </w:rPr>
          <w:t>embamoc@aol.com</w:t>
        </w:r>
      </w:hyperlink>
    </w:p>
    <w:p w14:paraId="0FDD2004" w14:textId="7476FCBA" w:rsidR="0043383B" w:rsidRPr="000F724E" w:rsidRDefault="0043383B" w:rsidP="0043383B">
      <w:pPr>
        <w:rPr>
          <w:rFonts w:ascii="Arial" w:hAnsi="Arial" w:cs="Arial"/>
          <w:i/>
          <w:sz w:val="18"/>
          <w:szCs w:val="18"/>
          <w:lang w:val="en-US"/>
        </w:rPr>
      </w:pPr>
      <w:r w:rsidRPr="000F724E">
        <w:rPr>
          <w:rFonts w:ascii="Arial" w:hAnsi="Arial" w:cs="Arial"/>
          <w:i/>
          <w:sz w:val="18"/>
          <w:szCs w:val="18"/>
          <w:lang w:val="en-US"/>
        </w:rPr>
        <w:t xml:space="preserve">Twitter: </w:t>
      </w:r>
      <w:hyperlink r:id="rId19" w:history="1">
        <w:r w:rsidRPr="000F724E">
          <w:rPr>
            <w:rStyle w:val="Hyperlink"/>
            <w:rFonts w:ascii="Arial" w:hAnsi="Arial" w:cs="Arial"/>
            <w:i/>
            <w:sz w:val="18"/>
            <w:szCs w:val="18"/>
            <w:lang w:val="en-US"/>
          </w:rPr>
          <w:t>@MozEmbassy_DC</w:t>
        </w:r>
      </w:hyperlink>
    </w:p>
    <w:p w14:paraId="13CA6BED" w14:textId="0E905759" w:rsidR="000F724E" w:rsidRPr="000F724E" w:rsidRDefault="000F724E" w:rsidP="0043383B">
      <w:pPr>
        <w:rPr>
          <w:rFonts w:ascii="Arial" w:hAnsi="Arial" w:cs="Arial"/>
          <w:i/>
          <w:sz w:val="18"/>
          <w:szCs w:val="18"/>
          <w:lang w:val="en-US"/>
        </w:rPr>
      </w:pPr>
      <w:r w:rsidRPr="000F724E">
        <w:rPr>
          <w:rFonts w:ascii="Arial" w:hAnsi="Arial" w:cs="Arial"/>
          <w:i/>
          <w:sz w:val="18"/>
          <w:szCs w:val="18"/>
          <w:lang w:val="en-US"/>
        </w:rPr>
        <w:t xml:space="preserve">Facebook: </w:t>
      </w:r>
      <w:hyperlink r:id="rId20" w:history="1">
        <w:r w:rsidRPr="000F724E">
          <w:rPr>
            <w:rStyle w:val="Hyperlink"/>
            <w:rFonts w:ascii="Arial" w:hAnsi="Arial" w:cs="Arial"/>
            <w:i/>
            <w:sz w:val="18"/>
            <w:szCs w:val="18"/>
            <w:lang w:val="en-US"/>
          </w:rPr>
          <w:t>@MozEmbassy_DC</w:t>
        </w:r>
      </w:hyperlink>
    </w:p>
    <w:p w14:paraId="5273A93A" w14:textId="2684A826" w:rsidR="000F724E" w:rsidRPr="000F724E" w:rsidRDefault="000F724E" w:rsidP="0043383B">
      <w:pPr>
        <w:rPr>
          <w:rFonts w:ascii="Arial" w:hAnsi="Arial" w:cs="Arial"/>
          <w:i/>
          <w:sz w:val="18"/>
          <w:szCs w:val="18"/>
          <w:lang w:val="en-US"/>
        </w:rPr>
      </w:pPr>
      <w:r w:rsidRPr="000F724E">
        <w:rPr>
          <w:rFonts w:ascii="Arial" w:hAnsi="Arial" w:cs="Arial"/>
          <w:i/>
          <w:sz w:val="18"/>
          <w:szCs w:val="18"/>
          <w:lang w:val="en-US"/>
        </w:rPr>
        <w:t>Salutation: Dear Ambassador</w:t>
      </w:r>
    </w:p>
    <w:p w14:paraId="7677C8A7" w14:textId="77777777" w:rsidR="000F724E" w:rsidRDefault="000F724E" w:rsidP="0043383B">
      <w:pPr>
        <w:rPr>
          <w:rFonts w:ascii="Arial" w:hAnsi="Arial" w:cs="Arial"/>
          <w:i/>
          <w:sz w:val="20"/>
          <w:szCs w:val="20"/>
          <w:lang w:val="en-US"/>
        </w:rPr>
        <w:sectPr w:rsidR="000F724E" w:rsidSect="000F724E">
          <w:type w:val="continuous"/>
          <w:pgSz w:w="12240" w:h="15840" w:code="1"/>
          <w:pgMar w:top="720" w:right="720" w:bottom="1800" w:left="720" w:header="0" w:footer="567" w:gutter="0"/>
          <w:cols w:num="2" w:space="567"/>
          <w:titlePg/>
          <w:docGrid w:linePitch="360"/>
        </w:sectPr>
      </w:pPr>
    </w:p>
    <w:p w14:paraId="73095F4E" w14:textId="656F4507" w:rsidR="0024477A" w:rsidRPr="00C664D6" w:rsidRDefault="006D14D9" w:rsidP="0043383B">
      <w:pPr>
        <w:rPr>
          <w:rFonts w:ascii="Arial" w:hAnsi="Arial" w:cs="Arial"/>
          <w:i/>
          <w:sz w:val="20"/>
          <w:szCs w:val="20"/>
          <w:lang w:val="en-US"/>
        </w:rPr>
      </w:pPr>
      <w:r w:rsidRPr="00C664D6">
        <w:rPr>
          <w:rFonts w:ascii="Arial" w:hAnsi="Arial" w:cs="Arial"/>
          <w:i/>
          <w:sz w:val="20"/>
          <w:szCs w:val="20"/>
          <w:lang w:val="en-US"/>
        </w:rPr>
        <w:t>Dear Minister Jaime Basílio Monteiro,</w:t>
      </w:r>
    </w:p>
    <w:p w14:paraId="744FA8F7" w14:textId="77777777" w:rsidR="0043383B" w:rsidRDefault="0043383B" w:rsidP="0043383B">
      <w:pPr>
        <w:jc w:val="both"/>
        <w:rPr>
          <w:rFonts w:ascii="Arial" w:hAnsi="Arial" w:cs="Arial"/>
          <w:i/>
          <w:sz w:val="20"/>
          <w:szCs w:val="20"/>
          <w:lang w:val="en-US"/>
        </w:rPr>
      </w:pPr>
    </w:p>
    <w:p w14:paraId="6BFF6F44" w14:textId="5892017B" w:rsidR="006D14D9" w:rsidRPr="00C664D6" w:rsidRDefault="006D14D9" w:rsidP="0043383B">
      <w:pPr>
        <w:jc w:val="both"/>
        <w:rPr>
          <w:rFonts w:ascii="Arial" w:hAnsi="Arial" w:cs="Arial"/>
          <w:i/>
          <w:sz w:val="20"/>
          <w:szCs w:val="20"/>
        </w:rPr>
      </w:pPr>
      <w:r w:rsidRPr="00C664D6">
        <w:rPr>
          <w:rFonts w:ascii="Arial" w:hAnsi="Arial" w:cs="Arial"/>
          <w:i/>
          <w:sz w:val="20"/>
          <w:szCs w:val="20"/>
        </w:rPr>
        <w:t>On 5 January, police in the Macomia district of Cabo Delgado (northern Mozambique) arrested journalist Amade Abubacar and detained him. He has not been charged with any offence. Amade Abubacar is a journalist at Nacedje community radio.</w:t>
      </w:r>
    </w:p>
    <w:p w14:paraId="2234908C" w14:textId="77777777" w:rsidR="0043383B" w:rsidRDefault="0043383B" w:rsidP="0043383B">
      <w:pPr>
        <w:jc w:val="both"/>
        <w:rPr>
          <w:rFonts w:ascii="Arial" w:hAnsi="Arial" w:cs="Arial"/>
          <w:i/>
          <w:sz w:val="20"/>
          <w:szCs w:val="20"/>
        </w:rPr>
      </w:pPr>
    </w:p>
    <w:p w14:paraId="101E6801" w14:textId="6332780E" w:rsidR="006D14D9" w:rsidRPr="00C664D6" w:rsidRDefault="006D14D9" w:rsidP="0043383B">
      <w:pPr>
        <w:jc w:val="both"/>
        <w:rPr>
          <w:rFonts w:ascii="Arial" w:hAnsi="Arial" w:cs="Arial"/>
          <w:i/>
          <w:sz w:val="20"/>
          <w:szCs w:val="20"/>
        </w:rPr>
      </w:pPr>
      <w:r w:rsidRPr="00C664D6">
        <w:rPr>
          <w:rFonts w:ascii="Arial" w:hAnsi="Arial" w:cs="Arial"/>
          <w:i/>
          <w:sz w:val="20"/>
          <w:szCs w:val="20"/>
        </w:rPr>
        <w:t>Amade Abubacar was covering the attacks on civilians carried by armed groups in the Cabo Delgado province, and was therefore interviewing and photographing a group of people who fled their homes due to the intensification of violent attacks; when police officers arrested him without warrant. They handcuffed Amade Abubacar, confiscated his cell phone and took him into custody.</w:t>
      </w:r>
    </w:p>
    <w:p w14:paraId="226F9970" w14:textId="77777777" w:rsidR="0043383B" w:rsidRDefault="0043383B" w:rsidP="0043383B">
      <w:pPr>
        <w:jc w:val="both"/>
        <w:rPr>
          <w:rFonts w:ascii="Arial" w:hAnsi="Arial" w:cs="Arial"/>
          <w:i/>
          <w:sz w:val="20"/>
          <w:szCs w:val="20"/>
        </w:rPr>
      </w:pPr>
    </w:p>
    <w:p w14:paraId="398E16EE" w14:textId="12A54561" w:rsidR="00D70D29" w:rsidRPr="00C664D6" w:rsidRDefault="006D14D9" w:rsidP="0043383B">
      <w:pPr>
        <w:jc w:val="both"/>
        <w:rPr>
          <w:rFonts w:ascii="Arial" w:hAnsi="Arial" w:cs="Arial"/>
          <w:i/>
          <w:sz w:val="20"/>
          <w:szCs w:val="20"/>
        </w:rPr>
      </w:pPr>
      <w:r w:rsidRPr="00C664D6">
        <w:rPr>
          <w:rFonts w:ascii="Arial" w:hAnsi="Arial" w:cs="Arial"/>
          <w:i/>
          <w:sz w:val="20"/>
          <w:szCs w:val="20"/>
        </w:rPr>
        <w:t>On 6 January 2019, Amade Abubacar was taken to the military detention in Mueda district, northern Cabo Delgado. Amade Abubacar has being held in incommunicado detention, has not been charged with any crime and has not been granted access to his lawyer.</w:t>
      </w:r>
      <w:r w:rsidR="000F724E">
        <w:rPr>
          <w:rFonts w:ascii="Arial" w:hAnsi="Arial" w:cs="Arial"/>
          <w:i/>
          <w:sz w:val="20"/>
          <w:szCs w:val="20"/>
        </w:rPr>
        <w:t xml:space="preserve"> </w:t>
      </w:r>
      <w:r w:rsidRPr="00C664D6">
        <w:rPr>
          <w:rFonts w:ascii="Arial" w:hAnsi="Arial" w:cs="Arial"/>
          <w:i/>
          <w:sz w:val="20"/>
          <w:szCs w:val="20"/>
        </w:rPr>
        <w:t>This is the second arbitrary arrest of journalists in less than a month in the province of Cabo Delgado. Amnesty International condemns the climate of fear and impunity widespread in Mozambique.</w:t>
      </w:r>
    </w:p>
    <w:p w14:paraId="0496CA0F" w14:textId="77777777" w:rsidR="0043383B" w:rsidRDefault="0043383B" w:rsidP="0043383B">
      <w:pPr>
        <w:jc w:val="both"/>
        <w:rPr>
          <w:rFonts w:ascii="Arial" w:hAnsi="Arial" w:cs="Arial"/>
          <w:i/>
          <w:sz w:val="20"/>
          <w:szCs w:val="20"/>
        </w:rPr>
      </w:pPr>
    </w:p>
    <w:p w14:paraId="08BFFEBF" w14:textId="68EA6E4F" w:rsidR="00D70D29" w:rsidRPr="00C664D6" w:rsidRDefault="00F248AB" w:rsidP="0043383B">
      <w:pPr>
        <w:jc w:val="both"/>
        <w:rPr>
          <w:rFonts w:ascii="Arial" w:hAnsi="Arial" w:cs="Arial"/>
          <w:b/>
          <w:bCs/>
          <w:i/>
          <w:sz w:val="20"/>
          <w:szCs w:val="20"/>
        </w:rPr>
      </w:pPr>
      <w:r w:rsidRPr="00C664D6">
        <w:rPr>
          <w:rFonts w:ascii="Arial" w:hAnsi="Arial" w:cs="Arial"/>
          <w:b/>
          <w:bCs/>
          <w:i/>
          <w:sz w:val="20"/>
          <w:szCs w:val="20"/>
        </w:rPr>
        <w:t>I u</w:t>
      </w:r>
      <w:r w:rsidR="006D14D9" w:rsidRPr="00C664D6">
        <w:rPr>
          <w:rFonts w:ascii="Arial" w:hAnsi="Arial" w:cs="Arial"/>
          <w:b/>
          <w:bCs/>
          <w:i/>
          <w:sz w:val="20"/>
          <w:szCs w:val="20"/>
        </w:rPr>
        <w:t xml:space="preserve">rge </w:t>
      </w:r>
      <w:r w:rsidRPr="00C664D6">
        <w:rPr>
          <w:rFonts w:ascii="Arial" w:hAnsi="Arial" w:cs="Arial"/>
          <w:b/>
          <w:bCs/>
          <w:i/>
          <w:sz w:val="20"/>
          <w:szCs w:val="20"/>
        </w:rPr>
        <w:t>you</w:t>
      </w:r>
      <w:r w:rsidR="006D14D9" w:rsidRPr="00C664D6">
        <w:rPr>
          <w:rFonts w:ascii="Arial" w:hAnsi="Arial" w:cs="Arial"/>
          <w:b/>
          <w:bCs/>
          <w:i/>
          <w:sz w:val="20"/>
          <w:szCs w:val="20"/>
        </w:rPr>
        <w:t xml:space="preserve"> to immediately and unconditionally release</w:t>
      </w:r>
      <w:r w:rsidRPr="00C664D6">
        <w:rPr>
          <w:rFonts w:ascii="Arial" w:hAnsi="Arial" w:cs="Arial"/>
          <w:b/>
          <w:bCs/>
          <w:i/>
          <w:sz w:val="20"/>
          <w:szCs w:val="20"/>
        </w:rPr>
        <w:t xml:space="preserve"> Amade Abubacar from arbitrary </w:t>
      </w:r>
      <w:r w:rsidR="006D14D9" w:rsidRPr="00C664D6">
        <w:rPr>
          <w:rFonts w:ascii="Arial" w:hAnsi="Arial" w:cs="Arial"/>
          <w:b/>
          <w:bCs/>
          <w:i/>
          <w:sz w:val="20"/>
          <w:szCs w:val="20"/>
        </w:rPr>
        <w:t xml:space="preserve">detention </w:t>
      </w:r>
      <w:r w:rsidRPr="00C664D6">
        <w:rPr>
          <w:rFonts w:ascii="Arial" w:hAnsi="Arial" w:cs="Arial"/>
          <w:b/>
          <w:bCs/>
          <w:i/>
          <w:sz w:val="20"/>
          <w:szCs w:val="20"/>
        </w:rPr>
        <w:t>by military forces. I c</w:t>
      </w:r>
      <w:r w:rsidR="006D14D9" w:rsidRPr="00C664D6">
        <w:rPr>
          <w:rFonts w:ascii="Arial" w:hAnsi="Arial" w:cs="Arial"/>
          <w:b/>
          <w:bCs/>
          <w:i/>
          <w:sz w:val="20"/>
          <w:szCs w:val="20"/>
        </w:rPr>
        <w:t xml:space="preserve">all on </w:t>
      </w:r>
      <w:r w:rsidRPr="00C664D6">
        <w:rPr>
          <w:rFonts w:ascii="Arial" w:hAnsi="Arial" w:cs="Arial"/>
          <w:b/>
          <w:bCs/>
          <w:i/>
          <w:sz w:val="20"/>
          <w:szCs w:val="20"/>
        </w:rPr>
        <w:t xml:space="preserve">you </w:t>
      </w:r>
      <w:r w:rsidR="006D14D9" w:rsidRPr="00C664D6">
        <w:rPr>
          <w:rFonts w:ascii="Arial" w:hAnsi="Arial" w:cs="Arial"/>
          <w:b/>
          <w:bCs/>
          <w:i/>
          <w:sz w:val="20"/>
          <w:szCs w:val="20"/>
        </w:rPr>
        <w:t>to ensure that, pending his release, Amade Abubacar is not subjected to torture and other ill-treatment, and that he is allowed access to his fam</w:t>
      </w:r>
      <w:r w:rsidRPr="00C664D6">
        <w:rPr>
          <w:rFonts w:ascii="Arial" w:hAnsi="Arial" w:cs="Arial"/>
          <w:b/>
          <w:bCs/>
          <w:i/>
          <w:sz w:val="20"/>
          <w:szCs w:val="20"/>
        </w:rPr>
        <w:t>ily and lawyers of his choosing. I u</w:t>
      </w:r>
      <w:r w:rsidR="006D14D9" w:rsidRPr="00C664D6">
        <w:rPr>
          <w:rFonts w:ascii="Arial" w:hAnsi="Arial" w:cs="Arial"/>
          <w:b/>
          <w:bCs/>
          <w:i/>
          <w:sz w:val="20"/>
          <w:szCs w:val="20"/>
        </w:rPr>
        <w:t xml:space="preserve">rge </w:t>
      </w:r>
      <w:r w:rsidRPr="00C664D6">
        <w:rPr>
          <w:rFonts w:ascii="Arial" w:hAnsi="Arial" w:cs="Arial"/>
          <w:b/>
          <w:bCs/>
          <w:i/>
          <w:sz w:val="20"/>
          <w:szCs w:val="20"/>
        </w:rPr>
        <w:t>you</w:t>
      </w:r>
      <w:r w:rsidR="006D14D9" w:rsidRPr="00C664D6">
        <w:rPr>
          <w:rFonts w:ascii="Arial" w:hAnsi="Arial" w:cs="Arial"/>
          <w:b/>
          <w:bCs/>
          <w:i/>
          <w:sz w:val="20"/>
          <w:szCs w:val="20"/>
        </w:rPr>
        <w:t xml:space="preserve"> to ensure that journalists are </w:t>
      </w:r>
      <w:r w:rsidR="00336D93" w:rsidRPr="00C664D6">
        <w:rPr>
          <w:rFonts w:ascii="Arial" w:hAnsi="Arial" w:cs="Arial"/>
          <w:b/>
          <w:bCs/>
          <w:i/>
          <w:sz w:val="20"/>
          <w:szCs w:val="20"/>
        </w:rPr>
        <w:t xml:space="preserve">able </w:t>
      </w:r>
      <w:r w:rsidR="006D14D9" w:rsidRPr="00C664D6">
        <w:rPr>
          <w:rFonts w:ascii="Arial" w:hAnsi="Arial" w:cs="Arial"/>
          <w:b/>
          <w:bCs/>
          <w:i/>
          <w:sz w:val="20"/>
          <w:szCs w:val="20"/>
        </w:rPr>
        <w:t>to carry out their work without fear of attacks, intimidation, harassment and censorship.</w:t>
      </w:r>
    </w:p>
    <w:p w14:paraId="7644CC67" w14:textId="77777777" w:rsidR="0043383B" w:rsidRDefault="0043383B" w:rsidP="0043383B">
      <w:pPr>
        <w:rPr>
          <w:rFonts w:ascii="Arial" w:hAnsi="Arial" w:cs="Arial"/>
          <w:i/>
          <w:sz w:val="20"/>
          <w:szCs w:val="20"/>
        </w:rPr>
      </w:pPr>
    </w:p>
    <w:p w14:paraId="238B21B6" w14:textId="4A674166" w:rsidR="006966F6" w:rsidRPr="00C664D6" w:rsidRDefault="006966F6" w:rsidP="0043383B">
      <w:pPr>
        <w:rPr>
          <w:rFonts w:ascii="Arial" w:hAnsi="Arial" w:cs="Arial"/>
          <w:i/>
          <w:sz w:val="20"/>
          <w:szCs w:val="20"/>
        </w:rPr>
      </w:pPr>
      <w:r w:rsidRPr="00C664D6">
        <w:rPr>
          <w:rFonts w:ascii="Arial" w:hAnsi="Arial" w:cs="Arial"/>
          <w:i/>
          <w:sz w:val="20"/>
          <w:szCs w:val="20"/>
        </w:rPr>
        <w:t>Yours sincerely,</w:t>
      </w:r>
    </w:p>
    <w:p w14:paraId="4DE835C7" w14:textId="21D460B7" w:rsidR="00D70D29" w:rsidRPr="00C664D6" w:rsidRDefault="00D70D29" w:rsidP="00C664D6">
      <w:pPr>
        <w:rPr>
          <w:rFonts w:ascii="Arial" w:hAnsi="Arial" w:cs="Arial"/>
          <w:b/>
          <w:sz w:val="20"/>
          <w:szCs w:val="20"/>
        </w:rPr>
      </w:pPr>
    </w:p>
    <w:p w14:paraId="0A23F5D1" w14:textId="3B213476" w:rsidR="0054186C" w:rsidRPr="00C664D6" w:rsidRDefault="0054186C" w:rsidP="00C664D6">
      <w:pPr>
        <w:pStyle w:val="AIBoxHeading"/>
        <w:spacing w:line="240" w:lineRule="auto"/>
        <w:rPr>
          <w:rFonts w:ascii="Arial" w:hAnsi="Arial" w:cs="Arial"/>
          <w:szCs w:val="32"/>
        </w:rPr>
      </w:pPr>
      <w:r w:rsidRPr="00C664D6">
        <w:rPr>
          <w:rFonts w:ascii="Arial" w:hAnsi="Arial" w:cs="Arial"/>
          <w:szCs w:val="32"/>
        </w:rPr>
        <w:lastRenderedPageBreak/>
        <w:t>Additional information</w:t>
      </w:r>
    </w:p>
    <w:p w14:paraId="6247DBF4" w14:textId="77777777" w:rsidR="0054186C" w:rsidRPr="00C664D6" w:rsidRDefault="0054186C" w:rsidP="00C664D6">
      <w:pPr>
        <w:jc w:val="both"/>
        <w:rPr>
          <w:rFonts w:ascii="Arial" w:hAnsi="Arial" w:cs="Arial"/>
        </w:rPr>
      </w:pPr>
    </w:p>
    <w:p w14:paraId="6C6557FD" w14:textId="77777777" w:rsidR="00F248AB" w:rsidRPr="00C664D6" w:rsidRDefault="00F248AB" w:rsidP="00C664D6">
      <w:pPr>
        <w:jc w:val="both"/>
        <w:rPr>
          <w:rFonts w:ascii="Arial" w:hAnsi="Arial" w:cs="Arial"/>
          <w:sz w:val="18"/>
          <w:szCs w:val="18"/>
        </w:rPr>
      </w:pPr>
      <w:r w:rsidRPr="00C664D6">
        <w:rPr>
          <w:rFonts w:ascii="Arial" w:hAnsi="Arial" w:cs="Arial"/>
          <w:sz w:val="18"/>
          <w:szCs w:val="18"/>
        </w:rPr>
        <w:t xml:space="preserve">Since October 2017, armed groups have killed civilians in the Cabo Delgado province, northern Mozambique. The attacks started in Mocimboa da Praia district (northern Cabo Delgado), involving members of an extremist group who launched coordinated and simultaneous attacks on government institutions including police headquarters. </w:t>
      </w:r>
    </w:p>
    <w:p w14:paraId="06ED8651" w14:textId="77777777" w:rsidR="00F248AB" w:rsidRPr="00C664D6" w:rsidRDefault="00F248AB" w:rsidP="00C664D6">
      <w:pPr>
        <w:jc w:val="both"/>
        <w:rPr>
          <w:rFonts w:ascii="Arial" w:hAnsi="Arial" w:cs="Arial"/>
          <w:sz w:val="18"/>
          <w:szCs w:val="18"/>
        </w:rPr>
      </w:pPr>
    </w:p>
    <w:p w14:paraId="61467936" w14:textId="77777777" w:rsidR="00F248AB" w:rsidRPr="00C664D6" w:rsidRDefault="00F248AB" w:rsidP="00C664D6">
      <w:pPr>
        <w:jc w:val="both"/>
        <w:rPr>
          <w:rFonts w:ascii="Arial" w:hAnsi="Arial" w:cs="Arial"/>
          <w:sz w:val="18"/>
          <w:szCs w:val="18"/>
        </w:rPr>
      </w:pPr>
      <w:r w:rsidRPr="00C664D6">
        <w:rPr>
          <w:rFonts w:ascii="Arial" w:hAnsi="Arial" w:cs="Arial"/>
          <w:sz w:val="18"/>
          <w:szCs w:val="18"/>
        </w:rPr>
        <w:t>The attacks escalated in the end of 2018. Between November and December 2018, more than 8 attacks happened in villages in the northern districts of Cabo Delgado province, including Nangade, Macomia and Palma resulting in 20 deaths and more than 100 houses burned.</w:t>
      </w:r>
    </w:p>
    <w:p w14:paraId="67A4F7C3" w14:textId="77777777" w:rsidR="00F248AB" w:rsidRPr="00C664D6" w:rsidRDefault="00F248AB" w:rsidP="00C664D6">
      <w:pPr>
        <w:jc w:val="both"/>
        <w:rPr>
          <w:rFonts w:ascii="Arial" w:hAnsi="Arial" w:cs="Arial"/>
          <w:sz w:val="18"/>
          <w:szCs w:val="18"/>
        </w:rPr>
      </w:pPr>
      <w:r w:rsidRPr="00C664D6">
        <w:rPr>
          <w:rFonts w:ascii="Arial" w:hAnsi="Arial" w:cs="Arial"/>
          <w:sz w:val="18"/>
          <w:szCs w:val="18"/>
        </w:rPr>
        <w:t>The group’s political ideology is unknown and has not made any political demands.</w:t>
      </w:r>
    </w:p>
    <w:p w14:paraId="3EC1EA4D" w14:textId="77777777" w:rsidR="00F248AB" w:rsidRPr="00C664D6" w:rsidRDefault="00F248AB" w:rsidP="00C664D6">
      <w:pPr>
        <w:jc w:val="both"/>
        <w:rPr>
          <w:rFonts w:ascii="Arial" w:hAnsi="Arial" w:cs="Arial"/>
          <w:sz w:val="18"/>
          <w:szCs w:val="18"/>
        </w:rPr>
      </w:pPr>
    </w:p>
    <w:p w14:paraId="30466C7B" w14:textId="77777777" w:rsidR="00F248AB" w:rsidRPr="00C664D6" w:rsidRDefault="00F248AB" w:rsidP="00C664D6">
      <w:pPr>
        <w:jc w:val="both"/>
        <w:rPr>
          <w:rFonts w:ascii="Arial" w:hAnsi="Arial" w:cs="Arial"/>
          <w:sz w:val="18"/>
          <w:szCs w:val="18"/>
        </w:rPr>
      </w:pPr>
      <w:r w:rsidRPr="00C664D6">
        <w:rPr>
          <w:rFonts w:ascii="Arial" w:hAnsi="Arial" w:cs="Arial"/>
          <w:sz w:val="18"/>
          <w:szCs w:val="18"/>
        </w:rPr>
        <w:t>The rebels invade villages, set houses on fire, hack villagers to death with machetes and loot their food. The residents of the villages changed their daily life for fear of attacks. Some do not sleep in their homes anymore and prefer to sleep on the beach. They avoid walking at night and some have fled to other districts.</w:t>
      </w:r>
    </w:p>
    <w:p w14:paraId="18BC82BA" w14:textId="77777777" w:rsidR="00F248AB" w:rsidRPr="00C664D6" w:rsidRDefault="00F248AB" w:rsidP="00C664D6">
      <w:pPr>
        <w:jc w:val="both"/>
        <w:rPr>
          <w:rFonts w:ascii="Arial" w:hAnsi="Arial" w:cs="Arial"/>
          <w:sz w:val="18"/>
          <w:szCs w:val="18"/>
        </w:rPr>
      </w:pPr>
    </w:p>
    <w:p w14:paraId="1DA4EB89" w14:textId="12EFDD75" w:rsidR="000106EF" w:rsidRPr="00C664D6" w:rsidRDefault="00F248AB" w:rsidP="00C664D6">
      <w:pPr>
        <w:jc w:val="both"/>
        <w:rPr>
          <w:rFonts w:ascii="Arial" w:hAnsi="Arial" w:cs="Arial"/>
          <w:sz w:val="18"/>
          <w:szCs w:val="20"/>
          <w:lang w:eastAsia="en-US"/>
        </w:rPr>
      </w:pPr>
      <w:r w:rsidRPr="00C664D6">
        <w:rPr>
          <w:rFonts w:ascii="Arial" w:hAnsi="Arial" w:cs="Arial"/>
          <w:sz w:val="18"/>
          <w:szCs w:val="18"/>
        </w:rPr>
        <w:t>For more information, please read the Amnesty International press release “Mozambique: End Brutal Killing Spree by Armed Group” (https://www.amnesty.org/en/latest/news/2018/06/mozambique-end-brutal-killing-spree-by-armed-group/).</w:t>
      </w:r>
    </w:p>
    <w:p w14:paraId="3FC2534E" w14:textId="703A393D" w:rsidR="00313756" w:rsidRPr="00C664D6" w:rsidRDefault="00313756" w:rsidP="00C664D6">
      <w:pPr>
        <w:rPr>
          <w:rFonts w:ascii="Arial" w:hAnsi="Arial" w:cs="Arial"/>
          <w:sz w:val="18"/>
          <w:szCs w:val="20"/>
          <w:lang w:eastAsia="en-US"/>
        </w:rPr>
      </w:pPr>
    </w:p>
    <w:p w14:paraId="0903D096" w14:textId="0F1F2EB9" w:rsidR="00D31527" w:rsidRPr="00C664D6" w:rsidRDefault="00A54BC1" w:rsidP="00C664D6">
      <w:pPr>
        <w:rPr>
          <w:rFonts w:ascii="Arial" w:hAnsi="Arial" w:cs="Arial"/>
          <w:b/>
          <w:sz w:val="20"/>
          <w:szCs w:val="20"/>
        </w:rPr>
      </w:pPr>
      <w:r w:rsidRPr="00C664D6">
        <w:rPr>
          <w:rFonts w:ascii="Arial" w:hAnsi="Arial" w:cs="Arial"/>
          <w:b/>
          <w:sz w:val="20"/>
          <w:szCs w:val="20"/>
        </w:rPr>
        <w:t>PREFERRED LANGUAGE TO ADDRESS TARGET</w:t>
      </w:r>
      <w:r w:rsidR="000106EF" w:rsidRPr="00C664D6">
        <w:rPr>
          <w:rFonts w:ascii="Arial" w:hAnsi="Arial" w:cs="Arial"/>
          <w:b/>
          <w:sz w:val="20"/>
          <w:szCs w:val="20"/>
        </w:rPr>
        <w:t xml:space="preserve">: </w:t>
      </w:r>
      <w:r w:rsidR="00F248AB" w:rsidRPr="00C664D6">
        <w:rPr>
          <w:rFonts w:ascii="Arial" w:hAnsi="Arial" w:cs="Arial"/>
          <w:sz w:val="20"/>
          <w:szCs w:val="20"/>
        </w:rPr>
        <w:t>Portuguese</w:t>
      </w:r>
    </w:p>
    <w:p w14:paraId="6C26E82E" w14:textId="3FFE2DC7" w:rsidR="0026672D" w:rsidRPr="00C664D6" w:rsidRDefault="0026672D" w:rsidP="00C664D6">
      <w:pPr>
        <w:rPr>
          <w:rFonts w:ascii="Arial" w:hAnsi="Arial" w:cs="Arial"/>
          <w:color w:val="0070C0"/>
          <w:sz w:val="20"/>
          <w:szCs w:val="20"/>
        </w:rPr>
      </w:pPr>
      <w:r w:rsidRPr="00C664D6">
        <w:rPr>
          <w:rFonts w:ascii="Arial" w:hAnsi="Arial" w:cs="Arial"/>
          <w:sz w:val="20"/>
          <w:szCs w:val="20"/>
        </w:rPr>
        <w:t>You can also write in your own language.</w:t>
      </w:r>
    </w:p>
    <w:p w14:paraId="7ED929D6" w14:textId="77777777" w:rsidR="0026672D" w:rsidRPr="00C664D6" w:rsidRDefault="0026672D" w:rsidP="00C664D6">
      <w:pPr>
        <w:rPr>
          <w:rFonts w:ascii="Arial" w:hAnsi="Arial" w:cs="Arial"/>
          <w:color w:val="0070C0"/>
          <w:sz w:val="20"/>
          <w:szCs w:val="20"/>
        </w:rPr>
      </w:pPr>
    </w:p>
    <w:p w14:paraId="365AADD9" w14:textId="03A9AC65" w:rsidR="00D70D29" w:rsidRPr="00C664D6" w:rsidRDefault="0026672D" w:rsidP="00C664D6">
      <w:pPr>
        <w:rPr>
          <w:rFonts w:ascii="Arial" w:hAnsi="Arial" w:cs="Arial"/>
          <w:sz w:val="20"/>
          <w:szCs w:val="20"/>
        </w:rPr>
      </w:pPr>
      <w:r w:rsidRPr="00C664D6">
        <w:rPr>
          <w:rFonts w:ascii="Arial" w:hAnsi="Arial" w:cs="Arial"/>
          <w:b/>
          <w:sz w:val="20"/>
          <w:szCs w:val="20"/>
        </w:rPr>
        <w:t>PLEASE TAKE ACTION AS SOON AS POSSIBLE UNTIL</w:t>
      </w:r>
      <w:r w:rsidR="00350BE6" w:rsidRPr="00C664D6">
        <w:rPr>
          <w:rFonts w:ascii="Arial" w:hAnsi="Arial" w:cs="Arial"/>
          <w:b/>
          <w:sz w:val="20"/>
          <w:szCs w:val="20"/>
        </w:rPr>
        <w:t>:</w:t>
      </w:r>
      <w:r w:rsidR="00D70D29" w:rsidRPr="00C664D6">
        <w:rPr>
          <w:rFonts w:ascii="Arial" w:hAnsi="Arial" w:cs="Arial"/>
          <w:b/>
          <w:sz w:val="20"/>
          <w:szCs w:val="20"/>
        </w:rPr>
        <w:t xml:space="preserve"> </w:t>
      </w:r>
      <w:r w:rsidR="00F248AB" w:rsidRPr="00C664D6">
        <w:rPr>
          <w:rFonts w:ascii="Arial" w:hAnsi="Arial" w:cs="Arial"/>
          <w:sz w:val="20"/>
          <w:szCs w:val="20"/>
        </w:rPr>
        <w:t>22 February</w:t>
      </w:r>
      <w:r w:rsidR="00D70D29" w:rsidRPr="00C664D6">
        <w:rPr>
          <w:rFonts w:ascii="Arial" w:hAnsi="Arial" w:cs="Arial"/>
          <w:sz w:val="20"/>
          <w:szCs w:val="20"/>
        </w:rPr>
        <w:t xml:space="preserve"> 2019</w:t>
      </w:r>
      <w:r w:rsidR="00D31527" w:rsidRPr="00C664D6">
        <w:rPr>
          <w:rFonts w:ascii="Arial" w:hAnsi="Arial" w:cs="Arial"/>
          <w:sz w:val="20"/>
          <w:szCs w:val="20"/>
        </w:rPr>
        <w:t xml:space="preserve">. </w:t>
      </w:r>
    </w:p>
    <w:p w14:paraId="4CC18673" w14:textId="571E0961" w:rsidR="0026672D" w:rsidRPr="00C664D6" w:rsidRDefault="0026672D" w:rsidP="00C664D6">
      <w:pPr>
        <w:rPr>
          <w:rFonts w:ascii="Arial" w:hAnsi="Arial" w:cs="Arial"/>
          <w:sz w:val="20"/>
          <w:szCs w:val="20"/>
        </w:rPr>
      </w:pPr>
      <w:r w:rsidRPr="00C664D6">
        <w:rPr>
          <w:rFonts w:ascii="Arial" w:hAnsi="Arial" w:cs="Arial"/>
          <w:sz w:val="20"/>
          <w:szCs w:val="20"/>
        </w:rPr>
        <w:t xml:space="preserve">Please check with the Amnesty </w:t>
      </w:r>
      <w:r w:rsidR="00D31527" w:rsidRPr="00C664D6">
        <w:rPr>
          <w:rFonts w:ascii="Arial" w:hAnsi="Arial" w:cs="Arial"/>
          <w:sz w:val="20"/>
          <w:szCs w:val="20"/>
        </w:rPr>
        <w:t xml:space="preserve">office </w:t>
      </w:r>
      <w:r w:rsidRPr="00C664D6">
        <w:rPr>
          <w:rFonts w:ascii="Arial" w:hAnsi="Arial" w:cs="Arial"/>
          <w:sz w:val="20"/>
          <w:szCs w:val="20"/>
        </w:rPr>
        <w:t xml:space="preserve">in your country if you wish to send appeals after the </w:t>
      </w:r>
      <w:r w:rsidR="00D31527" w:rsidRPr="00C664D6">
        <w:rPr>
          <w:rFonts w:ascii="Arial" w:hAnsi="Arial" w:cs="Arial"/>
          <w:sz w:val="20"/>
          <w:szCs w:val="20"/>
        </w:rPr>
        <w:t>deadline</w:t>
      </w:r>
      <w:r w:rsidRPr="00C664D6">
        <w:rPr>
          <w:rFonts w:ascii="Arial" w:hAnsi="Arial" w:cs="Arial"/>
          <w:sz w:val="20"/>
          <w:szCs w:val="20"/>
        </w:rPr>
        <w:t>.</w:t>
      </w:r>
    </w:p>
    <w:p w14:paraId="3604239E" w14:textId="77777777" w:rsidR="00A54BC1" w:rsidRPr="00C664D6" w:rsidRDefault="00A54BC1" w:rsidP="00C664D6">
      <w:pPr>
        <w:rPr>
          <w:rFonts w:ascii="Arial" w:hAnsi="Arial" w:cs="Arial"/>
          <w:b/>
          <w:sz w:val="20"/>
          <w:szCs w:val="20"/>
        </w:rPr>
      </w:pPr>
    </w:p>
    <w:p w14:paraId="1973F8E9" w14:textId="58997DDC" w:rsidR="005A0B85" w:rsidRPr="00C664D6" w:rsidRDefault="00A54BC1" w:rsidP="00C664D6">
      <w:pPr>
        <w:rPr>
          <w:rFonts w:ascii="Arial" w:hAnsi="Arial" w:cs="Arial"/>
          <w:b/>
          <w:sz w:val="20"/>
          <w:szCs w:val="20"/>
        </w:rPr>
      </w:pPr>
      <w:r w:rsidRPr="00C664D6">
        <w:rPr>
          <w:rFonts w:ascii="Arial" w:hAnsi="Arial" w:cs="Arial"/>
          <w:b/>
          <w:sz w:val="20"/>
          <w:szCs w:val="20"/>
        </w:rPr>
        <w:t>NAME</w:t>
      </w:r>
      <w:r w:rsidR="00F248AB" w:rsidRPr="00C664D6">
        <w:rPr>
          <w:rFonts w:ascii="Arial" w:hAnsi="Arial" w:cs="Arial"/>
          <w:b/>
          <w:sz w:val="20"/>
          <w:szCs w:val="20"/>
        </w:rPr>
        <w:t xml:space="preserve"> AND PRE</w:t>
      </w:r>
      <w:r w:rsidR="0024477A" w:rsidRPr="00C664D6">
        <w:rPr>
          <w:rFonts w:ascii="Arial" w:hAnsi="Arial" w:cs="Arial"/>
          <w:b/>
          <w:sz w:val="20"/>
          <w:szCs w:val="20"/>
        </w:rPr>
        <w:t>FERED PRONOUN</w:t>
      </w:r>
      <w:r w:rsidR="00350BE6" w:rsidRPr="00C664D6">
        <w:rPr>
          <w:rFonts w:ascii="Arial" w:hAnsi="Arial" w:cs="Arial"/>
          <w:b/>
          <w:sz w:val="20"/>
          <w:szCs w:val="20"/>
        </w:rPr>
        <w:t xml:space="preserve">: </w:t>
      </w:r>
      <w:r w:rsidR="00F248AB" w:rsidRPr="00C664D6">
        <w:rPr>
          <w:rFonts w:ascii="Arial" w:hAnsi="Arial" w:cs="Arial"/>
          <w:b/>
          <w:sz w:val="20"/>
          <w:szCs w:val="20"/>
        </w:rPr>
        <w:t xml:space="preserve">Amade Abubacar </w:t>
      </w:r>
      <w:r w:rsidR="005A0B85" w:rsidRPr="00C664D6">
        <w:rPr>
          <w:rFonts w:ascii="Arial" w:hAnsi="Arial" w:cs="Arial"/>
          <w:sz w:val="20"/>
          <w:szCs w:val="20"/>
        </w:rPr>
        <w:t>(</w:t>
      </w:r>
      <w:r w:rsidR="00F248AB" w:rsidRPr="00C664D6">
        <w:rPr>
          <w:rFonts w:ascii="Arial" w:hAnsi="Arial" w:cs="Arial"/>
          <w:sz w:val="20"/>
          <w:szCs w:val="20"/>
        </w:rPr>
        <w:t>him/his</w:t>
      </w:r>
      <w:r w:rsidR="00D70D29" w:rsidRPr="00C664D6">
        <w:rPr>
          <w:rFonts w:ascii="Arial" w:hAnsi="Arial" w:cs="Arial"/>
          <w:sz w:val="20"/>
          <w:szCs w:val="20"/>
        </w:rPr>
        <w:t>)</w:t>
      </w:r>
    </w:p>
    <w:p w14:paraId="27BEC14F" w14:textId="51E35656" w:rsidR="000106EF" w:rsidRPr="00C664D6" w:rsidRDefault="000106EF" w:rsidP="00C664D6">
      <w:pPr>
        <w:rPr>
          <w:rFonts w:ascii="Arial" w:hAnsi="Arial" w:cs="Arial"/>
          <w:b/>
          <w:sz w:val="20"/>
          <w:szCs w:val="20"/>
        </w:rPr>
      </w:pPr>
    </w:p>
    <w:p w14:paraId="4B6937D1" w14:textId="36F15824" w:rsidR="0026766F" w:rsidRPr="00C664D6" w:rsidRDefault="0026766F" w:rsidP="00C664D6">
      <w:pPr>
        <w:rPr>
          <w:rFonts w:ascii="Arial" w:hAnsi="Arial" w:cs="Arial"/>
          <w:sz w:val="20"/>
          <w:szCs w:val="20"/>
        </w:rPr>
      </w:pPr>
    </w:p>
    <w:p w14:paraId="1E8F1981" w14:textId="77777777" w:rsidR="0026766F" w:rsidRPr="00C664D6" w:rsidRDefault="0026766F" w:rsidP="00C664D6">
      <w:pPr>
        <w:rPr>
          <w:rFonts w:ascii="Arial" w:hAnsi="Arial" w:cs="Arial"/>
          <w:sz w:val="20"/>
          <w:szCs w:val="20"/>
        </w:rPr>
      </w:pPr>
    </w:p>
    <w:sectPr w:rsidR="0026766F" w:rsidRPr="00C664D6" w:rsidSect="00C664D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230EE" w14:textId="77777777" w:rsidR="007B3A4F" w:rsidRDefault="007B3A4F">
      <w:r>
        <w:separator/>
      </w:r>
    </w:p>
  </w:endnote>
  <w:endnote w:type="continuationSeparator" w:id="0">
    <w:p w14:paraId="5E8073BF" w14:textId="77777777" w:rsidR="007B3A4F" w:rsidRDefault="007B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0"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F6027" w14:textId="77777777" w:rsidR="000F724E" w:rsidRPr="00D158C3" w:rsidRDefault="000F724E" w:rsidP="000F724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14:paraId="20F8AC02" w14:textId="77777777" w:rsidR="000F724E" w:rsidRPr="00D158C3" w:rsidRDefault="000F724E" w:rsidP="000F724E">
    <w:pPr>
      <w:jc w:val="center"/>
      <w:rPr>
        <w:rFonts w:ascii="Arial" w:hAnsi="Arial" w:cs="Arial"/>
        <w:sz w:val="16"/>
        <w:szCs w:val="16"/>
      </w:rPr>
    </w:pPr>
    <w:r w:rsidRPr="00D158C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A43B8" w14:textId="77777777" w:rsidR="007B3A4F" w:rsidRDefault="007B3A4F">
      <w:r>
        <w:separator/>
      </w:r>
    </w:p>
  </w:footnote>
  <w:footnote w:type="continuationSeparator" w:id="0">
    <w:p w14:paraId="2548EFB3" w14:textId="77777777" w:rsidR="007B3A4F" w:rsidRDefault="007B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5AE19641" w:rsidR="00D70D29" w:rsidRPr="006D14D9" w:rsidRDefault="00336D93" w:rsidP="00D70D29">
    <w:pPr>
      <w:tabs>
        <w:tab w:val="right" w:pos="10203"/>
      </w:tabs>
      <w:rPr>
        <w:rFonts w:ascii="Amnesty Trade Gothic" w:hAnsi="Amnesty Trade Gothic"/>
        <w:color w:val="FFFFFF"/>
        <w:lang w:val="fr-FR"/>
      </w:rPr>
    </w:pPr>
    <w:r w:rsidRPr="006D14D9">
      <w:rPr>
        <w:rFonts w:ascii="Amnesty Trade Gothic" w:hAnsi="Amnesty Trade Gothic"/>
        <w:sz w:val="16"/>
        <w:szCs w:val="16"/>
        <w:lang w:val="fr-FR"/>
      </w:rPr>
      <w:t>UA :</w:t>
    </w:r>
    <w:r w:rsidR="00D70D29" w:rsidRPr="006D14D9">
      <w:rPr>
        <w:rFonts w:ascii="Amnesty Trade Gothic" w:hAnsi="Amnesty Trade Gothic"/>
        <w:sz w:val="16"/>
        <w:szCs w:val="16"/>
        <w:lang w:val="fr-FR"/>
      </w:rPr>
      <w:t xml:space="preserve"> </w:t>
    </w:r>
    <w:r w:rsidR="006D14D9" w:rsidRPr="006D14D9">
      <w:rPr>
        <w:rFonts w:ascii="Amnesty Trade Gothic" w:hAnsi="Amnesty Trade Gothic"/>
        <w:sz w:val="16"/>
        <w:szCs w:val="16"/>
        <w:lang w:val="fr-FR"/>
      </w:rPr>
      <w:t xml:space="preserve">01/19 </w:t>
    </w:r>
    <w:r w:rsidRPr="006D14D9">
      <w:rPr>
        <w:rFonts w:ascii="Amnesty Trade Gothic" w:hAnsi="Amnesty Trade Gothic"/>
        <w:sz w:val="16"/>
        <w:szCs w:val="16"/>
        <w:lang w:val="fr-FR"/>
      </w:rPr>
      <w:t>Index :</w:t>
    </w:r>
    <w:r w:rsidR="00D70D29" w:rsidRPr="006D14D9">
      <w:rPr>
        <w:rFonts w:ascii="Amnesty Trade Gothic" w:hAnsi="Amnesty Trade Gothic"/>
        <w:sz w:val="16"/>
        <w:szCs w:val="16"/>
        <w:lang w:val="fr-FR"/>
      </w:rPr>
      <w:t xml:space="preserve"> </w:t>
    </w:r>
    <w:r w:rsidR="006D14D9" w:rsidRPr="006D14D9">
      <w:rPr>
        <w:rFonts w:ascii="Amnesty Trade Gothic" w:hAnsi="Amnesty Trade Gothic"/>
        <w:sz w:val="16"/>
        <w:szCs w:val="16"/>
        <w:lang w:val="fr-FR"/>
      </w:rPr>
      <w:t>AFR 4196742019 Mozambique</w:t>
    </w:r>
    <w:r w:rsidRPr="006D14D9">
      <w:rPr>
        <w:rFonts w:ascii="Amnesty Trade Gothic" w:hAnsi="Amnesty Trade Gothic"/>
        <w:sz w:val="16"/>
        <w:szCs w:val="16"/>
        <w:lang w:val="fr-FR"/>
      </w:rPr>
      <w:tab/>
      <w:t xml:space="preserve"> Date</w:t>
    </w:r>
    <w:r w:rsidR="00D70D29" w:rsidRPr="006D14D9">
      <w:rPr>
        <w:rFonts w:ascii="Amnesty Trade Gothic" w:hAnsi="Amnesty Trade Gothic"/>
        <w:sz w:val="16"/>
        <w:szCs w:val="16"/>
        <w:lang w:val="fr-FR"/>
      </w:rPr>
      <w:t xml:space="preserve">: </w:t>
    </w:r>
    <w:r w:rsidR="006D14D9" w:rsidRPr="006D14D9">
      <w:rPr>
        <w:rFonts w:ascii="Amnesty Trade Gothic" w:hAnsi="Amnesty Trade Gothic"/>
        <w:sz w:val="16"/>
        <w:szCs w:val="16"/>
        <w:lang w:val="fr-FR"/>
      </w:rPr>
      <w:t>11/01/2019</w:t>
    </w:r>
  </w:p>
  <w:p w14:paraId="1096C25A" w14:textId="77777777" w:rsidR="00582A06" w:rsidRPr="006D14D9" w:rsidRDefault="00582A06">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6F2030E"/>
    <w:multiLevelType w:val="hybridMultilevel"/>
    <w:tmpl w:val="7CC04A50"/>
    <w:lvl w:ilvl="0" w:tplc="5FFCC42C">
      <w:numFmt w:val="bullet"/>
      <w:lvlText w:val="•"/>
      <w:lvlJc w:val="left"/>
      <w:pPr>
        <w:ind w:left="727" w:hanging="585"/>
      </w:pPr>
      <w:rPr>
        <w:rFonts w:ascii="Amnesty Trade Gothic" w:eastAsia="SimSun" w:hAnsi="Amnesty Trade Gothic"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21E625FE"/>
    <w:multiLevelType w:val="hybridMultilevel"/>
    <w:tmpl w:val="938CEF5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15:restartNumberingAfterBreak="0">
    <w:nsid w:val="223B76BA"/>
    <w:multiLevelType w:val="multilevel"/>
    <w:tmpl w:val="A53A2BD4"/>
    <w:numStyleLink w:val="AIActionPoints"/>
  </w:abstractNum>
  <w:abstractNum w:abstractNumId="4" w15:restartNumberingAfterBreak="0">
    <w:nsid w:val="29903D6D"/>
    <w:multiLevelType w:val="hybridMultilevel"/>
    <w:tmpl w:val="9DBA9606"/>
    <w:lvl w:ilvl="0" w:tplc="04090001">
      <w:start w:val="1"/>
      <w:numFmt w:val="bullet"/>
      <w:lvlText w:val=""/>
      <w:lvlJc w:val="left"/>
      <w:pPr>
        <w:ind w:left="727" w:hanging="585"/>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30B67FC0"/>
    <w:multiLevelType w:val="hybridMultilevel"/>
    <w:tmpl w:val="6E424E2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320B177A"/>
    <w:multiLevelType w:val="multilevel"/>
    <w:tmpl w:val="B0E27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E9371D"/>
    <w:multiLevelType w:val="multilevel"/>
    <w:tmpl w:val="A53A2BD4"/>
    <w:numStyleLink w:val="AIActionPoints"/>
  </w:abstractNum>
  <w:abstractNum w:abstractNumId="8"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0"/>
  </w:num>
  <w:num w:numId="3">
    <w:abstractNumId w:val="7"/>
  </w:num>
  <w:num w:numId="4">
    <w:abstractNumId w:val="3"/>
  </w:num>
  <w:num w:numId="5">
    <w:abstractNumId w:val="5"/>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07F"/>
    <w:rsid w:val="000756B3"/>
    <w:rsid w:val="0009123A"/>
    <w:rsid w:val="000A3D7B"/>
    <w:rsid w:val="000A756A"/>
    <w:rsid w:val="000B23F7"/>
    <w:rsid w:val="000C0DE5"/>
    <w:rsid w:val="000C3B43"/>
    <w:rsid w:val="000D14BC"/>
    <w:rsid w:val="000E4C19"/>
    <w:rsid w:val="000F0AF1"/>
    <w:rsid w:val="000F11B8"/>
    <w:rsid w:val="000F724E"/>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B3AF5"/>
    <w:rsid w:val="00310926"/>
    <w:rsid w:val="00313756"/>
    <w:rsid w:val="00334F99"/>
    <w:rsid w:val="00335AD0"/>
    <w:rsid w:val="00336D93"/>
    <w:rsid w:val="00347243"/>
    <w:rsid w:val="00350BE6"/>
    <w:rsid w:val="00370CFC"/>
    <w:rsid w:val="00373521"/>
    <w:rsid w:val="003738D8"/>
    <w:rsid w:val="003917E9"/>
    <w:rsid w:val="003A2A73"/>
    <w:rsid w:val="003B7FF5"/>
    <w:rsid w:val="003D1A64"/>
    <w:rsid w:val="003D377A"/>
    <w:rsid w:val="003E09A8"/>
    <w:rsid w:val="003E486F"/>
    <w:rsid w:val="00415A74"/>
    <w:rsid w:val="0043383B"/>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6D14D9"/>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B3A4F"/>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664D6"/>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876C5"/>
    <w:rsid w:val="00E96397"/>
    <w:rsid w:val="00E97E64"/>
    <w:rsid w:val="00EA7847"/>
    <w:rsid w:val="00EA7EC7"/>
    <w:rsid w:val="00EB3D70"/>
    <w:rsid w:val="00EC130D"/>
    <w:rsid w:val="00EC2C85"/>
    <w:rsid w:val="00ED61F1"/>
    <w:rsid w:val="00F20743"/>
    <w:rsid w:val="00F248AB"/>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C664D6"/>
    <w:pPr>
      <w:spacing w:before="100" w:beforeAutospacing="1" w:after="100" w:afterAutospacing="1"/>
    </w:pPr>
    <w:rPr>
      <w:rFonts w:eastAsia="Times New Roman"/>
      <w:lang w:val="en-US" w:eastAsia="en-US"/>
    </w:rPr>
  </w:style>
  <w:style w:type="character" w:styleId="Strong">
    <w:name w:val="Strong"/>
    <w:basedOn w:val="DefaultParagraphFont"/>
    <w:uiPriority w:val="22"/>
    <w:qFormat/>
    <w:rsid w:val="00C664D6"/>
    <w:rPr>
      <w:b/>
      <w:bCs/>
    </w:rPr>
  </w:style>
  <w:style w:type="character" w:styleId="Emphasis">
    <w:name w:val="Emphasis"/>
    <w:basedOn w:val="DefaultParagraphFont"/>
    <w:uiPriority w:val="20"/>
    <w:qFormat/>
    <w:rsid w:val="00C664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7604">
      <w:bodyDiv w:val="1"/>
      <w:marLeft w:val="0"/>
      <w:marRight w:val="0"/>
      <w:marTop w:val="0"/>
      <w:marBottom w:val="0"/>
      <w:divBdr>
        <w:top w:val="none" w:sz="0" w:space="0" w:color="auto"/>
        <w:left w:val="none" w:sz="0" w:space="0" w:color="auto"/>
        <w:bottom w:val="none" w:sz="0" w:space="0" w:color="auto"/>
        <w:right w:val="none" w:sz="0" w:space="0" w:color="auto"/>
      </w:divBdr>
    </w:div>
    <w:div w:id="1308558889">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embamoc@ao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dimoamb@yahoo.com.br" TargetMode="External"/><Relationship Id="rId2" Type="http://schemas.openxmlformats.org/officeDocument/2006/relationships/customXml" Target="../customXml/item2.xml"/><Relationship Id="rId16" Type="http://schemas.openxmlformats.org/officeDocument/2006/relationships/hyperlink" Target="mailto:departamentocomunicacao2016@gmail.com" TargetMode="External"/><Relationship Id="rId20" Type="http://schemas.openxmlformats.org/officeDocument/2006/relationships/hyperlink" Target="https://www.facebook.com/pages/Embassy-of-Mozambique-in-Washington-DC/17763150229608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mozembassy_dc?la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I_DocumentLanguage xmlns="31e15939-e91a-4f10-b4fd-81506722c589">English</AI_DocumentLanguage>
    <AI_PublishDate xmlns="31e15939-e91a-4f10-b4fd-81506722c589">2019-01-11T00:00:00+00:00</AI_PublishDate>
  </documentManagement>
</p:properties>
</file>

<file path=customXml/item3.xml><?xml version="1.0" encoding="utf-8"?>
<ct:contentTypeSchema xmlns:ct="http://schemas.microsoft.com/office/2006/metadata/contentType" xmlns:ma="http://schemas.microsoft.com/office/2006/metadata/properties/metaAttributes" ct:_="" ma:_="" ma:contentTypeName="Urgent Action Document" ma:contentTypeID="0x0101002359EF444F29414EA40894110874721200F63E9EFF49E425498F485B6279A91BA2" ma:contentTypeVersion="5" ma:contentTypeDescription="Urgent Action Document" ma:contentTypeScope="" ma:versionID="2b5dded03011a07c37ec6efb3eff725b">
  <xsd:schema xmlns:xsd="http://www.w3.org/2001/XMLSchema" xmlns:xs="http://www.w3.org/2001/XMLSchema" xmlns:p="http://schemas.microsoft.com/office/2006/metadata/properties" xmlns:ns2="31e15939-e91a-4f10-b4fd-81506722c589" targetNamespace="http://schemas.microsoft.com/office/2006/metadata/properties" ma:root="true" ma:fieldsID="86e8325317aa6f24748892efecc4e62d" ns2:_="">
    <xsd:import namespace="31e15939-e91a-4f10-b4fd-81506722c589"/>
    <xsd:element name="properties">
      <xsd:complexType>
        <xsd:sequence>
          <xsd:element name="documentManagement">
            <xsd:complexType>
              <xsd:all>
                <xsd:element ref="ns2:AI_DocumentLanguage" minOccurs="0"/>
                <xsd:element ref="ns2:AI_Publish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15939-e91a-4f10-b4fd-81506722c589" elementFormDefault="qualified">
    <xsd:import namespace="http://schemas.microsoft.com/office/2006/documentManagement/types"/>
    <xsd:import namespace="http://schemas.microsoft.com/office/infopath/2007/PartnerControls"/>
    <xsd:element name="AI_DocumentLanguage" ma:index="2" nillable="true" ma:displayName="Document language" ma:format="Dropdown" ma:internalName="AI_Document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AI_PublishDate" ma:index="3" nillable="true" ma:displayName="Publish date" ma:format="DateOnly" ma:internalName="AI_Publish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51B4-AA38-4F30-AEB0-05A0E3AE2D8F}">
  <ds:schemaRefs>
    <ds:schemaRef ds:uri="http://schemas.microsoft.com/sharepoint/v3/contenttype/forms"/>
  </ds:schemaRefs>
</ds:datastoreItem>
</file>

<file path=customXml/itemProps2.xml><?xml version="1.0" encoding="utf-8"?>
<ds:datastoreItem xmlns:ds="http://schemas.openxmlformats.org/officeDocument/2006/customXml" ds:itemID="{97B8D542-A48A-42EE-A6E8-B277014D16CA}">
  <ds:schemaRefs>
    <ds:schemaRef ds:uri="http://schemas.microsoft.com/office/2006/metadata/properties"/>
    <ds:schemaRef ds:uri="http://schemas.microsoft.com/office/infopath/2007/PartnerControls"/>
    <ds:schemaRef ds:uri="31e15939-e91a-4f10-b4fd-81506722c589"/>
  </ds:schemaRefs>
</ds:datastoreItem>
</file>

<file path=customXml/itemProps3.xml><?xml version="1.0" encoding="utf-8"?>
<ds:datastoreItem xmlns:ds="http://schemas.openxmlformats.org/officeDocument/2006/customXml" ds:itemID="{011D19D2-31BD-4C14-A899-8CDD6D22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15939-e91a-4f10-b4fd-81506722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7C62DB-6987-43C9-9BC4-2D21296F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Journalist Arbitrarily Detained Incommunicado</vt:lpstr>
    </vt:vector>
  </TitlesOfParts>
  <Company>Amnesty International</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Journalist Arbitrarily Detained Incommunicado</dc:title>
  <dc:subject/>
  <dc:creator>Karen Javorski</dc:creator>
  <cp:keywords/>
  <dc:description/>
  <cp:lastModifiedBy>Laura Galeano</cp:lastModifiedBy>
  <cp:revision>3</cp:revision>
  <dcterms:created xsi:type="dcterms:W3CDTF">2019-01-11T15:42:00Z</dcterms:created>
  <dcterms:modified xsi:type="dcterms:W3CDTF">2019-01-14T15:48:00Z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0x0101002359EF444F29414EA40894110874721200F63E9EFF49E425498F485B6279A91BA2</vt:lpwstr>
  </property>
</Properties>
</file>