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F3677A" w:rsidRDefault="0026766F" w:rsidP="00F3677A">
      <w:pPr>
        <w:pStyle w:val="AIUrgentActionTopHeading"/>
        <w:tabs>
          <w:tab w:val="clear" w:pos="567"/>
        </w:tabs>
        <w:spacing w:line="240" w:lineRule="auto"/>
        <w:rPr>
          <w:rFonts w:cs="Arial"/>
          <w:sz w:val="80"/>
          <w:szCs w:val="80"/>
        </w:rPr>
      </w:pPr>
      <w:r w:rsidRPr="00F3677A">
        <w:rPr>
          <w:rFonts w:cs="Arial"/>
          <w:sz w:val="80"/>
          <w:szCs w:val="80"/>
          <w:highlight w:val="yellow"/>
        </w:rPr>
        <w:t>URGENT ACTION</w:t>
      </w:r>
    </w:p>
    <w:p w14:paraId="69BD15C9" w14:textId="539BEA18" w:rsidR="006966F6" w:rsidRPr="00F3677A" w:rsidRDefault="006966F6" w:rsidP="00F3677A">
      <w:pPr>
        <w:pStyle w:val="Default"/>
        <w:rPr>
          <w:b/>
          <w:sz w:val="28"/>
          <w:szCs w:val="28"/>
        </w:rPr>
      </w:pPr>
    </w:p>
    <w:p w14:paraId="3777702C" w14:textId="2CC5A817" w:rsidR="00D70D29" w:rsidRPr="00F3677A" w:rsidRDefault="00DC38FE" w:rsidP="00F3677A">
      <w:pPr>
        <w:rPr>
          <w:rFonts w:ascii="Arial" w:hAnsi="Arial" w:cs="Arial"/>
          <w:b/>
          <w:i/>
          <w:color w:val="000000"/>
          <w:sz w:val="36"/>
          <w:lang w:eastAsia="es-MX"/>
        </w:rPr>
      </w:pPr>
      <w:r w:rsidRPr="00F3677A">
        <w:rPr>
          <w:rFonts w:ascii="Arial" w:hAnsi="Arial" w:cs="Arial"/>
          <w:b/>
          <w:color w:val="000000"/>
          <w:sz w:val="36"/>
          <w:lang w:eastAsia="es-MX"/>
        </w:rPr>
        <w:t xml:space="preserve">ARBITRARILY DETAINED EGYPTIAN ON HUNGER STRIKE </w:t>
      </w:r>
    </w:p>
    <w:p w14:paraId="7C171D19" w14:textId="77777777" w:rsidR="00D70D29" w:rsidRPr="00F3677A" w:rsidRDefault="00D70D29" w:rsidP="00F3677A">
      <w:pPr>
        <w:rPr>
          <w:rFonts w:ascii="Arial" w:hAnsi="Arial" w:cs="Arial"/>
          <w:b/>
          <w:color w:val="000000"/>
          <w:lang w:eastAsia="es-MX"/>
        </w:rPr>
      </w:pPr>
    </w:p>
    <w:p w14:paraId="7A4CCD4D" w14:textId="1D65C6D8" w:rsidR="00D70D29" w:rsidRPr="00F3677A" w:rsidRDefault="00A46E29" w:rsidP="00F3677A">
      <w:pPr>
        <w:jc w:val="both"/>
        <w:rPr>
          <w:rFonts w:ascii="Arial" w:hAnsi="Arial" w:cs="Arial"/>
          <w:b/>
          <w:color w:val="000000"/>
          <w:sz w:val="22"/>
          <w:szCs w:val="22"/>
          <w:lang w:eastAsia="es-MX"/>
        </w:rPr>
      </w:pPr>
      <w:r w:rsidRPr="00F3677A">
        <w:rPr>
          <w:rFonts w:ascii="Arial" w:hAnsi="Arial" w:cs="Arial"/>
          <w:b/>
          <w:color w:val="000000"/>
          <w:sz w:val="22"/>
          <w:szCs w:val="22"/>
          <w:lang w:eastAsia="es-MX"/>
        </w:rPr>
        <w:t>On 25 January, Islam Khalil and four other prisoners began a hunger strike to protest their arbitrary detention. On 8 January, the Cairo Criminal Court had renewed Islam Khalil’s detention for a further 45 days. Islam Khalil, a victim of enforced disappearance, has been held in pre-trial detention on trumped-up charges since 10 March 2018. Islam Khalil maintains that he is innocent. It is believed that the charges brought against him are in retaliation for his political activism. According to information received by Amnesty International, Islam Khalil is physically and mentally exhausted and requires urgent medical care.</w:t>
      </w:r>
    </w:p>
    <w:p w14:paraId="648A172C" w14:textId="77777777" w:rsidR="00A46E29" w:rsidRPr="00F3677A" w:rsidRDefault="00A46E29" w:rsidP="00F3677A">
      <w:pPr>
        <w:rPr>
          <w:rFonts w:ascii="Arial" w:hAnsi="Arial" w:cs="Arial"/>
          <w:b/>
          <w:color w:val="000000"/>
          <w:lang w:eastAsia="es-MX"/>
        </w:rPr>
      </w:pPr>
    </w:p>
    <w:p w14:paraId="4CDDBCF7" w14:textId="77777777" w:rsidR="00F3677A" w:rsidRPr="00F3677A" w:rsidRDefault="00F3677A" w:rsidP="00F3677A">
      <w:pPr>
        <w:pStyle w:val="paragraph"/>
        <w:spacing w:before="0" w:beforeAutospacing="0" w:after="0" w:afterAutospacing="0"/>
        <w:textAlignment w:val="baseline"/>
        <w:rPr>
          <w:rFonts w:ascii="Arial" w:hAnsi="Arial" w:cs="Arial"/>
          <w:sz w:val="18"/>
          <w:szCs w:val="18"/>
        </w:rPr>
      </w:pPr>
      <w:r w:rsidRPr="00F3677A">
        <w:rPr>
          <w:rStyle w:val="normaltextrun"/>
          <w:rFonts w:ascii="Arial" w:hAnsi="Arial" w:cs="Arial"/>
          <w:b/>
          <w:bCs/>
          <w:sz w:val="22"/>
          <w:szCs w:val="22"/>
        </w:rPr>
        <w:t>TAKE ACTION: </w:t>
      </w:r>
      <w:r w:rsidRPr="00F3677A">
        <w:rPr>
          <w:rStyle w:val="eop"/>
          <w:rFonts w:ascii="Arial" w:hAnsi="Arial" w:cs="Arial"/>
          <w:sz w:val="22"/>
          <w:szCs w:val="22"/>
        </w:rPr>
        <w:t> </w:t>
      </w:r>
    </w:p>
    <w:p w14:paraId="1E26948C" w14:textId="77777777" w:rsidR="00F3677A" w:rsidRDefault="00F3677A" w:rsidP="00F3677A">
      <w:pPr>
        <w:pStyle w:val="paragraph"/>
        <w:numPr>
          <w:ilvl w:val="0"/>
          <w:numId w:val="6"/>
        </w:numPr>
        <w:spacing w:before="0" w:beforeAutospacing="0" w:after="0" w:afterAutospacing="0"/>
        <w:textAlignment w:val="baseline"/>
        <w:rPr>
          <w:rFonts w:ascii="Arial" w:hAnsi="Arial" w:cs="Arial"/>
          <w:sz w:val="20"/>
          <w:szCs w:val="20"/>
        </w:rPr>
      </w:pPr>
      <w:r w:rsidRPr="00F3677A">
        <w:rPr>
          <w:rStyle w:val="normaltextrun"/>
          <w:rFonts w:ascii="Arial" w:hAnsi="Arial" w:cs="Arial"/>
          <w:color w:val="000000"/>
          <w:sz w:val="20"/>
          <w:szCs w:val="20"/>
        </w:rPr>
        <w:t>Write a letter in your own words or using the sample below as a guide to one or both government officials listed. You can also email, fax, call or Tweet them.</w:t>
      </w:r>
      <w:r w:rsidRPr="00F3677A">
        <w:rPr>
          <w:rStyle w:val="eop"/>
          <w:rFonts w:ascii="Arial" w:hAnsi="Arial" w:cs="Arial"/>
          <w:sz w:val="20"/>
          <w:szCs w:val="20"/>
        </w:rPr>
        <w:t> </w:t>
      </w:r>
    </w:p>
    <w:p w14:paraId="354BB3B4" w14:textId="07B6E673" w:rsidR="00F3677A" w:rsidRPr="00F3677A" w:rsidRDefault="00F3677A" w:rsidP="00F3677A">
      <w:pPr>
        <w:pStyle w:val="paragraph"/>
        <w:numPr>
          <w:ilvl w:val="0"/>
          <w:numId w:val="6"/>
        </w:numPr>
        <w:spacing w:before="0" w:beforeAutospacing="0" w:after="0" w:afterAutospacing="0"/>
        <w:textAlignment w:val="baseline"/>
        <w:rPr>
          <w:rFonts w:ascii="Arial" w:hAnsi="Arial" w:cs="Arial"/>
          <w:sz w:val="20"/>
          <w:szCs w:val="20"/>
        </w:rPr>
      </w:pPr>
      <w:hyperlink r:id="rId8" w:tgtFrame="_blank" w:history="1">
        <w:r w:rsidRPr="00F3677A">
          <w:rPr>
            <w:rStyle w:val="normaltextrun"/>
            <w:rFonts w:ascii="Arial" w:hAnsi="Arial" w:cs="Arial"/>
            <w:color w:val="0563C1"/>
            <w:sz w:val="20"/>
            <w:szCs w:val="20"/>
            <w:u w:val="single"/>
          </w:rPr>
          <w:t>Click here</w:t>
        </w:r>
      </w:hyperlink>
      <w:r w:rsidRPr="00F3677A">
        <w:rPr>
          <w:rStyle w:val="normaltextrun"/>
          <w:rFonts w:ascii="Arial" w:hAnsi="Arial" w:cs="Arial"/>
          <w:color w:val="000000"/>
          <w:sz w:val="20"/>
          <w:szCs w:val="20"/>
        </w:rPr>
        <w:t> to let us know the actions you took on </w:t>
      </w:r>
      <w:r w:rsidRPr="00F3677A">
        <w:rPr>
          <w:rStyle w:val="normaltextrun"/>
          <w:rFonts w:ascii="Arial" w:hAnsi="Arial" w:cs="Arial"/>
          <w:b/>
          <w:bCs/>
          <w:i/>
          <w:iCs/>
          <w:color w:val="000000"/>
          <w:sz w:val="20"/>
          <w:szCs w:val="20"/>
        </w:rPr>
        <w:t>Urgent Action </w:t>
      </w:r>
      <w:r>
        <w:rPr>
          <w:rStyle w:val="contextualspellingandgrammarerror"/>
          <w:rFonts w:ascii="Arial" w:eastAsia="SimSun" w:hAnsi="Arial" w:cs="Arial"/>
          <w:b/>
          <w:bCs/>
          <w:i/>
          <w:iCs/>
          <w:color w:val="000000"/>
          <w:sz w:val="20"/>
          <w:szCs w:val="20"/>
        </w:rPr>
        <w:t>176.18</w:t>
      </w:r>
      <w:r w:rsidRPr="00F3677A">
        <w:rPr>
          <w:rStyle w:val="contextualspellingandgrammarerror"/>
          <w:rFonts w:ascii="Arial" w:eastAsia="SimSun" w:hAnsi="Arial" w:cs="Arial"/>
          <w:i/>
          <w:iCs/>
          <w:color w:val="000000"/>
          <w:sz w:val="20"/>
          <w:szCs w:val="20"/>
        </w:rPr>
        <w:t>.</w:t>
      </w:r>
      <w:r w:rsidRPr="00F3677A">
        <w:rPr>
          <w:rStyle w:val="normaltextrun"/>
          <w:rFonts w:ascii="Arial" w:hAnsi="Arial" w:cs="Arial"/>
          <w:i/>
          <w:iCs/>
          <w:color w:val="000000"/>
          <w:sz w:val="20"/>
          <w:szCs w:val="20"/>
        </w:rPr>
        <w:t> </w:t>
      </w:r>
      <w:r w:rsidRPr="00F3677A">
        <w:rPr>
          <w:rStyle w:val="normaltextrun"/>
          <w:rFonts w:ascii="Arial" w:hAnsi="Arial" w:cs="Arial"/>
          <w:color w:val="000000"/>
          <w:sz w:val="20"/>
          <w:szCs w:val="20"/>
        </w:rPr>
        <w:t>It’s important to report because we share the total number with the officials we are trying to persuade and the people we are trying to help. </w:t>
      </w:r>
    </w:p>
    <w:p w14:paraId="5AAF6717" w14:textId="5FB78276" w:rsidR="000106EF" w:rsidRPr="00F3677A" w:rsidRDefault="000106EF" w:rsidP="00F3677A">
      <w:pPr>
        <w:rPr>
          <w:rFonts w:ascii="Arial" w:hAnsi="Arial" w:cs="Arial"/>
          <w:b/>
          <w:sz w:val="20"/>
          <w:szCs w:val="20"/>
        </w:rPr>
      </w:pPr>
    </w:p>
    <w:p w14:paraId="0D3041E5" w14:textId="77777777" w:rsidR="00F3677A" w:rsidRDefault="00F3677A" w:rsidP="00F3677A">
      <w:pPr>
        <w:rPr>
          <w:rFonts w:ascii="Arial" w:hAnsi="Arial" w:cs="Arial"/>
          <w:b/>
          <w:i/>
          <w:sz w:val="18"/>
          <w:szCs w:val="18"/>
        </w:rPr>
        <w:sectPr w:rsidR="00F3677A" w:rsidSect="00F3677A">
          <w:headerReference w:type="default" r:id="rId9"/>
          <w:footerReference w:type="default" r:id="rId10"/>
          <w:headerReference w:type="first" r:id="rId11"/>
          <w:footerReference w:type="first" r:id="rId12"/>
          <w:type w:val="continuous"/>
          <w:pgSz w:w="12240" w:h="15840" w:code="1"/>
          <w:pgMar w:top="720" w:right="720" w:bottom="1800" w:left="720" w:header="0" w:footer="567" w:gutter="0"/>
          <w:cols w:space="567"/>
          <w:titlePg/>
          <w:docGrid w:linePitch="360"/>
        </w:sectPr>
      </w:pPr>
    </w:p>
    <w:p w14:paraId="6F1091CF" w14:textId="594D7FE4" w:rsidR="005A0B85" w:rsidRPr="00F3677A" w:rsidRDefault="00E9782F" w:rsidP="00F3677A">
      <w:pPr>
        <w:rPr>
          <w:rFonts w:ascii="Arial" w:hAnsi="Arial" w:cs="Arial"/>
          <w:b/>
          <w:i/>
          <w:sz w:val="18"/>
          <w:szCs w:val="18"/>
        </w:rPr>
      </w:pPr>
      <w:r w:rsidRPr="00F3677A">
        <w:rPr>
          <w:rFonts w:ascii="Arial" w:hAnsi="Arial" w:cs="Arial"/>
          <w:b/>
          <w:i/>
          <w:sz w:val="18"/>
          <w:szCs w:val="18"/>
        </w:rPr>
        <w:t xml:space="preserve">Mr. Nabil </w:t>
      </w:r>
      <w:proofErr w:type="spellStart"/>
      <w:r w:rsidRPr="00F3677A">
        <w:rPr>
          <w:rFonts w:ascii="Arial" w:hAnsi="Arial" w:cs="Arial"/>
          <w:b/>
          <w:i/>
          <w:sz w:val="18"/>
          <w:szCs w:val="18"/>
        </w:rPr>
        <w:t>Sadek</w:t>
      </w:r>
      <w:proofErr w:type="spellEnd"/>
    </w:p>
    <w:p w14:paraId="622CE106" w14:textId="77777777" w:rsidR="00E9782F" w:rsidRPr="00F3677A" w:rsidRDefault="00E9782F" w:rsidP="00F3677A">
      <w:pPr>
        <w:rPr>
          <w:rFonts w:ascii="Arial" w:hAnsi="Arial" w:cs="Arial"/>
          <w:i/>
          <w:sz w:val="18"/>
          <w:szCs w:val="18"/>
        </w:rPr>
      </w:pPr>
      <w:r w:rsidRPr="00F3677A">
        <w:rPr>
          <w:rFonts w:ascii="Arial" w:hAnsi="Arial" w:cs="Arial"/>
          <w:i/>
          <w:sz w:val="18"/>
          <w:szCs w:val="18"/>
        </w:rPr>
        <w:t>Public Prosecutor</w:t>
      </w:r>
    </w:p>
    <w:p w14:paraId="66B82F3B" w14:textId="77777777" w:rsidR="00357104" w:rsidRPr="00F3677A" w:rsidRDefault="00E9782F" w:rsidP="00F3677A">
      <w:pPr>
        <w:rPr>
          <w:rFonts w:ascii="Arial" w:hAnsi="Arial" w:cs="Arial"/>
          <w:i/>
          <w:sz w:val="18"/>
          <w:szCs w:val="18"/>
        </w:rPr>
      </w:pPr>
      <w:r w:rsidRPr="00F3677A">
        <w:rPr>
          <w:rFonts w:ascii="Arial" w:hAnsi="Arial" w:cs="Arial"/>
          <w:i/>
          <w:sz w:val="18"/>
          <w:szCs w:val="18"/>
        </w:rPr>
        <w:t>Office of the Public Prosecutor,</w:t>
      </w:r>
    </w:p>
    <w:p w14:paraId="5CCBC3F6" w14:textId="54532F64" w:rsidR="00E9782F" w:rsidRPr="00F3677A" w:rsidRDefault="00E9782F" w:rsidP="00F3677A">
      <w:pPr>
        <w:rPr>
          <w:rFonts w:ascii="Arial" w:hAnsi="Arial" w:cs="Arial"/>
          <w:i/>
          <w:sz w:val="18"/>
          <w:szCs w:val="18"/>
        </w:rPr>
      </w:pPr>
      <w:r w:rsidRPr="00F3677A">
        <w:rPr>
          <w:rFonts w:ascii="Arial" w:hAnsi="Arial" w:cs="Arial"/>
          <w:i/>
          <w:sz w:val="18"/>
          <w:szCs w:val="18"/>
        </w:rPr>
        <w:t xml:space="preserve">Dar </w:t>
      </w:r>
      <w:proofErr w:type="spellStart"/>
      <w:r w:rsidRPr="00F3677A">
        <w:rPr>
          <w:rFonts w:ascii="Arial" w:hAnsi="Arial" w:cs="Arial"/>
          <w:i/>
          <w:sz w:val="18"/>
          <w:szCs w:val="18"/>
        </w:rPr>
        <w:t>alQadaal</w:t>
      </w:r>
      <w:proofErr w:type="spellEnd"/>
      <w:r w:rsidRPr="00F3677A">
        <w:rPr>
          <w:rFonts w:ascii="Arial" w:hAnsi="Arial" w:cs="Arial"/>
          <w:i/>
          <w:sz w:val="18"/>
          <w:szCs w:val="18"/>
        </w:rPr>
        <w:t>-Ali, Down Town</w:t>
      </w:r>
    </w:p>
    <w:p w14:paraId="10299554" w14:textId="77777777" w:rsidR="00E9782F" w:rsidRPr="00F3677A" w:rsidRDefault="00E9782F" w:rsidP="00F3677A">
      <w:pPr>
        <w:rPr>
          <w:rFonts w:ascii="Arial" w:hAnsi="Arial" w:cs="Arial"/>
          <w:i/>
          <w:sz w:val="18"/>
          <w:szCs w:val="18"/>
        </w:rPr>
      </w:pPr>
      <w:r w:rsidRPr="00F3677A">
        <w:rPr>
          <w:rFonts w:ascii="Arial" w:hAnsi="Arial" w:cs="Arial"/>
          <w:i/>
          <w:sz w:val="18"/>
          <w:szCs w:val="18"/>
        </w:rPr>
        <w:t>Cairo, Arab Republic of Egypt</w:t>
      </w:r>
    </w:p>
    <w:p w14:paraId="26526CA4" w14:textId="0EB37816" w:rsidR="00E9782F" w:rsidRDefault="00E9782F" w:rsidP="00F3677A">
      <w:pPr>
        <w:rPr>
          <w:rFonts w:ascii="Arial" w:hAnsi="Arial" w:cs="Arial"/>
          <w:i/>
          <w:sz w:val="18"/>
          <w:szCs w:val="18"/>
        </w:rPr>
      </w:pPr>
      <w:r w:rsidRPr="00F3677A">
        <w:rPr>
          <w:rFonts w:ascii="Arial" w:hAnsi="Arial" w:cs="Arial"/>
          <w:i/>
          <w:sz w:val="18"/>
          <w:szCs w:val="18"/>
        </w:rPr>
        <w:t>Fax: +202 2577 4716</w:t>
      </w:r>
    </w:p>
    <w:p w14:paraId="1612A136" w14:textId="63BF5774" w:rsidR="00F3677A" w:rsidRDefault="00F3677A" w:rsidP="00F3677A">
      <w:pPr>
        <w:rPr>
          <w:rFonts w:ascii="Arial" w:hAnsi="Arial" w:cs="Arial"/>
          <w:i/>
          <w:sz w:val="18"/>
          <w:szCs w:val="18"/>
        </w:rPr>
      </w:pPr>
    </w:p>
    <w:p w14:paraId="2B2D4712" w14:textId="77777777" w:rsidR="00F3677A" w:rsidRPr="00F3677A" w:rsidRDefault="00F3677A" w:rsidP="00F3677A">
      <w:pPr>
        <w:rPr>
          <w:rFonts w:ascii="Arial" w:hAnsi="Arial" w:cs="Arial"/>
          <w:b/>
          <w:i/>
          <w:sz w:val="18"/>
          <w:szCs w:val="18"/>
        </w:rPr>
      </w:pPr>
      <w:r w:rsidRPr="00F3677A">
        <w:rPr>
          <w:rFonts w:ascii="Arial" w:hAnsi="Arial" w:cs="Arial"/>
          <w:b/>
          <w:i/>
          <w:sz w:val="18"/>
          <w:szCs w:val="18"/>
        </w:rPr>
        <w:t>Ambassador Yasser Reda</w:t>
      </w:r>
    </w:p>
    <w:p w14:paraId="030C445A" w14:textId="77777777" w:rsidR="00F3677A" w:rsidRPr="00F3677A" w:rsidRDefault="00F3677A" w:rsidP="00F3677A">
      <w:pPr>
        <w:rPr>
          <w:rFonts w:ascii="Arial" w:hAnsi="Arial" w:cs="Arial"/>
          <w:i/>
          <w:sz w:val="18"/>
          <w:szCs w:val="18"/>
        </w:rPr>
      </w:pPr>
      <w:r w:rsidRPr="00F3677A">
        <w:rPr>
          <w:rFonts w:ascii="Arial" w:hAnsi="Arial" w:cs="Arial"/>
          <w:i/>
          <w:sz w:val="18"/>
          <w:szCs w:val="18"/>
        </w:rPr>
        <w:t>Embassy of the Arab Republic of Egypt</w:t>
      </w:r>
    </w:p>
    <w:p w14:paraId="08A6D6C3" w14:textId="77777777" w:rsidR="00F3677A" w:rsidRPr="00F3677A" w:rsidRDefault="00F3677A" w:rsidP="00F3677A">
      <w:pPr>
        <w:rPr>
          <w:rFonts w:ascii="Arial" w:hAnsi="Arial" w:cs="Arial"/>
          <w:i/>
          <w:sz w:val="18"/>
          <w:szCs w:val="18"/>
        </w:rPr>
      </w:pPr>
      <w:r w:rsidRPr="00F3677A">
        <w:rPr>
          <w:rFonts w:ascii="Arial" w:hAnsi="Arial" w:cs="Arial"/>
          <w:i/>
          <w:sz w:val="18"/>
          <w:szCs w:val="18"/>
        </w:rPr>
        <w:t>3521 International Ct NW, Washington DC 20008</w:t>
      </w:r>
    </w:p>
    <w:p w14:paraId="0389B4D0" w14:textId="77777777" w:rsidR="00F3677A" w:rsidRPr="00F3677A" w:rsidRDefault="00F3677A" w:rsidP="00F3677A">
      <w:pPr>
        <w:rPr>
          <w:rFonts w:ascii="Arial" w:hAnsi="Arial" w:cs="Arial"/>
          <w:i/>
          <w:sz w:val="18"/>
          <w:szCs w:val="18"/>
        </w:rPr>
      </w:pPr>
      <w:r w:rsidRPr="00F3677A">
        <w:rPr>
          <w:rFonts w:ascii="Arial" w:hAnsi="Arial" w:cs="Arial"/>
          <w:i/>
          <w:sz w:val="18"/>
          <w:szCs w:val="18"/>
        </w:rPr>
        <w:t>Phone: 202 895 5400 I Fax: 202 244 5131</w:t>
      </w:r>
    </w:p>
    <w:p w14:paraId="54EA3BFC" w14:textId="1847E5D6" w:rsidR="00F3677A" w:rsidRPr="00F3677A" w:rsidRDefault="00F3677A" w:rsidP="00F3677A">
      <w:pPr>
        <w:rPr>
          <w:rFonts w:ascii="Arial" w:hAnsi="Arial" w:cs="Arial"/>
          <w:i/>
          <w:sz w:val="18"/>
          <w:szCs w:val="18"/>
        </w:rPr>
      </w:pPr>
      <w:r w:rsidRPr="00F3677A">
        <w:rPr>
          <w:rFonts w:ascii="Arial" w:hAnsi="Arial" w:cs="Arial"/>
          <w:i/>
          <w:sz w:val="18"/>
          <w:szCs w:val="18"/>
        </w:rPr>
        <w:t xml:space="preserve">Email: </w:t>
      </w:r>
      <w:hyperlink r:id="rId13" w:history="1">
        <w:r w:rsidRPr="00B33013">
          <w:rPr>
            <w:rStyle w:val="Hyperlink"/>
            <w:rFonts w:ascii="Arial" w:hAnsi="Arial" w:cs="Arial"/>
            <w:i/>
            <w:sz w:val="18"/>
            <w:szCs w:val="18"/>
          </w:rPr>
          <w:t>embassy@egyptembassy.net</w:t>
        </w:r>
      </w:hyperlink>
      <w:r>
        <w:rPr>
          <w:rFonts w:ascii="Arial" w:hAnsi="Arial" w:cs="Arial"/>
          <w:i/>
          <w:sz w:val="18"/>
          <w:szCs w:val="18"/>
        </w:rPr>
        <w:t xml:space="preserve"> </w:t>
      </w:r>
    </w:p>
    <w:p w14:paraId="390C187A" w14:textId="17D81FED" w:rsidR="00F3677A" w:rsidRPr="00F3677A" w:rsidRDefault="00F3677A" w:rsidP="00F3677A">
      <w:pPr>
        <w:rPr>
          <w:rFonts w:ascii="Arial" w:hAnsi="Arial" w:cs="Arial"/>
          <w:i/>
          <w:sz w:val="18"/>
          <w:szCs w:val="18"/>
        </w:rPr>
      </w:pPr>
      <w:r w:rsidRPr="00F3677A">
        <w:rPr>
          <w:rFonts w:ascii="Arial" w:hAnsi="Arial" w:cs="Arial"/>
          <w:i/>
          <w:sz w:val="18"/>
          <w:szCs w:val="18"/>
        </w:rPr>
        <w:t xml:space="preserve">Twitter: </w:t>
      </w:r>
      <w:hyperlink r:id="rId14" w:history="1">
        <w:r w:rsidRPr="00F3677A">
          <w:rPr>
            <w:rStyle w:val="Hyperlink"/>
            <w:rFonts w:ascii="Arial" w:hAnsi="Arial" w:cs="Arial"/>
            <w:i/>
            <w:sz w:val="18"/>
            <w:szCs w:val="18"/>
          </w:rPr>
          <w:t>@</w:t>
        </w:r>
        <w:proofErr w:type="spellStart"/>
        <w:r w:rsidRPr="00F3677A">
          <w:rPr>
            <w:rStyle w:val="Hyperlink"/>
            <w:rFonts w:ascii="Arial" w:hAnsi="Arial" w:cs="Arial"/>
            <w:i/>
            <w:sz w:val="18"/>
            <w:szCs w:val="18"/>
          </w:rPr>
          <w:t>EgyptEmbassyUSA</w:t>
        </w:r>
        <w:proofErr w:type="spellEnd"/>
      </w:hyperlink>
    </w:p>
    <w:p w14:paraId="3E8AD7E1" w14:textId="2013E2C7" w:rsidR="00F3677A" w:rsidRPr="00F3677A" w:rsidRDefault="00F3677A" w:rsidP="00F3677A">
      <w:pPr>
        <w:rPr>
          <w:rFonts w:ascii="Arial" w:hAnsi="Arial" w:cs="Arial"/>
          <w:i/>
          <w:sz w:val="18"/>
          <w:szCs w:val="18"/>
        </w:rPr>
      </w:pPr>
      <w:r w:rsidRPr="00F3677A">
        <w:rPr>
          <w:rFonts w:ascii="Arial" w:hAnsi="Arial" w:cs="Arial"/>
          <w:i/>
          <w:sz w:val="18"/>
          <w:szCs w:val="18"/>
        </w:rPr>
        <w:t>Salutation: Dear Ambassador</w:t>
      </w:r>
    </w:p>
    <w:p w14:paraId="71C6B6DD" w14:textId="77777777" w:rsidR="00F3677A" w:rsidRDefault="00F3677A" w:rsidP="00F3677A">
      <w:pPr>
        <w:ind w:left="142"/>
        <w:rPr>
          <w:rFonts w:ascii="Arial" w:hAnsi="Arial" w:cs="Arial"/>
          <w:i/>
          <w:sz w:val="20"/>
          <w:szCs w:val="20"/>
        </w:rPr>
        <w:sectPr w:rsidR="00F3677A" w:rsidSect="00F3677A">
          <w:type w:val="continuous"/>
          <w:pgSz w:w="12240" w:h="15840" w:code="1"/>
          <w:pgMar w:top="720" w:right="720" w:bottom="1800" w:left="720" w:header="0" w:footer="567" w:gutter="0"/>
          <w:cols w:num="2" w:space="567"/>
          <w:titlePg/>
          <w:docGrid w:linePitch="360"/>
        </w:sectPr>
      </w:pPr>
    </w:p>
    <w:p w14:paraId="61917265" w14:textId="0F5CAF88" w:rsidR="00E9782F" w:rsidRPr="00F3677A" w:rsidRDefault="00E9782F" w:rsidP="00F3677A">
      <w:pPr>
        <w:ind w:left="142"/>
        <w:rPr>
          <w:rFonts w:ascii="Arial" w:hAnsi="Arial" w:cs="Arial"/>
          <w:i/>
          <w:sz w:val="20"/>
          <w:szCs w:val="20"/>
        </w:rPr>
      </w:pPr>
    </w:p>
    <w:p w14:paraId="0171C5E0" w14:textId="1C6B97FC" w:rsidR="006966F6" w:rsidRPr="00F3677A" w:rsidRDefault="006966F6" w:rsidP="00F3677A">
      <w:pPr>
        <w:rPr>
          <w:rFonts w:ascii="Arial" w:hAnsi="Arial" w:cs="Arial"/>
          <w:i/>
          <w:sz w:val="20"/>
          <w:szCs w:val="20"/>
        </w:rPr>
      </w:pPr>
      <w:r w:rsidRPr="00F3677A">
        <w:rPr>
          <w:rFonts w:ascii="Arial" w:hAnsi="Arial" w:cs="Arial"/>
          <w:i/>
          <w:sz w:val="20"/>
          <w:szCs w:val="20"/>
        </w:rPr>
        <w:t xml:space="preserve">Dear </w:t>
      </w:r>
      <w:r w:rsidR="00E9782F" w:rsidRPr="00F3677A">
        <w:rPr>
          <w:rFonts w:ascii="Arial" w:hAnsi="Arial" w:cs="Arial"/>
          <w:i/>
          <w:sz w:val="20"/>
          <w:szCs w:val="20"/>
        </w:rPr>
        <w:t>Counsellor</w:t>
      </w:r>
      <w:r w:rsidRPr="00F3677A">
        <w:rPr>
          <w:rFonts w:ascii="Arial" w:hAnsi="Arial" w:cs="Arial"/>
          <w:i/>
          <w:sz w:val="20"/>
          <w:szCs w:val="20"/>
        </w:rPr>
        <w:t>,</w:t>
      </w:r>
    </w:p>
    <w:p w14:paraId="5370F7D0" w14:textId="23DE7C09" w:rsidR="00D70D29" w:rsidRPr="00F3677A" w:rsidRDefault="00D70D29" w:rsidP="00F3677A">
      <w:pPr>
        <w:rPr>
          <w:rFonts w:ascii="Arial" w:hAnsi="Arial" w:cs="Arial"/>
          <w:i/>
          <w:sz w:val="20"/>
          <w:szCs w:val="20"/>
        </w:rPr>
      </w:pPr>
    </w:p>
    <w:p w14:paraId="7AA74213" w14:textId="77777777" w:rsidR="00F3677A" w:rsidRPr="00F3677A" w:rsidRDefault="00E9782F" w:rsidP="00F3677A">
      <w:pPr>
        <w:jc w:val="both"/>
        <w:rPr>
          <w:rFonts w:ascii="Arial" w:hAnsi="Arial" w:cs="Arial"/>
          <w:i/>
          <w:sz w:val="20"/>
          <w:szCs w:val="20"/>
        </w:rPr>
      </w:pPr>
      <w:r w:rsidRPr="00F3677A">
        <w:rPr>
          <w:rFonts w:ascii="Arial" w:hAnsi="Arial" w:cs="Arial"/>
          <w:i/>
          <w:sz w:val="20"/>
          <w:szCs w:val="20"/>
        </w:rPr>
        <w:t>On 25 January 2019, Islam Khalil and four other prisoners started a hunger strike in prote</w:t>
      </w:r>
      <w:r w:rsidR="00357104" w:rsidRPr="00F3677A">
        <w:rPr>
          <w:rFonts w:ascii="Arial" w:hAnsi="Arial" w:cs="Arial"/>
          <w:i/>
          <w:sz w:val="20"/>
          <w:szCs w:val="20"/>
        </w:rPr>
        <w:t>st of their arbitrary detention. The date</w:t>
      </w:r>
      <w:r w:rsidRPr="00F3677A">
        <w:rPr>
          <w:rFonts w:ascii="Arial" w:hAnsi="Arial" w:cs="Arial"/>
          <w:i/>
          <w:sz w:val="20"/>
          <w:szCs w:val="20"/>
        </w:rPr>
        <w:t xml:space="preserve"> coincides with the eighth anniversary of the 25 January revolution that toppled the Hosni Mubarak’s government in Egypt in 2011. Islam Khalil went missing on 10 March 2018. It was not until 2 April 2018 that his family was informed of his whereabouts, after someone reported seeing him at the Tora Investigation prison in Cairo governorate during a visit. </w:t>
      </w:r>
    </w:p>
    <w:p w14:paraId="519C9E8D" w14:textId="77777777" w:rsidR="00F3677A" w:rsidRPr="00F3677A" w:rsidRDefault="00F3677A" w:rsidP="00F3677A">
      <w:pPr>
        <w:jc w:val="both"/>
        <w:rPr>
          <w:rFonts w:ascii="Arial" w:hAnsi="Arial" w:cs="Arial"/>
          <w:i/>
          <w:sz w:val="20"/>
          <w:szCs w:val="20"/>
        </w:rPr>
      </w:pPr>
    </w:p>
    <w:p w14:paraId="010D36D9" w14:textId="314464A8" w:rsidR="00E9782F" w:rsidRPr="00F3677A" w:rsidRDefault="00E9782F" w:rsidP="00F3677A">
      <w:pPr>
        <w:jc w:val="both"/>
        <w:rPr>
          <w:rFonts w:ascii="Arial" w:hAnsi="Arial" w:cs="Arial"/>
          <w:i/>
          <w:sz w:val="20"/>
          <w:szCs w:val="20"/>
        </w:rPr>
      </w:pPr>
      <w:r w:rsidRPr="00F3677A">
        <w:rPr>
          <w:rFonts w:ascii="Arial" w:hAnsi="Arial" w:cs="Arial"/>
          <w:i/>
          <w:sz w:val="20"/>
          <w:szCs w:val="20"/>
        </w:rPr>
        <w:t>Islam Khalil and three other co-defendants faced the same charges. However, while all the other co-defendants were released in September 2018, Islam remained in arbitrary detention over unfounded charges of “membership of an illegal group” and “spreading false news”. The charges, of which Islam Khalil maintains his innocence, are believed to have been brought against him in retaliation for his perceived political activism. On 8 January, the Cairo Criminal Court renewed his detention for another 45 days.</w:t>
      </w:r>
      <w:r w:rsidR="00F3677A" w:rsidRPr="00F3677A">
        <w:rPr>
          <w:rFonts w:ascii="Arial" w:hAnsi="Arial" w:cs="Arial"/>
          <w:i/>
          <w:sz w:val="20"/>
          <w:szCs w:val="20"/>
        </w:rPr>
        <w:t xml:space="preserve"> </w:t>
      </w:r>
      <w:r w:rsidRPr="00F3677A">
        <w:rPr>
          <w:rFonts w:ascii="Arial" w:hAnsi="Arial" w:cs="Arial"/>
          <w:i/>
          <w:sz w:val="20"/>
          <w:szCs w:val="20"/>
        </w:rPr>
        <w:t>According to information received by Amnesty International, Islam Khalil sleeps on the floor in a small cell that he shares with 14 inmates and suffers from back pain, as well as other health issues. He has been denied access to health care and the medication he urgently needs.</w:t>
      </w:r>
    </w:p>
    <w:p w14:paraId="7F1B8C0B" w14:textId="77777777" w:rsidR="00F3677A" w:rsidRPr="00F3677A" w:rsidRDefault="00F3677A" w:rsidP="00F3677A">
      <w:pPr>
        <w:jc w:val="both"/>
        <w:rPr>
          <w:rFonts w:ascii="Arial" w:hAnsi="Arial" w:cs="Arial"/>
          <w:i/>
          <w:sz w:val="20"/>
          <w:szCs w:val="20"/>
        </w:rPr>
      </w:pPr>
    </w:p>
    <w:p w14:paraId="0C0E292A" w14:textId="3B351962" w:rsidR="00E9782F" w:rsidRPr="00F3677A" w:rsidRDefault="00E9782F" w:rsidP="00F3677A">
      <w:pPr>
        <w:jc w:val="both"/>
        <w:rPr>
          <w:rFonts w:ascii="Arial" w:hAnsi="Arial" w:cs="Arial"/>
          <w:b/>
          <w:bCs/>
          <w:i/>
          <w:sz w:val="20"/>
          <w:szCs w:val="20"/>
        </w:rPr>
      </w:pPr>
      <w:r w:rsidRPr="00F3677A">
        <w:rPr>
          <w:rFonts w:ascii="Arial" w:hAnsi="Arial" w:cs="Arial"/>
          <w:b/>
          <w:bCs/>
          <w:i/>
          <w:sz w:val="20"/>
          <w:szCs w:val="20"/>
        </w:rPr>
        <w:t>I urge you to ensure the immediate and unconditional release of Islam Khalil, who is being detained arbitrarily and drop all charges against him, and that, pending his release, Islam Khalil is protected from torture and other ill-treatment and that his detention conditions are in line with international standards, including access to water, food, me</w:t>
      </w:r>
      <w:r w:rsidR="00357104" w:rsidRPr="00F3677A">
        <w:rPr>
          <w:rFonts w:ascii="Arial" w:hAnsi="Arial" w:cs="Arial"/>
          <w:b/>
          <w:bCs/>
          <w:i/>
          <w:sz w:val="20"/>
          <w:szCs w:val="20"/>
        </w:rPr>
        <w:t xml:space="preserve">dical treatment and medication. </w:t>
      </w:r>
      <w:r w:rsidRPr="00F3677A">
        <w:rPr>
          <w:rFonts w:ascii="Arial" w:hAnsi="Arial" w:cs="Arial"/>
          <w:b/>
          <w:bCs/>
          <w:i/>
          <w:sz w:val="20"/>
          <w:szCs w:val="20"/>
        </w:rPr>
        <w:t xml:space="preserve">I urge you to ensure that prompt, independent, effective and impartial investigation is conducted into Islam Khalil’s allegations of torture and other ill-treatment and the circumstances surrounding his enforced disappearance from 10 March to </w:t>
      </w:r>
      <w:proofErr w:type="gramStart"/>
      <w:r w:rsidRPr="00F3677A">
        <w:rPr>
          <w:rFonts w:ascii="Arial" w:hAnsi="Arial" w:cs="Arial"/>
          <w:b/>
          <w:bCs/>
          <w:i/>
          <w:sz w:val="20"/>
          <w:szCs w:val="20"/>
        </w:rPr>
        <w:t>1 April 2018</w:t>
      </w:r>
      <w:r w:rsidR="00357104" w:rsidRPr="00F3677A">
        <w:rPr>
          <w:rFonts w:ascii="Arial" w:hAnsi="Arial" w:cs="Arial"/>
          <w:b/>
          <w:bCs/>
          <w:i/>
          <w:sz w:val="20"/>
          <w:szCs w:val="20"/>
        </w:rPr>
        <w:t>,</w:t>
      </w:r>
      <w:r w:rsidRPr="00F3677A">
        <w:rPr>
          <w:rFonts w:ascii="Arial" w:hAnsi="Arial" w:cs="Arial"/>
          <w:b/>
          <w:bCs/>
          <w:i/>
          <w:sz w:val="20"/>
          <w:szCs w:val="20"/>
        </w:rPr>
        <w:t xml:space="preserve"> and</w:t>
      </w:r>
      <w:proofErr w:type="gramEnd"/>
      <w:r w:rsidRPr="00F3677A">
        <w:rPr>
          <w:rFonts w:ascii="Arial" w:hAnsi="Arial" w:cs="Arial"/>
          <w:b/>
          <w:bCs/>
          <w:i/>
          <w:sz w:val="20"/>
          <w:szCs w:val="20"/>
        </w:rPr>
        <w:t xml:space="preserve"> ensure that all those suspected to be responsible are brought to justice in fair trials.</w:t>
      </w:r>
    </w:p>
    <w:p w14:paraId="164DEAEE" w14:textId="77777777" w:rsidR="00E9782F" w:rsidRPr="00F3677A" w:rsidRDefault="00E9782F" w:rsidP="00F3677A">
      <w:pPr>
        <w:ind w:left="142"/>
        <w:jc w:val="both"/>
        <w:rPr>
          <w:rFonts w:ascii="Arial" w:hAnsi="Arial" w:cs="Arial"/>
          <w:i/>
          <w:sz w:val="20"/>
          <w:szCs w:val="20"/>
        </w:rPr>
      </w:pPr>
    </w:p>
    <w:p w14:paraId="3A116E6D" w14:textId="6F6240E8" w:rsidR="00D70D29" w:rsidRPr="00F3677A" w:rsidRDefault="00E9782F" w:rsidP="00F3677A">
      <w:pPr>
        <w:jc w:val="both"/>
        <w:rPr>
          <w:rFonts w:ascii="Arial" w:hAnsi="Arial" w:cs="Arial"/>
          <w:i/>
          <w:sz w:val="20"/>
          <w:szCs w:val="20"/>
        </w:rPr>
      </w:pPr>
      <w:r w:rsidRPr="00F3677A">
        <w:rPr>
          <w:rFonts w:ascii="Arial" w:hAnsi="Arial" w:cs="Arial"/>
          <w:i/>
          <w:sz w:val="20"/>
          <w:szCs w:val="20"/>
        </w:rPr>
        <w:t>Kind regards,</w:t>
      </w:r>
    </w:p>
    <w:p w14:paraId="0A23F5D1" w14:textId="5C03F406" w:rsidR="0054186C" w:rsidRPr="00F3677A" w:rsidRDefault="0054186C" w:rsidP="00F3677A">
      <w:pPr>
        <w:pStyle w:val="AIBoxHeading"/>
        <w:spacing w:line="240" w:lineRule="auto"/>
        <w:rPr>
          <w:rFonts w:ascii="Arial" w:hAnsi="Arial" w:cs="Arial"/>
          <w:szCs w:val="32"/>
        </w:rPr>
      </w:pPr>
      <w:r w:rsidRPr="00F3677A">
        <w:rPr>
          <w:rFonts w:ascii="Arial" w:hAnsi="Arial" w:cs="Arial"/>
          <w:szCs w:val="32"/>
        </w:rPr>
        <w:lastRenderedPageBreak/>
        <w:t>Additional information</w:t>
      </w:r>
    </w:p>
    <w:p w14:paraId="6247DBF4" w14:textId="77777777" w:rsidR="0054186C" w:rsidRPr="00F3677A" w:rsidRDefault="0054186C" w:rsidP="00F3677A">
      <w:pPr>
        <w:jc w:val="both"/>
        <w:rPr>
          <w:rFonts w:ascii="Arial" w:hAnsi="Arial" w:cs="Arial"/>
        </w:rPr>
      </w:pPr>
    </w:p>
    <w:p w14:paraId="716D590A" w14:textId="77777777" w:rsidR="00527C12" w:rsidRPr="00F3677A" w:rsidRDefault="00527C12" w:rsidP="00F3677A">
      <w:pPr>
        <w:jc w:val="both"/>
        <w:rPr>
          <w:rFonts w:ascii="Arial" w:hAnsi="Arial" w:cs="Arial"/>
          <w:sz w:val="18"/>
          <w:szCs w:val="18"/>
        </w:rPr>
      </w:pPr>
      <w:r w:rsidRPr="00F3677A">
        <w:rPr>
          <w:rFonts w:ascii="Arial" w:hAnsi="Arial" w:cs="Arial"/>
          <w:sz w:val="18"/>
          <w:szCs w:val="18"/>
        </w:rPr>
        <w:t xml:space="preserve">Islam Khalil has been a victim of enforced disappearance twice. On 10 March 2018 his family lost contact with him for three weeks when he was in Aswan. The family inquired with the Aswan police station to see if he was being held there, but officers at the station denied his presence. On 15 March 2018, the family submitted a complaint to the public prosecutor about the incident but received no response. The family also inquired with the prosecution in </w:t>
      </w:r>
      <w:proofErr w:type="spellStart"/>
      <w:r w:rsidRPr="00F3677A">
        <w:rPr>
          <w:rFonts w:ascii="Arial" w:hAnsi="Arial" w:cs="Arial"/>
          <w:sz w:val="18"/>
          <w:szCs w:val="18"/>
        </w:rPr>
        <w:t>Hurghada</w:t>
      </w:r>
      <w:proofErr w:type="spellEnd"/>
      <w:r w:rsidRPr="00F3677A">
        <w:rPr>
          <w:rFonts w:ascii="Arial" w:hAnsi="Arial" w:cs="Arial"/>
          <w:sz w:val="18"/>
          <w:szCs w:val="18"/>
        </w:rPr>
        <w:t xml:space="preserve">, south east of Cairo, and the Aswan prosecution, both of which denied he was in their custody. On 2 April 2018, the family finally learned that he was at Tora Investigation prison through a person who saw him during a visit. The family said Islam Khalil was interrogated by the Supreme State Security Prosecution on 1 April 2018 without the presence of a lawyer. </w:t>
      </w:r>
    </w:p>
    <w:p w14:paraId="0AFDC52E" w14:textId="77777777" w:rsidR="00527C12" w:rsidRPr="00F3677A" w:rsidRDefault="00527C12" w:rsidP="00F3677A">
      <w:pPr>
        <w:jc w:val="both"/>
        <w:rPr>
          <w:rFonts w:ascii="Arial" w:hAnsi="Arial" w:cs="Arial"/>
          <w:sz w:val="18"/>
          <w:szCs w:val="18"/>
        </w:rPr>
      </w:pPr>
    </w:p>
    <w:p w14:paraId="44822298" w14:textId="77777777" w:rsidR="00527C12" w:rsidRPr="00F3677A" w:rsidRDefault="00527C12" w:rsidP="00F3677A">
      <w:pPr>
        <w:jc w:val="both"/>
        <w:rPr>
          <w:rFonts w:ascii="Arial" w:hAnsi="Arial" w:cs="Arial"/>
          <w:sz w:val="18"/>
          <w:szCs w:val="18"/>
        </w:rPr>
      </w:pPr>
      <w:r w:rsidRPr="00F3677A">
        <w:rPr>
          <w:rFonts w:ascii="Arial" w:hAnsi="Arial" w:cs="Arial"/>
          <w:sz w:val="18"/>
          <w:szCs w:val="18"/>
        </w:rPr>
        <w:t>According to Islam Khalil’s brother, the prison’s administration prevented him from receiving books and food and denied him family visits for a month. At one point, he was moved to a cell infested with bugs and was deprived of water and adequate food. He was then moved to another cell with detainees who forced him to pray and prevented him from smoking and reading certain books.</w:t>
      </w:r>
    </w:p>
    <w:p w14:paraId="4F75F37D" w14:textId="77777777" w:rsidR="00527C12" w:rsidRPr="00F3677A" w:rsidRDefault="00527C12" w:rsidP="00F3677A">
      <w:pPr>
        <w:jc w:val="both"/>
        <w:rPr>
          <w:rFonts w:ascii="Arial" w:hAnsi="Arial" w:cs="Arial"/>
          <w:sz w:val="18"/>
          <w:szCs w:val="18"/>
        </w:rPr>
      </w:pPr>
    </w:p>
    <w:p w14:paraId="6D39F7B1" w14:textId="0B7A006E" w:rsidR="00527C12" w:rsidRPr="00F3677A" w:rsidRDefault="00527C12" w:rsidP="00F3677A">
      <w:pPr>
        <w:jc w:val="both"/>
        <w:rPr>
          <w:rFonts w:ascii="Arial" w:hAnsi="Arial" w:cs="Arial"/>
          <w:sz w:val="18"/>
          <w:szCs w:val="18"/>
        </w:rPr>
      </w:pPr>
      <w:r w:rsidRPr="00F3677A">
        <w:rPr>
          <w:rFonts w:ascii="Arial" w:hAnsi="Arial" w:cs="Arial"/>
          <w:sz w:val="18"/>
          <w:szCs w:val="18"/>
        </w:rPr>
        <w:t>In a letter he wrote on 15 August 2018, he says:</w:t>
      </w:r>
      <w:r w:rsidR="00357104" w:rsidRPr="00F3677A">
        <w:rPr>
          <w:rFonts w:ascii="Arial" w:hAnsi="Arial" w:cs="Arial"/>
          <w:sz w:val="18"/>
          <w:szCs w:val="18"/>
        </w:rPr>
        <w:t xml:space="preserve"> </w:t>
      </w:r>
      <w:r w:rsidRPr="00F3677A">
        <w:rPr>
          <w:rFonts w:ascii="Arial" w:hAnsi="Arial" w:cs="Arial"/>
          <w:sz w:val="18"/>
          <w:szCs w:val="18"/>
        </w:rPr>
        <w:t xml:space="preserve">“We are and will remain on the path of love, calling for justice, freedom and peace. To you, free birds that ignite with hope, sing in our names, and be the sun that protect us. Write about us and be our voice that was deliberately and forcibly silenced”.   </w:t>
      </w:r>
    </w:p>
    <w:p w14:paraId="63E03669" w14:textId="77777777" w:rsidR="00527C12" w:rsidRPr="00F3677A" w:rsidRDefault="00527C12" w:rsidP="00F3677A">
      <w:pPr>
        <w:jc w:val="both"/>
        <w:rPr>
          <w:rFonts w:ascii="Arial" w:hAnsi="Arial" w:cs="Arial"/>
          <w:sz w:val="18"/>
          <w:szCs w:val="18"/>
        </w:rPr>
      </w:pPr>
    </w:p>
    <w:p w14:paraId="2B9456C0" w14:textId="77777777" w:rsidR="00527C12" w:rsidRPr="00F3677A" w:rsidRDefault="00527C12" w:rsidP="00F3677A">
      <w:pPr>
        <w:jc w:val="both"/>
        <w:rPr>
          <w:rFonts w:ascii="Arial" w:hAnsi="Arial" w:cs="Arial"/>
          <w:sz w:val="18"/>
          <w:szCs w:val="18"/>
        </w:rPr>
      </w:pPr>
      <w:r w:rsidRPr="00F3677A">
        <w:rPr>
          <w:rFonts w:ascii="Arial" w:hAnsi="Arial" w:cs="Arial"/>
          <w:sz w:val="18"/>
          <w:szCs w:val="18"/>
        </w:rPr>
        <w:t xml:space="preserve">Islam Khalil has been previously subjected to torture and other ill-treatment in detention, according to his own testimony and information received from his family and lawyer. On 24 May 2015, he was abducted from his home in al-Santa in Al </w:t>
      </w:r>
      <w:proofErr w:type="spellStart"/>
      <w:r w:rsidRPr="00F3677A">
        <w:rPr>
          <w:rFonts w:ascii="Arial" w:hAnsi="Arial" w:cs="Arial"/>
          <w:sz w:val="18"/>
          <w:szCs w:val="18"/>
        </w:rPr>
        <w:t>Gharbiyah’s</w:t>
      </w:r>
      <w:proofErr w:type="spellEnd"/>
      <w:r w:rsidRPr="00F3677A">
        <w:rPr>
          <w:rFonts w:ascii="Arial" w:hAnsi="Arial" w:cs="Arial"/>
          <w:sz w:val="18"/>
          <w:szCs w:val="18"/>
        </w:rPr>
        <w:t xml:space="preserve"> governorate in Egypt by National Security Agency (NSA) officers. That was the first time he was subjected to an enforced disappearance, during which the authorities refused to acknowledge his deprivation of liberty and concealed his fate and whereabouts for 122 days. According to his testimony, it was during this period that he was tortured by NSA officers, who tried to force him to “confess” to crimes he said he did not commit. He was then released on 31 August 2016, 10 days after the prosecution ordered his release on bail. He was charged with belonging to the banned Muslim Brotherhood group, inciting violence, and attacking security forces.</w:t>
      </w:r>
    </w:p>
    <w:p w14:paraId="74D0E035" w14:textId="77777777" w:rsidR="00527C12" w:rsidRPr="00F3677A" w:rsidRDefault="00527C12" w:rsidP="00F3677A">
      <w:pPr>
        <w:jc w:val="both"/>
        <w:rPr>
          <w:rFonts w:ascii="Arial" w:hAnsi="Arial" w:cs="Arial"/>
          <w:sz w:val="18"/>
          <w:szCs w:val="18"/>
        </w:rPr>
      </w:pPr>
    </w:p>
    <w:p w14:paraId="1BB47DAF" w14:textId="4E41F62E" w:rsidR="00527C12" w:rsidRPr="00F3677A" w:rsidRDefault="00527C12" w:rsidP="00F3677A">
      <w:pPr>
        <w:jc w:val="both"/>
        <w:rPr>
          <w:rFonts w:ascii="Arial" w:hAnsi="Arial" w:cs="Arial"/>
          <w:sz w:val="18"/>
          <w:szCs w:val="18"/>
        </w:rPr>
      </w:pPr>
      <w:r w:rsidRPr="00F3677A">
        <w:rPr>
          <w:rFonts w:ascii="Arial" w:hAnsi="Arial" w:cs="Arial"/>
          <w:sz w:val="18"/>
          <w:szCs w:val="18"/>
        </w:rPr>
        <w:t>Arbitrary detention is the practice of detaining people for no legitimate reason or without legal process.</w:t>
      </w:r>
      <w:r w:rsidR="00357104" w:rsidRPr="00F3677A">
        <w:rPr>
          <w:rFonts w:ascii="Arial" w:hAnsi="Arial" w:cs="Arial"/>
          <w:sz w:val="18"/>
          <w:szCs w:val="18"/>
        </w:rPr>
        <w:t xml:space="preserve"> </w:t>
      </w:r>
      <w:r w:rsidRPr="00F3677A">
        <w:rPr>
          <w:rFonts w:ascii="Arial" w:hAnsi="Arial" w:cs="Arial"/>
          <w:sz w:val="18"/>
          <w:szCs w:val="18"/>
        </w:rPr>
        <w:t xml:space="preserve">The Egyptian authorities launched a new, intensified crackdown on critics in December 2017, ahead of the presidential elections. </w:t>
      </w:r>
    </w:p>
    <w:p w14:paraId="127C08EF" w14:textId="3B6F815B" w:rsidR="00313756" w:rsidRPr="00F3677A" w:rsidRDefault="00313756" w:rsidP="00F3677A">
      <w:pPr>
        <w:rPr>
          <w:rFonts w:ascii="Arial" w:hAnsi="Arial" w:cs="Arial"/>
          <w:sz w:val="18"/>
          <w:szCs w:val="20"/>
          <w:lang w:eastAsia="en-US"/>
        </w:rPr>
      </w:pPr>
    </w:p>
    <w:p w14:paraId="3FC2534E" w14:textId="626F2698" w:rsidR="00313756" w:rsidRPr="00F3677A" w:rsidRDefault="00313756" w:rsidP="00F3677A">
      <w:pPr>
        <w:rPr>
          <w:rFonts w:ascii="Arial" w:hAnsi="Arial" w:cs="Arial"/>
          <w:sz w:val="18"/>
          <w:szCs w:val="20"/>
          <w:lang w:eastAsia="en-US"/>
        </w:rPr>
      </w:pPr>
    </w:p>
    <w:p w14:paraId="5D287C9E" w14:textId="77777777" w:rsidR="00357104" w:rsidRPr="00F3677A" w:rsidRDefault="00357104" w:rsidP="00F3677A">
      <w:pPr>
        <w:rPr>
          <w:rFonts w:ascii="Arial" w:hAnsi="Arial" w:cs="Arial"/>
          <w:sz w:val="18"/>
          <w:szCs w:val="20"/>
          <w:lang w:eastAsia="en-US"/>
        </w:rPr>
      </w:pPr>
    </w:p>
    <w:p w14:paraId="0903D096" w14:textId="2F77C242" w:rsidR="00D31527" w:rsidRPr="00F3677A" w:rsidRDefault="00A54BC1" w:rsidP="00F3677A">
      <w:pPr>
        <w:rPr>
          <w:rFonts w:ascii="Arial" w:hAnsi="Arial" w:cs="Arial"/>
          <w:b/>
          <w:sz w:val="20"/>
          <w:szCs w:val="20"/>
        </w:rPr>
      </w:pPr>
      <w:r w:rsidRPr="00F3677A">
        <w:rPr>
          <w:rFonts w:ascii="Arial" w:hAnsi="Arial" w:cs="Arial"/>
          <w:b/>
          <w:sz w:val="20"/>
          <w:szCs w:val="20"/>
        </w:rPr>
        <w:t>PREFERRED LANGUAGE TO ADDRESS TARGET</w:t>
      </w:r>
      <w:r w:rsidR="000106EF" w:rsidRPr="00F3677A">
        <w:rPr>
          <w:rFonts w:ascii="Arial" w:hAnsi="Arial" w:cs="Arial"/>
          <w:b/>
          <w:sz w:val="20"/>
          <w:szCs w:val="20"/>
        </w:rPr>
        <w:t xml:space="preserve">: </w:t>
      </w:r>
      <w:r w:rsidR="00E9782F" w:rsidRPr="00F3677A">
        <w:rPr>
          <w:rFonts w:ascii="Arial" w:hAnsi="Arial" w:cs="Arial"/>
          <w:sz w:val="20"/>
          <w:szCs w:val="20"/>
        </w:rPr>
        <w:t>Arabic or English</w:t>
      </w:r>
    </w:p>
    <w:p w14:paraId="6C26E82E" w14:textId="3FFE2DC7" w:rsidR="0026672D" w:rsidRPr="00F3677A" w:rsidRDefault="0026672D" w:rsidP="00F3677A">
      <w:pPr>
        <w:rPr>
          <w:rFonts w:ascii="Arial" w:hAnsi="Arial" w:cs="Arial"/>
          <w:color w:val="0070C0"/>
          <w:sz w:val="20"/>
          <w:szCs w:val="20"/>
        </w:rPr>
      </w:pPr>
      <w:r w:rsidRPr="00F3677A">
        <w:rPr>
          <w:rFonts w:ascii="Arial" w:hAnsi="Arial" w:cs="Arial"/>
          <w:sz w:val="20"/>
          <w:szCs w:val="20"/>
        </w:rPr>
        <w:t>You can also write in your own language.</w:t>
      </w:r>
    </w:p>
    <w:p w14:paraId="7ED929D6" w14:textId="77777777" w:rsidR="0026672D" w:rsidRPr="00F3677A" w:rsidRDefault="0026672D" w:rsidP="00F3677A">
      <w:pPr>
        <w:rPr>
          <w:rFonts w:ascii="Arial" w:hAnsi="Arial" w:cs="Arial"/>
          <w:color w:val="0070C0"/>
          <w:sz w:val="20"/>
          <w:szCs w:val="20"/>
        </w:rPr>
      </w:pPr>
    </w:p>
    <w:p w14:paraId="365AADD9" w14:textId="74717C07" w:rsidR="00D70D29" w:rsidRPr="00F3677A" w:rsidRDefault="0026672D" w:rsidP="00F3677A">
      <w:pPr>
        <w:rPr>
          <w:rFonts w:ascii="Arial" w:hAnsi="Arial" w:cs="Arial"/>
          <w:sz w:val="20"/>
          <w:szCs w:val="20"/>
        </w:rPr>
      </w:pPr>
      <w:r w:rsidRPr="00F3677A">
        <w:rPr>
          <w:rFonts w:ascii="Arial" w:hAnsi="Arial" w:cs="Arial"/>
          <w:b/>
          <w:sz w:val="20"/>
          <w:szCs w:val="20"/>
        </w:rPr>
        <w:t>PLEASE TAKE ACTION AS SOON AS POSSIBLE UNTIL</w:t>
      </w:r>
      <w:r w:rsidR="00350BE6" w:rsidRPr="00F3677A">
        <w:rPr>
          <w:rFonts w:ascii="Arial" w:hAnsi="Arial" w:cs="Arial"/>
          <w:b/>
          <w:sz w:val="20"/>
          <w:szCs w:val="20"/>
        </w:rPr>
        <w:t>:</w:t>
      </w:r>
      <w:r w:rsidR="00D70D29" w:rsidRPr="00F3677A">
        <w:rPr>
          <w:rFonts w:ascii="Arial" w:hAnsi="Arial" w:cs="Arial"/>
          <w:b/>
          <w:sz w:val="20"/>
          <w:szCs w:val="20"/>
        </w:rPr>
        <w:t xml:space="preserve"> </w:t>
      </w:r>
      <w:r w:rsidR="00E9782F" w:rsidRPr="00F3677A">
        <w:rPr>
          <w:rFonts w:ascii="Arial" w:hAnsi="Arial" w:cs="Arial"/>
          <w:sz w:val="20"/>
          <w:szCs w:val="20"/>
        </w:rPr>
        <w:t>15 March</w:t>
      </w:r>
      <w:r w:rsidR="00D70D29" w:rsidRPr="00F3677A">
        <w:rPr>
          <w:rFonts w:ascii="Arial" w:hAnsi="Arial" w:cs="Arial"/>
          <w:sz w:val="20"/>
          <w:szCs w:val="20"/>
        </w:rPr>
        <w:t xml:space="preserve"> 2019</w:t>
      </w:r>
      <w:r w:rsidR="00D31527" w:rsidRPr="00F3677A">
        <w:rPr>
          <w:rFonts w:ascii="Arial" w:hAnsi="Arial" w:cs="Arial"/>
          <w:sz w:val="20"/>
          <w:szCs w:val="20"/>
        </w:rPr>
        <w:t xml:space="preserve">. </w:t>
      </w:r>
    </w:p>
    <w:p w14:paraId="4CC18673" w14:textId="571E0961" w:rsidR="0026672D" w:rsidRPr="00F3677A" w:rsidRDefault="0026672D" w:rsidP="00F3677A">
      <w:pPr>
        <w:rPr>
          <w:rFonts w:ascii="Arial" w:hAnsi="Arial" w:cs="Arial"/>
          <w:sz w:val="20"/>
          <w:szCs w:val="20"/>
        </w:rPr>
      </w:pPr>
      <w:r w:rsidRPr="00F3677A">
        <w:rPr>
          <w:rFonts w:ascii="Arial" w:hAnsi="Arial" w:cs="Arial"/>
          <w:sz w:val="20"/>
          <w:szCs w:val="20"/>
        </w:rPr>
        <w:t xml:space="preserve">Please check with the Amnesty </w:t>
      </w:r>
      <w:r w:rsidR="00D31527" w:rsidRPr="00F3677A">
        <w:rPr>
          <w:rFonts w:ascii="Arial" w:hAnsi="Arial" w:cs="Arial"/>
          <w:sz w:val="20"/>
          <w:szCs w:val="20"/>
        </w:rPr>
        <w:t xml:space="preserve">office </w:t>
      </w:r>
      <w:r w:rsidRPr="00F3677A">
        <w:rPr>
          <w:rFonts w:ascii="Arial" w:hAnsi="Arial" w:cs="Arial"/>
          <w:sz w:val="20"/>
          <w:szCs w:val="20"/>
        </w:rPr>
        <w:t xml:space="preserve">in your country if you wish to send appeals after the </w:t>
      </w:r>
      <w:r w:rsidR="00D31527" w:rsidRPr="00F3677A">
        <w:rPr>
          <w:rFonts w:ascii="Arial" w:hAnsi="Arial" w:cs="Arial"/>
          <w:sz w:val="20"/>
          <w:szCs w:val="20"/>
        </w:rPr>
        <w:t>deadline</w:t>
      </w:r>
      <w:r w:rsidRPr="00F3677A">
        <w:rPr>
          <w:rFonts w:ascii="Arial" w:hAnsi="Arial" w:cs="Arial"/>
          <w:sz w:val="20"/>
          <w:szCs w:val="20"/>
        </w:rPr>
        <w:t>.</w:t>
      </w:r>
    </w:p>
    <w:p w14:paraId="3604239E" w14:textId="77777777" w:rsidR="00A54BC1" w:rsidRPr="00F3677A" w:rsidRDefault="00A54BC1" w:rsidP="00F3677A">
      <w:pPr>
        <w:rPr>
          <w:rFonts w:ascii="Arial" w:hAnsi="Arial" w:cs="Arial"/>
          <w:b/>
          <w:sz w:val="20"/>
          <w:szCs w:val="20"/>
        </w:rPr>
      </w:pPr>
    </w:p>
    <w:p w14:paraId="1973F8E9" w14:textId="4D16CCBB" w:rsidR="005A0B85" w:rsidRPr="00F3677A" w:rsidRDefault="00A54BC1" w:rsidP="00F3677A">
      <w:pPr>
        <w:rPr>
          <w:rFonts w:ascii="Arial" w:hAnsi="Arial" w:cs="Arial"/>
          <w:b/>
          <w:sz w:val="20"/>
          <w:szCs w:val="20"/>
        </w:rPr>
      </w:pPr>
      <w:r w:rsidRPr="00F3677A">
        <w:rPr>
          <w:rFonts w:ascii="Arial" w:hAnsi="Arial" w:cs="Arial"/>
          <w:b/>
          <w:sz w:val="20"/>
          <w:szCs w:val="20"/>
        </w:rPr>
        <w:t>NAME</w:t>
      </w:r>
      <w:r w:rsidR="00C63763" w:rsidRPr="00F3677A">
        <w:rPr>
          <w:rFonts w:ascii="Arial" w:hAnsi="Arial" w:cs="Arial"/>
          <w:b/>
          <w:sz w:val="20"/>
          <w:szCs w:val="20"/>
        </w:rPr>
        <w:t xml:space="preserve"> AND PRE</w:t>
      </w:r>
      <w:r w:rsidR="0024477A" w:rsidRPr="00F3677A">
        <w:rPr>
          <w:rFonts w:ascii="Arial" w:hAnsi="Arial" w:cs="Arial"/>
          <w:b/>
          <w:sz w:val="20"/>
          <w:szCs w:val="20"/>
        </w:rPr>
        <w:t>FE</w:t>
      </w:r>
      <w:r w:rsidR="00C63763" w:rsidRPr="00F3677A">
        <w:rPr>
          <w:rFonts w:ascii="Arial" w:hAnsi="Arial" w:cs="Arial"/>
          <w:b/>
          <w:sz w:val="20"/>
          <w:szCs w:val="20"/>
        </w:rPr>
        <w:t>R</w:t>
      </w:r>
      <w:r w:rsidR="0024477A" w:rsidRPr="00F3677A">
        <w:rPr>
          <w:rFonts w:ascii="Arial" w:hAnsi="Arial" w:cs="Arial"/>
          <w:b/>
          <w:sz w:val="20"/>
          <w:szCs w:val="20"/>
        </w:rPr>
        <w:t>RED PRONOUN</w:t>
      </w:r>
      <w:r w:rsidR="00350BE6" w:rsidRPr="00F3677A">
        <w:rPr>
          <w:rFonts w:ascii="Arial" w:hAnsi="Arial" w:cs="Arial"/>
          <w:b/>
          <w:sz w:val="20"/>
          <w:szCs w:val="20"/>
        </w:rPr>
        <w:t xml:space="preserve">: </w:t>
      </w:r>
      <w:r w:rsidR="00E9782F" w:rsidRPr="00F3677A">
        <w:rPr>
          <w:rFonts w:ascii="Arial" w:hAnsi="Arial" w:cs="Arial"/>
          <w:b/>
          <w:sz w:val="20"/>
          <w:szCs w:val="20"/>
        </w:rPr>
        <w:t>Islam Khalil</w:t>
      </w:r>
      <w:r w:rsidR="005A0B85" w:rsidRPr="00F3677A">
        <w:rPr>
          <w:rFonts w:ascii="Arial" w:hAnsi="Arial" w:cs="Arial"/>
          <w:b/>
          <w:sz w:val="20"/>
          <w:szCs w:val="20"/>
        </w:rPr>
        <w:t xml:space="preserve"> </w:t>
      </w:r>
      <w:r w:rsidR="00E9782F" w:rsidRPr="00F3677A">
        <w:rPr>
          <w:rFonts w:ascii="Arial" w:hAnsi="Arial" w:cs="Arial"/>
          <w:sz w:val="20"/>
          <w:szCs w:val="20"/>
        </w:rPr>
        <w:t>(He/Him)</w:t>
      </w:r>
    </w:p>
    <w:p w14:paraId="27BEC14F" w14:textId="51E35656" w:rsidR="000106EF" w:rsidRPr="00F3677A" w:rsidRDefault="000106EF" w:rsidP="00F3677A">
      <w:pPr>
        <w:rPr>
          <w:rFonts w:ascii="Arial" w:hAnsi="Arial" w:cs="Arial"/>
          <w:b/>
          <w:sz w:val="20"/>
          <w:szCs w:val="20"/>
        </w:rPr>
      </w:pPr>
    </w:p>
    <w:p w14:paraId="4B6937D1" w14:textId="12E8A5F8" w:rsidR="0026766F" w:rsidRPr="00F3677A" w:rsidRDefault="00A54BC1" w:rsidP="00F3677A">
      <w:pPr>
        <w:rPr>
          <w:rFonts w:ascii="Arial" w:hAnsi="Arial" w:cs="Arial"/>
          <w:sz w:val="20"/>
          <w:szCs w:val="20"/>
        </w:rPr>
      </w:pPr>
      <w:r w:rsidRPr="00F3677A">
        <w:rPr>
          <w:rFonts w:ascii="Arial" w:hAnsi="Arial" w:cs="Arial"/>
          <w:b/>
          <w:sz w:val="20"/>
          <w:szCs w:val="20"/>
        </w:rPr>
        <w:t>LINK TO PREVIOUS UA</w:t>
      </w:r>
      <w:r w:rsidR="00350BE6" w:rsidRPr="00F3677A">
        <w:rPr>
          <w:rFonts w:ascii="Arial" w:hAnsi="Arial" w:cs="Arial"/>
          <w:b/>
          <w:sz w:val="20"/>
          <w:szCs w:val="20"/>
        </w:rPr>
        <w:t xml:space="preserve">: </w:t>
      </w:r>
      <w:hyperlink r:id="rId15" w:history="1">
        <w:r w:rsidR="00E9782F" w:rsidRPr="00F3677A">
          <w:rPr>
            <w:rStyle w:val="Hyperlink"/>
            <w:rFonts w:ascii="Arial" w:hAnsi="Arial" w:cs="Arial"/>
            <w:sz w:val="20"/>
            <w:szCs w:val="20"/>
          </w:rPr>
          <w:t>https://www.amnesty.org/en/documents/mde12/9703/2019/en/</w:t>
        </w:r>
      </w:hyperlink>
    </w:p>
    <w:p w14:paraId="64CB1636" w14:textId="0233DF48" w:rsidR="00E9782F" w:rsidRPr="00F3677A" w:rsidRDefault="00E9782F" w:rsidP="00F3677A">
      <w:pPr>
        <w:rPr>
          <w:rFonts w:ascii="Arial" w:hAnsi="Arial" w:cs="Arial"/>
          <w:sz w:val="20"/>
          <w:szCs w:val="20"/>
        </w:rPr>
      </w:pPr>
    </w:p>
    <w:p w14:paraId="6B69AC4E" w14:textId="77777777" w:rsidR="00E9782F" w:rsidRPr="00F3677A" w:rsidRDefault="00E9782F" w:rsidP="00F3677A">
      <w:pPr>
        <w:rPr>
          <w:rFonts w:ascii="Arial" w:hAnsi="Arial" w:cs="Arial"/>
        </w:rPr>
      </w:pPr>
    </w:p>
    <w:p w14:paraId="1B098BE0" w14:textId="77777777" w:rsidR="00E9782F" w:rsidRPr="00F3677A" w:rsidRDefault="00E9782F" w:rsidP="00F3677A">
      <w:pPr>
        <w:rPr>
          <w:rFonts w:ascii="Arial" w:hAnsi="Arial" w:cs="Arial"/>
          <w:sz w:val="20"/>
          <w:szCs w:val="20"/>
        </w:rPr>
      </w:pPr>
    </w:p>
    <w:p w14:paraId="1E8F1981" w14:textId="77777777" w:rsidR="0026766F" w:rsidRPr="00F3677A" w:rsidRDefault="0026766F" w:rsidP="00F3677A">
      <w:pPr>
        <w:rPr>
          <w:rFonts w:ascii="Arial" w:hAnsi="Arial" w:cs="Arial"/>
          <w:sz w:val="20"/>
          <w:szCs w:val="20"/>
        </w:rPr>
      </w:pPr>
      <w:bookmarkStart w:id="0" w:name="_GoBack"/>
      <w:bookmarkEnd w:id="0"/>
    </w:p>
    <w:sectPr w:rsidR="0026766F" w:rsidRPr="00F3677A" w:rsidSect="00F3677A">
      <w:footerReference w:type="default" r:id="rId16"/>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827A69" w14:textId="77777777" w:rsidR="00443305" w:rsidRDefault="00443305">
      <w:r>
        <w:separator/>
      </w:r>
    </w:p>
  </w:endnote>
  <w:endnote w:type="continuationSeparator" w:id="0">
    <w:p w14:paraId="2222B825" w14:textId="77777777" w:rsidR="00443305" w:rsidRDefault="00443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DokChampa"/>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34A80" w14:textId="77777777" w:rsidR="00F3677A" w:rsidRDefault="00F3677A" w:rsidP="00F3677A">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sz w:val="16"/>
        <w:szCs w:val="16"/>
      </w:rPr>
      <w:t>AIUSA’s Urgent Action Network | 5 Penn Plaza, 16</w:t>
    </w:r>
    <w:r>
      <w:rPr>
        <w:rStyle w:val="normaltextrun"/>
        <w:rFonts w:ascii="Arial" w:hAnsi="Arial" w:cs="Arial"/>
        <w:sz w:val="12"/>
        <w:szCs w:val="12"/>
        <w:vertAlign w:val="superscript"/>
      </w:rPr>
      <w:t>th</w:t>
    </w:r>
    <w:r>
      <w:rPr>
        <w:rStyle w:val="normaltextrun"/>
        <w:rFonts w:ascii="Arial" w:hAnsi="Arial" w:cs="Arial"/>
        <w:sz w:val="16"/>
        <w:szCs w:val="16"/>
      </w:rPr>
      <w:t> Floor, New York, NY 10001</w:t>
    </w:r>
    <w:r>
      <w:rPr>
        <w:rStyle w:val="eop"/>
        <w:rFonts w:ascii="Arial" w:hAnsi="Arial" w:cs="Arial"/>
        <w:sz w:val="16"/>
        <w:szCs w:val="16"/>
      </w:rPr>
      <w:t> </w:t>
    </w:r>
  </w:p>
  <w:p w14:paraId="77DE0037" w14:textId="77777777" w:rsidR="00F3677A" w:rsidRDefault="00F3677A" w:rsidP="00F3677A">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sz w:val="16"/>
        <w:szCs w:val="16"/>
      </w:rPr>
      <w:t>T (212) 807- 8400 | uan@aiusa.org | www.amnestyusa.org/uan</w:t>
    </w:r>
  </w:p>
  <w:p w14:paraId="36EE571C" w14:textId="77777777" w:rsidR="00F3677A" w:rsidRPr="00D0106D" w:rsidRDefault="00F3677A"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A302E6" w14:textId="77777777" w:rsidR="00443305" w:rsidRDefault="00443305">
      <w:r>
        <w:separator/>
      </w:r>
    </w:p>
  </w:footnote>
  <w:footnote w:type="continuationSeparator" w:id="0">
    <w:p w14:paraId="276EFDE6" w14:textId="77777777" w:rsidR="00443305" w:rsidRDefault="004433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38F6B1AE" w14:textId="734B40C0" w:rsidR="00D70D29" w:rsidRDefault="00A46E29" w:rsidP="00D70D29">
    <w:pPr>
      <w:tabs>
        <w:tab w:val="right" w:pos="10203"/>
      </w:tabs>
      <w:rPr>
        <w:rFonts w:ascii="Amnesty Trade Gothic" w:hAnsi="Amnesty Trade Gothic"/>
        <w:color w:val="FFFFFF"/>
      </w:rPr>
    </w:pPr>
    <w:r>
      <w:rPr>
        <w:rFonts w:ascii="Amnesty Trade Gothic" w:hAnsi="Amnesty Trade Gothic"/>
        <w:sz w:val="16"/>
        <w:szCs w:val="16"/>
      </w:rPr>
      <w:t>Third</w:t>
    </w:r>
    <w:r w:rsidR="00357104">
      <w:rPr>
        <w:rFonts w:ascii="Amnesty Trade Gothic" w:hAnsi="Amnesty Trade Gothic"/>
        <w:sz w:val="16"/>
        <w:szCs w:val="16"/>
      </w:rPr>
      <w:t xml:space="preserve"> UA: </w:t>
    </w:r>
    <w:r w:rsidRPr="00A46E29">
      <w:rPr>
        <w:rFonts w:ascii="Amnesty Trade Gothic" w:hAnsi="Amnesty Trade Gothic"/>
        <w:sz w:val="16"/>
        <w:szCs w:val="16"/>
      </w:rPr>
      <w:t xml:space="preserve">176/18 </w:t>
    </w:r>
    <w:r w:rsidR="00357104">
      <w:rPr>
        <w:rFonts w:ascii="Amnesty Trade Gothic" w:hAnsi="Amnesty Trade Gothic"/>
        <w:sz w:val="16"/>
        <w:szCs w:val="16"/>
      </w:rPr>
      <w:t xml:space="preserve">Index: MDE </w:t>
    </w:r>
    <w:r w:rsidR="00357104" w:rsidRPr="00E9782F">
      <w:rPr>
        <w:rFonts w:ascii="Amnesty Trade Gothic" w:hAnsi="Amnesty Trade Gothic"/>
        <w:sz w:val="16"/>
        <w:szCs w:val="16"/>
      </w:rPr>
      <w:t>12/9757/2019</w:t>
    </w:r>
    <w:r w:rsidR="00357104">
      <w:rPr>
        <w:rFonts w:ascii="Amnesty Trade Gothic" w:hAnsi="Amnesty Trade Gothic"/>
        <w:sz w:val="16"/>
        <w:szCs w:val="16"/>
      </w:rPr>
      <w:t xml:space="preserve"> </w:t>
    </w:r>
    <w:r>
      <w:rPr>
        <w:rFonts w:ascii="Amnesty Trade Gothic" w:hAnsi="Amnesty Trade Gothic"/>
        <w:sz w:val="16"/>
        <w:szCs w:val="16"/>
      </w:rPr>
      <w:t>Egypt</w:t>
    </w:r>
    <w:r w:rsidR="00D70D29">
      <w:rPr>
        <w:rFonts w:ascii="Amnesty Trade Gothic" w:hAnsi="Amnesty Trade Gothic"/>
        <w:sz w:val="16"/>
        <w:szCs w:val="16"/>
      </w:rPr>
      <w:tab/>
      <w:t>Date:</w:t>
    </w:r>
    <w:r>
      <w:rPr>
        <w:rFonts w:ascii="Amnesty Trade Gothic" w:hAnsi="Amnesty Trade Gothic"/>
        <w:sz w:val="16"/>
        <w:szCs w:val="16"/>
      </w:rPr>
      <w:t xml:space="preserve"> 1 February 2019</w:t>
    </w:r>
  </w:p>
  <w:p w14:paraId="1096C25A" w14:textId="77777777" w:rsidR="00582A06" w:rsidRPr="0022665F"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4B703F3A"/>
    <w:multiLevelType w:val="multilevel"/>
    <w:tmpl w:val="B052C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8882884"/>
    <w:multiLevelType w:val="multilevel"/>
    <w:tmpl w:val="EBD29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5"/>
  </w:num>
  <w:num w:numId="2">
    <w:abstractNumId w:val="0"/>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7F8B"/>
    <w:rsid w:val="000756B3"/>
    <w:rsid w:val="0009123A"/>
    <w:rsid w:val="000A3D7B"/>
    <w:rsid w:val="000A756A"/>
    <w:rsid w:val="000B23F7"/>
    <w:rsid w:val="000C0DE5"/>
    <w:rsid w:val="000C3B43"/>
    <w:rsid w:val="000D14BC"/>
    <w:rsid w:val="000E4C19"/>
    <w:rsid w:val="000F0AF1"/>
    <w:rsid w:val="000F11B8"/>
    <w:rsid w:val="00107641"/>
    <w:rsid w:val="00114598"/>
    <w:rsid w:val="00140DDC"/>
    <w:rsid w:val="001411BF"/>
    <w:rsid w:val="001624EA"/>
    <w:rsid w:val="001671E0"/>
    <w:rsid w:val="001951FB"/>
    <w:rsid w:val="00196F3C"/>
    <w:rsid w:val="001B7B2B"/>
    <w:rsid w:val="001D4990"/>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13756"/>
    <w:rsid w:val="00334F99"/>
    <w:rsid w:val="00335AD0"/>
    <w:rsid w:val="00347243"/>
    <w:rsid w:val="00350BE6"/>
    <w:rsid w:val="00357104"/>
    <w:rsid w:val="00370CFC"/>
    <w:rsid w:val="00373521"/>
    <w:rsid w:val="003738D8"/>
    <w:rsid w:val="003917E9"/>
    <w:rsid w:val="003A2A73"/>
    <w:rsid w:val="003B7FF5"/>
    <w:rsid w:val="003D1A64"/>
    <w:rsid w:val="003D377A"/>
    <w:rsid w:val="003E09A8"/>
    <w:rsid w:val="003E486F"/>
    <w:rsid w:val="00415A74"/>
    <w:rsid w:val="00443305"/>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27C12"/>
    <w:rsid w:val="005356E4"/>
    <w:rsid w:val="0053584A"/>
    <w:rsid w:val="0054186C"/>
    <w:rsid w:val="005534BC"/>
    <w:rsid w:val="00557A54"/>
    <w:rsid w:val="00582A06"/>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814D6"/>
    <w:rsid w:val="00681FB0"/>
    <w:rsid w:val="006820E8"/>
    <w:rsid w:val="00685C2C"/>
    <w:rsid w:val="006966F6"/>
    <w:rsid w:val="006B1410"/>
    <w:rsid w:val="006C2190"/>
    <w:rsid w:val="006C3DE2"/>
    <w:rsid w:val="006C522F"/>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6100E"/>
    <w:rsid w:val="0086363D"/>
    <w:rsid w:val="008709B5"/>
    <w:rsid w:val="00875E19"/>
    <w:rsid w:val="008C6392"/>
    <w:rsid w:val="008D1158"/>
    <w:rsid w:val="008E1B3C"/>
    <w:rsid w:val="008E48B0"/>
    <w:rsid w:val="008F0446"/>
    <w:rsid w:val="008F0D7B"/>
    <w:rsid w:val="008F64FC"/>
    <w:rsid w:val="009144AA"/>
    <w:rsid w:val="009160F6"/>
    <w:rsid w:val="00916573"/>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11181"/>
    <w:rsid w:val="00A34E1D"/>
    <w:rsid w:val="00A46E29"/>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811E7"/>
    <w:rsid w:val="00B84EF8"/>
    <w:rsid w:val="00B9147D"/>
    <w:rsid w:val="00B950B1"/>
    <w:rsid w:val="00BA31FC"/>
    <w:rsid w:val="00BB309F"/>
    <w:rsid w:val="00BC2A04"/>
    <w:rsid w:val="00BD443E"/>
    <w:rsid w:val="00BE2450"/>
    <w:rsid w:val="00BE4AEB"/>
    <w:rsid w:val="00C11E9F"/>
    <w:rsid w:val="00C264C5"/>
    <w:rsid w:val="00C55BEE"/>
    <w:rsid w:val="00C63763"/>
    <w:rsid w:val="00C64997"/>
    <w:rsid w:val="00CA19FC"/>
    <w:rsid w:val="00CB47CB"/>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70D29"/>
    <w:rsid w:val="00D85FE8"/>
    <w:rsid w:val="00DA0C5A"/>
    <w:rsid w:val="00DC2AC9"/>
    <w:rsid w:val="00DC38FE"/>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82F"/>
    <w:rsid w:val="00E97E64"/>
    <w:rsid w:val="00EA7847"/>
    <w:rsid w:val="00EA7EC7"/>
    <w:rsid w:val="00EB3D70"/>
    <w:rsid w:val="00EC130D"/>
    <w:rsid w:val="00EC2C85"/>
    <w:rsid w:val="00ED61F1"/>
    <w:rsid w:val="00F20743"/>
    <w:rsid w:val="00F25545"/>
    <w:rsid w:val="00F3677A"/>
    <w:rsid w:val="00F4572A"/>
    <w:rsid w:val="00F54365"/>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character" w:styleId="FollowedHyperlink">
    <w:name w:val="FollowedHyperlink"/>
    <w:basedOn w:val="DefaultParagraphFont"/>
    <w:rsid w:val="00E9782F"/>
    <w:rPr>
      <w:color w:val="954F72" w:themeColor="followedHyperlink"/>
      <w:u w:val="single"/>
    </w:rPr>
  </w:style>
  <w:style w:type="paragraph" w:customStyle="1" w:styleId="paragraph">
    <w:name w:val="paragraph"/>
    <w:basedOn w:val="Normal"/>
    <w:rsid w:val="00F3677A"/>
    <w:pPr>
      <w:spacing w:before="100" w:beforeAutospacing="1" w:after="100" w:afterAutospacing="1"/>
    </w:pPr>
    <w:rPr>
      <w:rFonts w:eastAsia="Times New Roman"/>
      <w:lang w:val="en-US" w:eastAsia="en-US"/>
    </w:rPr>
  </w:style>
  <w:style w:type="character" w:customStyle="1" w:styleId="normaltextrun">
    <w:name w:val="normaltextrun"/>
    <w:basedOn w:val="DefaultParagraphFont"/>
    <w:rsid w:val="00F3677A"/>
  </w:style>
  <w:style w:type="character" w:customStyle="1" w:styleId="eop">
    <w:name w:val="eop"/>
    <w:basedOn w:val="DefaultParagraphFont"/>
    <w:rsid w:val="00F3677A"/>
  </w:style>
  <w:style w:type="character" w:customStyle="1" w:styleId="contextualspellingandgrammarerror">
    <w:name w:val="contextualspellingandgrammarerror"/>
    <w:basedOn w:val="DefaultParagraphFont"/>
    <w:rsid w:val="00F367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2689601">
      <w:bodyDiv w:val="1"/>
      <w:marLeft w:val="0"/>
      <w:marRight w:val="0"/>
      <w:marTop w:val="0"/>
      <w:marBottom w:val="0"/>
      <w:divBdr>
        <w:top w:val="none" w:sz="0" w:space="0" w:color="auto"/>
        <w:left w:val="none" w:sz="0" w:space="0" w:color="auto"/>
        <w:bottom w:val="none" w:sz="0" w:space="0" w:color="auto"/>
        <w:right w:val="none" w:sz="0" w:space="0" w:color="auto"/>
      </w:divBdr>
      <w:divsChild>
        <w:div w:id="1419253927">
          <w:marLeft w:val="0"/>
          <w:marRight w:val="0"/>
          <w:marTop w:val="0"/>
          <w:marBottom w:val="0"/>
          <w:divBdr>
            <w:top w:val="none" w:sz="0" w:space="0" w:color="auto"/>
            <w:left w:val="none" w:sz="0" w:space="0" w:color="auto"/>
            <w:bottom w:val="none" w:sz="0" w:space="0" w:color="auto"/>
            <w:right w:val="none" w:sz="0" w:space="0" w:color="auto"/>
          </w:divBdr>
        </w:div>
        <w:div w:id="1325477119">
          <w:marLeft w:val="0"/>
          <w:marRight w:val="0"/>
          <w:marTop w:val="0"/>
          <w:marBottom w:val="0"/>
          <w:divBdr>
            <w:top w:val="none" w:sz="0" w:space="0" w:color="auto"/>
            <w:left w:val="none" w:sz="0" w:space="0" w:color="auto"/>
            <w:bottom w:val="none" w:sz="0" w:space="0" w:color="auto"/>
            <w:right w:val="none" w:sz="0" w:space="0" w:color="auto"/>
          </w:divBdr>
          <w:divsChild>
            <w:div w:id="1809518966">
              <w:marLeft w:val="0"/>
              <w:marRight w:val="0"/>
              <w:marTop w:val="0"/>
              <w:marBottom w:val="0"/>
              <w:divBdr>
                <w:top w:val="none" w:sz="0" w:space="0" w:color="auto"/>
                <w:left w:val="none" w:sz="0" w:space="0" w:color="auto"/>
                <w:bottom w:val="none" w:sz="0" w:space="0" w:color="auto"/>
                <w:right w:val="none" w:sz="0" w:space="0" w:color="auto"/>
              </w:divBdr>
            </w:div>
            <w:div w:id="164215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775595473">
      <w:bodyDiv w:val="1"/>
      <w:marLeft w:val="0"/>
      <w:marRight w:val="0"/>
      <w:marTop w:val="0"/>
      <w:marBottom w:val="0"/>
      <w:divBdr>
        <w:top w:val="none" w:sz="0" w:space="0" w:color="auto"/>
        <w:left w:val="none" w:sz="0" w:space="0" w:color="auto"/>
        <w:bottom w:val="none" w:sz="0" w:space="0" w:color="auto"/>
        <w:right w:val="none" w:sz="0" w:space="0" w:color="auto"/>
      </w:divBdr>
      <w:divsChild>
        <w:div w:id="1917133258">
          <w:marLeft w:val="0"/>
          <w:marRight w:val="0"/>
          <w:marTop w:val="0"/>
          <w:marBottom w:val="0"/>
          <w:divBdr>
            <w:top w:val="none" w:sz="0" w:space="0" w:color="auto"/>
            <w:left w:val="none" w:sz="0" w:space="0" w:color="auto"/>
            <w:bottom w:val="none" w:sz="0" w:space="0" w:color="auto"/>
            <w:right w:val="none" w:sz="0" w:space="0" w:color="auto"/>
          </w:divBdr>
        </w:div>
        <w:div w:id="1081100543">
          <w:marLeft w:val="0"/>
          <w:marRight w:val="0"/>
          <w:marTop w:val="0"/>
          <w:marBottom w:val="0"/>
          <w:divBdr>
            <w:top w:val="none" w:sz="0" w:space="0" w:color="auto"/>
            <w:left w:val="none" w:sz="0" w:space="0" w:color="auto"/>
            <w:bottom w:val="none" w:sz="0" w:space="0" w:color="auto"/>
            <w:right w:val="none" w:sz="0" w:space="0" w:color="auto"/>
          </w:divBdr>
          <w:divsChild>
            <w:div w:id="190651433">
              <w:marLeft w:val="0"/>
              <w:marRight w:val="0"/>
              <w:marTop w:val="0"/>
              <w:marBottom w:val="0"/>
              <w:divBdr>
                <w:top w:val="none" w:sz="0" w:space="0" w:color="auto"/>
                <w:left w:val="none" w:sz="0" w:space="0" w:color="auto"/>
                <w:bottom w:val="none" w:sz="0" w:space="0" w:color="auto"/>
                <w:right w:val="none" w:sz="0" w:space="0" w:color="auto"/>
              </w:divBdr>
            </w:div>
            <w:div w:id="27120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 w:id="1967421723">
      <w:bodyDiv w:val="1"/>
      <w:marLeft w:val="0"/>
      <w:marRight w:val="0"/>
      <w:marTop w:val="0"/>
      <w:marBottom w:val="0"/>
      <w:divBdr>
        <w:top w:val="none" w:sz="0" w:space="0" w:color="auto"/>
        <w:left w:val="none" w:sz="0" w:space="0" w:color="auto"/>
        <w:bottom w:val="none" w:sz="0" w:space="0" w:color="auto"/>
        <w:right w:val="none" w:sz="0" w:space="0" w:color="auto"/>
      </w:divBdr>
      <w:divsChild>
        <w:div w:id="1973360353">
          <w:marLeft w:val="0"/>
          <w:marRight w:val="0"/>
          <w:marTop w:val="0"/>
          <w:marBottom w:val="0"/>
          <w:divBdr>
            <w:top w:val="none" w:sz="0" w:space="0" w:color="auto"/>
            <w:left w:val="none" w:sz="0" w:space="0" w:color="auto"/>
            <w:bottom w:val="none" w:sz="0" w:space="0" w:color="auto"/>
            <w:right w:val="none" w:sz="0" w:space="0" w:color="auto"/>
          </w:divBdr>
        </w:div>
        <w:div w:id="1421440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mailto:embassy@egyptembassy.ne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amnesty.org/en/documents/mde12/9703/2019/en/"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twitter.com/EgyptEmbassyUSA?ref_src=twsrc%5Egoogle%7Ctwcamp%5Eserp%7Ctwgr%5Eautho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3BC2D-8569-456D-8A6F-7C9CF78EF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1030</Words>
  <Characters>5876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2</cp:revision>
  <dcterms:created xsi:type="dcterms:W3CDTF">2019-02-01T16:31:00Z</dcterms:created>
  <dcterms:modified xsi:type="dcterms:W3CDTF">2019-02-01T16:31:00Z</dcterms:modified>
</cp:coreProperties>
</file>