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467F63" w:rsidRDefault="0026766F" w:rsidP="00467F63">
      <w:pPr>
        <w:pStyle w:val="AIUrgentActionTopHeading"/>
        <w:tabs>
          <w:tab w:val="clear" w:pos="567"/>
        </w:tabs>
        <w:spacing w:line="240" w:lineRule="auto"/>
        <w:rPr>
          <w:rFonts w:cs="Arial"/>
          <w:sz w:val="80"/>
          <w:szCs w:val="80"/>
        </w:rPr>
      </w:pPr>
      <w:r w:rsidRPr="00467F63">
        <w:rPr>
          <w:rFonts w:cs="Arial"/>
          <w:sz w:val="80"/>
          <w:szCs w:val="80"/>
          <w:highlight w:val="yellow"/>
        </w:rPr>
        <w:t>URGENT ACTION</w:t>
      </w:r>
    </w:p>
    <w:p w14:paraId="69BD15C9" w14:textId="49B6578A" w:rsidR="006966F6" w:rsidRPr="00467F63" w:rsidRDefault="006966F6" w:rsidP="00467F63">
      <w:pPr>
        <w:pStyle w:val="Default"/>
        <w:rPr>
          <w:b/>
          <w:sz w:val="28"/>
          <w:szCs w:val="28"/>
        </w:rPr>
      </w:pPr>
    </w:p>
    <w:p w14:paraId="1672C8F3" w14:textId="7B617A7E" w:rsidR="000106EF" w:rsidRPr="00467F63" w:rsidRDefault="00D307EC" w:rsidP="00467F63">
      <w:pPr>
        <w:pStyle w:val="Default"/>
        <w:rPr>
          <w:sz w:val="33"/>
          <w:szCs w:val="33"/>
        </w:rPr>
      </w:pPr>
      <w:r w:rsidRPr="00467F63">
        <w:rPr>
          <w:b/>
          <w:sz w:val="33"/>
          <w:szCs w:val="33"/>
        </w:rPr>
        <w:t>NEW CHARGES AGAINST PRISONER OF CONSCIENCE</w:t>
      </w:r>
    </w:p>
    <w:p w14:paraId="6A2820EF" w14:textId="77777777" w:rsidR="00467F63" w:rsidRDefault="00467F63" w:rsidP="00467F63">
      <w:pPr>
        <w:pStyle w:val="Default"/>
        <w:rPr>
          <w:b/>
          <w:bCs/>
          <w:sz w:val="22"/>
          <w:szCs w:val="22"/>
          <w:lang w:eastAsia="es-MX"/>
        </w:rPr>
      </w:pPr>
    </w:p>
    <w:p w14:paraId="1F58B277" w14:textId="2183477C" w:rsidR="005A0B85" w:rsidRPr="00467F63" w:rsidRDefault="00A34115" w:rsidP="00467F63">
      <w:pPr>
        <w:pStyle w:val="Default"/>
        <w:rPr>
          <w:rFonts w:eastAsia="SimSun"/>
          <w:sz w:val="22"/>
          <w:szCs w:val="22"/>
          <w:lang w:eastAsia="es-MX"/>
        </w:rPr>
      </w:pPr>
      <w:r w:rsidRPr="00467F63">
        <w:rPr>
          <w:b/>
          <w:bCs/>
          <w:sz w:val="22"/>
          <w:szCs w:val="22"/>
          <w:lang w:eastAsia="es-MX"/>
        </w:rPr>
        <w:t xml:space="preserve">On </w:t>
      </w:r>
      <w:r w:rsidR="00ED19C4" w:rsidRPr="00467F63">
        <w:rPr>
          <w:b/>
          <w:bCs/>
          <w:sz w:val="22"/>
          <w:szCs w:val="22"/>
          <w:lang w:eastAsia="es-MX"/>
        </w:rPr>
        <w:t xml:space="preserve">26 December 2018, the Azerbaijani authorities brought new criminal charges against prisoner of conscience </w:t>
      </w:r>
      <w:proofErr w:type="spellStart"/>
      <w:r w:rsidR="00ED19C4" w:rsidRPr="00467F63">
        <w:rPr>
          <w:b/>
          <w:bCs/>
          <w:sz w:val="22"/>
          <w:szCs w:val="22"/>
          <w:lang w:eastAsia="es-MX"/>
        </w:rPr>
        <w:t>Mehman</w:t>
      </w:r>
      <w:proofErr w:type="spellEnd"/>
      <w:r w:rsidR="00ED19C4" w:rsidRPr="00467F63">
        <w:rPr>
          <w:b/>
          <w:bCs/>
          <w:sz w:val="22"/>
          <w:szCs w:val="22"/>
          <w:lang w:eastAsia="es-MX"/>
        </w:rPr>
        <w:t xml:space="preserve"> </w:t>
      </w:r>
      <w:proofErr w:type="spellStart"/>
      <w:r w:rsidR="00ED19C4" w:rsidRPr="00467F63">
        <w:rPr>
          <w:b/>
          <w:bCs/>
          <w:sz w:val="22"/>
          <w:szCs w:val="22"/>
          <w:lang w:eastAsia="es-MX"/>
        </w:rPr>
        <w:t>Huseynov</w:t>
      </w:r>
      <w:proofErr w:type="spellEnd"/>
      <w:r w:rsidR="00ED19C4" w:rsidRPr="00467F63">
        <w:rPr>
          <w:b/>
          <w:bCs/>
          <w:sz w:val="22"/>
          <w:szCs w:val="22"/>
          <w:lang w:eastAsia="es-MX"/>
        </w:rPr>
        <w:t>, just as his current jail term nears to an end. The prominent journalist has been charged with assault for allegedly attacking an i</w:t>
      </w:r>
      <w:r w:rsidR="00981CC3">
        <w:rPr>
          <w:b/>
          <w:bCs/>
          <w:sz w:val="22"/>
          <w:szCs w:val="22"/>
          <w:lang w:eastAsia="es-MX"/>
        </w:rPr>
        <w:t xml:space="preserve">nspector at the detention </w:t>
      </w:r>
      <w:proofErr w:type="spellStart"/>
      <w:r w:rsidR="00981CC3">
        <w:rPr>
          <w:b/>
          <w:bCs/>
          <w:sz w:val="22"/>
          <w:szCs w:val="22"/>
          <w:lang w:eastAsia="es-MX"/>
        </w:rPr>
        <w:t>center</w:t>
      </w:r>
      <w:proofErr w:type="spellEnd"/>
      <w:r w:rsidR="00ED19C4" w:rsidRPr="00467F63">
        <w:rPr>
          <w:b/>
          <w:bCs/>
          <w:sz w:val="22"/>
          <w:szCs w:val="22"/>
          <w:lang w:eastAsia="es-MX"/>
        </w:rPr>
        <w:t xml:space="preserve">. </w:t>
      </w:r>
      <w:proofErr w:type="spellStart"/>
      <w:r w:rsidR="00ED19C4" w:rsidRPr="00467F63">
        <w:rPr>
          <w:b/>
          <w:bCs/>
          <w:sz w:val="22"/>
          <w:szCs w:val="22"/>
          <w:lang w:eastAsia="es-MX"/>
        </w:rPr>
        <w:t>Mehman</w:t>
      </w:r>
      <w:proofErr w:type="spellEnd"/>
      <w:r w:rsidR="00ED19C4" w:rsidRPr="00467F63">
        <w:rPr>
          <w:b/>
          <w:bCs/>
          <w:sz w:val="22"/>
          <w:szCs w:val="22"/>
          <w:lang w:eastAsia="es-MX"/>
        </w:rPr>
        <w:t xml:space="preserve"> </w:t>
      </w:r>
      <w:proofErr w:type="spellStart"/>
      <w:r w:rsidR="00ED19C4" w:rsidRPr="00467F63">
        <w:rPr>
          <w:b/>
          <w:bCs/>
          <w:sz w:val="22"/>
          <w:szCs w:val="22"/>
          <w:lang w:eastAsia="es-MX"/>
        </w:rPr>
        <w:t>Huseynov</w:t>
      </w:r>
      <w:proofErr w:type="spellEnd"/>
      <w:r w:rsidR="00ED19C4" w:rsidRPr="00467F63">
        <w:rPr>
          <w:b/>
          <w:bCs/>
          <w:sz w:val="22"/>
          <w:szCs w:val="22"/>
          <w:lang w:eastAsia="es-MX"/>
        </w:rPr>
        <w:t xml:space="preserve"> denies the accusation. On 26 December 2018, he went on a hunger strike in protest of the new criminal charges and there are now grave concerns for his health which has been reported by his lawyer as ‘critical’. If convicted, </w:t>
      </w:r>
      <w:proofErr w:type="spellStart"/>
      <w:r w:rsidR="00ED19C4" w:rsidRPr="00467F63">
        <w:rPr>
          <w:b/>
          <w:bCs/>
          <w:sz w:val="22"/>
          <w:szCs w:val="22"/>
          <w:lang w:eastAsia="es-MX"/>
        </w:rPr>
        <w:t>Mehman</w:t>
      </w:r>
      <w:proofErr w:type="spellEnd"/>
      <w:r w:rsidR="00ED19C4" w:rsidRPr="00467F63">
        <w:rPr>
          <w:b/>
          <w:bCs/>
          <w:sz w:val="22"/>
          <w:szCs w:val="22"/>
          <w:lang w:eastAsia="es-MX"/>
        </w:rPr>
        <w:t xml:space="preserve"> </w:t>
      </w:r>
      <w:proofErr w:type="spellStart"/>
      <w:r w:rsidR="00ED19C4" w:rsidRPr="00467F63">
        <w:rPr>
          <w:b/>
          <w:bCs/>
          <w:sz w:val="22"/>
          <w:szCs w:val="22"/>
          <w:lang w:eastAsia="es-MX"/>
        </w:rPr>
        <w:t>Huseynov</w:t>
      </w:r>
      <w:proofErr w:type="spellEnd"/>
      <w:r w:rsidR="00ED19C4" w:rsidRPr="00467F63">
        <w:rPr>
          <w:b/>
          <w:bCs/>
          <w:sz w:val="22"/>
          <w:szCs w:val="22"/>
          <w:lang w:eastAsia="es-MX"/>
        </w:rPr>
        <w:t xml:space="preserve"> could face up to seven more years in jail. He must be immediately and unconditionally released.</w:t>
      </w:r>
    </w:p>
    <w:p w14:paraId="7F436E67" w14:textId="77777777" w:rsidR="000106EF" w:rsidRPr="00467F63" w:rsidRDefault="000106EF" w:rsidP="00467F63">
      <w:pPr>
        <w:jc w:val="both"/>
        <w:rPr>
          <w:rFonts w:ascii="Arial" w:hAnsi="Arial" w:cs="Arial"/>
          <w:sz w:val="22"/>
          <w:szCs w:val="22"/>
        </w:rPr>
      </w:pPr>
    </w:p>
    <w:p w14:paraId="4168292F" w14:textId="77777777" w:rsidR="00467F63" w:rsidRPr="00467F63" w:rsidRDefault="00467F63" w:rsidP="00467F63">
      <w:pPr>
        <w:rPr>
          <w:rFonts w:ascii="Arial" w:hAnsi="Arial" w:cs="Arial"/>
          <w:b/>
          <w:sz w:val="22"/>
          <w:szCs w:val="22"/>
        </w:rPr>
      </w:pPr>
      <w:bookmarkStart w:id="0" w:name="_Hlk534789502"/>
      <w:r w:rsidRPr="00467F63">
        <w:rPr>
          <w:rFonts w:ascii="Arial" w:hAnsi="Arial" w:cs="Arial"/>
          <w:b/>
          <w:sz w:val="22"/>
          <w:szCs w:val="22"/>
        </w:rPr>
        <w:t xml:space="preserve">TAKE ACTION: </w:t>
      </w:r>
    </w:p>
    <w:p w14:paraId="5400D35A" w14:textId="3F0CA4B0" w:rsidR="00467F63" w:rsidRPr="00467F63" w:rsidRDefault="00467F63" w:rsidP="00467F6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67F63">
        <w:rPr>
          <w:rFonts w:ascii="Arial" w:hAnsi="Arial" w:cs="Arial"/>
          <w:color w:val="000000"/>
          <w:sz w:val="20"/>
          <w:szCs w:val="20"/>
        </w:rPr>
        <w:t xml:space="preserve">Write a letter in your own words or using the sample below as a guide to one or both government officials listed. You can also email, fax, call or Tweet </w:t>
      </w:r>
      <w:r w:rsidR="00880D2E">
        <w:rPr>
          <w:rFonts w:ascii="Arial" w:hAnsi="Arial" w:cs="Arial"/>
          <w:color w:val="000000"/>
          <w:sz w:val="20"/>
          <w:szCs w:val="20"/>
        </w:rPr>
        <w:t>them.</w:t>
      </w:r>
    </w:p>
    <w:p w14:paraId="69312A92" w14:textId="789228A2" w:rsidR="0047739A" w:rsidRPr="00467F63" w:rsidRDefault="00467F63" w:rsidP="00467F6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67F63">
          <w:rPr>
            <w:rStyle w:val="Hyperlink"/>
            <w:rFonts w:ascii="Arial" w:eastAsiaTheme="majorEastAsia" w:hAnsi="Arial" w:cs="Arial"/>
            <w:sz w:val="20"/>
            <w:szCs w:val="20"/>
          </w:rPr>
          <w:t>Click here</w:t>
        </w:r>
      </w:hyperlink>
      <w:r w:rsidRPr="00467F63">
        <w:rPr>
          <w:rFonts w:ascii="Arial" w:hAnsi="Arial" w:cs="Arial"/>
          <w:color w:val="000000"/>
          <w:sz w:val="20"/>
          <w:szCs w:val="20"/>
        </w:rPr>
        <w:t xml:space="preserve"> to let us know the actions you took on </w:t>
      </w:r>
      <w:r w:rsidRPr="00467F63">
        <w:rPr>
          <w:rFonts w:ascii="Arial" w:hAnsi="Arial" w:cs="Arial"/>
          <w:b/>
          <w:i/>
          <w:iCs/>
          <w:color w:val="000000"/>
          <w:sz w:val="20"/>
          <w:szCs w:val="20"/>
        </w:rPr>
        <w:t xml:space="preserve">Urgent Action </w:t>
      </w:r>
      <w:r>
        <w:rPr>
          <w:rFonts w:ascii="Arial" w:hAnsi="Arial" w:cs="Arial"/>
          <w:b/>
          <w:i/>
          <w:iCs/>
          <w:color w:val="000000"/>
          <w:sz w:val="20"/>
          <w:szCs w:val="20"/>
        </w:rPr>
        <w:t>168.12</w:t>
      </w:r>
      <w:r w:rsidRPr="00467F63">
        <w:rPr>
          <w:rFonts w:ascii="Arial" w:hAnsi="Arial" w:cs="Arial"/>
          <w:i/>
          <w:iCs/>
          <w:color w:val="000000"/>
          <w:sz w:val="20"/>
          <w:szCs w:val="20"/>
        </w:rPr>
        <w:t xml:space="preserve">. </w:t>
      </w:r>
      <w:r w:rsidRPr="00467F63">
        <w:rPr>
          <w:rFonts w:ascii="Arial" w:hAnsi="Arial" w:cs="Arial"/>
          <w:color w:val="000000"/>
          <w:sz w:val="20"/>
          <w:szCs w:val="20"/>
        </w:rPr>
        <w:t xml:space="preserve">It’s important to report because we share the total number with the officials we are trying to persuade and the people we are trying to help. </w:t>
      </w:r>
    </w:p>
    <w:bookmarkEnd w:id="0"/>
    <w:p w14:paraId="1DAB617B" w14:textId="77777777" w:rsidR="00467F63" w:rsidRDefault="00AF1FE1" w:rsidP="00467F63">
      <w:pPr>
        <w:rPr>
          <w:rFonts w:ascii="Arial" w:hAnsi="Arial" w:cs="Arial"/>
          <w:b/>
          <w:sz w:val="20"/>
          <w:szCs w:val="20"/>
        </w:rPr>
        <w:sectPr w:rsidR="00467F63" w:rsidSect="00467F6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r w:rsidRPr="00467F63">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CBAEB84">
                <wp:simplePos x="0" y="0"/>
                <wp:positionH relativeFrom="column">
                  <wp:posOffset>202565</wp:posOffset>
                </wp:positionH>
                <wp:positionV relativeFrom="paragraph">
                  <wp:posOffset>31115</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0FDF6" id="Rectangle 11" o:spid="_x0000_s1026" style="position:absolute;margin-left:15.95pt;margin-top:2.4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" filled="f" stroked="f" strokeweight="2.25pt">
                <v:stroke joinstyle="round"/>
              </v:rect>
            </w:pict>
          </mc:Fallback>
        </mc:AlternateContent>
      </w:r>
    </w:p>
    <w:p w14:paraId="6F1091CF" w14:textId="1872B294" w:rsidR="005A0B85" w:rsidRPr="00467F63" w:rsidRDefault="00CE429B" w:rsidP="00467F63">
      <w:pPr>
        <w:jc w:val="both"/>
        <w:rPr>
          <w:rFonts w:ascii="Arial" w:hAnsi="Arial" w:cs="Arial"/>
          <w:b/>
          <w:i/>
          <w:sz w:val="18"/>
          <w:szCs w:val="18"/>
        </w:rPr>
      </w:pPr>
      <w:r w:rsidRPr="00467F63">
        <w:rPr>
          <w:rFonts w:ascii="Arial" w:hAnsi="Arial" w:cs="Arial"/>
          <w:b/>
          <w:i/>
          <w:sz w:val="18"/>
          <w:szCs w:val="18"/>
        </w:rPr>
        <w:t>H.E Ilham Aliyev</w:t>
      </w:r>
    </w:p>
    <w:p w14:paraId="69B6A4C4" w14:textId="53AA168E" w:rsidR="005A0B85" w:rsidRPr="00467F63" w:rsidRDefault="00CE429B" w:rsidP="00467F63">
      <w:pPr>
        <w:jc w:val="both"/>
        <w:rPr>
          <w:rFonts w:ascii="Arial" w:hAnsi="Arial" w:cs="Arial"/>
          <w:i/>
          <w:sz w:val="18"/>
          <w:szCs w:val="18"/>
        </w:rPr>
      </w:pPr>
      <w:r w:rsidRPr="00467F63">
        <w:rPr>
          <w:rFonts w:ascii="Arial" w:hAnsi="Arial" w:cs="Arial"/>
          <w:i/>
          <w:sz w:val="18"/>
          <w:szCs w:val="18"/>
        </w:rPr>
        <w:t>Office of the President of Azerbaijan</w:t>
      </w:r>
    </w:p>
    <w:p w14:paraId="1EDBD9A2" w14:textId="05C147A4" w:rsidR="005A0B85" w:rsidRDefault="00CE429B" w:rsidP="00467F63">
      <w:pPr>
        <w:jc w:val="both"/>
        <w:rPr>
          <w:rFonts w:ascii="Arial" w:hAnsi="Arial" w:cs="Arial"/>
          <w:i/>
          <w:sz w:val="18"/>
          <w:szCs w:val="18"/>
        </w:rPr>
      </w:pPr>
      <w:r w:rsidRPr="00467F63">
        <w:rPr>
          <w:rFonts w:ascii="Arial" w:hAnsi="Arial" w:cs="Arial"/>
          <w:i/>
          <w:sz w:val="18"/>
          <w:szCs w:val="18"/>
        </w:rPr>
        <w:t xml:space="preserve">19 </w:t>
      </w:r>
      <w:proofErr w:type="spellStart"/>
      <w:r w:rsidRPr="00467F63">
        <w:rPr>
          <w:rFonts w:ascii="Arial" w:hAnsi="Arial" w:cs="Arial"/>
          <w:i/>
          <w:sz w:val="18"/>
          <w:szCs w:val="18"/>
        </w:rPr>
        <w:t>Istiqlaliyyat</w:t>
      </w:r>
      <w:proofErr w:type="spellEnd"/>
      <w:r w:rsidRPr="00467F63">
        <w:rPr>
          <w:rFonts w:ascii="Arial" w:hAnsi="Arial" w:cs="Arial"/>
          <w:i/>
          <w:sz w:val="18"/>
          <w:szCs w:val="18"/>
        </w:rPr>
        <w:t xml:space="preserve"> Street</w:t>
      </w:r>
    </w:p>
    <w:p w14:paraId="62E605B0" w14:textId="72D76BB4" w:rsidR="00426367" w:rsidRPr="00467F63" w:rsidRDefault="00426367" w:rsidP="00467F63">
      <w:pPr>
        <w:jc w:val="both"/>
        <w:rPr>
          <w:rFonts w:ascii="Arial" w:hAnsi="Arial" w:cs="Arial"/>
          <w:i/>
          <w:sz w:val="18"/>
          <w:szCs w:val="18"/>
        </w:rPr>
      </w:pPr>
      <w:r>
        <w:rPr>
          <w:rFonts w:ascii="Arial" w:hAnsi="Arial" w:cs="Arial"/>
          <w:i/>
          <w:sz w:val="18"/>
          <w:szCs w:val="18"/>
        </w:rPr>
        <w:t>“The President Palace”</w:t>
      </w:r>
    </w:p>
    <w:p w14:paraId="67342724" w14:textId="72377AA5" w:rsidR="005A0B85" w:rsidRPr="00467F63" w:rsidRDefault="00CE429B" w:rsidP="00467F63">
      <w:pPr>
        <w:jc w:val="both"/>
        <w:rPr>
          <w:rFonts w:ascii="Arial" w:hAnsi="Arial" w:cs="Arial"/>
          <w:i/>
          <w:sz w:val="18"/>
          <w:szCs w:val="18"/>
        </w:rPr>
      </w:pPr>
      <w:r w:rsidRPr="00467F63">
        <w:rPr>
          <w:rFonts w:ascii="Arial" w:hAnsi="Arial" w:cs="Arial"/>
          <w:i/>
          <w:sz w:val="18"/>
          <w:szCs w:val="18"/>
        </w:rPr>
        <w:t>Baku</w:t>
      </w:r>
      <w:r w:rsidR="00426367">
        <w:rPr>
          <w:rFonts w:ascii="Arial" w:hAnsi="Arial" w:cs="Arial"/>
          <w:i/>
          <w:sz w:val="18"/>
          <w:szCs w:val="18"/>
        </w:rPr>
        <w:t xml:space="preserve"> City</w:t>
      </w:r>
      <w:bookmarkStart w:id="1" w:name="_GoBack"/>
      <w:bookmarkEnd w:id="1"/>
      <w:r w:rsidRPr="00467F63">
        <w:rPr>
          <w:rFonts w:ascii="Arial" w:hAnsi="Arial" w:cs="Arial"/>
          <w:i/>
          <w:sz w:val="18"/>
          <w:szCs w:val="18"/>
        </w:rPr>
        <w:t xml:space="preserve"> AZ1066, Azerbaijan</w:t>
      </w:r>
    </w:p>
    <w:p w14:paraId="1758511F" w14:textId="4933ECEC" w:rsidR="00467F63" w:rsidRPr="00426367" w:rsidRDefault="00CE429B" w:rsidP="00426367">
      <w:pPr>
        <w:jc w:val="both"/>
        <w:rPr>
          <w:rFonts w:ascii="Arial" w:hAnsi="Arial" w:cs="Arial"/>
          <w:i/>
          <w:sz w:val="18"/>
          <w:szCs w:val="18"/>
        </w:rPr>
      </w:pPr>
      <w:r w:rsidRPr="00467F63">
        <w:rPr>
          <w:rFonts w:ascii="Arial" w:hAnsi="Arial" w:cs="Arial"/>
          <w:i/>
          <w:sz w:val="18"/>
          <w:szCs w:val="18"/>
        </w:rPr>
        <w:t xml:space="preserve">Email: </w:t>
      </w:r>
      <w:hyperlink r:id="rId13" w:history="1">
        <w:r w:rsidR="00467F63" w:rsidRPr="00467F63">
          <w:rPr>
            <w:rStyle w:val="Hyperlink"/>
            <w:rFonts w:ascii="Arial" w:hAnsi="Arial" w:cs="Arial"/>
            <w:i/>
            <w:sz w:val="18"/>
            <w:szCs w:val="18"/>
          </w:rPr>
          <w:t>office@pa.gov.az</w:t>
        </w:r>
      </w:hyperlink>
      <w:r w:rsidR="00467F63" w:rsidRPr="00467F63">
        <w:rPr>
          <w:rFonts w:ascii="Arial" w:hAnsi="Arial" w:cs="Arial"/>
          <w:i/>
          <w:sz w:val="18"/>
          <w:szCs w:val="18"/>
        </w:rPr>
        <w:t xml:space="preserve"> </w:t>
      </w:r>
    </w:p>
    <w:p w14:paraId="7EBB4683" w14:textId="77777777" w:rsidR="00467F63" w:rsidRPr="00426367" w:rsidRDefault="00467F63" w:rsidP="00482F87">
      <w:pPr>
        <w:pStyle w:val="PlainText"/>
        <w:rPr>
          <w:rFonts w:ascii="Arial" w:hAnsi="Arial" w:cs="Arial"/>
          <w:b/>
          <w:i/>
          <w:sz w:val="18"/>
          <w:szCs w:val="18"/>
        </w:rPr>
      </w:pPr>
    </w:p>
    <w:p w14:paraId="0980212B" w14:textId="7748B5EE" w:rsidR="00426367" w:rsidRPr="00426367" w:rsidRDefault="00426367" w:rsidP="006820A2">
      <w:pPr>
        <w:pStyle w:val="PlainText"/>
        <w:rPr>
          <w:rFonts w:ascii="Arial" w:hAnsi="Arial" w:cs="Arial"/>
          <w:b/>
          <w:i/>
          <w:sz w:val="18"/>
          <w:szCs w:val="18"/>
        </w:rPr>
      </w:pPr>
      <w:r w:rsidRPr="00426367">
        <w:rPr>
          <w:rFonts w:ascii="Arial" w:hAnsi="Arial" w:cs="Arial"/>
          <w:b/>
          <w:i/>
          <w:sz w:val="18"/>
          <w:szCs w:val="18"/>
        </w:rPr>
        <w:t xml:space="preserve">Ambassador Elin </w:t>
      </w:r>
      <w:proofErr w:type="spellStart"/>
      <w:r w:rsidRPr="00426367">
        <w:rPr>
          <w:rFonts w:ascii="Arial" w:hAnsi="Arial" w:cs="Arial"/>
          <w:b/>
          <w:i/>
          <w:sz w:val="18"/>
          <w:szCs w:val="18"/>
        </w:rPr>
        <w:t>Suleymanov</w:t>
      </w:r>
      <w:proofErr w:type="spellEnd"/>
      <w:r w:rsidRPr="00426367">
        <w:rPr>
          <w:rFonts w:ascii="Arial" w:hAnsi="Arial" w:cs="Arial"/>
          <w:b/>
          <w:i/>
          <w:sz w:val="18"/>
          <w:szCs w:val="18"/>
        </w:rPr>
        <w:t xml:space="preserve"> </w:t>
      </w:r>
    </w:p>
    <w:p w14:paraId="43C4F6CA" w14:textId="6815057B" w:rsidR="00426367" w:rsidRPr="00426367" w:rsidRDefault="00426367" w:rsidP="006820A2">
      <w:pPr>
        <w:pStyle w:val="PlainText"/>
        <w:rPr>
          <w:rFonts w:ascii="Arial" w:hAnsi="Arial" w:cs="Arial"/>
          <w:i/>
          <w:sz w:val="18"/>
          <w:szCs w:val="18"/>
        </w:rPr>
      </w:pPr>
      <w:r w:rsidRPr="00426367">
        <w:rPr>
          <w:rFonts w:ascii="Arial" w:hAnsi="Arial" w:cs="Arial"/>
          <w:i/>
          <w:sz w:val="18"/>
          <w:szCs w:val="18"/>
        </w:rPr>
        <w:t>Embassy of the Republic of Azerbaijan</w:t>
      </w:r>
    </w:p>
    <w:p w14:paraId="763C6B3C" w14:textId="77777777" w:rsidR="00426367" w:rsidRPr="00426367" w:rsidRDefault="00426367" w:rsidP="006820A2">
      <w:pPr>
        <w:pStyle w:val="PlainText"/>
        <w:rPr>
          <w:rFonts w:ascii="Arial" w:hAnsi="Arial" w:cs="Arial"/>
          <w:i/>
          <w:sz w:val="18"/>
          <w:szCs w:val="18"/>
        </w:rPr>
      </w:pPr>
      <w:r w:rsidRPr="00426367">
        <w:rPr>
          <w:rFonts w:ascii="Arial" w:hAnsi="Arial" w:cs="Arial"/>
          <w:i/>
          <w:sz w:val="18"/>
          <w:szCs w:val="18"/>
        </w:rPr>
        <w:t>2741 34th Street NW, Washington DC  20008</w:t>
      </w:r>
    </w:p>
    <w:p w14:paraId="06EAE46C" w14:textId="77777777" w:rsidR="00426367" w:rsidRPr="00426367" w:rsidRDefault="00426367" w:rsidP="006820A2">
      <w:pPr>
        <w:pStyle w:val="PlainText"/>
        <w:rPr>
          <w:rFonts w:ascii="Arial" w:hAnsi="Arial" w:cs="Arial"/>
          <w:i/>
          <w:sz w:val="18"/>
          <w:szCs w:val="18"/>
        </w:rPr>
      </w:pPr>
      <w:r w:rsidRPr="00426367">
        <w:rPr>
          <w:rFonts w:ascii="Arial" w:hAnsi="Arial" w:cs="Arial"/>
          <w:i/>
          <w:sz w:val="18"/>
          <w:szCs w:val="18"/>
        </w:rPr>
        <w:t>Phone: 1 202 337 3500 I Fax: 1 202 337 5911</w:t>
      </w:r>
    </w:p>
    <w:p w14:paraId="7C49AE04" w14:textId="7F5A72C3" w:rsidR="00426367" w:rsidRPr="00426367" w:rsidRDefault="00426367" w:rsidP="006820A2">
      <w:pPr>
        <w:pStyle w:val="PlainText"/>
        <w:rPr>
          <w:rFonts w:ascii="Arial" w:hAnsi="Arial" w:cs="Arial"/>
          <w:i/>
          <w:sz w:val="18"/>
          <w:szCs w:val="18"/>
        </w:rPr>
      </w:pPr>
      <w:r w:rsidRPr="00426367">
        <w:rPr>
          <w:rFonts w:ascii="Arial" w:hAnsi="Arial" w:cs="Arial"/>
          <w:i/>
          <w:sz w:val="18"/>
          <w:szCs w:val="18"/>
        </w:rPr>
        <w:t xml:space="preserve">Email: </w:t>
      </w:r>
      <w:hyperlink r:id="rId14" w:history="1">
        <w:r w:rsidRPr="003909DF">
          <w:rPr>
            <w:rStyle w:val="Hyperlink"/>
            <w:rFonts w:ascii="Arial" w:hAnsi="Arial" w:cs="Arial"/>
            <w:i/>
            <w:sz w:val="18"/>
            <w:szCs w:val="18"/>
          </w:rPr>
          <w:t>azerbaijan@azembassy.us</w:t>
        </w:r>
      </w:hyperlink>
      <w:r>
        <w:rPr>
          <w:rFonts w:ascii="Arial" w:hAnsi="Arial" w:cs="Arial"/>
          <w:i/>
          <w:sz w:val="18"/>
          <w:szCs w:val="18"/>
        </w:rPr>
        <w:t xml:space="preserve"> </w:t>
      </w:r>
    </w:p>
    <w:p w14:paraId="31A5C4CB" w14:textId="7D9FE1B7" w:rsidR="00426367" w:rsidRPr="00426367" w:rsidRDefault="00426367" w:rsidP="006820A2">
      <w:pPr>
        <w:pStyle w:val="PlainText"/>
        <w:rPr>
          <w:rFonts w:ascii="Arial" w:hAnsi="Arial" w:cs="Arial"/>
          <w:i/>
          <w:sz w:val="18"/>
          <w:szCs w:val="18"/>
        </w:rPr>
      </w:pPr>
      <w:r w:rsidRPr="00426367">
        <w:rPr>
          <w:rFonts w:ascii="Arial" w:hAnsi="Arial" w:cs="Arial"/>
          <w:i/>
          <w:sz w:val="18"/>
          <w:szCs w:val="18"/>
        </w:rPr>
        <w:t xml:space="preserve">Twitter: </w:t>
      </w:r>
      <w:hyperlink r:id="rId15" w:history="1">
        <w:r w:rsidRPr="00426367">
          <w:rPr>
            <w:rStyle w:val="Hyperlink"/>
            <w:rFonts w:ascii="Arial" w:hAnsi="Arial" w:cs="Arial"/>
            <w:i/>
            <w:sz w:val="18"/>
            <w:szCs w:val="18"/>
          </w:rPr>
          <w:t>@</w:t>
        </w:r>
        <w:proofErr w:type="spellStart"/>
        <w:r w:rsidRPr="00426367">
          <w:rPr>
            <w:rStyle w:val="Hyperlink"/>
            <w:rFonts w:ascii="Arial" w:hAnsi="Arial" w:cs="Arial"/>
            <w:i/>
            <w:sz w:val="18"/>
            <w:szCs w:val="18"/>
          </w:rPr>
          <w:t>azembassyus</w:t>
        </w:r>
        <w:proofErr w:type="spellEnd"/>
      </w:hyperlink>
    </w:p>
    <w:p w14:paraId="3F7B649B" w14:textId="77777777" w:rsidR="00426367" w:rsidRPr="00426367" w:rsidRDefault="00426367" w:rsidP="006820A2">
      <w:pPr>
        <w:pStyle w:val="PlainText"/>
        <w:rPr>
          <w:rFonts w:ascii="Arial" w:hAnsi="Arial" w:cs="Arial"/>
          <w:i/>
          <w:sz w:val="18"/>
          <w:szCs w:val="18"/>
        </w:rPr>
      </w:pPr>
      <w:r w:rsidRPr="00426367">
        <w:rPr>
          <w:rFonts w:ascii="Arial" w:hAnsi="Arial" w:cs="Arial"/>
          <w:i/>
          <w:sz w:val="18"/>
          <w:szCs w:val="18"/>
        </w:rPr>
        <w:t>Salutation: Dear Ambassador</w:t>
      </w:r>
    </w:p>
    <w:p w14:paraId="03EA6BAB" w14:textId="77777777" w:rsidR="00426367" w:rsidRDefault="00426367" w:rsidP="006820A2">
      <w:pPr>
        <w:pStyle w:val="PlainText"/>
        <w:rPr>
          <w:rFonts w:ascii="Courier New" w:hAnsi="Courier New" w:cs="Courier New"/>
        </w:rPr>
        <w:sectPr w:rsidR="00426367" w:rsidSect="00426367">
          <w:type w:val="continuous"/>
          <w:pgSz w:w="12240" w:h="15840" w:code="1"/>
          <w:pgMar w:top="720" w:right="720" w:bottom="1800" w:left="720" w:header="0" w:footer="567" w:gutter="0"/>
          <w:cols w:num="2" w:space="567"/>
          <w:titlePg/>
          <w:docGrid w:linePitch="360"/>
        </w:sectPr>
      </w:pPr>
    </w:p>
    <w:p w14:paraId="7BCF655F" w14:textId="79A32C61" w:rsidR="00426367" w:rsidRPr="006820A2" w:rsidRDefault="00426367" w:rsidP="006820A2">
      <w:pPr>
        <w:pStyle w:val="PlainText"/>
        <w:rPr>
          <w:rFonts w:ascii="Courier New" w:hAnsi="Courier New" w:cs="Courier New"/>
        </w:rPr>
      </w:pPr>
    </w:p>
    <w:p w14:paraId="0171C5E0" w14:textId="76355256" w:rsidR="006966F6" w:rsidRPr="00467F63" w:rsidRDefault="00CE429B" w:rsidP="00467F63">
      <w:pPr>
        <w:rPr>
          <w:rFonts w:ascii="Arial" w:hAnsi="Arial" w:cs="Arial"/>
          <w:i/>
          <w:sz w:val="20"/>
          <w:szCs w:val="20"/>
        </w:rPr>
      </w:pPr>
      <w:r w:rsidRPr="00467F63">
        <w:rPr>
          <w:rFonts w:ascii="Arial" w:hAnsi="Arial" w:cs="Arial"/>
          <w:i/>
          <w:sz w:val="20"/>
          <w:szCs w:val="20"/>
        </w:rPr>
        <w:t>His Excellency Ilham Aliyev</w:t>
      </w:r>
      <w:r w:rsidR="006966F6" w:rsidRPr="00467F63">
        <w:rPr>
          <w:rFonts w:ascii="Arial" w:hAnsi="Arial" w:cs="Arial"/>
          <w:i/>
          <w:sz w:val="20"/>
          <w:szCs w:val="20"/>
        </w:rPr>
        <w:t>,</w:t>
      </w:r>
    </w:p>
    <w:p w14:paraId="68FA332D" w14:textId="77777777" w:rsidR="00467F63" w:rsidRPr="00467F63" w:rsidRDefault="00467F63" w:rsidP="00467F63">
      <w:pPr>
        <w:jc w:val="both"/>
        <w:rPr>
          <w:rFonts w:ascii="Arial" w:hAnsi="Arial" w:cs="Arial"/>
          <w:i/>
          <w:sz w:val="20"/>
          <w:szCs w:val="20"/>
        </w:rPr>
      </w:pPr>
    </w:p>
    <w:p w14:paraId="4BB862DC" w14:textId="3DE1B6B6" w:rsidR="00D46F2C" w:rsidRPr="00467F63" w:rsidRDefault="00AB1F2B" w:rsidP="00467F63">
      <w:pPr>
        <w:jc w:val="both"/>
        <w:rPr>
          <w:rFonts w:ascii="Arial" w:hAnsi="Arial" w:cs="Arial"/>
          <w:i/>
          <w:sz w:val="20"/>
          <w:szCs w:val="20"/>
        </w:rPr>
      </w:pPr>
      <w:r w:rsidRPr="00467F63">
        <w:rPr>
          <w:rFonts w:ascii="Arial" w:hAnsi="Arial" w:cs="Arial"/>
          <w:i/>
          <w:sz w:val="20"/>
          <w:szCs w:val="20"/>
        </w:rPr>
        <w:t xml:space="preserve">On </w:t>
      </w:r>
      <w:r w:rsidR="00D46F2C" w:rsidRPr="00467F63">
        <w:rPr>
          <w:rFonts w:ascii="Arial" w:hAnsi="Arial" w:cs="Arial"/>
          <w:i/>
          <w:sz w:val="20"/>
          <w:szCs w:val="20"/>
        </w:rPr>
        <w:t xml:space="preserve">26 December 2018, Azerbaijani authorities brought new criminal charges of "resisting a representative of the authorities with the use of violence dangerous to the representative's health and life" against </w:t>
      </w:r>
      <w:proofErr w:type="spellStart"/>
      <w:r w:rsidR="00D46F2C" w:rsidRPr="00467F63">
        <w:rPr>
          <w:rFonts w:ascii="Arial" w:hAnsi="Arial" w:cs="Arial"/>
          <w:i/>
          <w:sz w:val="20"/>
          <w:szCs w:val="20"/>
        </w:rPr>
        <w:t>Mehman</w:t>
      </w:r>
      <w:proofErr w:type="spellEnd"/>
      <w:r w:rsidR="00D46F2C" w:rsidRPr="00467F63">
        <w:rPr>
          <w:rFonts w:ascii="Arial" w:hAnsi="Arial" w:cs="Arial"/>
          <w:i/>
          <w:sz w:val="20"/>
          <w:szCs w:val="20"/>
        </w:rPr>
        <w:t xml:space="preserve"> </w:t>
      </w:r>
      <w:proofErr w:type="spellStart"/>
      <w:r w:rsidR="00D46F2C" w:rsidRPr="00467F63">
        <w:rPr>
          <w:rFonts w:ascii="Arial" w:hAnsi="Arial" w:cs="Arial"/>
          <w:i/>
          <w:sz w:val="20"/>
          <w:szCs w:val="20"/>
        </w:rPr>
        <w:t>Huseynov</w:t>
      </w:r>
      <w:proofErr w:type="spellEnd"/>
      <w:r w:rsidR="00D46F2C" w:rsidRPr="00467F63">
        <w:rPr>
          <w:rFonts w:ascii="Arial" w:hAnsi="Arial" w:cs="Arial"/>
          <w:i/>
          <w:sz w:val="20"/>
          <w:szCs w:val="20"/>
        </w:rPr>
        <w:t>, a prisoner of conscience and outspoken Azerbaijani government-critic, just as his current jail term nears to an end. The prominent journalist and outspoken government-critic was accused of allegedly attacking an i</w:t>
      </w:r>
      <w:r w:rsidR="000F307C">
        <w:rPr>
          <w:rFonts w:ascii="Arial" w:hAnsi="Arial" w:cs="Arial"/>
          <w:i/>
          <w:sz w:val="20"/>
          <w:szCs w:val="20"/>
        </w:rPr>
        <w:t xml:space="preserve">nspector at the detention </w:t>
      </w:r>
      <w:proofErr w:type="spellStart"/>
      <w:r w:rsidR="000F307C">
        <w:rPr>
          <w:rFonts w:ascii="Arial" w:hAnsi="Arial" w:cs="Arial"/>
          <w:i/>
          <w:sz w:val="20"/>
          <w:szCs w:val="20"/>
        </w:rPr>
        <w:t>center</w:t>
      </w:r>
      <w:proofErr w:type="spellEnd"/>
      <w:r w:rsidR="00D46F2C" w:rsidRPr="00467F63">
        <w:rPr>
          <w:rFonts w:ascii="Arial" w:hAnsi="Arial" w:cs="Arial"/>
          <w:i/>
          <w:sz w:val="20"/>
          <w:szCs w:val="20"/>
        </w:rPr>
        <w:t xml:space="preserve"> where he is being held. He denies the charges. If convicted, </w:t>
      </w:r>
      <w:proofErr w:type="spellStart"/>
      <w:r w:rsidR="00D46F2C" w:rsidRPr="00467F63">
        <w:rPr>
          <w:rFonts w:ascii="Arial" w:hAnsi="Arial" w:cs="Arial"/>
          <w:i/>
          <w:sz w:val="20"/>
          <w:szCs w:val="20"/>
        </w:rPr>
        <w:t>Mehman</w:t>
      </w:r>
      <w:proofErr w:type="spellEnd"/>
      <w:r w:rsidR="00D46F2C" w:rsidRPr="00467F63">
        <w:rPr>
          <w:rFonts w:ascii="Arial" w:hAnsi="Arial" w:cs="Arial"/>
          <w:i/>
          <w:sz w:val="20"/>
          <w:szCs w:val="20"/>
        </w:rPr>
        <w:t xml:space="preserve"> </w:t>
      </w:r>
      <w:proofErr w:type="spellStart"/>
      <w:r w:rsidR="00D46F2C" w:rsidRPr="00467F63">
        <w:rPr>
          <w:rFonts w:ascii="Arial" w:hAnsi="Arial" w:cs="Arial"/>
          <w:i/>
          <w:sz w:val="20"/>
          <w:szCs w:val="20"/>
        </w:rPr>
        <w:t>Huseynov</w:t>
      </w:r>
      <w:proofErr w:type="spellEnd"/>
      <w:r w:rsidR="00D46F2C" w:rsidRPr="00467F63">
        <w:rPr>
          <w:rFonts w:ascii="Arial" w:hAnsi="Arial" w:cs="Arial"/>
          <w:i/>
          <w:sz w:val="20"/>
          <w:szCs w:val="20"/>
        </w:rPr>
        <w:t xml:space="preserve"> could face up to seven years in jail. </w:t>
      </w:r>
      <w:proofErr w:type="spellStart"/>
      <w:r w:rsidR="00D46F2C" w:rsidRPr="00467F63">
        <w:rPr>
          <w:rFonts w:ascii="Arial" w:hAnsi="Arial" w:cs="Arial"/>
          <w:i/>
          <w:sz w:val="20"/>
          <w:szCs w:val="20"/>
        </w:rPr>
        <w:t>Mehman</w:t>
      </w:r>
      <w:proofErr w:type="spellEnd"/>
      <w:r w:rsidR="00D46F2C" w:rsidRPr="00467F63">
        <w:rPr>
          <w:rFonts w:ascii="Arial" w:hAnsi="Arial" w:cs="Arial"/>
          <w:i/>
          <w:sz w:val="20"/>
          <w:szCs w:val="20"/>
        </w:rPr>
        <w:t xml:space="preserve"> </w:t>
      </w:r>
      <w:proofErr w:type="spellStart"/>
      <w:r w:rsidR="00D46F2C" w:rsidRPr="00467F63">
        <w:rPr>
          <w:rFonts w:ascii="Arial" w:hAnsi="Arial" w:cs="Arial"/>
          <w:i/>
          <w:sz w:val="20"/>
          <w:szCs w:val="20"/>
        </w:rPr>
        <w:t>Huseynov</w:t>
      </w:r>
      <w:proofErr w:type="spellEnd"/>
      <w:r w:rsidR="00D46F2C" w:rsidRPr="00467F63">
        <w:rPr>
          <w:rFonts w:ascii="Arial" w:hAnsi="Arial" w:cs="Arial"/>
          <w:i/>
          <w:sz w:val="20"/>
          <w:szCs w:val="20"/>
        </w:rPr>
        <w:t xml:space="preserve"> went on a hunger strike since 26 December to protest the new criminal charges and, according to his lawyer, is currently in a critical health condition. </w:t>
      </w:r>
    </w:p>
    <w:p w14:paraId="18DF3F5A" w14:textId="77777777" w:rsidR="00467F63" w:rsidRPr="00467F63" w:rsidRDefault="00467F63" w:rsidP="00467F63">
      <w:pPr>
        <w:jc w:val="both"/>
        <w:rPr>
          <w:rFonts w:ascii="Arial" w:hAnsi="Arial" w:cs="Arial"/>
          <w:i/>
          <w:sz w:val="20"/>
          <w:szCs w:val="20"/>
        </w:rPr>
      </w:pPr>
    </w:p>
    <w:p w14:paraId="55A727D7" w14:textId="0C50F54D" w:rsidR="006966F6" w:rsidRPr="00467F63" w:rsidRDefault="00D46F2C" w:rsidP="00467F63">
      <w:pPr>
        <w:jc w:val="both"/>
        <w:rPr>
          <w:rFonts w:ascii="Arial" w:hAnsi="Arial" w:cs="Arial"/>
          <w:i/>
          <w:sz w:val="20"/>
          <w:szCs w:val="20"/>
        </w:rPr>
      </w:pPr>
      <w:proofErr w:type="spellStart"/>
      <w:r w:rsidRPr="00467F63">
        <w:rPr>
          <w:rFonts w:ascii="Arial" w:hAnsi="Arial" w:cs="Arial"/>
          <w:i/>
          <w:sz w:val="20"/>
          <w:szCs w:val="20"/>
        </w:rPr>
        <w:t>Mehman</w:t>
      </w:r>
      <w:proofErr w:type="spellEnd"/>
      <w:r w:rsidRPr="00467F63">
        <w:rPr>
          <w:rFonts w:ascii="Arial" w:hAnsi="Arial" w:cs="Arial"/>
          <w:i/>
          <w:sz w:val="20"/>
          <w:szCs w:val="20"/>
        </w:rPr>
        <w:t xml:space="preserve"> </w:t>
      </w:r>
      <w:proofErr w:type="spellStart"/>
      <w:r w:rsidRPr="00467F63">
        <w:rPr>
          <w:rFonts w:ascii="Arial" w:hAnsi="Arial" w:cs="Arial"/>
          <w:i/>
          <w:sz w:val="20"/>
          <w:szCs w:val="20"/>
        </w:rPr>
        <w:t>Huseynov</w:t>
      </w:r>
      <w:proofErr w:type="spellEnd"/>
      <w:r w:rsidRPr="00467F63">
        <w:rPr>
          <w:rFonts w:ascii="Arial" w:hAnsi="Arial" w:cs="Arial"/>
          <w:i/>
          <w:sz w:val="20"/>
          <w:szCs w:val="20"/>
        </w:rPr>
        <w:t xml:space="preserve"> is currently serving a two-year prison sentence under trumped-up charges on a case of defamation of an entire police station. He was accused after he gave a statement in front of the courthouse in which he described torture and ill-treatment he had suffered at the hands of the police. He is a prisoner of conscience and should have never been prosecuted and convicted. With only three months left until his release, Amnesty International believes the new charges against </w:t>
      </w:r>
      <w:proofErr w:type="spellStart"/>
      <w:r w:rsidRPr="00467F63">
        <w:rPr>
          <w:rFonts w:ascii="Arial" w:hAnsi="Arial" w:cs="Arial"/>
          <w:i/>
          <w:sz w:val="20"/>
          <w:szCs w:val="20"/>
        </w:rPr>
        <w:t>Mehman</w:t>
      </w:r>
      <w:proofErr w:type="spellEnd"/>
      <w:r w:rsidRPr="00467F63">
        <w:rPr>
          <w:rFonts w:ascii="Arial" w:hAnsi="Arial" w:cs="Arial"/>
          <w:i/>
          <w:sz w:val="20"/>
          <w:szCs w:val="20"/>
        </w:rPr>
        <w:t xml:space="preserve"> </w:t>
      </w:r>
      <w:proofErr w:type="spellStart"/>
      <w:r w:rsidRPr="00467F63">
        <w:rPr>
          <w:rFonts w:ascii="Arial" w:hAnsi="Arial" w:cs="Arial"/>
          <w:i/>
          <w:sz w:val="20"/>
          <w:szCs w:val="20"/>
        </w:rPr>
        <w:t>Huseynov</w:t>
      </w:r>
      <w:proofErr w:type="spellEnd"/>
      <w:r w:rsidRPr="00467F63">
        <w:rPr>
          <w:rFonts w:ascii="Arial" w:hAnsi="Arial" w:cs="Arial"/>
          <w:i/>
          <w:sz w:val="20"/>
          <w:szCs w:val="20"/>
        </w:rPr>
        <w:t xml:space="preserve"> are politically motivated and have been brought </w:t>
      </w:r>
      <w:proofErr w:type="gramStart"/>
      <w:r w:rsidRPr="00467F63">
        <w:rPr>
          <w:rFonts w:ascii="Arial" w:hAnsi="Arial" w:cs="Arial"/>
          <w:i/>
          <w:sz w:val="20"/>
          <w:szCs w:val="20"/>
        </w:rPr>
        <w:t>in an effort to</w:t>
      </w:r>
      <w:proofErr w:type="gramEnd"/>
      <w:r w:rsidRPr="00467F63">
        <w:rPr>
          <w:rFonts w:ascii="Arial" w:hAnsi="Arial" w:cs="Arial"/>
          <w:i/>
          <w:sz w:val="20"/>
          <w:szCs w:val="20"/>
        </w:rPr>
        <w:t xml:space="preserve"> both further punish him for having expressed his critical views of the government, and to deter others from speaking up and seeking justice for police abuses - a persistent and well-documented problem in Azerbaijan.</w:t>
      </w:r>
    </w:p>
    <w:p w14:paraId="3FB00E48" w14:textId="77777777" w:rsidR="00467F63" w:rsidRPr="00467F63" w:rsidRDefault="00467F63" w:rsidP="00467F63">
      <w:pPr>
        <w:jc w:val="both"/>
        <w:rPr>
          <w:rFonts w:ascii="Arial" w:hAnsi="Arial" w:cs="Arial"/>
          <w:i/>
          <w:sz w:val="20"/>
          <w:szCs w:val="20"/>
        </w:rPr>
      </w:pPr>
    </w:p>
    <w:p w14:paraId="6E2FC9CA" w14:textId="305172DB" w:rsidR="006966F6" w:rsidRPr="00467F63" w:rsidRDefault="006966F6" w:rsidP="00467F63">
      <w:pPr>
        <w:jc w:val="both"/>
        <w:rPr>
          <w:rFonts w:ascii="Arial" w:hAnsi="Arial" w:cs="Arial"/>
          <w:b/>
          <w:i/>
          <w:sz w:val="20"/>
          <w:szCs w:val="20"/>
        </w:rPr>
      </w:pPr>
      <w:r w:rsidRPr="00467F63">
        <w:rPr>
          <w:rFonts w:ascii="Arial" w:hAnsi="Arial" w:cs="Arial"/>
          <w:b/>
          <w:i/>
          <w:sz w:val="20"/>
          <w:szCs w:val="20"/>
        </w:rPr>
        <w:t xml:space="preserve">I urge </w:t>
      </w:r>
      <w:r w:rsidR="00D46F2C" w:rsidRPr="00467F63">
        <w:rPr>
          <w:rFonts w:ascii="Arial" w:hAnsi="Arial" w:cs="Arial"/>
          <w:b/>
          <w:i/>
          <w:sz w:val="20"/>
          <w:szCs w:val="20"/>
        </w:rPr>
        <w:t xml:space="preserve">you to take all necessary steps to ensure that the new trumped-up charges against </w:t>
      </w:r>
      <w:proofErr w:type="spellStart"/>
      <w:r w:rsidR="00D46F2C" w:rsidRPr="00467F63">
        <w:rPr>
          <w:rFonts w:ascii="Arial" w:hAnsi="Arial" w:cs="Arial"/>
          <w:b/>
          <w:i/>
          <w:sz w:val="20"/>
          <w:szCs w:val="20"/>
        </w:rPr>
        <w:t>Mehman</w:t>
      </w:r>
      <w:proofErr w:type="spellEnd"/>
      <w:r w:rsidR="00D46F2C" w:rsidRPr="00467F63">
        <w:rPr>
          <w:rFonts w:ascii="Arial" w:hAnsi="Arial" w:cs="Arial"/>
          <w:b/>
          <w:i/>
          <w:sz w:val="20"/>
          <w:szCs w:val="20"/>
        </w:rPr>
        <w:t xml:space="preserve"> </w:t>
      </w:r>
      <w:proofErr w:type="spellStart"/>
      <w:r w:rsidR="00D46F2C" w:rsidRPr="00467F63">
        <w:rPr>
          <w:rFonts w:ascii="Arial" w:hAnsi="Arial" w:cs="Arial"/>
          <w:b/>
          <w:i/>
          <w:sz w:val="20"/>
          <w:szCs w:val="20"/>
        </w:rPr>
        <w:t>Huseynov</w:t>
      </w:r>
      <w:proofErr w:type="spellEnd"/>
      <w:r w:rsidR="00D46F2C" w:rsidRPr="00467F63">
        <w:rPr>
          <w:rFonts w:ascii="Arial" w:hAnsi="Arial" w:cs="Arial"/>
          <w:b/>
          <w:i/>
          <w:sz w:val="20"/>
          <w:szCs w:val="20"/>
        </w:rPr>
        <w:t xml:space="preserve"> are dropped and that he is immediately and unconditionally released, as he has been detained solely for peacefully exercising his right to freedom of expression.</w:t>
      </w:r>
    </w:p>
    <w:p w14:paraId="57159354" w14:textId="77777777" w:rsidR="00467F63" w:rsidRPr="00467F63" w:rsidRDefault="00467F63" w:rsidP="00467F63">
      <w:pPr>
        <w:rPr>
          <w:rFonts w:ascii="Arial" w:hAnsi="Arial" w:cs="Arial"/>
          <w:b/>
          <w:i/>
          <w:sz w:val="20"/>
          <w:szCs w:val="20"/>
        </w:rPr>
      </w:pPr>
    </w:p>
    <w:p w14:paraId="232F5515" w14:textId="66A3EAF5" w:rsidR="00426367" w:rsidRDefault="006966F6" w:rsidP="00426367">
      <w:pPr>
        <w:rPr>
          <w:rFonts w:ascii="Arial" w:hAnsi="Arial" w:cs="Arial"/>
          <w:i/>
          <w:sz w:val="20"/>
          <w:szCs w:val="20"/>
        </w:rPr>
      </w:pPr>
      <w:r w:rsidRPr="00467F63">
        <w:rPr>
          <w:rFonts w:ascii="Arial" w:hAnsi="Arial" w:cs="Arial"/>
          <w:i/>
          <w:sz w:val="20"/>
          <w:szCs w:val="20"/>
        </w:rPr>
        <w:t>Yours sincerely,</w:t>
      </w:r>
    </w:p>
    <w:p w14:paraId="3979B71C" w14:textId="77777777" w:rsidR="00426367" w:rsidRPr="00426367" w:rsidRDefault="00426367" w:rsidP="00426367">
      <w:pPr>
        <w:rPr>
          <w:rFonts w:ascii="Arial" w:hAnsi="Arial" w:cs="Arial"/>
          <w:i/>
          <w:sz w:val="20"/>
          <w:szCs w:val="20"/>
        </w:rPr>
      </w:pPr>
    </w:p>
    <w:p w14:paraId="0A23F5D1" w14:textId="53313E49" w:rsidR="0054186C" w:rsidRPr="00467F63" w:rsidRDefault="0054186C" w:rsidP="00467F63">
      <w:pPr>
        <w:pStyle w:val="AIBoxHeading"/>
        <w:spacing w:line="240" w:lineRule="auto"/>
        <w:rPr>
          <w:rFonts w:ascii="Arial" w:hAnsi="Arial" w:cs="Arial"/>
          <w:szCs w:val="32"/>
        </w:rPr>
      </w:pPr>
      <w:r w:rsidRPr="00467F63">
        <w:rPr>
          <w:rFonts w:ascii="Arial" w:hAnsi="Arial" w:cs="Arial"/>
          <w:szCs w:val="32"/>
        </w:rPr>
        <w:t>Additional information</w:t>
      </w:r>
    </w:p>
    <w:p w14:paraId="6247DBF4" w14:textId="77777777" w:rsidR="0054186C" w:rsidRPr="00467F63" w:rsidRDefault="0054186C" w:rsidP="00467F63">
      <w:pPr>
        <w:jc w:val="both"/>
        <w:rPr>
          <w:rFonts w:ascii="Arial" w:hAnsi="Arial" w:cs="Arial"/>
        </w:rPr>
      </w:pPr>
    </w:p>
    <w:p w14:paraId="070DDB72" w14:textId="0204E514" w:rsidR="00CE429B" w:rsidRPr="00467F63" w:rsidRDefault="00CE429B" w:rsidP="00467F63">
      <w:pPr>
        <w:jc w:val="both"/>
        <w:rPr>
          <w:rFonts w:ascii="Arial" w:hAnsi="Arial" w:cs="Arial"/>
          <w:sz w:val="18"/>
          <w:szCs w:val="18"/>
        </w:rPr>
      </w:pPr>
      <w:r w:rsidRPr="00467F63">
        <w:rPr>
          <w:rFonts w:ascii="Arial" w:hAnsi="Arial" w:cs="Arial"/>
          <w:sz w:val="18"/>
          <w:szCs w:val="18"/>
        </w:rPr>
        <w:t xml:space="preserve">According to </w:t>
      </w:r>
      <w:proofErr w:type="spellStart"/>
      <w:r w:rsidRPr="00467F63">
        <w:rPr>
          <w:rFonts w:ascii="Arial" w:hAnsi="Arial" w:cs="Arial"/>
          <w:sz w:val="18"/>
          <w:szCs w:val="18"/>
        </w:rPr>
        <w:t>Mehman</w:t>
      </w:r>
      <w:proofErr w:type="spellEnd"/>
      <w:r w:rsidRPr="00467F63">
        <w:rPr>
          <w:rFonts w:ascii="Arial" w:hAnsi="Arial" w:cs="Arial"/>
          <w:sz w:val="18"/>
          <w:szCs w:val="18"/>
        </w:rPr>
        <w:t xml:space="preserve"> </w:t>
      </w:r>
      <w:proofErr w:type="spellStart"/>
      <w:r w:rsidRPr="00467F63">
        <w:rPr>
          <w:rFonts w:ascii="Arial" w:hAnsi="Arial" w:cs="Arial"/>
          <w:sz w:val="18"/>
          <w:szCs w:val="18"/>
        </w:rPr>
        <w:t>Huseynov’s</w:t>
      </w:r>
      <w:proofErr w:type="spellEnd"/>
      <w:r w:rsidRPr="00467F63">
        <w:rPr>
          <w:rFonts w:ascii="Arial" w:hAnsi="Arial" w:cs="Arial"/>
          <w:sz w:val="18"/>
          <w:szCs w:val="18"/>
        </w:rPr>
        <w:t xml:space="preserve"> lawyer, prison officials have attempted several times since August 2018 to provoke </w:t>
      </w:r>
      <w:proofErr w:type="spellStart"/>
      <w:r w:rsidRPr="00467F63">
        <w:rPr>
          <w:rFonts w:ascii="Arial" w:hAnsi="Arial" w:cs="Arial"/>
          <w:sz w:val="18"/>
          <w:szCs w:val="18"/>
        </w:rPr>
        <w:t>Mehman</w:t>
      </w:r>
      <w:proofErr w:type="spellEnd"/>
      <w:r w:rsidRPr="00467F63">
        <w:rPr>
          <w:rFonts w:ascii="Arial" w:hAnsi="Arial" w:cs="Arial"/>
          <w:sz w:val="18"/>
          <w:szCs w:val="18"/>
        </w:rPr>
        <w:t xml:space="preserve"> </w:t>
      </w:r>
      <w:proofErr w:type="spellStart"/>
      <w:r w:rsidRPr="00467F63">
        <w:rPr>
          <w:rFonts w:ascii="Arial" w:hAnsi="Arial" w:cs="Arial"/>
          <w:sz w:val="18"/>
          <w:szCs w:val="18"/>
        </w:rPr>
        <w:t>Huseynov</w:t>
      </w:r>
      <w:proofErr w:type="spellEnd"/>
      <w:r w:rsidRPr="00467F63">
        <w:rPr>
          <w:rFonts w:ascii="Arial" w:hAnsi="Arial" w:cs="Arial"/>
          <w:sz w:val="18"/>
          <w:szCs w:val="18"/>
        </w:rPr>
        <w:t xml:space="preserve"> into a conflict with prison staff. His lawyer claims that it was clear that there was a plan in place to keep him in jail on new criminal charges. </w:t>
      </w:r>
    </w:p>
    <w:p w14:paraId="39A85B7D" w14:textId="77777777" w:rsidR="00CE429B" w:rsidRPr="00467F63" w:rsidRDefault="00CE429B" w:rsidP="00467F63">
      <w:pPr>
        <w:jc w:val="both"/>
        <w:rPr>
          <w:rFonts w:ascii="Arial" w:hAnsi="Arial" w:cs="Arial"/>
          <w:sz w:val="18"/>
          <w:szCs w:val="18"/>
        </w:rPr>
      </w:pPr>
    </w:p>
    <w:p w14:paraId="0ACA914C" w14:textId="77777777" w:rsidR="00CE429B" w:rsidRPr="00467F63" w:rsidRDefault="00CE429B" w:rsidP="00467F63">
      <w:pPr>
        <w:jc w:val="both"/>
        <w:rPr>
          <w:rFonts w:ascii="Arial" w:hAnsi="Arial" w:cs="Arial"/>
          <w:sz w:val="18"/>
          <w:szCs w:val="18"/>
        </w:rPr>
      </w:pPr>
      <w:proofErr w:type="spellStart"/>
      <w:r w:rsidRPr="00467F63">
        <w:rPr>
          <w:rFonts w:ascii="Arial" w:hAnsi="Arial" w:cs="Arial"/>
          <w:sz w:val="18"/>
          <w:szCs w:val="18"/>
        </w:rPr>
        <w:t>Mehman</w:t>
      </w:r>
      <w:proofErr w:type="spellEnd"/>
      <w:r w:rsidRPr="00467F63">
        <w:rPr>
          <w:rFonts w:ascii="Arial" w:hAnsi="Arial" w:cs="Arial"/>
          <w:sz w:val="18"/>
          <w:szCs w:val="18"/>
        </w:rPr>
        <w:t xml:space="preserve"> </w:t>
      </w:r>
      <w:proofErr w:type="spellStart"/>
      <w:r w:rsidRPr="00467F63">
        <w:rPr>
          <w:rFonts w:ascii="Arial" w:hAnsi="Arial" w:cs="Arial"/>
          <w:sz w:val="18"/>
          <w:szCs w:val="18"/>
        </w:rPr>
        <w:t>Huseynov</w:t>
      </w:r>
      <w:proofErr w:type="spellEnd"/>
      <w:r w:rsidRPr="00467F63">
        <w:rPr>
          <w:rFonts w:ascii="Arial" w:hAnsi="Arial" w:cs="Arial"/>
          <w:sz w:val="18"/>
          <w:szCs w:val="18"/>
        </w:rPr>
        <w:t xml:space="preserve"> is a popular journalist and blogger in Azerbaijan who is known for his journalistic work on alleged corruption on the part of senior Azerbaijani officials. In March 2017, a Baku court sentenced </w:t>
      </w:r>
      <w:proofErr w:type="spellStart"/>
      <w:r w:rsidRPr="00467F63">
        <w:rPr>
          <w:rFonts w:ascii="Arial" w:hAnsi="Arial" w:cs="Arial"/>
          <w:sz w:val="18"/>
          <w:szCs w:val="18"/>
        </w:rPr>
        <w:t>Mehman</w:t>
      </w:r>
      <w:proofErr w:type="spellEnd"/>
      <w:r w:rsidRPr="00467F63">
        <w:rPr>
          <w:rFonts w:ascii="Arial" w:hAnsi="Arial" w:cs="Arial"/>
          <w:sz w:val="18"/>
          <w:szCs w:val="18"/>
        </w:rPr>
        <w:t xml:space="preserve"> </w:t>
      </w:r>
      <w:proofErr w:type="spellStart"/>
      <w:r w:rsidRPr="00467F63">
        <w:rPr>
          <w:rFonts w:ascii="Arial" w:hAnsi="Arial" w:cs="Arial"/>
          <w:sz w:val="18"/>
          <w:szCs w:val="18"/>
        </w:rPr>
        <w:t>Huseynov</w:t>
      </w:r>
      <w:proofErr w:type="spellEnd"/>
      <w:r w:rsidRPr="00467F63">
        <w:rPr>
          <w:rFonts w:ascii="Arial" w:hAnsi="Arial" w:cs="Arial"/>
          <w:sz w:val="18"/>
          <w:szCs w:val="18"/>
        </w:rPr>
        <w:t xml:space="preserve"> to two years in prison on charges of defaming an entire police station, after he gave a statement in front of the courthouse in which he described the abuses he had suffered at that police station. He referred to the time when a group of plain-clothes officers attacked </w:t>
      </w:r>
      <w:proofErr w:type="spellStart"/>
      <w:r w:rsidRPr="00467F63">
        <w:rPr>
          <w:rFonts w:ascii="Arial" w:hAnsi="Arial" w:cs="Arial"/>
          <w:sz w:val="18"/>
          <w:szCs w:val="18"/>
        </w:rPr>
        <w:t>Mehman</w:t>
      </w:r>
      <w:proofErr w:type="spellEnd"/>
      <w:r w:rsidRPr="00467F63">
        <w:rPr>
          <w:rFonts w:ascii="Arial" w:hAnsi="Arial" w:cs="Arial"/>
          <w:sz w:val="18"/>
          <w:szCs w:val="18"/>
        </w:rPr>
        <w:t xml:space="preserve"> </w:t>
      </w:r>
      <w:proofErr w:type="spellStart"/>
      <w:r w:rsidRPr="00467F63">
        <w:rPr>
          <w:rFonts w:ascii="Arial" w:hAnsi="Arial" w:cs="Arial"/>
          <w:sz w:val="18"/>
          <w:szCs w:val="18"/>
        </w:rPr>
        <w:t>Huseynov</w:t>
      </w:r>
      <w:proofErr w:type="spellEnd"/>
      <w:r w:rsidRPr="00467F63">
        <w:rPr>
          <w:rFonts w:ascii="Arial" w:hAnsi="Arial" w:cs="Arial"/>
          <w:sz w:val="18"/>
          <w:szCs w:val="18"/>
        </w:rPr>
        <w:t xml:space="preserve"> on January 2017, blindfolded and gagged him with towels, forced a bag over his head and took him to the </w:t>
      </w:r>
      <w:proofErr w:type="spellStart"/>
      <w:r w:rsidRPr="00467F63">
        <w:rPr>
          <w:rFonts w:ascii="Arial" w:hAnsi="Arial" w:cs="Arial"/>
          <w:sz w:val="18"/>
          <w:szCs w:val="18"/>
        </w:rPr>
        <w:t>Nasimi</w:t>
      </w:r>
      <w:proofErr w:type="spellEnd"/>
      <w:r w:rsidRPr="00467F63">
        <w:rPr>
          <w:rFonts w:ascii="Arial" w:hAnsi="Arial" w:cs="Arial"/>
          <w:sz w:val="18"/>
          <w:szCs w:val="18"/>
        </w:rPr>
        <w:t xml:space="preserve"> district police station, where police used an electroshock weapon on his groin, and punched him, bloodying his nose. </w:t>
      </w:r>
    </w:p>
    <w:p w14:paraId="1834BDA5" w14:textId="77777777" w:rsidR="00CE429B" w:rsidRPr="00467F63" w:rsidRDefault="00CE429B" w:rsidP="00467F63">
      <w:pPr>
        <w:jc w:val="both"/>
        <w:rPr>
          <w:rFonts w:ascii="Arial" w:hAnsi="Arial" w:cs="Arial"/>
          <w:sz w:val="18"/>
          <w:szCs w:val="18"/>
        </w:rPr>
      </w:pPr>
    </w:p>
    <w:p w14:paraId="3A5C1CC9" w14:textId="77777777" w:rsidR="00CE429B" w:rsidRPr="00467F63" w:rsidRDefault="00CE429B" w:rsidP="00467F63">
      <w:pPr>
        <w:jc w:val="both"/>
        <w:rPr>
          <w:rFonts w:ascii="Arial" w:hAnsi="Arial" w:cs="Arial"/>
          <w:sz w:val="18"/>
          <w:szCs w:val="18"/>
        </w:rPr>
      </w:pPr>
      <w:r w:rsidRPr="00467F63">
        <w:rPr>
          <w:rFonts w:ascii="Arial" w:hAnsi="Arial" w:cs="Arial"/>
          <w:sz w:val="18"/>
          <w:szCs w:val="18"/>
        </w:rPr>
        <w:t xml:space="preserve">For years, Amnesty International has been documenting human rights violations in Azerbaijan. The rights to freedom of expression, association and peaceful assembly have been severely restricted and many journalists, human rights defenders and other activists have faced harassment, unjust prosecution under false charges and have been arbitrarily detained following unfair trials. According to Azerbaijani human rights defenders, in 2018, around 100 individuals remained in prison following arrest under politically motivated charges, and the number of such cases continues to grow. This practise has repercussions throughout civil society, creating a climate of fear and self-censorship. </w:t>
      </w:r>
    </w:p>
    <w:p w14:paraId="7AC92D8C" w14:textId="77777777" w:rsidR="00CE429B" w:rsidRPr="00467F63" w:rsidRDefault="00CE429B" w:rsidP="00467F63">
      <w:pPr>
        <w:jc w:val="both"/>
        <w:rPr>
          <w:rFonts w:ascii="Arial" w:hAnsi="Arial" w:cs="Arial"/>
          <w:sz w:val="18"/>
          <w:szCs w:val="18"/>
        </w:rPr>
      </w:pPr>
    </w:p>
    <w:p w14:paraId="12E54E98" w14:textId="77777777" w:rsidR="00CE429B" w:rsidRPr="00467F63" w:rsidRDefault="00CE429B" w:rsidP="00467F63">
      <w:pPr>
        <w:jc w:val="both"/>
        <w:rPr>
          <w:rFonts w:ascii="Arial" w:hAnsi="Arial" w:cs="Arial"/>
          <w:sz w:val="18"/>
          <w:szCs w:val="18"/>
        </w:rPr>
      </w:pPr>
      <w:r w:rsidRPr="00467F63">
        <w:rPr>
          <w:rFonts w:ascii="Arial" w:hAnsi="Arial" w:cs="Arial"/>
          <w:sz w:val="18"/>
          <w:szCs w:val="18"/>
        </w:rPr>
        <w:t>As the arrests and politically motivated prosecution of critics continue unabated, Azerbaijan remains closed to human rights scrutiny. International human rights monitors, including Amnesty International, continue to be denied access to the country.</w:t>
      </w:r>
    </w:p>
    <w:p w14:paraId="35DE660D" w14:textId="2B30E185" w:rsidR="005A0B85" w:rsidRPr="00467F63" w:rsidRDefault="005A0B85" w:rsidP="00467F63">
      <w:pPr>
        <w:jc w:val="both"/>
        <w:rPr>
          <w:rFonts w:ascii="Arial" w:hAnsi="Arial" w:cs="Arial"/>
          <w:sz w:val="18"/>
          <w:szCs w:val="18"/>
        </w:rPr>
      </w:pPr>
    </w:p>
    <w:p w14:paraId="1DA4EB89" w14:textId="77777777" w:rsidR="000106EF" w:rsidRPr="00467F63" w:rsidRDefault="000106EF" w:rsidP="00467F63">
      <w:pPr>
        <w:rPr>
          <w:rFonts w:ascii="Arial" w:hAnsi="Arial" w:cs="Arial"/>
          <w:sz w:val="18"/>
          <w:szCs w:val="20"/>
          <w:lang w:eastAsia="en-US"/>
        </w:rPr>
      </w:pPr>
    </w:p>
    <w:p w14:paraId="0903D096" w14:textId="09983884" w:rsidR="00D31527" w:rsidRPr="00467F63" w:rsidRDefault="00A54BC1" w:rsidP="00467F63">
      <w:pPr>
        <w:rPr>
          <w:rFonts w:ascii="Arial" w:hAnsi="Arial" w:cs="Arial"/>
          <w:b/>
          <w:sz w:val="20"/>
          <w:szCs w:val="20"/>
        </w:rPr>
      </w:pPr>
      <w:r w:rsidRPr="00467F63">
        <w:rPr>
          <w:rFonts w:ascii="Arial" w:hAnsi="Arial" w:cs="Arial"/>
          <w:b/>
          <w:sz w:val="20"/>
          <w:szCs w:val="20"/>
        </w:rPr>
        <w:t>PREFERRED LANGUAGE TO ADDRESS TARGET</w:t>
      </w:r>
      <w:r w:rsidR="000106EF" w:rsidRPr="00467F63">
        <w:rPr>
          <w:rFonts w:ascii="Arial" w:hAnsi="Arial" w:cs="Arial"/>
          <w:b/>
          <w:sz w:val="20"/>
          <w:szCs w:val="20"/>
        </w:rPr>
        <w:t xml:space="preserve">: </w:t>
      </w:r>
      <w:r w:rsidR="004532A8" w:rsidRPr="00467F63">
        <w:rPr>
          <w:rFonts w:ascii="Arial" w:hAnsi="Arial" w:cs="Arial"/>
          <w:sz w:val="20"/>
          <w:szCs w:val="20"/>
        </w:rPr>
        <w:t>Azeri,</w:t>
      </w:r>
      <w:r w:rsidR="000106EF" w:rsidRPr="00467F63">
        <w:rPr>
          <w:rFonts w:ascii="Arial" w:hAnsi="Arial" w:cs="Arial"/>
          <w:sz w:val="20"/>
          <w:szCs w:val="20"/>
        </w:rPr>
        <w:t xml:space="preserve"> English</w:t>
      </w:r>
      <w:r w:rsidR="004532A8" w:rsidRPr="00467F63">
        <w:rPr>
          <w:rFonts w:ascii="Arial" w:hAnsi="Arial" w:cs="Arial"/>
          <w:sz w:val="20"/>
          <w:szCs w:val="20"/>
        </w:rPr>
        <w:t>, Russian</w:t>
      </w:r>
    </w:p>
    <w:p w14:paraId="6C26E82E" w14:textId="3FFE2DC7" w:rsidR="0026672D" w:rsidRPr="00467F63" w:rsidRDefault="0026672D" w:rsidP="00467F63">
      <w:pPr>
        <w:rPr>
          <w:rFonts w:ascii="Arial" w:hAnsi="Arial" w:cs="Arial"/>
          <w:color w:val="0070C0"/>
          <w:sz w:val="20"/>
          <w:szCs w:val="20"/>
        </w:rPr>
      </w:pPr>
      <w:r w:rsidRPr="00467F63">
        <w:rPr>
          <w:rFonts w:ascii="Arial" w:hAnsi="Arial" w:cs="Arial"/>
          <w:sz w:val="20"/>
          <w:szCs w:val="20"/>
        </w:rPr>
        <w:t>You can also write in your own language.</w:t>
      </w:r>
    </w:p>
    <w:p w14:paraId="7ED929D6" w14:textId="77777777" w:rsidR="0026672D" w:rsidRPr="00467F63" w:rsidRDefault="0026672D" w:rsidP="00467F63">
      <w:pPr>
        <w:rPr>
          <w:rFonts w:ascii="Arial" w:hAnsi="Arial" w:cs="Arial"/>
          <w:color w:val="0070C0"/>
          <w:sz w:val="20"/>
          <w:szCs w:val="20"/>
        </w:rPr>
      </w:pPr>
    </w:p>
    <w:p w14:paraId="1A11C8DC" w14:textId="5F539546" w:rsidR="000022C2" w:rsidRPr="00467F63" w:rsidRDefault="0026672D" w:rsidP="00467F63">
      <w:pPr>
        <w:rPr>
          <w:rFonts w:ascii="Arial" w:hAnsi="Arial" w:cs="Arial"/>
          <w:sz w:val="20"/>
          <w:szCs w:val="20"/>
        </w:rPr>
      </w:pPr>
      <w:r w:rsidRPr="00467F63">
        <w:rPr>
          <w:rFonts w:ascii="Arial" w:hAnsi="Arial" w:cs="Arial"/>
          <w:b/>
          <w:sz w:val="20"/>
          <w:szCs w:val="20"/>
        </w:rPr>
        <w:t>PLEASE TAKE ACTION AS SOON AS POSSIBLE UNTIL</w:t>
      </w:r>
      <w:r w:rsidR="00CE429B" w:rsidRPr="00467F63">
        <w:rPr>
          <w:rFonts w:ascii="Arial" w:hAnsi="Arial" w:cs="Arial"/>
          <w:b/>
          <w:sz w:val="20"/>
          <w:szCs w:val="20"/>
        </w:rPr>
        <w:t xml:space="preserve">: </w:t>
      </w:r>
      <w:r w:rsidR="00D46F2C" w:rsidRPr="00467F63">
        <w:rPr>
          <w:rFonts w:ascii="Arial" w:hAnsi="Arial" w:cs="Arial"/>
          <w:b/>
          <w:sz w:val="20"/>
          <w:szCs w:val="20"/>
        </w:rPr>
        <w:t>20</w:t>
      </w:r>
      <w:r w:rsidR="004532A8" w:rsidRPr="00467F63">
        <w:rPr>
          <w:rFonts w:ascii="Arial" w:hAnsi="Arial" w:cs="Arial"/>
          <w:b/>
          <w:sz w:val="20"/>
          <w:szCs w:val="20"/>
        </w:rPr>
        <w:t xml:space="preserve"> February</w:t>
      </w:r>
      <w:r w:rsidR="00CB1714" w:rsidRPr="00467F63">
        <w:rPr>
          <w:rFonts w:ascii="Arial" w:hAnsi="Arial" w:cs="Arial"/>
          <w:b/>
          <w:sz w:val="20"/>
          <w:szCs w:val="20"/>
        </w:rPr>
        <w:t xml:space="preserve"> </w:t>
      </w:r>
      <w:r w:rsidR="004532A8" w:rsidRPr="00467F63">
        <w:rPr>
          <w:rFonts w:ascii="Arial" w:hAnsi="Arial" w:cs="Arial"/>
          <w:b/>
          <w:sz w:val="20"/>
          <w:szCs w:val="20"/>
        </w:rPr>
        <w:t>2019</w:t>
      </w:r>
    </w:p>
    <w:p w14:paraId="4CC18673" w14:textId="0A55D67A" w:rsidR="0026672D" w:rsidRPr="00467F63" w:rsidRDefault="0026672D" w:rsidP="00467F63">
      <w:pPr>
        <w:rPr>
          <w:rFonts w:ascii="Arial" w:hAnsi="Arial" w:cs="Arial"/>
          <w:sz w:val="20"/>
          <w:szCs w:val="20"/>
        </w:rPr>
      </w:pPr>
      <w:r w:rsidRPr="00467F63">
        <w:rPr>
          <w:rFonts w:ascii="Arial" w:hAnsi="Arial" w:cs="Arial"/>
          <w:sz w:val="20"/>
          <w:szCs w:val="20"/>
        </w:rPr>
        <w:t xml:space="preserve">Please check with the Amnesty </w:t>
      </w:r>
      <w:r w:rsidR="00D31527" w:rsidRPr="00467F63">
        <w:rPr>
          <w:rFonts w:ascii="Arial" w:hAnsi="Arial" w:cs="Arial"/>
          <w:sz w:val="20"/>
          <w:szCs w:val="20"/>
        </w:rPr>
        <w:t xml:space="preserve">office </w:t>
      </w:r>
      <w:r w:rsidRPr="00467F63">
        <w:rPr>
          <w:rFonts w:ascii="Arial" w:hAnsi="Arial" w:cs="Arial"/>
          <w:sz w:val="20"/>
          <w:szCs w:val="20"/>
        </w:rPr>
        <w:t xml:space="preserve">in your country if you wish to send appeals after the </w:t>
      </w:r>
      <w:r w:rsidR="00D31527" w:rsidRPr="00467F63">
        <w:rPr>
          <w:rFonts w:ascii="Arial" w:hAnsi="Arial" w:cs="Arial"/>
          <w:sz w:val="20"/>
          <w:szCs w:val="20"/>
        </w:rPr>
        <w:t>deadline</w:t>
      </w:r>
      <w:r w:rsidRPr="00467F63">
        <w:rPr>
          <w:rFonts w:ascii="Arial" w:hAnsi="Arial" w:cs="Arial"/>
          <w:sz w:val="20"/>
          <w:szCs w:val="20"/>
        </w:rPr>
        <w:t>.</w:t>
      </w:r>
    </w:p>
    <w:p w14:paraId="3604239E" w14:textId="77777777" w:rsidR="00A54BC1" w:rsidRPr="00467F63" w:rsidRDefault="00A54BC1" w:rsidP="00467F63">
      <w:pPr>
        <w:rPr>
          <w:rFonts w:ascii="Arial" w:hAnsi="Arial" w:cs="Arial"/>
          <w:b/>
          <w:sz w:val="20"/>
          <w:szCs w:val="20"/>
        </w:rPr>
      </w:pPr>
    </w:p>
    <w:p w14:paraId="1973F8E9" w14:textId="4331C7E5" w:rsidR="005A0B85" w:rsidRPr="00467F63" w:rsidRDefault="00A54BC1" w:rsidP="00467F63">
      <w:pPr>
        <w:rPr>
          <w:rFonts w:ascii="Arial" w:hAnsi="Arial" w:cs="Arial"/>
          <w:sz w:val="20"/>
          <w:szCs w:val="20"/>
        </w:rPr>
      </w:pPr>
      <w:r w:rsidRPr="00467F63">
        <w:rPr>
          <w:rFonts w:ascii="Arial" w:hAnsi="Arial" w:cs="Arial"/>
          <w:b/>
          <w:sz w:val="20"/>
          <w:szCs w:val="20"/>
        </w:rPr>
        <w:t>NAME</w:t>
      </w:r>
      <w:r w:rsidR="0024477A" w:rsidRPr="00467F63">
        <w:rPr>
          <w:rFonts w:ascii="Arial" w:hAnsi="Arial" w:cs="Arial"/>
          <w:b/>
          <w:sz w:val="20"/>
          <w:szCs w:val="20"/>
        </w:rPr>
        <w:t xml:space="preserve"> AND PREFFERED PRONOUN</w:t>
      </w:r>
      <w:r w:rsidR="00350BE6" w:rsidRPr="00467F63">
        <w:rPr>
          <w:rFonts w:ascii="Arial" w:hAnsi="Arial" w:cs="Arial"/>
          <w:b/>
          <w:sz w:val="20"/>
          <w:szCs w:val="20"/>
        </w:rPr>
        <w:t xml:space="preserve">: </w:t>
      </w:r>
      <w:proofErr w:type="spellStart"/>
      <w:r w:rsidR="004532A8" w:rsidRPr="00467F63">
        <w:rPr>
          <w:rFonts w:ascii="Arial" w:hAnsi="Arial" w:cs="Arial"/>
          <w:b/>
          <w:sz w:val="20"/>
          <w:szCs w:val="20"/>
        </w:rPr>
        <w:t>Mehman</w:t>
      </w:r>
      <w:proofErr w:type="spellEnd"/>
      <w:r w:rsidR="004532A8" w:rsidRPr="00467F63">
        <w:rPr>
          <w:rFonts w:ascii="Arial" w:hAnsi="Arial" w:cs="Arial"/>
          <w:b/>
          <w:sz w:val="20"/>
          <w:szCs w:val="20"/>
        </w:rPr>
        <w:t xml:space="preserve"> </w:t>
      </w:r>
      <w:proofErr w:type="spellStart"/>
      <w:r w:rsidR="004532A8" w:rsidRPr="00467F63">
        <w:rPr>
          <w:rFonts w:ascii="Arial" w:hAnsi="Arial" w:cs="Arial"/>
          <w:b/>
          <w:sz w:val="20"/>
          <w:szCs w:val="20"/>
        </w:rPr>
        <w:t>Huseynov</w:t>
      </w:r>
      <w:proofErr w:type="spellEnd"/>
      <w:r w:rsidR="00CB1714" w:rsidRPr="00467F63">
        <w:rPr>
          <w:rFonts w:ascii="Arial" w:hAnsi="Arial" w:cs="Arial"/>
          <w:b/>
          <w:sz w:val="20"/>
          <w:szCs w:val="20"/>
        </w:rPr>
        <w:t xml:space="preserve"> (he/him)</w:t>
      </w:r>
    </w:p>
    <w:p w14:paraId="24830FBA" w14:textId="03F24C96" w:rsidR="002A3151" w:rsidRPr="00467F63" w:rsidRDefault="002A3151" w:rsidP="00467F63">
      <w:pPr>
        <w:rPr>
          <w:rFonts w:ascii="Arial" w:hAnsi="Arial" w:cs="Arial"/>
          <w:b/>
          <w:sz w:val="20"/>
          <w:szCs w:val="20"/>
        </w:rPr>
      </w:pPr>
    </w:p>
    <w:p w14:paraId="63CF3F29" w14:textId="1D0FEA04" w:rsidR="005A0B85" w:rsidRPr="00467F63" w:rsidRDefault="00A54BC1" w:rsidP="00467F63">
      <w:pPr>
        <w:rPr>
          <w:rFonts w:ascii="Arial" w:hAnsi="Arial" w:cs="Arial"/>
          <w:sz w:val="20"/>
          <w:szCs w:val="20"/>
        </w:rPr>
      </w:pPr>
      <w:r w:rsidRPr="00467F63">
        <w:rPr>
          <w:rFonts w:ascii="Arial" w:hAnsi="Arial" w:cs="Arial"/>
          <w:b/>
          <w:sz w:val="20"/>
          <w:szCs w:val="20"/>
        </w:rPr>
        <w:t>LINK TO PREVIOUS UA</w:t>
      </w:r>
      <w:r w:rsidR="00350BE6" w:rsidRPr="00467F63">
        <w:rPr>
          <w:rFonts w:ascii="Arial" w:hAnsi="Arial" w:cs="Arial"/>
          <w:b/>
          <w:sz w:val="20"/>
          <w:szCs w:val="20"/>
        </w:rPr>
        <w:t xml:space="preserve">: </w:t>
      </w:r>
      <w:hyperlink r:id="rId16" w:history="1">
        <w:r w:rsidR="00CE429B" w:rsidRPr="00467F63">
          <w:rPr>
            <w:rStyle w:val="Hyperlink"/>
            <w:rFonts w:ascii="Arial" w:hAnsi="Arial" w:cs="Arial"/>
            <w:sz w:val="20"/>
            <w:szCs w:val="20"/>
          </w:rPr>
          <w:t>https://www.amnesty.org/en/docu</w:t>
        </w:r>
        <w:r w:rsidR="00CE429B" w:rsidRPr="00467F63">
          <w:rPr>
            <w:rStyle w:val="Hyperlink"/>
            <w:rFonts w:ascii="Arial" w:hAnsi="Arial" w:cs="Arial"/>
            <w:sz w:val="20"/>
            <w:szCs w:val="20"/>
          </w:rPr>
          <w:t>ments/eur55/013/2012/en/</w:t>
        </w:r>
      </w:hyperlink>
      <w:r w:rsidR="00745C58" w:rsidRPr="00467F63">
        <w:rPr>
          <w:rFonts w:ascii="Arial" w:hAnsi="Arial" w:cs="Arial"/>
          <w:b/>
          <w:sz w:val="20"/>
          <w:szCs w:val="20"/>
        </w:rPr>
        <w:t xml:space="preserve"> </w:t>
      </w:r>
    </w:p>
    <w:p w14:paraId="4B6937D1" w14:textId="36F15824" w:rsidR="0026766F" w:rsidRPr="00467F63" w:rsidRDefault="0026766F" w:rsidP="00467F63">
      <w:pPr>
        <w:rPr>
          <w:rFonts w:ascii="Arial" w:hAnsi="Arial" w:cs="Arial"/>
          <w:sz w:val="20"/>
          <w:szCs w:val="20"/>
        </w:rPr>
      </w:pPr>
    </w:p>
    <w:p w14:paraId="1E8F1981" w14:textId="77777777" w:rsidR="0026766F" w:rsidRPr="00467F63" w:rsidRDefault="0026766F" w:rsidP="00467F63">
      <w:pPr>
        <w:rPr>
          <w:rFonts w:ascii="Arial" w:hAnsi="Arial" w:cs="Arial"/>
          <w:sz w:val="20"/>
          <w:szCs w:val="20"/>
        </w:rPr>
      </w:pPr>
    </w:p>
    <w:sectPr w:rsidR="0026766F" w:rsidRPr="00467F63" w:rsidSect="00467F6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9CAF9" w14:textId="77777777" w:rsidR="00B2017D" w:rsidRDefault="00B2017D">
      <w:r>
        <w:separator/>
      </w:r>
    </w:p>
  </w:endnote>
  <w:endnote w:type="continuationSeparator" w:id="0">
    <w:p w14:paraId="739720CE" w14:textId="77777777" w:rsidR="00B2017D" w:rsidRDefault="00B2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0"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054E" w14:textId="77777777" w:rsidR="00467F63" w:rsidRPr="00D158C3" w:rsidRDefault="00467F63" w:rsidP="00467F6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517A5D92" w14:textId="77777777" w:rsidR="00467F63" w:rsidRPr="00D158C3" w:rsidRDefault="00467F63" w:rsidP="00467F63">
    <w:pPr>
      <w:jc w:val="center"/>
      <w:rPr>
        <w:rFonts w:ascii="Arial" w:hAnsi="Arial" w:cs="Arial"/>
        <w:sz w:val="16"/>
        <w:szCs w:val="16"/>
      </w:rPr>
    </w:pPr>
    <w:r w:rsidRPr="00D158C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C2012" w14:textId="77777777" w:rsidR="00B2017D" w:rsidRDefault="00B2017D">
      <w:r>
        <w:separator/>
      </w:r>
    </w:p>
  </w:footnote>
  <w:footnote w:type="continuationSeparator" w:id="0">
    <w:p w14:paraId="36CD6377" w14:textId="77777777" w:rsidR="00B2017D" w:rsidRDefault="00B2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1BD273A" w14:textId="5A3C898A" w:rsidR="00582A06" w:rsidRPr="00A34115" w:rsidRDefault="005A0B85" w:rsidP="00A34115">
    <w:pPr>
      <w:pStyle w:val="Default"/>
      <w:rPr>
        <w:rFonts w:eastAsia="SimSun"/>
        <w:lang w:eastAsia="es-MX"/>
      </w:rPr>
    </w:pPr>
    <w:r>
      <w:rPr>
        <w:sz w:val="16"/>
        <w:szCs w:val="16"/>
      </w:rPr>
      <w:t xml:space="preserve">Second UA: </w:t>
    </w:r>
    <w:r w:rsidR="00A34115" w:rsidRPr="00A34115">
      <w:rPr>
        <w:rFonts w:eastAsia="SimSun"/>
        <w:sz w:val="16"/>
        <w:szCs w:val="16"/>
        <w:lang w:eastAsia="es-MX"/>
      </w:rPr>
      <w:t>16</w:t>
    </w:r>
    <w:r w:rsidR="00745C58">
      <w:rPr>
        <w:rFonts w:eastAsia="SimSun"/>
        <w:sz w:val="16"/>
        <w:szCs w:val="16"/>
        <w:lang w:eastAsia="es-MX"/>
      </w:rPr>
      <w:t>8/12</w:t>
    </w:r>
    <w:r w:rsidR="00A34115" w:rsidRPr="00A34115">
      <w:rPr>
        <w:rFonts w:eastAsia="SimSun"/>
        <w:sz w:val="16"/>
        <w:szCs w:val="16"/>
        <w:lang w:eastAsia="es-MX"/>
      </w:rPr>
      <w:t xml:space="preserve"> Index</w:t>
    </w:r>
    <w:r w:rsidR="00745C58">
      <w:rPr>
        <w:rFonts w:eastAsia="SimSun"/>
        <w:sz w:val="16"/>
        <w:szCs w:val="16"/>
        <w:lang w:eastAsia="es-MX"/>
      </w:rPr>
      <w:t xml:space="preserve">: </w:t>
    </w:r>
    <w:r w:rsidR="00745C58" w:rsidRPr="00745C58">
      <w:rPr>
        <w:rFonts w:eastAsia="SimSun"/>
        <w:sz w:val="16"/>
        <w:szCs w:val="16"/>
        <w:lang w:eastAsia="es-MX"/>
      </w:rPr>
      <w:t>EUR 55/9651/2019</w:t>
    </w:r>
    <w:r w:rsidR="00D46F2C">
      <w:rPr>
        <w:rFonts w:eastAsia="SimSun"/>
        <w:sz w:val="16"/>
        <w:szCs w:val="16"/>
        <w:lang w:eastAsia="es-MX"/>
      </w:rPr>
      <w:t xml:space="preserve"> Azerbaijan</w:t>
    </w:r>
    <w:r w:rsidR="00582A06">
      <w:rPr>
        <w:rFonts w:ascii="Amnesty Trade Gothic" w:hAnsi="Amnesty Trade Gothic" w:cs="Amnesty Trade Gothic"/>
        <w:sz w:val="16"/>
        <w:szCs w:val="16"/>
        <w:lang w:eastAsia="es-MX"/>
      </w:rPr>
      <w:tab/>
    </w:r>
    <w:r w:rsidR="00582A06">
      <w:rPr>
        <w:rFonts w:ascii="Amnesty Trade Gothic" w:hAnsi="Amnesty Trade Gothic" w:cs="Amnesty Trade Gothic"/>
        <w:sz w:val="16"/>
        <w:szCs w:val="16"/>
        <w:lang w:eastAsia="es-MX"/>
      </w:rPr>
      <w:tab/>
    </w:r>
    <w:r w:rsidR="00582A06">
      <w:rPr>
        <w:rFonts w:ascii="Amnesty Trade Gothic" w:hAnsi="Amnesty Trade Gothic" w:cs="Amnesty Trade Gothic"/>
        <w:sz w:val="16"/>
        <w:szCs w:val="16"/>
        <w:lang w:eastAsia="es-MX"/>
      </w:rPr>
      <w:tab/>
    </w:r>
    <w:r w:rsidR="00582A06">
      <w:rPr>
        <w:rFonts w:ascii="Amnesty Trade Gothic" w:hAnsi="Amnesty Trade Gothic" w:cs="Amnesty Trade Gothic"/>
        <w:sz w:val="16"/>
        <w:szCs w:val="16"/>
        <w:lang w:eastAsia="es-MX"/>
      </w:rPr>
      <w:tab/>
    </w:r>
    <w:r w:rsidR="00582A06">
      <w:rPr>
        <w:rFonts w:ascii="Amnesty Trade Gothic" w:hAnsi="Amnesty Trade Gothic" w:cs="Amnesty Trade Gothic"/>
        <w:sz w:val="16"/>
        <w:szCs w:val="16"/>
        <w:lang w:eastAsia="es-MX"/>
      </w:rPr>
      <w:tab/>
    </w:r>
    <w:r w:rsidR="00582A06">
      <w:rPr>
        <w:rFonts w:ascii="Amnesty Trade Gothic" w:hAnsi="Amnesty Trade Gothic" w:cs="Amnesty Trade Gothic"/>
        <w:sz w:val="16"/>
        <w:szCs w:val="16"/>
        <w:lang w:eastAsia="es-MX"/>
      </w:rPr>
      <w:tab/>
    </w:r>
    <w:r w:rsidR="00582A06" w:rsidRPr="000106EF">
      <w:rPr>
        <w:rFonts w:ascii="Amnesty Trade Gothic" w:hAnsi="Amnesty Trade Gothic" w:cs="Amnesty Trade Gothic"/>
        <w:sz w:val="16"/>
        <w:szCs w:val="16"/>
        <w:lang w:eastAsia="es-MX"/>
      </w:rPr>
      <w:t xml:space="preserve">Date: </w:t>
    </w:r>
    <w:r w:rsidR="00D46F2C">
      <w:rPr>
        <w:rFonts w:ascii="Amnesty Trade Gothic" w:hAnsi="Amnesty Trade Gothic" w:cs="Amnesty Trade Gothic"/>
        <w:sz w:val="16"/>
        <w:szCs w:val="16"/>
        <w:lang w:eastAsia="es-MX"/>
      </w:rPr>
      <w:t>09</w:t>
    </w:r>
    <w:r w:rsidR="00A34115">
      <w:rPr>
        <w:rFonts w:ascii="Amnesty Trade Gothic" w:hAnsi="Amnesty Trade Gothic" w:cs="Amnesty Trade Gothic"/>
        <w:sz w:val="16"/>
        <w:szCs w:val="16"/>
        <w:lang w:eastAsia="es-MX"/>
      </w:rPr>
      <w:t xml:space="preserve"> January 201</w:t>
    </w:r>
    <w:r w:rsidR="00745C58">
      <w:rPr>
        <w:rFonts w:ascii="Amnesty Trade Gothic" w:hAnsi="Amnesty Trade Gothic" w:cs="Amnesty Trade Gothic"/>
        <w:sz w:val="16"/>
        <w:szCs w:val="16"/>
        <w:lang w:eastAsia="es-MX"/>
      </w:rPr>
      <w:t>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22C2"/>
    <w:rsid w:val="000106EF"/>
    <w:rsid w:val="0001592A"/>
    <w:rsid w:val="00017914"/>
    <w:rsid w:val="00023EE0"/>
    <w:rsid w:val="00047F8B"/>
    <w:rsid w:val="000756B3"/>
    <w:rsid w:val="000A3D7B"/>
    <w:rsid w:val="000A756A"/>
    <w:rsid w:val="000B23F7"/>
    <w:rsid w:val="000C0DE5"/>
    <w:rsid w:val="000C3B43"/>
    <w:rsid w:val="000D14BC"/>
    <w:rsid w:val="000E727C"/>
    <w:rsid w:val="000F0AF1"/>
    <w:rsid w:val="000F11B8"/>
    <w:rsid w:val="000F307C"/>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36F6"/>
    <w:rsid w:val="0024477A"/>
    <w:rsid w:val="00252DBB"/>
    <w:rsid w:val="002613E0"/>
    <w:rsid w:val="0026672D"/>
    <w:rsid w:val="0026766F"/>
    <w:rsid w:val="0027166B"/>
    <w:rsid w:val="00273A2C"/>
    <w:rsid w:val="00282ADC"/>
    <w:rsid w:val="002923B7"/>
    <w:rsid w:val="002932CE"/>
    <w:rsid w:val="00296158"/>
    <w:rsid w:val="00297D91"/>
    <w:rsid w:val="002A3151"/>
    <w:rsid w:val="002A3BFE"/>
    <w:rsid w:val="00310926"/>
    <w:rsid w:val="00315846"/>
    <w:rsid w:val="00334F99"/>
    <w:rsid w:val="00335AD0"/>
    <w:rsid w:val="00347243"/>
    <w:rsid w:val="00350BE6"/>
    <w:rsid w:val="00370CFC"/>
    <w:rsid w:val="00373521"/>
    <w:rsid w:val="003738D8"/>
    <w:rsid w:val="003917E9"/>
    <w:rsid w:val="003A2A73"/>
    <w:rsid w:val="003B5F4C"/>
    <w:rsid w:val="003B7FF5"/>
    <w:rsid w:val="003D1A64"/>
    <w:rsid w:val="003D377A"/>
    <w:rsid w:val="003E486F"/>
    <w:rsid w:val="00415A74"/>
    <w:rsid w:val="00426367"/>
    <w:rsid w:val="00450C13"/>
    <w:rsid w:val="004532A8"/>
    <w:rsid w:val="00467473"/>
    <w:rsid w:val="00467F6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358D5"/>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2CD0"/>
    <w:rsid w:val="00641D3F"/>
    <w:rsid w:val="006814D6"/>
    <w:rsid w:val="00681FB0"/>
    <w:rsid w:val="006820E8"/>
    <w:rsid w:val="00682388"/>
    <w:rsid w:val="00685C2C"/>
    <w:rsid w:val="006966F6"/>
    <w:rsid w:val="006B1410"/>
    <w:rsid w:val="006C2190"/>
    <w:rsid w:val="006C3DE2"/>
    <w:rsid w:val="006C522F"/>
    <w:rsid w:val="00712F1E"/>
    <w:rsid w:val="007179E8"/>
    <w:rsid w:val="00736B40"/>
    <w:rsid w:val="00743422"/>
    <w:rsid w:val="00745C58"/>
    <w:rsid w:val="007479B8"/>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80D2E"/>
    <w:rsid w:val="008C6392"/>
    <w:rsid w:val="008D1158"/>
    <w:rsid w:val="008D6461"/>
    <w:rsid w:val="008E1B3C"/>
    <w:rsid w:val="008E48B0"/>
    <w:rsid w:val="008F0446"/>
    <w:rsid w:val="008F0D7B"/>
    <w:rsid w:val="008F64FC"/>
    <w:rsid w:val="009144AA"/>
    <w:rsid w:val="009160F6"/>
    <w:rsid w:val="00916573"/>
    <w:rsid w:val="00946781"/>
    <w:rsid w:val="00950C7F"/>
    <w:rsid w:val="00963912"/>
    <w:rsid w:val="00963CA3"/>
    <w:rsid w:val="0097246F"/>
    <w:rsid w:val="00981CC3"/>
    <w:rsid w:val="009824A6"/>
    <w:rsid w:val="00985339"/>
    <w:rsid w:val="00987C31"/>
    <w:rsid w:val="009904C9"/>
    <w:rsid w:val="009971C5"/>
    <w:rsid w:val="009C0BC3"/>
    <w:rsid w:val="009D5F0B"/>
    <w:rsid w:val="009E0910"/>
    <w:rsid w:val="009E2CC1"/>
    <w:rsid w:val="009F4BB3"/>
    <w:rsid w:val="00A11181"/>
    <w:rsid w:val="00A34115"/>
    <w:rsid w:val="00A34E1D"/>
    <w:rsid w:val="00A54BC1"/>
    <w:rsid w:val="00A7073D"/>
    <w:rsid w:val="00A76D99"/>
    <w:rsid w:val="00AB1F2B"/>
    <w:rsid w:val="00AC6CA1"/>
    <w:rsid w:val="00AE7E51"/>
    <w:rsid w:val="00AF1FE1"/>
    <w:rsid w:val="00AF4CF9"/>
    <w:rsid w:val="00B01951"/>
    <w:rsid w:val="00B043D9"/>
    <w:rsid w:val="00B06E79"/>
    <w:rsid w:val="00B166C2"/>
    <w:rsid w:val="00B2017D"/>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2C99"/>
    <w:rsid w:val="00C264C5"/>
    <w:rsid w:val="00C55BEE"/>
    <w:rsid w:val="00C64997"/>
    <w:rsid w:val="00C7533C"/>
    <w:rsid w:val="00CA19FC"/>
    <w:rsid w:val="00CA770B"/>
    <w:rsid w:val="00CB1714"/>
    <w:rsid w:val="00CB47CB"/>
    <w:rsid w:val="00CC73AE"/>
    <w:rsid w:val="00CE429B"/>
    <w:rsid w:val="00CE6658"/>
    <w:rsid w:val="00CF6041"/>
    <w:rsid w:val="00D0106D"/>
    <w:rsid w:val="00D03746"/>
    <w:rsid w:val="00D20ABE"/>
    <w:rsid w:val="00D20DEB"/>
    <w:rsid w:val="00D22B1F"/>
    <w:rsid w:val="00D307EC"/>
    <w:rsid w:val="00D31527"/>
    <w:rsid w:val="00D350CB"/>
    <w:rsid w:val="00D37D99"/>
    <w:rsid w:val="00D46F2C"/>
    <w:rsid w:val="00D57BA5"/>
    <w:rsid w:val="00D63AA5"/>
    <w:rsid w:val="00D6401F"/>
    <w:rsid w:val="00D85FE8"/>
    <w:rsid w:val="00DA0C5A"/>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0F55"/>
    <w:rsid w:val="00E6735E"/>
    <w:rsid w:val="00E76EFA"/>
    <w:rsid w:val="00E96397"/>
    <w:rsid w:val="00E97E64"/>
    <w:rsid w:val="00EA7847"/>
    <w:rsid w:val="00EA7EC7"/>
    <w:rsid w:val="00EB3D70"/>
    <w:rsid w:val="00EC130D"/>
    <w:rsid w:val="00EC2C85"/>
    <w:rsid w:val="00ED19C4"/>
    <w:rsid w:val="00ED61F1"/>
    <w:rsid w:val="00EE01B4"/>
    <w:rsid w:val="00F10018"/>
    <w:rsid w:val="00F20743"/>
    <w:rsid w:val="00F25545"/>
    <w:rsid w:val="00F3744A"/>
    <w:rsid w:val="00F4572A"/>
    <w:rsid w:val="00F54365"/>
    <w:rsid w:val="00F7781E"/>
    <w:rsid w:val="00F9596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4">
    <w:name w:val="heading 4"/>
    <w:basedOn w:val="Normal"/>
    <w:next w:val="Normal"/>
    <w:link w:val="Heading4Char"/>
    <w:semiHidden/>
    <w:unhideWhenUsed/>
    <w:qFormat/>
    <w:rsid w:val="00745C5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4Char">
    <w:name w:val="Heading 4 Char"/>
    <w:basedOn w:val="DefaultParagraphFont"/>
    <w:link w:val="Heading4"/>
    <w:semiHidden/>
    <w:rsid w:val="00745C58"/>
    <w:rPr>
      <w:rFonts w:asciiTheme="majorHAnsi" w:eastAsiaTheme="majorEastAsia" w:hAnsiTheme="majorHAnsi" w:cstheme="majorBidi"/>
      <w:i/>
      <w:iCs/>
      <w:color w:val="2E74B5" w:themeColor="accent1" w:themeShade="BF"/>
      <w:sz w:val="24"/>
      <w:szCs w:val="24"/>
      <w:lang w:val="en-GB" w:eastAsia="zh-CN"/>
    </w:rPr>
  </w:style>
  <w:style w:type="character" w:styleId="FollowedHyperlink">
    <w:name w:val="FollowedHyperlink"/>
    <w:basedOn w:val="DefaultParagraphFont"/>
    <w:rsid w:val="002436F6"/>
    <w:rPr>
      <w:color w:val="954F72" w:themeColor="followedHyperlink"/>
      <w:u w:val="single"/>
    </w:rPr>
  </w:style>
  <w:style w:type="paragraph" w:styleId="NormalWeb">
    <w:name w:val="Normal (Web)"/>
    <w:basedOn w:val="Normal"/>
    <w:uiPriority w:val="99"/>
    <w:unhideWhenUsed/>
    <w:rsid w:val="00467F6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467F6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67F6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office@pa.gov.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nesty.org/en/documents/eur55/013/201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azembassyus?lang=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zerbaijan@azembassy.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7145-F2F3-4CC8-8F12-D1B2BEC7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892</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2019-01-09T14:41:00Z</cp:lastPrinted>
  <dcterms:created xsi:type="dcterms:W3CDTF">2019-01-09T14:32:00Z</dcterms:created>
  <dcterms:modified xsi:type="dcterms:W3CDTF">2019-01-09T14:47:00Z</dcterms:modified>
</cp:coreProperties>
</file>