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966499" w:rsidRDefault="0026766F" w:rsidP="00966499">
      <w:pPr>
        <w:pStyle w:val="AIUrgentActionTopHeading"/>
        <w:tabs>
          <w:tab w:val="clear" w:pos="567"/>
        </w:tabs>
        <w:spacing w:line="240" w:lineRule="auto"/>
        <w:rPr>
          <w:rFonts w:cs="Arial"/>
          <w:sz w:val="80"/>
          <w:szCs w:val="80"/>
        </w:rPr>
      </w:pPr>
      <w:r w:rsidRPr="00966499">
        <w:rPr>
          <w:rFonts w:cs="Arial"/>
          <w:sz w:val="80"/>
          <w:szCs w:val="80"/>
          <w:highlight w:val="yellow"/>
        </w:rPr>
        <w:t>URGENT ACTION</w:t>
      </w:r>
    </w:p>
    <w:p w14:paraId="265FD39F" w14:textId="65AC6C62" w:rsidR="00AF1FE1" w:rsidRPr="00966499" w:rsidRDefault="00AF1FE1" w:rsidP="00966499">
      <w:pPr>
        <w:rPr>
          <w:rFonts w:ascii="Arial" w:hAnsi="Arial" w:cs="Arial"/>
          <w:b/>
          <w:sz w:val="20"/>
          <w:szCs w:val="20"/>
        </w:rPr>
      </w:pPr>
    </w:p>
    <w:p w14:paraId="0B12BA08" w14:textId="5DDFE68C" w:rsidR="00B64E15" w:rsidRPr="00966499" w:rsidRDefault="008549F8" w:rsidP="00966499">
      <w:pPr>
        <w:rPr>
          <w:rFonts w:ascii="Arial" w:hAnsi="Arial" w:cs="Arial"/>
          <w:b/>
          <w:sz w:val="28"/>
          <w:szCs w:val="28"/>
        </w:rPr>
      </w:pPr>
      <w:r w:rsidRPr="00966499">
        <w:rPr>
          <w:rFonts w:ascii="Arial" w:hAnsi="Arial" w:cs="Arial"/>
          <w:b/>
          <w:sz w:val="28"/>
          <w:szCs w:val="28"/>
        </w:rPr>
        <w:t>MAURITANIAN ANTI-SLAVERY ACTIVISTS RELEASED</w:t>
      </w:r>
    </w:p>
    <w:p w14:paraId="719C6698" w14:textId="77777777" w:rsidR="008549F8" w:rsidRPr="00966499" w:rsidRDefault="008549F8" w:rsidP="00966499">
      <w:pPr>
        <w:rPr>
          <w:rFonts w:ascii="Arial" w:hAnsi="Arial" w:cs="Arial"/>
          <w:b/>
          <w:color w:val="000000"/>
          <w:sz w:val="28"/>
          <w:szCs w:val="28"/>
          <w:lang w:eastAsia="es-MX"/>
        </w:rPr>
      </w:pPr>
    </w:p>
    <w:p w14:paraId="63805313" w14:textId="77777777" w:rsidR="008549F8" w:rsidRPr="00966499" w:rsidRDefault="008549F8" w:rsidP="00966499">
      <w:pPr>
        <w:rPr>
          <w:rFonts w:ascii="Arial" w:hAnsi="Arial" w:cs="Arial"/>
          <w:b/>
          <w:sz w:val="22"/>
          <w:szCs w:val="22"/>
        </w:rPr>
      </w:pPr>
      <w:r w:rsidRPr="00966499">
        <w:rPr>
          <w:rFonts w:ascii="Arial" w:hAnsi="Arial" w:cs="Arial"/>
          <w:b/>
          <w:sz w:val="22"/>
          <w:szCs w:val="22"/>
        </w:rPr>
        <w:t xml:space="preserve">Two anti-slavery activists </w:t>
      </w:r>
      <w:proofErr w:type="spellStart"/>
      <w:r w:rsidRPr="00966499">
        <w:rPr>
          <w:rFonts w:ascii="Arial" w:hAnsi="Arial" w:cs="Arial"/>
          <w:b/>
          <w:sz w:val="22"/>
          <w:szCs w:val="22"/>
        </w:rPr>
        <w:t>Biram</w:t>
      </w:r>
      <w:proofErr w:type="spellEnd"/>
      <w:r w:rsidRPr="00966499">
        <w:rPr>
          <w:rFonts w:ascii="Arial" w:hAnsi="Arial" w:cs="Arial"/>
          <w:b/>
          <w:sz w:val="22"/>
          <w:szCs w:val="22"/>
        </w:rPr>
        <w:t xml:space="preserve"> Dah </w:t>
      </w:r>
      <w:proofErr w:type="spellStart"/>
      <w:r w:rsidRPr="00966499">
        <w:rPr>
          <w:rFonts w:ascii="Arial" w:hAnsi="Arial" w:cs="Arial"/>
          <w:b/>
          <w:sz w:val="22"/>
          <w:szCs w:val="22"/>
        </w:rPr>
        <w:t>Abeid</w:t>
      </w:r>
      <w:proofErr w:type="spellEnd"/>
      <w:r w:rsidRPr="00966499">
        <w:rPr>
          <w:rFonts w:ascii="Arial" w:hAnsi="Arial" w:cs="Arial"/>
          <w:b/>
          <w:sz w:val="22"/>
          <w:szCs w:val="22"/>
        </w:rPr>
        <w:t xml:space="preserve"> and </w:t>
      </w:r>
      <w:proofErr w:type="spellStart"/>
      <w:r w:rsidRPr="00966499">
        <w:rPr>
          <w:rFonts w:ascii="Arial" w:hAnsi="Arial" w:cs="Arial"/>
          <w:b/>
          <w:sz w:val="22"/>
          <w:szCs w:val="22"/>
        </w:rPr>
        <w:t>Abdellahi</w:t>
      </w:r>
      <w:proofErr w:type="spellEnd"/>
      <w:r w:rsidRPr="00966499">
        <w:rPr>
          <w:rFonts w:ascii="Arial" w:hAnsi="Arial" w:cs="Arial"/>
          <w:b/>
          <w:sz w:val="22"/>
          <w:szCs w:val="22"/>
        </w:rPr>
        <w:t xml:space="preserve"> el </w:t>
      </w:r>
      <w:proofErr w:type="spellStart"/>
      <w:r w:rsidRPr="00966499">
        <w:rPr>
          <w:rFonts w:ascii="Arial" w:hAnsi="Arial" w:cs="Arial"/>
          <w:b/>
          <w:sz w:val="22"/>
          <w:szCs w:val="22"/>
        </w:rPr>
        <w:t>Housein</w:t>
      </w:r>
      <w:proofErr w:type="spellEnd"/>
      <w:r w:rsidRPr="00966499">
        <w:rPr>
          <w:rFonts w:ascii="Arial" w:hAnsi="Arial" w:cs="Arial"/>
          <w:b/>
          <w:sz w:val="22"/>
          <w:szCs w:val="22"/>
        </w:rPr>
        <w:t xml:space="preserve"> </w:t>
      </w:r>
      <w:proofErr w:type="spellStart"/>
      <w:r w:rsidRPr="00966499">
        <w:rPr>
          <w:rFonts w:ascii="Arial" w:hAnsi="Arial" w:cs="Arial"/>
          <w:b/>
          <w:sz w:val="22"/>
          <w:szCs w:val="22"/>
        </w:rPr>
        <w:t>Mesoud</w:t>
      </w:r>
      <w:proofErr w:type="spellEnd"/>
      <w:r w:rsidRPr="00966499">
        <w:rPr>
          <w:rFonts w:ascii="Arial" w:hAnsi="Arial" w:cs="Arial"/>
          <w:b/>
          <w:sz w:val="22"/>
          <w:szCs w:val="22"/>
        </w:rPr>
        <w:t xml:space="preserve"> were released from Nouakchott civil Prison on 31 December 2018. The Tribunal of Arafat in Nouakchott</w:t>
      </w:r>
      <w:r w:rsidRPr="00966499" w:rsidDel="001E5856">
        <w:rPr>
          <w:rFonts w:ascii="Arial" w:hAnsi="Arial" w:cs="Arial"/>
          <w:b/>
          <w:sz w:val="22"/>
          <w:szCs w:val="22"/>
        </w:rPr>
        <w:t xml:space="preserve"> </w:t>
      </w:r>
      <w:r w:rsidRPr="00966499">
        <w:rPr>
          <w:rFonts w:ascii="Arial" w:hAnsi="Arial" w:cs="Arial"/>
          <w:b/>
          <w:sz w:val="22"/>
          <w:szCs w:val="22"/>
        </w:rPr>
        <w:t xml:space="preserve">sentenced them to six months, two months of which would be a suspended sentence. Having already spent more than four months in prison, </w:t>
      </w:r>
      <w:proofErr w:type="spellStart"/>
      <w:r w:rsidRPr="00966499">
        <w:rPr>
          <w:rFonts w:ascii="Arial" w:hAnsi="Arial" w:cs="Arial"/>
          <w:b/>
          <w:sz w:val="22"/>
          <w:szCs w:val="22"/>
        </w:rPr>
        <w:t>Biram</w:t>
      </w:r>
      <w:proofErr w:type="spellEnd"/>
      <w:r w:rsidRPr="00966499">
        <w:rPr>
          <w:rFonts w:ascii="Arial" w:hAnsi="Arial" w:cs="Arial"/>
          <w:b/>
          <w:sz w:val="22"/>
          <w:szCs w:val="22"/>
        </w:rPr>
        <w:t xml:space="preserve"> and </w:t>
      </w:r>
      <w:proofErr w:type="spellStart"/>
      <w:r w:rsidRPr="00966499">
        <w:rPr>
          <w:rFonts w:ascii="Arial" w:hAnsi="Arial" w:cs="Arial"/>
          <w:b/>
          <w:sz w:val="22"/>
          <w:szCs w:val="22"/>
        </w:rPr>
        <w:t>Abdellahi</w:t>
      </w:r>
      <w:proofErr w:type="spellEnd"/>
      <w:r w:rsidRPr="00966499">
        <w:rPr>
          <w:rFonts w:ascii="Arial" w:hAnsi="Arial" w:cs="Arial"/>
          <w:b/>
          <w:sz w:val="22"/>
          <w:szCs w:val="22"/>
        </w:rPr>
        <w:t xml:space="preserve"> were released the same day.</w:t>
      </w:r>
    </w:p>
    <w:p w14:paraId="4AA57586" w14:textId="77777777" w:rsidR="00B64E15" w:rsidRPr="00966499" w:rsidRDefault="00B64E15" w:rsidP="00966499">
      <w:pPr>
        <w:rPr>
          <w:rFonts w:ascii="Arial" w:hAnsi="Arial" w:cs="Arial"/>
          <w:b/>
          <w:color w:val="000000"/>
          <w:lang w:eastAsia="es-MX"/>
        </w:rPr>
      </w:pPr>
    </w:p>
    <w:p w14:paraId="73095F4E" w14:textId="692A2722" w:rsidR="0024477A" w:rsidRPr="00966499" w:rsidRDefault="00B64E15" w:rsidP="00966499">
      <w:pPr>
        <w:rPr>
          <w:rFonts w:ascii="Arial" w:hAnsi="Arial" w:cs="Arial"/>
          <w:i/>
          <w:sz w:val="20"/>
          <w:szCs w:val="20"/>
        </w:rPr>
      </w:pPr>
      <w:r w:rsidRPr="00966499">
        <w:rPr>
          <w:rFonts w:ascii="Arial" w:hAnsi="Arial" w:cs="Arial"/>
          <w:b/>
          <w:color w:val="FF0000"/>
          <w:sz w:val="22"/>
          <w:szCs w:val="22"/>
          <w:lang w:eastAsia="es-MX"/>
        </w:rPr>
        <w:t>NO FURTHER ACTION IS REQUESTED. MANY THANKS TO ALL WHO SENT APPEALS.</w:t>
      </w:r>
    </w:p>
    <w:p w14:paraId="0A65BEC6" w14:textId="77777777" w:rsidR="00B64E15" w:rsidRPr="00966499" w:rsidRDefault="00B64E15" w:rsidP="00966499">
      <w:pPr>
        <w:rPr>
          <w:rFonts w:ascii="Arial" w:hAnsi="Arial" w:cs="Arial"/>
          <w:sz w:val="20"/>
          <w:szCs w:val="20"/>
        </w:rPr>
      </w:pPr>
    </w:p>
    <w:p w14:paraId="72FCF3C8" w14:textId="77777777" w:rsidR="009E65A1" w:rsidRPr="00966499" w:rsidRDefault="009E65A1" w:rsidP="00966499">
      <w:pPr>
        <w:rPr>
          <w:rFonts w:ascii="Arial" w:hAnsi="Arial" w:cs="Arial"/>
          <w:sz w:val="20"/>
          <w:szCs w:val="20"/>
        </w:rPr>
      </w:pPr>
      <w:r w:rsidRPr="00966499">
        <w:rPr>
          <w:rFonts w:ascii="Arial" w:hAnsi="Arial" w:cs="Arial"/>
          <w:sz w:val="20"/>
          <w:szCs w:val="20"/>
        </w:rPr>
        <w:t>On 31 December 2018,</w:t>
      </w:r>
      <w:r w:rsidRPr="00966499">
        <w:rPr>
          <w:rFonts w:ascii="Arial" w:hAnsi="Arial" w:cs="Arial"/>
          <w:b/>
          <w:sz w:val="20"/>
          <w:szCs w:val="20"/>
        </w:rPr>
        <w:t xml:space="preserve"> </w:t>
      </w:r>
      <w:r w:rsidRPr="00966499">
        <w:rPr>
          <w:rFonts w:ascii="Arial" w:hAnsi="Arial" w:cs="Arial"/>
          <w:sz w:val="20"/>
          <w:szCs w:val="20"/>
        </w:rPr>
        <w:t>the</w:t>
      </w:r>
      <w:r w:rsidRPr="00966499">
        <w:rPr>
          <w:rFonts w:ascii="Arial" w:hAnsi="Arial" w:cs="Arial"/>
          <w:b/>
          <w:sz w:val="20"/>
          <w:szCs w:val="20"/>
        </w:rPr>
        <w:t xml:space="preserve"> </w:t>
      </w:r>
      <w:r w:rsidRPr="00966499">
        <w:rPr>
          <w:rFonts w:ascii="Arial" w:hAnsi="Arial" w:cs="Arial"/>
          <w:sz w:val="20"/>
          <w:szCs w:val="20"/>
        </w:rPr>
        <w:t>Tribunal of Arafat in Nouakchott</w:t>
      </w:r>
      <w:r w:rsidRPr="00966499" w:rsidDel="001E5856">
        <w:rPr>
          <w:rFonts w:ascii="Arial" w:hAnsi="Arial" w:cs="Arial"/>
          <w:sz w:val="20"/>
          <w:szCs w:val="20"/>
        </w:rPr>
        <w:t xml:space="preserve"> </w:t>
      </w:r>
      <w:r w:rsidRPr="00966499">
        <w:rPr>
          <w:rFonts w:ascii="Arial" w:hAnsi="Arial" w:cs="Arial"/>
          <w:sz w:val="20"/>
          <w:szCs w:val="20"/>
        </w:rPr>
        <w:t>sentenced</w:t>
      </w:r>
      <w:r w:rsidRPr="00966499">
        <w:rPr>
          <w:rStyle w:val="CommentReference"/>
          <w:rFonts w:ascii="Arial" w:hAnsi="Arial" w:cs="Arial"/>
          <w:sz w:val="20"/>
          <w:szCs w:val="20"/>
        </w:rPr>
        <w:t xml:space="preserve"> </w:t>
      </w:r>
      <w:r w:rsidRPr="00966499">
        <w:rPr>
          <w:rFonts w:ascii="Arial" w:hAnsi="Arial" w:cs="Arial"/>
          <w:sz w:val="20"/>
          <w:szCs w:val="20"/>
        </w:rPr>
        <w:t xml:space="preserve">to </w:t>
      </w:r>
      <w:proofErr w:type="spellStart"/>
      <w:r w:rsidRPr="00966499">
        <w:rPr>
          <w:rFonts w:ascii="Arial" w:hAnsi="Arial" w:cs="Arial"/>
          <w:b/>
          <w:sz w:val="20"/>
          <w:szCs w:val="20"/>
        </w:rPr>
        <w:t>Biram</w:t>
      </w:r>
      <w:proofErr w:type="spellEnd"/>
      <w:r w:rsidRPr="00966499">
        <w:rPr>
          <w:rFonts w:ascii="Arial" w:hAnsi="Arial" w:cs="Arial"/>
          <w:b/>
          <w:sz w:val="20"/>
          <w:szCs w:val="20"/>
        </w:rPr>
        <w:t xml:space="preserve"> Dah </w:t>
      </w:r>
      <w:proofErr w:type="spellStart"/>
      <w:r w:rsidRPr="00966499">
        <w:rPr>
          <w:rFonts w:ascii="Arial" w:hAnsi="Arial" w:cs="Arial"/>
          <w:b/>
          <w:sz w:val="20"/>
          <w:szCs w:val="20"/>
        </w:rPr>
        <w:t>Abeid</w:t>
      </w:r>
      <w:proofErr w:type="spellEnd"/>
      <w:r w:rsidRPr="00966499">
        <w:rPr>
          <w:rFonts w:ascii="Arial" w:hAnsi="Arial" w:cs="Arial"/>
          <w:sz w:val="20"/>
          <w:szCs w:val="20"/>
        </w:rPr>
        <w:t xml:space="preserve">, the newly elected Member of Parliament (MP) for </w:t>
      </w:r>
      <w:proofErr w:type="spellStart"/>
      <w:r w:rsidRPr="00966499">
        <w:rPr>
          <w:rFonts w:ascii="Arial" w:hAnsi="Arial" w:cs="Arial"/>
          <w:sz w:val="20"/>
          <w:szCs w:val="20"/>
        </w:rPr>
        <w:t>Sawab</w:t>
      </w:r>
      <w:proofErr w:type="spellEnd"/>
      <w:r w:rsidRPr="00966499">
        <w:rPr>
          <w:rFonts w:ascii="Arial" w:hAnsi="Arial" w:cs="Arial"/>
          <w:sz w:val="20"/>
          <w:szCs w:val="20"/>
        </w:rPr>
        <w:t xml:space="preserve">/Rag coalition and President of the Initiative for the Resurgence of the Abolitionist Movement (IRA) and </w:t>
      </w:r>
      <w:proofErr w:type="spellStart"/>
      <w:r w:rsidRPr="00966499">
        <w:rPr>
          <w:rFonts w:ascii="Arial" w:hAnsi="Arial" w:cs="Arial"/>
          <w:b/>
          <w:sz w:val="20"/>
          <w:szCs w:val="20"/>
        </w:rPr>
        <w:t>Abdellahi</w:t>
      </w:r>
      <w:proofErr w:type="spellEnd"/>
      <w:r w:rsidRPr="00966499">
        <w:rPr>
          <w:rFonts w:ascii="Arial" w:hAnsi="Arial" w:cs="Arial"/>
          <w:b/>
          <w:sz w:val="20"/>
          <w:szCs w:val="20"/>
        </w:rPr>
        <w:t xml:space="preserve"> el </w:t>
      </w:r>
      <w:proofErr w:type="spellStart"/>
      <w:r w:rsidRPr="00966499">
        <w:rPr>
          <w:rFonts w:ascii="Arial" w:hAnsi="Arial" w:cs="Arial"/>
          <w:b/>
          <w:sz w:val="20"/>
          <w:szCs w:val="20"/>
        </w:rPr>
        <w:t>Housein</w:t>
      </w:r>
      <w:proofErr w:type="spellEnd"/>
      <w:r w:rsidRPr="00966499">
        <w:rPr>
          <w:rFonts w:ascii="Arial" w:hAnsi="Arial" w:cs="Arial"/>
          <w:b/>
          <w:sz w:val="20"/>
          <w:szCs w:val="20"/>
        </w:rPr>
        <w:t xml:space="preserve"> </w:t>
      </w:r>
      <w:proofErr w:type="spellStart"/>
      <w:r w:rsidRPr="00966499">
        <w:rPr>
          <w:rFonts w:ascii="Arial" w:hAnsi="Arial" w:cs="Arial"/>
          <w:b/>
          <w:sz w:val="20"/>
          <w:szCs w:val="20"/>
        </w:rPr>
        <w:t>Mesoud</w:t>
      </w:r>
      <w:proofErr w:type="spellEnd"/>
      <w:r w:rsidRPr="00966499">
        <w:rPr>
          <w:rFonts w:ascii="Arial" w:hAnsi="Arial" w:cs="Arial"/>
          <w:b/>
          <w:sz w:val="20"/>
          <w:szCs w:val="20"/>
        </w:rPr>
        <w:t>,</w:t>
      </w:r>
      <w:r w:rsidRPr="00966499">
        <w:rPr>
          <w:rFonts w:ascii="Arial" w:hAnsi="Arial" w:cs="Arial"/>
          <w:sz w:val="20"/>
          <w:szCs w:val="20"/>
        </w:rPr>
        <w:t xml:space="preserve"> an IRA member to six months in prison. Two of those months would be suspended sentences. Having already spent more than four months in prison, </w:t>
      </w:r>
      <w:proofErr w:type="spellStart"/>
      <w:r w:rsidRPr="00966499">
        <w:rPr>
          <w:rFonts w:ascii="Arial" w:hAnsi="Arial" w:cs="Arial"/>
          <w:sz w:val="20"/>
          <w:szCs w:val="20"/>
        </w:rPr>
        <w:t>Biram</w:t>
      </w:r>
      <w:proofErr w:type="spellEnd"/>
      <w:r w:rsidRPr="00966499">
        <w:rPr>
          <w:rFonts w:ascii="Arial" w:hAnsi="Arial" w:cs="Arial"/>
          <w:sz w:val="20"/>
          <w:szCs w:val="20"/>
        </w:rPr>
        <w:t xml:space="preserve"> and </w:t>
      </w:r>
      <w:proofErr w:type="spellStart"/>
      <w:r w:rsidRPr="00966499">
        <w:rPr>
          <w:rFonts w:ascii="Arial" w:hAnsi="Arial" w:cs="Arial"/>
          <w:sz w:val="20"/>
          <w:szCs w:val="20"/>
        </w:rPr>
        <w:t>Abdellahi</w:t>
      </w:r>
      <w:proofErr w:type="spellEnd"/>
      <w:r w:rsidRPr="00966499">
        <w:rPr>
          <w:rFonts w:ascii="Arial" w:hAnsi="Arial" w:cs="Arial"/>
          <w:sz w:val="20"/>
          <w:szCs w:val="20"/>
        </w:rPr>
        <w:t xml:space="preserve"> were released the same day from Nouakchott Civil Prison.</w:t>
      </w:r>
    </w:p>
    <w:p w14:paraId="6D213B5C" w14:textId="77777777" w:rsidR="009E65A1" w:rsidRPr="00966499" w:rsidRDefault="009E65A1" w:rsidP="00966499">
      <w:pPr>
        <w:rPr>
          <w:rFonts w:ascii="Arial" w:hAnsi="Arial" w:cs="Arial"/>
          <w:sz w:val="20"/>
          <w:szCs w:val="20"/>
        </w:rPr>
      </w:pPr>
    </w:p>
    <w:p w14:paraId="2EEF346E" w14:textId="77777777" w:rsidR="009E65A1" w:rsidRPr="00966499" w:rsidRDefault="009E65A1" w:rsidP="00966499">
      <w:pPr>
        <w:rPr>
          <w:rFonts w:ascii="Arial" w:hAnsi="Arial" w:cs="Arial"/>
          <w:sz w:val="20"/>
          <w:szCs w:val="20"/>
        </w:rPr>
      </w:pPr>
      <w:proofErr w:type="spellStart"/>
      <w:r w:rsidRPr="00966499">
        <w:rPr>
          <w:rFonts w:ascii="Arial" w:hAnsi="Arial" w:cs="Arial"/>
          <w:sz w:val="20"/>
          <w:szCs w:val="20"/>
        </w:rPr>
        <w:t>Biram</w:t>
      </w:r>
      <w:proofErr w:type="spellEnd"/>
      <w:r w:rsidRPr="00966499">
        <w:rPr>
          <w:rFonts w:ascii="Arial" w:hAnsi="Arial" w:cs="Arial"/>
          <w:sz w:val="20"/>
          <w:szCs w:val="20"/>
        </w:rPr>
        <w:t xml:space="preserve"> was arbitrarily arrested on 7 August 2018 in Nouakchott, west Mauritania at his home on the same day that his name was put forward as a candidate for the upcoming parliamentary elections. No warrant was produced at the time of his arrest, and he was told it was based on “an order that came from above”. The elections took place on 1 September 2018 and he was elected as the MP for </w:t>
      </w:r>
      <w:proofErr w:type="spellStart"/>
      <w:r w:rsidRPr="00966499">
        <w:rPr>
          <w:rFonts w:ascii="Arial" w:hAnsi="Arial" w:cs="Arial"/>
          <w:sz w:val="20"/>
          <w:szCs w:val="20"/>
        </w:rPr>
        <w:t>Sawab</w:t>
      </w:r>
      <w:proofErr w:type="spellEnd"/>
      <w:r w:rsidRPr="00966499">
        <w:rPr>
          <w:rFonts w:ascii="Arial" w:hAnsi="Arial" w:cs="Arial"/>
          <w:sz w:val="20"/>
          <w:szCs w:val="20"/>
        </w:rPr>
        <w:t>/Rag coalition.</w:t>
      </w:r>
    </w:p>
    <w:p w14:paraId="29BB2B1E" w14:textId="25871CDD" w:rsidR="009E65A1" w:rsidRPr="00966499" w:rsidRDefault="009E65A1" w:rsidP="00966499">
      <w:pPr>
        <w:rPr>
          <w:rFonts w:ascii="Arial" w:hAnsi="Arial" w:cs="Arial"/>
          <w:sz w:val="20"/>
          <w:szCs w:val="20"/>
        </w:rPr>
      </w:pPr>
      <w:proofErr w:type="spellStart"/>
      <w:r w:rsidRPr="00966499">
        <w:rPr>
          <w:rFonts w:ascii="Arial" w:hAnsi="Arial" w:cs="Arial"/>
          <w:sz w:val="20"/>
          <w:szCs w:val="20"/>
        </w:rPr>
        <w:t>Abdellahi</w:t>
      </w:r>
      <w:proofErr w:type="spellEnd"/>
      <w:r w:rsidRPr="00966499">
        <w:rPr>
          <w:rFonts w:ascii="Arial" w:hAnsi="Arial" w:cs="Arial"/>
          <w:sz w:val="20"/>
          <w:szCs w:val="20"/>
        </w:rPr>
        <w:t xml:space="preserve"> was arrested in Nouakchott, west Mauritania on 9 August 2018.</w:t>
      </w:r>
    </w:p>
    <w:p w14:paraId="4B6B15BD" w14:textId="77777777" w:rsidR="009E65A1" w:rsidRPr="00966499" w:rsidRDefault="009E65A1" w:rsidP="00966499">
      <w:pPr>
        <w:rPr>
          <w:rFonts w:ascii="Arial" w:hAnsi="Arial" w:cs="Arial"/>
          <w:sz w:val="20"/>
          <w:szCs w:val="20"/>
        </w:rPr>
      </w:pPr>
    </w:p>
    <w:p w14:paraId="0C71D87F" w14:textId="77777777" w:rsidR="009E65A1" w:rsidRPr="00966499" w:rsidRDefault="009E65A1" w:rsidP="00966499">
      <w:pPr>
        <w:rPr>
          <w:rFonts w:ascii="Arial" w:hAnsi="Arial" w:cs="Arial"/>
          <w:sz w:val="20"/>
          <w:szCs w:val="20"/>
        </w:rPr>
      </w:pPr>
      <w:r w:rsidRPr="00966499">
        <w:rPr>
          <w:rFonts w:ascii="Arial" w:hAnsi="Arial" w:cs="Arial"/>
          <w:sz w:val="20"/>
          <w:szCs w:val="20"/>
        </w:rPr>
        <w:t xml:space="preserve">The two IRA members were arrested following a complaint by a journalist who accused </w:t>
      </w:r>
      <w:proofErr w:type="spellStart"/>
      <w:r w:rsidRPr="00966499">
        <w:rPr>
          <w:rFonts w:ascii="Arial" w:hAnsi="Arial" w:cs="Arial"/>
          <w:sz w:val="20"/>
          <w:szCs w:val="20"/>
        </w:rPr>
        <w:t>Biram</w:t>
      </w:r>
      <w:proofErr w:type="spellEnd"/>
      <w:r w:rsidRPr="00966499">
        <w:rPr>
          <w:rFonts w:ascii="Arial" w:hAnsi="Arial" w:cs="Arial"/>
          <w:sz w:val="20"/>
          <w:szCs w:val="20"/>
        </w:rPr>
        <w:t xml:space="preserve"> Dah </w:t>
      </w:r>
      <w:proofErr w:type="spellStart"/>
      <w:r w:rsidRPr="00966499">
        <w:rPr>
          <w:rFonts w:ascii="Arial" w:hAnsi="Arial" w:cs="Arial"/>
          <w:sz w:val="20"/>
          <w:szCs w:val="20"/>
        </w:rPr>
        <w:t>Abeid</w:t>
      </w:r>
      <w:proofErr w:type="spellEnd"/>
      <w:r w:rsidRPr="00966499">
        <w:rPr>
          <w:rFonts w:ascii="Arial" w:hAnsi="Arial" w:cs="Arial"/>
          <w:sz w:val="20"/>
          <w:szCs w:val="20"/>
        </w:rPr>
        <w:t xml:space="preserve"> of threatening him after doing a television documentary about him. On 13 August 2018, </w:t>
      </w:r>
      <w:proofErr w:type="spellStart"/>
      <w:r w:rsidRPr="00966499">
        <w:rPr>
          <w:rFonts w:ascii="Arial" w:hAnsi="Arial" w:cs="Arial"/>
          <w:sz w:val="20"/>
          <w:szCs w:val="20"/>
        </w:rPr>
        <w:t>Biram</w:t>
      </w:r>
      <w:proofErr w:type="spellEnd"/>
      <w:r w:rsidRPr="00966499">
        <w:rPr>
          <w:rFonts w:ascii="Arial" w:hAnsi="Arial" w:cs="Arial"/>
          <w:sz w:val="20"/>
          <w:szCs w:val="20"/>
        </w:rPr>
        <w:t xml:space="preserve"> was charged with ‘voluntary assault on life and integrity of the person’, ‘incitement to voluntary assault on life’ and ‘threats of violence’. </w:t>
      </w:r>
      <w:proofErr w:type="spellStart"/>
      <w:r w:rsidRPr="00966499">
        <w:rPr>
          <w:rFonts w:ascii="Arial" w:hAnsi="Arial" w:cs="Arial"/>
          <w:sz w:val="20"/>
          <w:szCs w:val="20"/>
        </w:rPr>
        <w:t>Abdellahi</w:t>
      </w:r>
      <w:proofErr w:type="spellEnd"/>
      <w:r w:rsidRPr="00966499">
        <w:rPr>
          <w:rFonts w:ascii="Arial" w:hAnsi="Arial" w:cs="Arial"/>
          <w:sz w:val="20"/>
          <w:szCs w:val="20"/>
        </w:rPr>
        <w:t xml:space="preserve"> was charged with ‘complicity’. The journalist later withdrew his complaint, but the prosecutor still moved ahead with the case against the two anti-slavery activists.</w:t>
      </w:r>
    </w:p>
    <w:p w14:paraId="05B01EFF" w14:textId="77777777" w:rsidR="009E65A1" w:rsidRPr="00966499" w:rsidRDefault="009E65A1" w:rsidP="00966499">
      <w:pPr>
        <w:rPr>
          <w:rFonts w:ascii="Arial" w:eastAsia="MS Mincho" w:hAnsi="Arial" w:cs="Arial"/>
          <w:color w:val="000000"/>
          <w:sz w:val="20"/>
          <w:szCs w:val="20"/>
          <w:lang w:eastAsia="ar-SA"/>
        </w:rPr>
      </w:pPr>
    </w:p>
    <w:p w14:paraId="5ACB71BD" w14:textId="662DCA20" w:rsidR="00B64E15" w:rsidRPr="00966499" w:rsidRDefault="009E65A1" w:rsidP="00966499">
      <w:pPr>
        <w:rPr>
          <w:rFonts w:ascii="Arial" w:hAnsi="Arial" w:cs="Arial"/>
          <w:sz w:val="20"/>
          <w:szCs w:val="20"/>
        </w:rPr>
      </w:pPr>
      <w:r w:rsidRPr="00966499">
        <w:rPr>
          <w:rFonts w:ascii="Arial" w:eastAsia="MS Mincho" w:hAnsi="Arial" w:cs="Arial"/>
          <w:color w:val="000000"/>
          <w:sz w:val="20"/>
          <w:szCs w:val="20"/>
          <w:lang w:eastAsia="ar-SA"/>
        </w:rPr>
        <w:t xml:space="preserve">After his release, </w:t>
      </w:r>
      <w:proofErr w:type="spellStart"/>
      <w:r w:rsidRPr="00966499">
        <w:rPr>
          <w:rFonts w:ascii="Arial" w:eastAsia="MS Mincho" w:hAnsi="Arial" w:cs="Arial"/>
          <w:color w:val="000000"/>
          <w:sz w:val="20"/>
          <w:szCs w:val="20"/>
          <w:lang w:eastAsia="ar-SA"/>
        </w:rPr>
        <w:t>Biram</w:t>
      </w:r>
      <w:proofErr w:type="spellEnd"/>
      <w:r w:rsidRPr="00966499">
        <w:rPr>
          <w:rFonts w:ascii="Arial" w:eastAsia="MS Mincho" w:hAnsi="Arial" w:cs="Arial"/>
          <w:color w:val="000000"/>
          <w:sz w:val="20"/>
          <w:szCs w:val="20"/>
          <w:lang w:eastAsia="ar-SA"/>
        </w:rPr>
        <w:t xml:space="preserve"> Dah </w:t>
      </w:r>
      <w:proofErr w:type="spellStart"/>
      <w:r w:rsidRPr="00966499">
        <w:rPr>
          <w:rFonts w:ascii="Arial" w:eastAsia="MS Mincho" w:hAnsi="Arial" w:cs="Arial"/>
          <w:color w:val="000000"/>
          <w:sz w:val="20"/>
          <w:szCs w:val="20"/>
          <w:lang w:eastAsia="ar-SA"/>
        </w:rPr>
        <w:t>Abeid</w:t>
      </w:r>
      <w:proofErr w:type="spellEnd"/>
      <w:r w:rsidRPr="00966499">
        <w:rPr>
          <w:rFonts w:ascii="Arial" w:eastAsia="MS Mincho" w:hAnsi="Arial" w:cs="Arial"/>
          <w:color w:val="000000"/>
          <w:sz w:val="20"/>
          <w:szCs w:val="20"/>
          <w:lang w:eastAsia="ar-SA"/>
        </w:rPr>
        <w:t xml:space="preserve"> shared the following message with an Amnesty International delegate, “I would to thank all Amnesty International members for their unconditional support every time that anti-slavery activists are arbitrarily arrested.”</w:t>
      </w:r>
    </w:p>
    <w:p w14:paraId="11B63303" w14:textId="77777777" w:rsidR="00B64E15" w:rsidRPr="00966499" w:rsidRDefault="00B64E15" w:rsidP="00966499">
      <w:pPr>
        <w:ind w:left="142"/>
        <w:jc w:val="both"/>
        <w:rPr>
          <w:rFonts w:ascii="Arial" w:hAnsi="Arial" w:cs="Arial"/>
          <w:i/>
          <w:sz w:val="20"/>
          <w:szCs w:val="20"/>
        </w:rPr>
      </w:pPr>
    </w:p>
    <w:p w14:paraId="3604239E" w14:textId="77777777" w:rsidR="00A54BC1" w:rsidRPr="00966499" w:rsidRDefault="00A54BC1" w:rsidP="00966499">
      <w:pPr>
        <w:rPr>
          <w:rFonts w:ascii="Arial" w:hAnsi="Arial" w:cs="Arial"/>
          <w:b/>
          <w:sz w:val="20"/>
          <w:szCs w:val="20"/>
        </w:rPr>
      </w:pPr>
    </w:p>
    <w:p w14:paraId="750AD90A" w14:textId="77777777" w:rsidR="008549F8" w:rsidRPr="00966499" w:rsidRDefault="00A54BC1" w:rsidP="00966499">
      <w:pPr>
        <w:rPr>
          <w:rFonts w:ascii="Arial" w:hAnsi="Arial" w:cs="Arial"/>
          <w:sz w:val="20"/>
          <w:szCs w:val="20"/>
        </w:rPr>
      </w:pPr>
      <w:r w:rsidRPr="00966499">
        <w:rPr>
          <w:rFonts w:ascii="Arial" w:hAnsi="Arial" w:cs="Arial"/>
          <w:b/>
          <w:sz w:val="20"/>
          <w:szCs w:val="20"/>
        </w:rPr>
        <w:t>NAME</w:t>
      </w:r>
      <w:r w:rsidR="00100802" w:rsidRPr="00966499">
        <w:rPr>
          <w:rFonts w:ascii="Arial" w:hAnsi="Arial" w:cs="Arial"/>
          <w:b/>
          <w:sz w:val="20"/>
          <w:szCs w:val="20"/>
        </w:rPr>
        <w:t xml:space="preserve"> AND PRE</w:t>
      </w:r>
      <w:r w:rsidR="0024477A" w:rsidRPr="00966499">
        <w:rPr>
          <w:rFonts w:ascii="Arial" w:hAnsi="Arial" w:cs="Arial"/>
          <w:b/>
          <w:sz w:val="20"/>
          <w:szCs w:val="20"/>
        </w:rPr>
        <w:t>FE</w:t>
      </w:r>
      <w:r w:rsidR="00100802" w:rsidRPr="00966499">
        <w:rPr>
          <w:rFonts w:ascii="Arial" w:hAnsi="Arial" w:cs="Arial"/>
          <w:b/>
          <w:sz w:val="20"/>
          <w:szCs w:val="20"/>
        </w:rPr>
        <w:t>R</w:t>
      </w:r>
      <w:r w:rsidR="0024477A" w:rsidRPr="00966499">
        <w:rPr>
          <w:rFonts w:ascii="Arial" w:hAnsi="Arial" w:cs="Arial"/>
          <w:b/>
          <w:sz w:val="20"/>
          <w:szCs w:val="20"/>
        </w:rPr>
        <w:t>RED PRONOUN</w:t>
      </w:r>
      <w:r w:rsidR="00350BE6" w:rsidRPr="00966499">
        <w:rPr>
          <w:rFonts w:ascii="Arial" w:hAnsi="Arial" w:cs="Arial"/>
          <w:b/>
          <w:sz w:val="20"/>
          <w:szCs w:val="20"/>
        </w:rPr>
        <w:t xml:space="preserve">: </w:t>
      </w:r>
      <w:proofErr w:type="spellStart"/>
      <w:r w:rsidR="008549F8" w:rsidRPr="00966499">
        <w:rPr>
          <w:rFonts w:ascii="Arial" w:hAnsi="Arial" w:cs="Arial"/>
          <w:sz w:val="20"/>
          <w:szCs w:val="20"/>
        </w:rPr>
        <w:t>Biram</w:t>
      </w:r>
      <w:proofErr w:type="spellEnd"/>
      <w:r w:rsidR="008549F8" w:rsidRPr="00966499">
        <w:rPr>
          <w:rFonts w:ascii="Arial" w:hAnsi="Arial" w:cs="Arial"/>
          <w:sz w:val="20"/>
          <w:szCs w:val="20"/>
        </w:rPr>
        <w:t xml:space="preserve"> Dah </w:t>
      </w:r>
      <w:proofErr w:type="spellStart"/>
      <w:r w:rsidR="008549F8" w:rsidRPr="00966499">
        <w:rPr>
          <w:rFonts w:ascii="Arial" w:hAnsi="Arial" w:cs="Arial"/>
          <w:sz w:val="20"/>
          <w:szCs w:val="20"/>
        </w:rPr>
        <w:t>Abeid</w:t>
      </w:r>
      <w:proofErr w:type="spellEnd"/>
    </w:p>
    <w:p w14:paraId="1973F8E9" w14:textId="581EDE57" w:rsidR="005A0B85" w:rsidRPr="00966499" w:rsidRDefault="008549F8" w:rsidP="00966499">
      <w:pPr>
        <w:rPr>
          <w:rFonts w:ascii="Arial" w:hAnsi="Arial" w:cs="Arial"/>
          <w:b/>
          <w:sz w:val="20"/>
          <w:szCs w:val="20"/>
        </w:rPr>
      </w:pPr>
      <w:proofErr w:type="spellStart"/>
      <w:r w:rsidRPr="00966499">
        <w:rPr>
          <w:rFonts w:ascii="Arial" w:hAnsi="Arial" w:cs="Arial"/>
          <w:sz w:val="20"/>
          <w:szCs w:val="20"/>
        </w:rPr>
        <w:t>Abdellahi</w:t>
      </w:r>
      <w:proofErr w:type="spellEnd"/>
      <w:r w:rsidRPr="00966499">
        <w:rPr>
          <w:rFonts w:ascii="Arial" w:hAnsi="Arial" w:cs="Arial"/>
          <w:sz w:val="20"/>
          <w:szCs w:val="20"/>
        </w:rPr>
        <w:t xml:space="preserve"> and </w:t>
      </w:r>
      <w:proofErr w:type="spellStart"/>
      <w:r w:rsidRPr="00966499">
        <w:rPr>
          <w:rFonts w:ascii="Arial" w:hAnsi="Arial" w:cs="Arial"/>
          <w:sz w:val="20"/>
          <w:szCs w:val="20"/>
        </w:rPr>
        <w:t>Houssein</w:t>
      </w:r>
      <w:proofErr w:type="spellEnd"/>
      <w:r w:rsidRPr="00966499">
        <w:rPr>
          <w:rFonts w:ascii="Arial" w:hAnsi="Arial" w:cs="Arial"/>
          <w:sz w:val="20"/>
          <w:szCs w:val="20"/>
        </w:rPr>
        <w:t xml:space="preserve"> </w:t>
      </w:r>
      <w:proofErr w:type="spellStart"/>
      <w:r w:rsidRPr="00966499">
        <w:rPr>
          <w:rFonts w:ascii="Arial" w:hAnsi="Arial" w:cs="Arial"/>
          <w:sz w:val="20"/>
          <w:szCs w:val="20"/>
        </w:rPr>
        <w:t>Mesoud</w:t>
      </w:r>
      <w:proofErr w:type="spellEnd"/>
      <w:r w:rsidRPr="00966499">
        <w:rPr>
          <w:rFonts w:ascii="Arial" w:hAnsi="Arial" w:cs="Arial"/>
          <w:sz w:val="20"/>
          <w:szCs w:val="20"/>
        </w:rPr>
        <w:t xml:space="preserve"> (He/His)</w:t>
      </w:r>
    </w:p>
    <w:p w14:paraId="27BEC14F" w14:textId="51E35656" w:rsidR="000106EF" w:rsidRPr="00966499" w:rsidRDefault="000106EF" w:rsidP="00966499">
      <w:pPr>
        <w:rPr>
          <w:rFonts w:ascii="Arial" w:hAnsi="Arial" w:cs="Arial"/>
          <w:b/>
          <w:sz w:val="20"/>
          <w:szCs w:val="20"/>
        </w:rPr>
      </w:pPr>
    </w:p>
    <w:p w14:paraId="4A5BF421" w14:textId="7ED92503" w:rsidR="00B64E15" w:rsidRPr="00966499" w:rsidRDefault="00B64E15" w:rsidP="00966499">
      <w:pPr>
        <w:rPr>
          <w:rFonts w:ascii="Arial" w:hAnsi="Arial" w:cs="Arial"/>
          <w:b/>
          <w:sz w:val="20"/>
          <w:szCs w:val="20"/>
        </w:rPr>
      </w:pPr>
      <w:r w:rsidRPr="00966499">
        <w:rPr>
          <w:rFonts w:ascii="Arial" w:hAnsi="Arial" w:cs="Arial"/>
          <w:b/>
          <w:sz w:val="20"/>
          <w:szCs w:val="20"/>
        </w:rPr>
        <w:t xml:space="preserve">THIS IS THE </w:t>
      </w:r>
      <w:r w:rsidR="008549F8" w:rsidRPr="00966499">
        <w:rPr>
          <w:rFonts w:ascii="Arial" w:hAnsi="Arial" w:cs="Arial"/>
          <w:b/>
          <w:sz w:val="20"/>
          <w:szCs w:val="20"/>
        </w:rPr>
        <w:t>SECOND</w:t>
      </w:r>
      <w:r w:rsidRPr="00966499">
        <w:rPr>
          <w:rFonts w:ascii="Arial" w:hAnsi="Arial" w:cs="Arial"/>
          <w:b/>
          <w:sz w:val="20"/>
          <w:szCs w:val="20"/>
        </w:rPr>
        <w:t xml:space="preserve"> AND FINAL OUTPUT FOR UA </w:t>
      </w:r>
      <w:r w:rsidR="008549F8" w:rsidRPr="00966499">
        <w:rPr>
          <w:rFonts w:ascii="Arial" w:hAnsi="Arial" w:cs="Arial"/>
          <w:b/>
          <w:sz w:val="20"/>
          <w:szCs w:val="20"/>
        </w:rPr>
        <w:t>164/18</w:t>
      </w:r>
    </w:p>
    <w:p w14:paraId="65F96B3D" w14:textId="77777777" w:rsidR="00B64E15" w:rsidRPr="00966499" w:rsidRDefault="00B64E15" w:rsidP="00966499">
      <w:pPr>
        <w:rPr>
          <w:rFonts w:ascii="Arial" w:hAnsi="Arial" w:cs="Arial"/>
          <w:b/>
          <w:sz w:val="20"/>
          <w:szCs w:val="20"/>
        </w:rPr>
      </w:pPr>
    </w:p>
    <w:p w14:paraId="63CF3F29" w14:textId="7BED3FC9" w:rsidR="005A0B85" w:rsidRPr="00966499" w:rsidRDefault="00A54BC1" w:rsidP="00966499">
      <w:pPr>
        <w:rPr>
          <w:rFonts w:ascii="Arial" w:hAnsi="Arial" w:cs="Arial"/>
          <w:sz w:val="20"/>
          <w:szCs w:val="20"/>
        </w:rPr>
      </w:pPr>
      <w:r w:rsidRPr="00966499">
        <w:rPr>
          <w:rFonts w:ascii="Arial" w:hAnsi="Arial" w:cs="Arial"/>
          <w:b/>
          <w:sz w:val="20"/>
          <w:szCs w:val="20"/>
        </w:rPr>
        <w:t>LINK TO PREVIOUS UA</w:t>
      </w:r>
      <w:r w:rsidR="00350BE6" w:rsidRPr="00966499">
        <w:rPr>
          <w:rFonts w:ascii="Arial" w:hAnsi="Arial" w:cs="Arial"/>
          <w:b/>
          <w:sz w:val="20"/>
          <w:szCs w:val="20"/>
        </w:rPr>
        <w:t xml:space="preserve">: </w:t>
      </w:r>
      <w:hyperlink r:id="rId8" w:history="1">
        <w:r w:rsidR="008549F8" w:rsidRPr="00966499">
          <w:rPr>
            <w:rStyle w:val="Hyperlink"/>
            <w:rFonts w:ascii="Arial" w:hAnsi="Arial" w:cs="Arial"/>
            <w:sz w:val="20"/>
            <w:szCs w:val="20"/>
          </w:rPr>
          <w:t>https://www.amnest</w:t>
        </w:r>
        <w:bookmarkStart w:id="0" w:name="_GoBack"/>
        <w:bookmarkEnd w:id="0"/>
        <w:r w:rsidR="008549F8" w:rsidRPr="00966499">
          <w:rPr>
            <w:rStyle w:val="Hyperlink"/>
            <w:rFonts w:ascii="Arial" w:hAnsi="Arial" w:cs="Arial"/>
            <w:sz w:val="20"/>
            <w:szCs w:val="20"/>
          </w:rPr>
          <w:t>y.org/en/documents/afr38/9046/2018/en/</w:t>
        </w:r>
      </w:hyperlink>
      <w:r w:rsidR="008549F8" w:rsidRPr="00966499">
        <w:rPr>
          <w:rFonts w:ascii="Arial" w:hAnsi="Arial" w:cs="Arial"/>
          <w:sz w:val="20"/>
          <w:szCs w:val="20"/>
        </w:rPr>
        <w:t xml:space="preserve">   </w:t>
      </w:r>
      <w:hyperlink r:id="rId9" w:history="1"/>
    </w:p>
    <w:p w14:paraId="4B6937D1" w14:textId="36F15824" w:rsidR="0026766F" w:rsidRPr="00966499" w:rsidRDefault="0026766F" w:rsidP="00966499">
      <w:pPr>
        <w:rPr>
          <w:rFonts w:ascii="Arial" w:hAnsi="Arial" w:cs="Arial"/>
          <w:sz w:val="20"/>
          <w:szCs w:val="20"/>
        </w:rPr>
      </w:pPr>
    </w:p>
    <w:p w14:paraId="1E8F1981" w14:textId="77777777" w:rsidR="0026766F" w:rsidRPr="00966499" w:rsidRDefault="0026766F" w:rsidP="00966499">
      <w:pPr>
        <w:rPr>
          <w:rFonts w:ascii="Arial" w:hAnsi="Arial" w:cs="Arial"/>
          <w:sz w:val="20"/>
          <w:szCs w:val="20"/>
        </w:rPr>
      </w:pPr>
    </w:p>
    <w:sectPr w:rsidR="0026766F" w:rsidRPr="00966499" w:rsidSect="00966499">
      <w:headerReference w:type="default" r:id="rId10"/>
      <w:footerReference w:type="default" r:id="rId11"/>
      <w:headerReference w:type="first" r:id="rId12"/>
      <w:footerReference w:type="first" r:id="rId1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ACD63" w14:textId="77777777" w:rsidR="00966499" w:rsidRPr="004D1533" w:rsidRDefault="00966499" w:rsidP="0096649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52462176" w14:textId="77777777" w:rsidR="00966499" w:rsidRPr="004D1533" w:rsidRDefault="00966499" w:rsidP="00966499">
    <w:pPr>
      <w:jc w:val="center"/>
      <w:rPr>
        <w:rFonts w:ascii="Arial" w:hAnsi="Arial" w:cs="Arial"/>
        <w:sz w:val="16"/>
        <w:szCs w:val="16"/>
      </w:rPr>
    </w:pPr>
    <w:r w:rsidRPr="004D1533">
      <w:rPr>
        <w:rFonts w:ascii="Arial" w:hAnsi="Arial" w:cs="Arial"/>
        <w:sz w:val="16"/>
        <w:szCs w:val="16"/>
      </w:rPr>
      <w:t>T (212) 807- 8400 | uan@aiusa.org | www.amnestyusa.org/uan</w:t>
    </w:r>
  </w:p>
  <w:p w14:paraId="67F60FAA" w14:textId="51734B41" w:rsidR="00582A06" w:rsidRDefault="00582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0D8BD411"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8549F8">
      <w:rPr>
        <w:rFonts w:ascii="Amnesty Trade Gothic" w:hAnsi="Amnesty Trade Gothic"/>
        <w:sz w:val="16"/>
        <w:szCs w:val="16"/>
      </w:rPr>
      <w:t xml:space="preserve">164/18 </w:t>
    </w:r>
    <w:r>
      <w:rPr>
        <w:rFonts w:ascii="Amnesty Trade Gothic" w:hAnsi="Amnesty Trade Gothic"/>
        <w:sz w:val="16"/>
        <w:szCs w:val="16"/>
      </w:rPr>
      <w:t xml:space="preserve">Index: </w:t>
    </w:r>
    <w:r w:rsidR="008549F8" w:rsidRPr="008549F8">
      <w:rPr>
        <w:rFonts w:ascii="Amnesty Trade Gothic" w:hAnsi="Amnesty Trade Gothic"/>
        <w:sz w:val="16"/>
        <w:szCs w:val="16"/>
      </w:rPr>
      <w:t>AFR 38/9716/2019</w:t>
    </w:r>
    <w:r w:rsidR="008549F8" w:rsidRPr="008549F8">
      <w:rPr>
        <w:rFonts w:ascii="Segoe UI" w:hAnsi="Segoe UI" w:cs="Segoe UI"/>
        <w:b/>
        <w:bCs/>
        <w:sz w:val="20"/>
        <w:szCs w:val="20"/>
      </w:rPr>
      <w:t xml:space="preserve"> </w:t>
    </w:r>
    <w:r w:rsidR="008549F8">
      <w:rPr>
        <w:rFonts w:ascii="Amnesty Trade Gothic" w:hAnsi="Amnesty Trade Gothic"/>
        <w:sz w:val="16"/>
        <w:szCs w:val="16"/>
      </w:rPr>
      <w:t>Mauritania</w:t>
    </w:r>
    <w:r>
      <w:rPr>
        <w:rFonts w:ascii="Amnesty Trade Gothic" w:hAnsi="Amnesty Trade Gothic"/>
        <w:sz w:val="16"/>
        <w:szCs w:val="16"/>
      </w:rPr>
      <w:tab/>
      <w:t xml:space="preserve">Date: </w:t>
    </w:r>
    <w:r w:rsidR="0091399C">
      <w:rPr>
        <w:rFonts w:ascii="Amnesty Trade Gothic" w:hAnsi="Amnesty Trade Gothic"/>
        <w:sz w:val="16"/>
        <w:szCs w:val="16"/>
      </w:rPr>
      <w:t>23</w:t>
    </w:r>
    <w:r w:rsidR="008549F8">
      <w:rPr>
        <w:rFonts w:ascii="Amnesty Trade Gothic" w:hAnsi="Amnesty Trade Gothic"/>
        <w:sz w:val="16"/>
        <w:szCs w:val="16"/>
      </w:rPr>
      <w:t xml:space="preserve">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0802"/>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3A7B"/>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549F8"/>
    <w:rsid w:val="0086100E"/>
    <w:rsid w:val="0086363D"/>
    <w:rsid w:val="00865FCB"/>
    <w:rsid w:val="008709B5"/>
    <w:rsid w:val="00875E19"/>
    <w:rsid w:val="00880E26"/>
    <w:rsid w:val="008C6392"/>
    <w:rsid w:val="008D1158"/>
    <w:rsid w:val="008E1B3C"/>
    <w:rsid w:val="008E48B0"/>
    <w:rsid w:val="008F0446"/>
    <w:rsid w:val="008F0D7B"/>
    <w:rsid w:val="008F64FC"/>
    <w:rsid w:val="0091399C"/>
    <w:rsid w:val="009144AA"/>
    <w:rsid w:val="009160F6"/>
    <w:rsid w:val="00916573"/>
    <w:rsid w:val="00946781"/>
    <w:rsid w:val="00950C7F"/>
    <w:rsid w:val="00963CA3"/>
    <w:rsid w:val="00966499"/>
    <w:rsid w:val="0097091B"/>
    <w:rsid w:val="0097246F"/>
    <w:rsid w:val="009824A6"/>
    <w:rsid w:val="00985339"/>
    <w:rsid w:val="00987C31"/>
    <w:rsid w:val="009904C9"/>
    <w:rsid w:val="009971C5"/>
    <w:rsid w:val="009C0BC3"/>
    <w:rsid w:val="009D5F0B"/>
    <w:rsid w:val="009E0910"/>
    <w:rsid w:val="009E2CC1"/>
    <w:rsid w:val="009E65A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9664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fr38/9046/2018/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37/3776/2016/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20CC9-B960-4494-8B2A-FAFFA3CC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2019-01-23T16:10:00Z</dcterms:created>
  <dcterms:modified xsi:type="dcterms:W3CDTF">2019-01-23T16:10:00Z</dcterms:modified>
</cp:coreProperties>
</file>