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73DB9F" w14:textId="77777777" w:rsidR="0026766F" w:rsidRPr="00CB4D93" w:rsidRDefault="0026766F" w:rsidP="00CB4D93">
      <w:pPr>
        <w:pStyle w:val="AIUrgentActionTopHeading"/>
        <w:tabs>
          <w:tab w:val="clear" w:pos="567"/>
        </w:tabs>
        <w:spacing w:line="240" w:lineRule="auto"/>
        <w:rPr>
          <w:rFonts w:cs="Arial"/>
          <w:sz w:val="80"/>
          <w:szCs w:val="80"/>
        </w:rPr>
      </w:pPr>
      <w:r w:rsidRPr="00CB4D93">
        <w:rPr>
          <w:rFonts w:cs="Arial"/>
          <w:sz w:val="80"/>
          <w:szCs w:val="80"/>
          <w:highlight w:val="yellow"/>
        </w:rPr>
        <w:t>URGENT ACTION</w:t>
      </w:r>
    </w:p>
    <w:p w14:paraId="69BD15C9" w14:textId="539BEA18" w:rsidR="006966F6" w:rsidRPr="00CB4D93" w:rsidRDefault="006966F6" w:rsidP="00CB4D93">
      <w:pPr>
        <w:pStyle w:val="Default"/>
        <w:rPr>
          <w:b/>
          <w:sz w:val="28"/>
          <w:szCs w:val="28"/>
        </w:rPr>
      </w:pPr>
    </w:p>
    <w:p w14:paraId="3777702C" w14:textId="1921B6AA" w:rsidR="00D70D29" w:rsidRPr="00CB4D93" w:rsidRDefault="00474968" w:rsidP="00CB4D93">
      <w:pPr>
        <w:rPr>
          <w:rFonts w:ascii="Arial" w:hAnsi="Arial" w:cs="Arial"/>
          <w:b/>
          <w:i/>
          <w:color w:val="000000"/>
          <w:sz w:val="30"/>
          <w:szCs w:val="30"/>
          <w:lang w:eastAsia="es-MX"/>
        </w:rPr>
      </w:pPr>
      <w:bookmarkStart w:id="0" w:name="_Hlk536093071"/>
      <w:r w:rsidRPr="00CB4D93">
        <w:rPr>
          <w:rFonts w:ascii="Arial" w:hAnsi="Arial" w:cs="Arial"/>
          <w:b/>
          <w:sz w:val="30"/>
          <w:szCs w:val="30"/>
        </w:rPr>
        <w:t>JOURNALIST’S REQUEST FOR PROVISIONAL RELEASE REJECTED</w:t>
      </w:r>
    </w:p>
    <w:p w14:paraId="7C171D19" w14:textId="77777777" w:rsidR="00D70D29" w:rsidRPr="00CB4D93" w:rsidRDefault="00D70D29" w:rsidP="00CB4D93">
      <w:pPr>
        <w:rPr>
          <w:rFonts w:ascii="Arial" w:hAnsi="Arial" w:cs="Arial"/>
          <w:b/>
          <w:color w:val="000000"/>
          <w:lang w:eastAsia="es-MX"/>
        </w:rPr>
      </w:pPr>
    </w:p>
    <w:p w14:paraId="7A4CCD4D" w14:textId="5CD3E2C2" w:rsidR="00D70D29" w:rsidRPr="004E48D8" w:rsidRDefault="00474968" w:rsidP="00CB4D93">
      <w:pPr>
        <w:rPr>
          <w:rFonts w:ascii="Arial" w:hAnsi="Arial" w:cs="Arial"/>
          <w:b/>
          <w:color w:val="333333"/>
          <w:sz w:val="20"/>
          <w:szCs w:val="20"/>
          <w:shd w:val="clear" w:color="auto" w:fill="FFFFFF"/>
        </w:rPr>
      </w:pPr>
      <w:r w:rsidRPr="004E48D8">
        <w:rPr>
          <w:rFonts w:ascii="Arial" w:hAnsi="Arial" w:cs="Arial"/>
          <w:b/>
          <w:sz w:val="20"/>
          <w:szCs w:val="20"/>
        </w:rPr>
        <w:t xml:space="preserve">On 18 January, </w:t>
      </w:r>
      <w:proofErr w:type="spellStart"/>
      <w:r w:rsidRPr="004E48D8">
        <w:rPr>
          <w:rFonts w:ascii="Arial" w:hAnsi="Arial" w:cs="Arial"/>
          <w:b/>
          <w:sz w:val="20"/>
          <w:szCs w:val="20"/>
        </w:rPr>
        <w:t>Macomia’s</w:t>
      </w:r>
      <w:proofErr w:type="spellEnd"/>
      <w:r w:rsidRPr="004E48D8">
        <w:rPr>
          <w:rFonts w:ascii="Arial" w:hAnsi="Arial" w:cs="Arial"/>
          <w:b/>
          <w:sz w:val="20"/>
          <w:szCs w:val="20"/>
        </w:rPr>
        <w:t xml:space="preserve"> District Judicial Court ruled that the pre-trial detention of journalist </w:t>
      </w:r>
      <w:proofErr w:type="spellStart"/>
      <w:r w:rsidRPr="004E48D8">
        <w:rPr>
          <w:rFonts w:ascii="Arial" w:hAnsi="Arial" w:cs="Arial"/>
          <w:b/>
          <w:sz w:val="20"/>
          <w:szCs w:val="20"/>
        </w:rPr>
        <w:t>Amade</w:t>
      </w:r>
      <w:proofErr w:type="spellEnd"/>
      <w:r w:rsidRPr="004E48D8">
        <w:rPr>
          <w:rFonts w:ascii="Arial" w:hAnsi="Arial" w:cs="Arial"/>
          <w:b/>
          <w:sz w:val="20"/>
          <w:szCs w:val="20"/>
        </w:rPr>
        <w:t xml:space="preserve"> </w:t>
      </w:r>
      <w:proofErr w:type="spellStart"/>
      <w:r w:rsidRPr="004E48D8">
        <w:rPr>
          <w:rFonts w:ascii="Arial" w:hAnsi="Arial" w:cs="Arial"/>
          <w:b/>
          <w:sz w:val="20"/>
          <w:szCs w:val="20"/>
        </w:rPr>
        <w:t>Abubacar</w:t>
      </w:r>
      <w:proofErr w:type="spellEnd"/>
      <w:r w:rsidRPr="004E48D8">
        <w:rPr>
          <w:rFonts w:ascii="Arial" w:hAnsi="Arial" w:cs="Arial"/>
          <w:b/>
          <w:sz w:val="20"/>
          <w:szCs w:val="20"/>
        </w:rPr>
        <w:t xml:space="preserve"> was lawful and ordered that he remain in detention awaiting trial. </w:t>
      </w:r>
      <w:r w:rsidRPr="004E48D8">
        <w:rPr>
          <w:rFonts w:ascii="Arial" w:hAnsi="Arial" w:cs="Arial"/>
          <w:b/>
          <w:sz w:val="20"/>
          <w:szCs w:val="20"/>
          <w:shd w:val="clear" w:color="auto" w:fill="FFFFFF"/>
        </w:rPr>
        <w:t xml:space="preserve">Mr. </w:t>
      </w:r>
      <w:proofErr w:type="spellStart"/>
      <w:r w:rsidRPr="004E48D8">
        <w:rPr>
          <w:rFonts w:ascii="Arial" w:hAnsi="Arial" w:cs="Arial"/>
          <w:b/>
          <w:sz w:val="20"/>
          <w:szCs w:val="20"/>
          <w:shd w:val="clear" w:color="auto" w:fill="FFFFFF"/>
        </w:rPr>
        <w:t>Abubacar</w:t>
      </w:r>
      <w:proofErr w:type="spellEnd"/>
      <w:r w:rsidRPr="004E48D8">
        <w:rPr>
          <w:rFonts w:ascii="Arial" w:hAnsi="Arial" w:cs="Arial"/>
          <w:b/>
          <w:sz w:val="20"/>
          <w:szCs w:val="20"/>
        </w:rPr>
        <w:t xml:space="preserve"> was </w:t>
      </w:r>
      <w:r w:rsidRPr="004E48D8">
        <w:rPr>
          <w:rFonts w:ascii="Arial" w:hAnsi="Arial" w:cs="Arial"/>
          <w:b/>
          <w:sz w:val="20"/>
          <w:szCs w:val="20"/>
          <w:shd w:val="clear" w:color="auto" w:fill="FFFFFF"/>
        </w:rPr>
        <w:t>arrested by police on 5 January</w:t>
      </w:r>
      <w:r w:rsidR="00CC31B0" w:rsidRPr="004E48D8">
        <w:rPr>
          <w:rFonts w:ascii="Arial" w:hAnsi="Arial" w:cs="Arial"/>
          <w:b/>
          <w:sz w:val="20"/>
          <w:szCs w:val="20"/>
          <w:shd w:val="clear" w:color="auto" w:fill="FFFFFF"/>
        </w:rPr>
        <w:t xml:space="preserve"> and </w:t>
      </w:r>
      <w:r w:rsidRPr="004E48D8">
        <w:rPr>
          <w:rFonts w:ascii="Arial" w:hAnsi="Arial" w:cs="Arial"/>
          <w:b/>
          <w:sz w:val="20"/>
          <w:szCs w:val="20"/>
          <w:shd w:val="clear" w:color="auto" w:fill="FFFFFF"/>
        </w:rPr>
        <w:t xml:space="preserve">transferred from the </w:t>
      </w:r>
      <w:proofErr w:type="spellStart"/>
      <w:r w:rsidRPr="004E48D8">
        <w:rPr>
          <w:rFonts w:ascii="Arial" w:hAnsi="Arial" w:cs="Arial"/>
          <w:b/>
          <w:sz w:val="20"/>
          <w:szCs w:val="20"/>
          <w:shd w:val="clear" w:color="auto" w:fill="FFFFFF"/>
        </w:rPr>
        <w:t>Macomia</w:t>
      </w:r>
      <w:proofErr w:type="spellEnd"/>
      <w:r w:rsidRPr="004E48D8">
        <w:rPr>
          <w:rFonts w:ascii="Arial" w:hAnsi="Arial" w:cs="Arial"/>
          <w:b/>
          <w:sz w:val="20"/>
          <w:szCs w:val="20"/>
          <w:shd w:val="clear" w:color="auto" w:fill="FFFFFF"/>
        </w:rPr>
        <w:t xml:space="preserve"> District Police Command to military detention in </w:t>
      </w:r>
      <w:proofErr w:type="spellStart"/>
      <w:r w:rsidRPr="004E48D8">
        <w:rPr>
          <w:rFonts w:ascii="Arial" w:hAnsi="Arial" w:cs="Arial"/>
          <w:b/>
          <w:sz w:val="20"/>
          <w:szCs w:val="20"/>
          <w:shd w:val="clear" w:color="auto" w:fill="FFFFFF"/>
        </w:rPr>
        <w:t>Mueda</w:t>
      </w:r>
      <w:proofErr w:type="spellEnd"/>
      <w:r w:rsidRPr="004E48D8">
        <w:rPr>
          <w:rFonts w:ascii="Arial" w:hAnsi="Arial" w:cs="Arial"/>
          <w:b/>
          <w:sz w:val="20"/>
          <w:szCs w:val="20"/>
          <w:shd w:val="clear" w:color="auto" w:fill="FFFFFF"/>
        </w:rPr>
        <w:t xml:space="preserve"> district. He was held incommunicado by military forces for 12 days before being transferred back into police custody. He is currently being held at the </w:t>
      </w:r>
      <w:proofErr w:type="spellStart"/>
      <w:r w:rsidRPr="004E48D8">
        <w:rPr>
          <w:rFonts w:ascii="Arial" w:hAnsi="Arial" w:cs="Arial"/>
          <w:b/>
          <w:sz w:val="20"/>
          <w:szCs w:val="20"/>
          <w:shd w:val="clear" w:color="auto" w:fill="FFFFFF"/>
        </w:rPr>
        <w:t>Macomia</w:t>
      </w:r>
      <w:proofErr w:type="spellEnd"/>
      <w:r w:rsidRPr="004E48D8">
        <w:rPr>
          <w:rFonts w:ascii="Arial" w:hAnsi="Arial" w:cs="Arial"/>
          <w:b/>
          <w:sz w:val="20"/>
          <w:szCs w:val="20"/>
          <w:shd w:val="clear" w:color="auto" w:fill="FFFFFF"/>
        </w:rPr>
        <w:t xml:space="preserve"> District Police Command.</w:t>
      </w:r>
    </w:p>
    <w:bookmarkEnd w:id="0"/>
    <w:p w14:paraId="0C1079C2" w14:textId="77777777" w:rsidR="00474968" w:rsidRPr="00CB4D93" w:rsidRDefault="00474968" w:rsidP="00CB4D93">
      <w:pPr>
        <w:rPr>
          <w:rFonts w:ascii="Arial" w:hAnsi="Arial" w:cs="Arial"/>
          <w:b/>
          <w:color w:val="000000"/>
          <w:lang w:eastAsia="es-MX"/>
        </w:rPr>
      </w:pPr>
    </w:p>
    <w:p w14:paraId="7F85BAA2" w14:textId="77777777" w:rsidR="00CB4D93" w:rsidRPr="004D1533" w:rsidRDefault="00CB4D93" w:rsidP="00CB4D93">
      <w:pPr>
        <w:rPr>
          <w:rFonts w:ascii="Arial" w:hAnsi="Arial" w:cs="Arial"/>
          <w:b/>
        </w:rPr>
      </w:pPr>
      <w:r w:rsidRPr="004D1533">
        <w:rPr>
          <w:rFonts w:ascii="Arial" w:hAnsi="Arial" w:cs="Arial"/>
          <w:b/>
        </w:rPr>
        <w:t xml:space="preserve">TAKE ACTION: </w:t>
      </w:r>
    </w:p>
    <w:p w14:paraId="4855C576" w14:textId="77777777" w:rsidR="00CB4D93" w:rsidRPr="004D1533" w:rsidRDefault="00CB4D93" w:rsidP="00CB4D93">
      <w:pPr>
        <w:pStyle w:val="NormalWeb"/>
        <w:numPr>
          <w:ilvl w:val="0"/>
          <w:numId w:val="6"/>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Write a letter in your own words or using the sample below as a guide to one or both government officials listed. You can also email, fax, call or Tweet them.</w:t>
      </w:r>
    </w:p>
    <w:p w14:paraId="026A5755" w14:textId="303974B4" w:rsidR="00CB4D93" w:rsidRDefault="00CB4D93" w:rsidP="00CB4D93">
      <w:pPr>
        <w:pStyle w:val="NormalWeb"/>
        <w:numPr>
          <w:ilvl w:val="0"/>
          <w:numId w:val="6"/>
        </w:numPr>
        <w:spacing w:before="0" w:beforeAutospacing="0" w:after="0" w:afterAutospacing="0"/>
        <w:ind w:left="360"/>
        <w:textAlignment w:val="baseline"/>
        <w:rPr>
          <w:rFonts w:ascii="Arial" w:hAnsi="Arial" w:cs="Arial"/>
          <w:color w:val="000000"/>
          <w:sz w:val="20"/>
          <w:szCs w:val="20"/>
        </w:rPr>
      </w:pPr>
      <w:hyperlink r:id="rId8" w:history="1">
        <w:r w:rsidRPr="004D1533">
          <w:rPr>
            <w:rStyle w:val="Hyperlink"/>
            <w:rFonts w:ascii="Arial" w:eastAsiaTheme="majorEastAsia" w:hAnsi="Arial" w:cs="Arial"/>
            <w:sz w:val="20"/>
            <w:szCs w:val="20"/>
          </w:rPr>
          <w:t>Click here</w:t>
        </w:r>
      </w:hyperlink>
      <w:r w:rsidRPr="004D1533">
        <w:rPr>
          <w:rFonts w:ascii="Arial" w:hAnsi="Arial" w:cs="Arial"/>
          <w:color w:val="000000"/>
          <w:sz w:val="20"/>
          <w:szCs w:val="20"/>
        </w:rPr>
        <w:t xml:space="preserve"> to let us know the actions you took on </w:t>
      </w:r>
      <w:r w:rsidRPr="004D1533">
        <w:rPr>
          <w:rFonts w:ascii="Arial" w:hAnsi="Arial" w:cs="Arial"/>
          <w:b/>
          <w:i/>
          <w:iCs/>
          <w:color w:val="000000"/>
          <w:sz w:val="20"/>
          <w:szCs w:val="20"/>
        </w:rPr>
        <w:t xml:space="preserve">Urgent Action </w:t>
      </w:r>
      <w:r>
        <w:rPr>
          <w:rFonts w:ascii="Arial" w:hAnsi="Arial" w:cs="Arial"/>
          <w:b/>
          <w:i/>
          <w:iCs/>
          <w:color w:val="000000"/>
          <w:sz w:val="20"/>
          <w:szCs w:val="20"/>
        </w:rPr>
        <w:t>1.19</w:t>
      </w:r>
      <w:r w:rsidRPr="004D1533">
        <w:rPr>
          <w:rFonts w:ascii="Arial" w:hAnsi="Arial" w:cs="Arial"/>
          <w:i/>
          <w:iCs/>
          <w:color w:val="000000"/>
          <w:sz w:val="20"/>
          <w:szCs w:val="20"/>
        </w:rPr>
        <w:t xml:space="preserve">. </w:t>
      </w:r>
      <w:r w:rsidRPr="004D1533">
        <w:rPr>
          <w:rFonts w:ascii="Arial" w:hAnsi="Arial" w:cs="Arial"/>
          <w:color w:val="000000"/>
          <w:sz w:val="20"/>
          <w:szCs w:val="20"/>
        </w:rPr>
        <w:t xml:space="preserve">It’s important to report because we share the total number with the officials we are trying to persuade and the people we are trying to help. </w:t>
      </w:r>
    </w:p>
    <w:p w14:paraId="5AAF6717" w14:textId="23655B3F" w:rsidR="000106EF" w:rsidRPr="00CB4D93" w:rsidRDefault="00AF1FE1" w:rsidP="00CB4D93">
      <w:pPr>
        <w:pStyle w:val="NormalWeb"/>
        <w:spacing w:before="0" w:beforeAutospacing="0" w:after="0" w:afterAutospacing="0"/>
        <w:ind w:left="360"/>
        <w:textAlignment w:val="baseline"/>
        <w:rPr>
          <w:rFonts w:ascii="Arial" w:hAnsi="Arial" w:cs="Arial"/>
          <w:i/>
          <w:color w:val="000000"/>
          <w:sz w:val="20"/>
          <w:szCs w:val="20"/>
        </w:rPr>
      </w:pPr>
      <w:r w:rsidRPr="00CB4D93">
        <w:rPr>
          <w:noProof/>
        </w:rPr>
        <mc:AlternateContent>
          <mc:Choice Requires="wps">
            <w:drawing>
              <wp:anchor distT="0" distB="0" distL="114300" distR="114300" simplePos="0" relativeHeight="251659264" behindDoc="0" locked="0" layoutInCell="1" allowOverlap="1" wp14:anchorId="28E81495" wp14:editId="4081D5C5">
                <wp:simplePos x="0" y="0"/>
                <wp:positionH relativeFrom="margin">
                  <wp:align>left</wp:align>
                </wp:positionH>
                <wp:positionV relativeFrom="paragraph">
                  <wp:posOffset>47625</wp:posOffset>
                </wp:positionV>
                <wp:extent cx="6543675" cy="5276850"/>
                <wp:effectExtent l="0" t="0" r="0" b="0"/>
                <wp:wrapNone/>
                <wp:docPr id="11" name="Rectangle 11"/>
                <wp:cNvGraphicFramePr/>
                <a:graphic xmlns:a="http://schemas.openxmlformats.org/drawingml/2006/main">
                  <a:graphicData uri="http://schemas.microsoft.com/office/word/2010/wordprocessingShape">
                    <wps:wsp>
                      <wps:cNvSpPr/>
                      <wps:spPr>
                        <a:xfrm>
                          <a:off x="0" y="0"/>
                          <a:ext cx="6543675" cy="5276850"/>
                        </a:xfrm>
                        <a:prstGeom prst="rect">
                          <a:avLst/>
                        </a:prstGeom>
                        <a:noFill/>
                        <a:ln w="28575" cap="flat" cmpd="sng" algn="ctr">
                          <a:no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87032F" id="Rectangle 11" o:spid="_x0000_s1026" style="position:absolute;margin-left:0;margin-top:3.75pt;width:515.25pt;height:415.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" filled="f" stroked="f" strokeweight="2.25pt">
                <v:stroke joinstyle="round"/>
                <w10:wrap anchorx="margin"/>
              </v:rect>
            </w:pict>
          </mc:Fallback>
        </mc:AlternateContent>
      </w:r>
    </w:p>
    <w:p w14:paraId="6691DFBF" w14:textId="77777777" w:rsidR="00CB4D93" w:rsidRDefault="00CB4D93" w:rsidP="00CB4D93">
      <w:pPr>
        <w:rPr>
          <w:rFonts w:ascii="Arial" w:hAnsi="Arial" w:cs="Arial"/>
          <w:b/>
          <w:i/>
          <w:sz w:val="18"/>
          <w:szCs w:val="18"/>
        </w:rPr>
        <w:sectPr w:rsidR="00CB4D93" w:rsidSect="00CB4D93">
          <w:headerReference w:type="default" r:id="rId9"/>
          <w:footerReference w:type="default" r:id="rId10"/>
          <w:headerReference w:type="first" r:id="rId11"/>
          <w:footerReference w:type="first" r:id="rId12"/>
          <w:type w:val="continuous"/>
          <w:pgSz w:w="12240" w:h="15840" w:code="1"/>
          <w:pgMar w:top="720" w:right="720" w:bottom="1800" w:left="720" w:header="0" w:footer="567" w:gutter="0"/>
          <w:cols w:space="567"/>
          <w:titlePg/>
          <w:docGrid w:linePitch="360"/>
        </w:sectPr>
      </w:pPr>
    </w:p>
    <w:p w14:paraId="7A40343B" w14:textId="3BE8A1BF" w:rsidR="00474968" w:rsidRPr="00CB4D93" w:rsidRDefault="00474968" w:rsidP="00CB4D93">
      <w:pPr>
        <w:rPr>
          <w:rFonts w:ascii="Arial" w:hAnsi="Arial" w:cs="Arial"/>
          <w:b/>
          <w:i/>
          <w:sz w:val="18"/>
          <w:szCs w:val="18"/>
        </w:rPr>
      </w:pPr>
      <w:r w:rsidRPr="00CB4D93">
        <w:rPr>
          <w:rFonts w:ascii="Arial" w:hAnsi="Arial" w:cs="Arial"/>
          <w:b/>
          <w:i/>
          <w:sz w:val="18"/>
          <w:szCs w:val="18"/>
        </w:rPr>
        <w:t xml:space="preserve">Joaquim </w:t>
      </w:r>
      <w:proofErr w:type="spellStart"/>
      <w:r w:rsidRPr="00CB4D93">
        <w:rPr>
          <w:rFonts w:ascii="Arial" w:hAnsi="Arial" w:cs="Arial"/>
          <w:b/>
          <w:i/>
          <w:sz w:val="18"/>
          <w:szCs w:val="18"/>
        </w:rPr>
        <w:t>Veríssimo</w:t>
      </w:r>
      <w:proofErr w:type="spellEnd"/>
      <w:r w:rsidRPr="00CB4D93">
        <w:rPr>
          <w:rFonts w:ascii="Arial" w:hAnsi="Arial" w:cs="Arial"/>
          <w:b/>
          <w:i/>
          <w:sz w:val="18"/>
          <w:szCs w:val="18"/>
        </w:rPr>
        <w:t xml:space="preserve"> </w:t>
      </w:r>
    </w:p>
    <w:p w14:paraId="756A0B09" w14:textId="77777777" w:rsidR="00474968" w:rsidRPr="00CB4D93" w:rsidRDefault="00474968" w:rsidP="00CB4D93">
      <w:pPr>
        <w:rPr>
          <w:rFonts w:ascii="Arial" w:hAnsi="Arial" w:cs="Arial"/>
          <w:i/>
          <w:sz w:val="18"/>
          <w:szCs w:val="18"/>
          <w:lang w:val="pt-PT"/>
        </w:rPr>
      </w:pPr>
      <w:r w:rsidRPr="00CB4D93">
        <w:rPr>
          <w:rFonts w:ascii="Arial" w:hAnsi="Arial" w:cs="Arial"/>
          <w:i/>
          <w:sz w:val="18"/>
          <w:szCs w:val="18"/>
        </w:rPr>
        <w:t>Minister of Justice, Constitutional and Religious Affairs</w:t>
      </w:r>
      <w:r w:rsidRPr="00CB4D93">
        <w:rPr>
          <w:rFonts w:ascii="Arial" w:hAnsi="Arial" w:cs="Arial"/>
          <w:i/>
          <w:sz w:val="18"/>
          <w:szCs w:val="18"/>
          <w:lang w:val="pt-PT"/>
        </w:rPr>
        <w:t xml:space="preserve"> </w:t>
      </w:r>
    </w:p>
    <w:p w14:paraId="6F86418A" w14:textId="77777777" w:rsidR="00474968" w:rsidRPr="00CB4D93" w:rsidRDefault="00474968" w:rsidP="00CB4D93">
      <w:pPr>
        <w:rPr>
          <w:rFonts w:ascii="Arial" w:hAnsi="Arial" w:cs="Arial"/>
          <w:i/>
          <w:sz w:val="18"/>
          <w:szCs w:val="18"/>
          <w:lang w:val="pt-PT"/>
        </w:rPr>
      </w:pPr>
      <w:r w:rsidRPr="00CB4D93">
        <w:rPr>
          <w:rFonts w:ascii="Arial" w:hAnsi="Arial" w:cs="Arial"/>
          <w:i/>
          <w:sz w:val="18"/>
          <w:szCs w:val="18"/>
          <w:lang w:val="pt-PT"/>
        </w:rPr>
        <w:t xml:space="preserve">Av. Julius Nyerere 33 </w:t>
      </w:r>
    </w:p>
    <w:p w14:paraId="7E2F9E9D" w14:textId="0C8D4E8F" w:rsidR="00474968" w:rsidRPr="00CB4D93" w:rsidRDefault="00474968" w:rsidP="00CB4D93">
      <w:pPr>
        <w:rPr>
          <w:rFonts w:ascii="Arial" w:hAnsi="Arial" w:cs="Arial"/>
          <w:i/>
          <w:sz w:val="18"/>
          <w:szCs w:val="18"/>
          <w:lang w:val="pt-PT"/>
        </w:rPr>
      </w:pPr>
      <w:r w:rsidRPr="00CB4D93">
        <w:rPr>
          <w:rFonts w:ascii="Arial" w:hAnsi="Arial" w:cs="Arial"/>
          <w:i/>
          <w:sz w:val="18"/>
          <w:szCs w:val="18"/>
          <w:lang w:val="pt-PT"/>
        </w:rPr>
        <w:t>Maputo, Mozambique</w:t>
      </w:r>
    </w:p>
    <w:p w14:paraId="240B8E81" w14:textId="2D4DD744" w:rsidR="00474968" w:rsidRPr="00CB4D93" w:rsidRDefault="00474968" w:rsidP="00CB4D93">
      <w:pPr>
        <w:rPr>
          <w:rFonts w:ascii="Arial" w:hAnsi="Arial" w:cs="Arial"/>
          <w:i/>
          <w:sz w:val="18"/>
          <w:szCs w:val="18"/>
          <w:lang w:val="en-US"/>
        </w:rPr>
      </w:pPr>
      <w:r w:rsidRPr="00CB4D93">
        <w:rPr>
          <w:rFonts w:ascii="Arial" w:hAnsi="Arial" w:cs="Arial"/>
          <w:i/>
          <w:sz w:val="18"/>
          <w:szCs w:val="18"/>
          <w:lang w:val="pt-PT"/>
        </w:rPr>
        <w:t xml:space="preserve">Email: </w:t>
      </w:r>
      <w:hyperlink r:id="rId13" w:history="1">
        <w:r w:rsidR="00CB4D93" w:rsidRPr="00CB4D93">
          <w:rPr>
            <w:rStyle w:val="Hyperlink"/>
            <w:rFonts w:ascii="Arial" w:hAnsi="Arial" w:cs="Arial"/>
            <w:i/>
            <w:sz w:val="18"/>
            <w:szCs w:val="18"/>
            <w:lang w:val="en-US"/>
          </w:rPr>
          <w:t>mjcr@mjcr.gov.mz</w:t>
        </w:r>
      </w:hyperlink>
      <w:r w:rsidR="00CB4D93" w:rsidRPr="00CB4D93">
        <w:rPr>
          <w:rFonts w:ascii="Arial" w:hAnsi="Arial" w:cs="Arial"/>
          <w:i/>
          <w:sz w:val="18"/>
          <w:szCs w:val="18"/>
          <w:lang w:val="en-US"/>
        </w:rPr>
        <w:t xml:space="preserve">, </w:t>
      </w:r>
      <w:hyperlink r:id="rId14" w:history="1">
        <w:r w:rsidR="00CB4D93" w:rsidRPr="00CB4D93">
          <w:rPr>
            <w:rStyle w:val="Hyperlink"/>
            <w:rFonts w:ascii="Arial" w:hAnsi="Arial" w:cs="Arial"/>
            <w:i/>
            <w:sz w:val="18"/>
            <w:szCs w:val="18"/>
            <w:lang w:val="en-US"/>
          </w:rPr>
          <w:t>vilanchic@yahoo.com.br</w:t>
        </w:r>
      </w:hyperlink>
      <w:r w:rsidR="00CB4D93" w:rsidRPr="00CB4D93">
        <w:rPr>
          <w:rFonts w:ascii="Arial" w:hAnsi="Arial" w:cs="Arial"/>
          <w:i/>
          <w:sz w:val="18"/>
          <w:szCs w:val="18"/>
          <w:lang w:val="en-US"/>
        </w:rPr>
        <w:t xml:space="preserve"> </w:t>
      </w:r>
    </w:p>
    <w:p w14:paraId="610B1051" w14:textId="1E4818E2" w:rsidR="00474968" w:rsidRPr="00CB4D93" w:rsidRDefault="00474968" w:rsidP="00CB4D93">
      <w:pPr>
        <w:rPr>
          <w:rFonts w:ascii="Arial" w:hAnsi="Arial" w:cs="Arial"/>
          <w:i/>
          <w:sz w:val="18"/>
          <w:szCs w:val="18"/>
          <w:lang w:val="en-US"/>
        </w:rPr>
      </w:pPr>
      <w:r w:rsidRPr="00CB4D93">
        <w:rPr>
          <w:rFonts w:ascii="Arial" w:hAnsi="Arial" w:cs="Arial"/>
          <w:i/>
          <w:sz w:val="18"/>
          <w:szCs w:val="18"/>
          <w:lang w:val="en-US"/>
        </w:rPr>
        <w:t>Salutation: Honorable Minister</w:t>
      </w:r>
    </w:p>
    <w:p w14:paraId="4EEF4D06" w14:textId="4D6ABE7D" w:rsidR="00CB4D93" w:rsidRDefault="00CB4D93" w:rsidP="00CB4D93">
      <w:pPr>
        <w:rPr>
          <w:rFonts w:ascii="Arial" w:hAnsi="Arial" w:cs="Arial"/>
          <w:sz w:val="20"/>
          <w:szCs w:val="20"/>
        </w:rPr>
      </w:pPr>
    </w:p>
    <w:p w14:paraId="08D2461C" w14:textId="77777777" w:rsidR="003B1DCC" w:rsidRDefault="003B1DCC" w:rsidP="000665AF">
      <w:pPr>
        <w:pStyle w:val="PlainText"/>
        <w:rPr>
          <w:rFonts w:ascii="Arial" w:hAnsi="Arial" w:cs="Arial"/>
          <w:b/>
          <w:i/>
          <w:sz w:val="18"/>
          <w:szCs w:val="18"/>
        </w:rPr>
      </w:pPr>
    </w:p>
    <w:p w14:paraId="58F962DC" w14:textId="77777777" w:rsidR="003B1DCC" w:rsidRDefault="003B1DCC" w:rsidP="000665AF">
      <w:pPr>
        <w:pStyle w:val="PlainText"/>
        <w:rPr>
          <w:rFonts w:ascii="Arial" w:hAnsi="Arial" w:cs="Arial"/>
          <w:b/>
          <w:i/>
          <w:sz w:val="18"/>
          <w:szCs w:val="18"/>
        </w:rPr>
      </w:pPr>
    </w:p>
    <w:p w14:paraId="4BD040A0" w14:textId="05D86077" w:rsidR="00CB4D93" w:rsidRPr="00CB4D93" w:rsidRDefault="00CB4D93" w:rsidP="000665AF">
      <w:pPr>
        <w:pStyle w:val="PlainText"/>
        <w:rPr>
          <w:rFonts w:ascii="Arial" w:hAnsi="Arial" w:cs="Arial"/>
          <w:b/>
          <w:i/>
          <w:sz w:val="18"/>
          <w:szCs w:val="18"/>
        </w:rPr>
      </w:pPr>
      <w:r w:rsidRPr="00CB4D93">
        <w:rPr>
          <w:rFonts w:ascii="Arial" w:hAnsi="Arial" w:cs="Arial"/>
          <w:b/>
          <w:i/>
          <w:sz w:val="18"/>
          <w:szCs w:val="18"/>
        </w:rPr>
        <w:t>Ambassador Carlos Dos Santos</w:t>
      </w:r>
    </w:p>
    <w:p w14:paraId="145D5EE7" w14:textId="0541E3E3" w:rsidR="00CB4D93" w:rsidRPr="00CB4D93" w:rsidRDefault="00CB4D93" w:rsidP="000665AF">
      <w:pPr>
        <w:pStyle w:val="PlainText"/>
        <w:rPr>
          <w:rFonts w:ascii="Arial" w:hAnsi="Arial" w:cs="Arial"/>
          <w:i/>
          <w:sz w:val="18"/>
          <w:szCs w:val="18"/>
        </w:rPr>
      </w:pPr>
      <w:r w:rsidRPr="00CB4D93">
        <w:rPr>
          <w:rFonts w:ascii="Arial" w:hAnsi="Arial" w:cs="Arial"/>
          <w:i/>
          <w:sz w:val="18"/>
          <w:szCs w:val="18"/>
        </w:rPr>
        <w:t>Embassy of the Republic of Mozambique</w:t>
      </w:r>
    </w:p>
    <w:p w14:paraId="5D0E8567" w14:textId="77777777" w:rsidR="00CB4D93" w:rsidRPr="00CB4D93" w:rsidRDefault="00CB4D93" w:rsidP="000665AF">
      <w:pPr>
        <w:pStyle w:val="PlainText"/>
        <w:rPr>
          <w:rFonts w:ascii="Arial" w:hAnsi="Arial" w:cs="Arial"/>
          <w:i/>
          <w:sz w:val="18"/>
          <w:szCs w:val="18"/>
        </w:rPr>
      </w:pPr>
      <w:r w:rsidRPr="00CB4D93">
        <w:rPr>
          <w:rFonts w:ascii="Arial" w:hAnsi="Arial" w:cs="Arial"/>
          <w:i/>
          <w:sz w:val="18"/>
          <w:szCs w:val="18"/>
        </w:rPr>
        <w:t>1525 New Hampshire Avenue NW, Washington DC 20036</w:t>
      </w:r>
    </w:p>
    <w:p w14:paraId="1120B72F" w14:textId="77777777" w:rsidR="00CB4D93" w:rsidRPr="00CB4D93" w:rsidRDefault="00CB4D93" w:rsidP="000665AF">
      <w:pPr>
        <w:pStyle w:val="PlainText"/>
        <w:rPr>
          <w:rFonts w:ascii="Arial" w:hAnsi="Arial" w:cs="Arial"/>
          <w:i/>
          <w:sz w:val="18"/>
          <w:szCs w:val="18"/>
        </w:rPr>
      </w:pPr>
      <w:r w:rsidRPr="00CB4D93">
        <w:rPr>
          <w:rFonts w:ascii="Arial" w:hAnsi="Arial" w:cs="Arial"/>
          <w:i/>
          <w:sz w:val="18"/>
          <w:szCs w:val="18"/>
        </w:rPr>
        <w:t xml:space="preserve">Phone: 202 293 7146 | Fax: 202 835 0245 </w:t>
      </w:r>
    </w:p>
    <w:p w14:paraId="2F2035BB" w14:textId="4B9D7B14" w:rsidR="00CB4D93" w:rsidRDefault="00CB4D93" w:rsidP="000665AF">
      <w:pPr>
        <w:pStyle w:val="PlainText"/>
        <w:rPr>
          <w:rFonts w:ascii="Arial" w:hAnsi="Arial" w:cs="Arial"/>
          <w:i/>
          <w:sz w:val="18"/>
          <w:szCs w:val="18"/>
        </w:rPr>
      </w:pPr>
      <w:r w:rsidRPr="00CB4D93">
        <w:rPr>
          <w:rFonts w:ascii="Arial" w:hAnsi="Arial" w:cs="Arial"/>
          <w:i/>
          <w:sz w:val="18"/>
          <w:szCs w:val="18"/>
        </w:rPr>
        <w:t xml:space="preserve">Email: </w:t>
      </w:r>
      <w:hyperlink r:id="rId15" w:history="1">
        <w:r w:rsidRPr="00421706">
          <w:rPr>
            <w:rStyle w:val="Hyperlink"/>
            <w:rFonts w:ascii="Arial" w:hAnsi="Arial" w:cs="Arial"/>
            <w:i/>
            <w:sz w:val="18"/>
            <w:szCs w:val="18"/>
          </w:rPr>
          <w:t>embamoc@aol.com</w:t>
        </w:r>
      </w:hyperlink>
      <w:r>
        <w:rPr>
          <w:rFonts w:ascii="Arial" w:hAnsi="Arial" w:cs="Arial"/>
          <w:i/>
          <w:sz w:val="18"/>
          <w:szCs w:val="18"/>
        </w:rPr>
        <w:t xml:space="preserve"> </w:t>
      </w:r>
    </w:p>
    <w:p w14:paraId="09E54ACB" w14:textId="02FB6126" w:rsidR="003B1DCC" w:rsidRPr="003B1DCC" w:rsidRDefault="003B1DCC" w:rsidP="003B1DCC">
      <w:pPr>
        <w:pStyle w:val="PlainText"/>
        <w:rPr>
          <w:rFonts w:ascii="Arial" w:hAnsi="Arial" w:cs="Arial"/>
          <w:i/>
          <w:sz w:val="18"/>
          <w:szCs w:val="18"/>
        </w:rPr>
      </w:pPr>
      <w:r w:rsidRPr="003B1DCC">
        <w:rPr>
          <w:rFonts w:ascii="Arial" w:hAnsi="Arial" w:cs="Arial"/>
          <w:i/>
          <w:sz w:val="18"/>
          <w:szCs w:val="18"/>
        </w:rPr>
        <w:t xml:space="preserve">Twitter: </w:t>
      </w:r>
      <w:hyperlink r:id="rId16" w:history="1">
        <w:r w:rsidRPr="003B1DCC">
          <w:rPr>
            <w:rStyle w:val="Hyperlink"/>
            <w:rFonts w:ascii="Arial" w:hAnsi="Arial" w:cs="Arial"/>
            <w:i/>
            <w:sz w:val="18"/>
            <w:szCs w:val="18"/>
          </w:rPr>
          <w:t>@</w:t>
        </w:r>
        <w:proofErr w:type="spellStart"/>
        <w:r w:rsidRPr="003B1DCC">
          <w:rPr>
            <w:rStyle w:val="Hyperlink"/>
            <w:rFonts w:ascii="Arial" w:hAnsi="Arial" w:cs="Arial"/>
            <w:i/>
            <w:sz w:val="18"/>
            <w:szCs w:val="18"/>
          </w:rPr>
          <w:t>MozEmbassy_DC</w:t>
        </w:r>
        <w:proofErr w:type="spellEnd"/>
      </w:hyperlink>
    </w:p>
    <w:p w14:paraId="73877DE9" w14:textId="737E2977" w:rsidR="00CB4D93" w:rsidRPr="00CB4D93" w:rsidRDefault="003B1DCC" w:rsidP="003B1DCC">
      <w:pPr>
        <w:pStyle w:val="PlainText"/>
        <w:rPr>
          <w:rFonts w:ascii="Arial" w:hAnsi="Arial" w:cs="Arial"/>
          <w:i/>
          <w:sz w:val="18"/>
          <w:szCs w:val="18"/>
        </w:rPr>
      </w:pPr>
      <w:r w:rsidRPr="003B1DCC">
        <w:rPr>
          <w:rFonts w:ascii="Arial" w:hAnsi="Arial" w:cs="Arial"/>
          <w:i/>
          <w:sz w:val="18"/>
          <w:szCs w:val="18"/>
        </w:rPr>
        <w:t xml:space="preserve">Facebook: </w:t>
      </w:r>
      <w:hyperlink r:id="rId17" w:history="1">
        <w:r w:rsidRPr="003B1DCC">
          <w:rPr>
            <w:rStyle w:val="Hyperlink"/>
            <w:rFonts w:ascii="Arial" w:hAnsi="Arial" w:cs="Arial"/>
            <w:i/>
            <w:sz w:val="18"/>
            <w:szCs w:val="18"/>
          </w:rPr>
          <w:t>@</w:t>
        </w:r>
        <w:proofErr w:type="spellStart"/>
        <w:r w:rsidRPr="003B1DCC">
          <w:rPr>
            <w:rStyle w:val="Hyperlink"/>
            <w:rFonts w:ascii="Arial" w:hAnsi="Arial" w:cs="Arial"/>
            <w:i/>
            <w:sz w:val="18"/>
            <w:szCs w:val="18"/>
          </w:rPr>
          <w:t>MozEmbassy_DC</w:t>
        </w:r>
        <w:proofErr w:type="spellEnd"/>
      </w:hyperlink>
    </w:p>
    <w:p w14:paraId="3DF99B37" w14:textId="40E518C5" w:rsidR="00CB4D93" w:rsidRPr="00CB4D93" w:rsidRDefault="00CB4D93" w:rsidP="00CB4D93">
      <w:pPr>
        <w:pStyle w:val="PlainText"/>
        <w:rPr>
          <w:rFonts w:ascii="Arial" w:hAnsi="Arial" w:cs="Arial"/>
          <w:i/>
          <w:sz w:val="18"/>
          <w:szCs w:val="18"/>
        </w:rPr>
        <w:sectPr w:rsidR="00CB4D93" w:rsidRPr="00CB4D93" w:rsidSect="00CB4D93">
          <w:type w:val="continuous"/>
          <w:pgSz w:w="12240" w:h="15840" w:code="1"/>
          <w:pgMar w:top="720" w:right="720" w:bottom="1800" w:left="720" w:header="0" w:footer="567" w:gutter="0"/>
          <w:cols w:num="2" w:space="567"/>
          <w:titlePg/>
          <w:docGrid w:linePitch="360"/>
        </w:sectPr>
      </w:pPr>
      <w:r w:rsidRPr="00CB4D93">
        <w:rPr>
          <w:rFonts w:ascii="Arial" w:hAnsi="Arial" w:cs="Arial"/>
          <w:i/>
          <w:sz w:val="18"/>
          <w:szCs w:val="18"/>
        </w:rPr>
        <w:t>Salutation: Dear Ambassado</w:t>
      </w:r>
      <w:r>
        <w:rPr>
          <w:rFonts w:ascii="Arial" w:hAnsi="Arial" w:cs="Arial"/>
          <w:i/>
          <w:sz w:val="18"/>
          <w:szCs w:val="18"/>
        </w:rPr>
        <w:t>r</w:t>
      </w:r>
    </w:p>
    <w:p w14:paraId="0239DCE8" w14:textId="0A3928DE" w:rsidR="00474968" w:rsidRPr="00CB4D93" w:rsidRDefault="00474968" w:rsidP="00CB4D93">
      <w:pPr>
        <w:rPr>
          <w:rFonts w:ascii="Arial" w:hAnsi="Arial" w:cs="Arial"/>
          <w:i/>
          <w:sz w:val="20"/>
          <w:szCs w:val="20"/>
        </w:rPr>
      </w:pPr>
      <w:r w:rsidRPr="00CB4D93">
        <w:rPr>
          <w:rFonts w:ascii="Arial" w:hAnsi="Arial" w:cs="Arial"/>
          <w:i/>
          <w:sz w:val="20"/>
          <w:szCs w:val="20"/>
        </w:rPr>
        <w:t xml:space="preserve">Dear </w:t>
      </w:r>
      <w:proofErr w:type="spellStart"/>
      <w:r w:rsidRPr="00CB4D93">
        <w:rPr>
          <w:rFonts w:ascii="Arial" w:hAnsi="Arial" w:cs="Arial"/>
          <w:i/>
          <w:sz w:val="20"/>
          <w:szCs w:val="20"/>
        </w:rPr>
        <w:t>Honorable</w:t>
      </w:r>
      <w:proofErr w:type="spellEnd"/>
      <w:r w:rsidRPr="00CB4D93">
        <w:rPr>
          <w:rFonts w:ascii="Arial" w:hAnsi="Arial" w:cs="Arial"/>
          <w:i/>
          <w:sz w:val="20"/>
          <w:szCs w:val="20"/>
        </w:rPr>
        <w:t xml:space="preserve"> Minister Joaquim </w:t>
      </w:r>
      <w:proofErr w:type="spellStart"/>
      <w:r w:rsidRPr="00CB4D93">
        <w:rPr>
          <w:rFonts w:ascii="Arial" w:hAnsi="Arial" w:cs="Arial"/>
          <w:i/>
          <w:sz w:val="20"/>
          <w:szCs w:val="20"/>
        </w:rPr>
        <w:t>Veríssimo</w:t>
      </w:r>
      <w:proofErr w:type="spellEnd"/>
      <w:r w:rsidRPr="00CB4D93">
        <w:rPr>
          <w:rFonts w:ascii="Arial" w:hAnsi="Arial" w:cs="Arial"/>
          <w:i/>
          <w:sz w:val="20"/>
          <w:szCs w:val="20"/>
        </w:rPr>
        <w:t xml:space="preserve">, </w:t>
      </w:r>
    </w:p>
    <w:p w14:paraId="5370F7D0" w14:textId="79A7F6D9" w:rsidR="00D70D29" w:rsidRPr="00CB4D93" w:rsidRDefault="00D70D29" w:rsidP="00CB4D93">
      <w:pPr>
        <w:rPr>
          <w:rFonts w:ascii="Arial" w:hAnsi="Arial" w:cs="Arial"/>
          <w:i/>
          <w:sz w:val="20"/>
          <w:szCs w:val="20"/>
        </w:rPr>
      </w:pPr>
    </w:p>
    <w:p w14:paraId="7AE6BB8A" w14:textId="4D44A947" w:rsidR="00474968" w:rsidRPr="00CB4D93" w:rsidRDefault="00474968" w:rsidP="00CB4D93">
      <w:pPr>
        <w:rPr>
          <w:rFonts w:ascii="Arial" w:hAnsi="Arial" w:cs="Arial"/>
          <w:i/>
          <w:sz w:val="20"/>
          <w:szCs w:val="20"/>
        </w:rPr>
      </w:pPr>
      <w:proofErr w:type="spellStart"/>
      <w:r w:rsidRPr="00CB4D93">
        <w:rPr>
          <w:rFonts w:ascii="Arial" w:hAnsi="Arial" w:cs="Arial"/>
          <w:i/>
          <w:sz w:val="20"/>
          <w:szCs w:val="20"/>
        </w:rPr>
        <w:t>Amade</w:t>
      </w:r>
      <w:proofErr w:type="spellEnd"/>
      <w:r w:rsidRPr="00CB4D93">
        <w:rPr>
          <w:rFonts w:ascii="Arial" w:hAnsi="Arial" w:cs="Arial"/>
          <w:i/>
          <w:sz w:val="20"/>
          <w:szCs w:val="20"/>
        </w:rPr>
        <w:t xml:space="preserve"> </w:t>
      </w:r>
      <w:proofErr w:type="spellStart"/>
      <w:r w:rsidRPr="00CB4D93">
        <w:rPr>
          <w:rFonts w:ascii="Arial" w:hAnsi="Arial" w:cs="Arial"/>
          <w:i/>
          <w:sz w:val="20"/>
          <w:szCs w:val="20"/>
        </w:rPr>
        <w:t>Abubacar</w:t>
      </w:r>
      <w:proofErr w:type="spellEnd"/>
      <w:r w:rsidR="00CC31B0" w:rsidRPr="00CB4D93">
        <w:rPr>
          <w:rFonts w:ascii="Arial" w:hAnsi="Arial" w:cs="Arial"/>
          <w:i/>
          <w:sz w:val="20"/>
          <w:szCs w:val="20"/>
        </w:rPr>
        <w:t xml:space="preserve"> is</w:t>
      </w:r>
      <w:r w:rsidRPr="00CB4D93">
        <w:rPr>
          <w:rFonts w:ascii="Arial" w:hAnsi="Arial" w:cs="Arial"/>
          <w:i/>
          <w:sz w:val="20"/>
          <w:szCs w:val="20"/>
        </w:rPr>
        <w:t xml:space="preserve"> a local journalist with </w:t>
      </w:r>
      <w:proofErr w:type="spellStart"/>
      <w:r w:rsidRPr="00CB4D93">
        <w:rPr>
          <w:rFonts w:ascii="Arial" w:hAnsi="Arial" w:cs="Arial"/>
          <w:i/>
          <w:sz w:val="20"/>
          <w:szCs w:val="20"/>
        </w:rPr>
        <w:t>Nacedje</w:t>
      </w:r>
      <w:proofErr w:type="spellEnd"/>
      <w:r w:rsidRPr="00CB4D93">
        <w:rPr>
          <w:rFonts w:ascii="Arial" w:hAnsi="Arial" w:cs="Arial"/>
          <w:i/>
          <w:sz w:val="20"/>
          <w:szCs w:val="20"/>
        </w:rPr>
        <w:t xml:space="preserve"> community radio based in </w:t>
      </w:r>
      <w:proofErr w:type="spellStart"/>
      <w:r w:rsidRPr="00CB4D93">
        <w:rPr>
          <w:rFonts w:ascii="Arial" w:hAnsi="Arial" w:cs="Arial"/>
          <w:i/>
          <w:sz w:val="20"/>
          <w:szCs w:val="20"/>
        </w:rPr>
        <w:t>Macomia</w:t>
      </w:r>
      <w:proofErr w:type="spellEnd"/>
      <w:r w:rsidRPr="00CB4D93">
        <w:rPr>
          <w:rFonts w:ascii="Arial" w:hAnsi="Arial" w:cs="Arial"/>
          <w:i/>
          <w:sz w:val="20"/>
          <w:szCs w:val="20"/>
        </w:rPr>
        <w:t xml:space="preserve"> district, Cabo Delgado province, northern Mozambique. On 18 January, </w:t>
      </w:r>
      <w:proofErr w:type="spellStart"/>
      <w:r w:rsidRPr="00CB4D93">
        <w:rPr>
          <w:rFonts w:ascii="Arial" w:hAnsi="Arial" w:cs="Arial"/>
          <w:i/>
          <w:sz w:val="20"/>
          <w:szCs w:val="20"/>
        </w:rPr>
        <w:t>Macomia’s</w:t>
      </w:r>
      <w:proofErr w:type="spellEnd"/>
      <w:r w:rsidRPr="00CB4D93">
        <w:rPr>
          <w:rFonts w:ascii="Arial" w:hAnsi="Arial" w:cs="Arial"/>
          <w:i/>
          <w:sz w:val="20"/>
          <w:szCs w:val="20"/>
        </w:rPr>
        <w:t xml:space="preserve"> District Judicial Court ordered his continued pre-trial detention at the </w:t>
      </w:r>
      <w:proofErr w:type="spellStart"/>
      <w:r w:rsidRPr="00CB4D93">
        <w:rPr>
          <w:rFonts w:ascii="Arial" w:hAnsi="Arial" w:cs="Arial"/>
          <w:i/>
          <w:sz w:val="20"/>
          <w:szCs w:val="20"/>
        </w:rPr>
        <w:t>Macomia</w:t>
      </w:r>
      <w:proofErr w:type="spellEnd"/>
      <w:r w:rsidRPr="00CB4D93">
        <w:rPr>
          <w:rFonts w:ascii="Arial" w:hAnsi="Arial" w:cs="Arial"/>
          <w:i/>
          <w:sz w:val="20"/>
          <w:szCs w:val="20"/>
        </w:rPr>
        <w:t xml:space="preserve"> District Police Command. The judge ruled that </w:t>
      </w:r>
      <w:proofErr w:type="spellStart"/>
      <w:r w:rsidRPr="00CB4D93">
        <w:rPr>
          <w:rFonts w:ascii="Arial" w:hAnsi="Arial" w:cs="Arial"/>
          <w:i/>
          <w:sz w:val="20"/>
          <w:szCs w:val="20"/>
        </w:rPr>
        <w:t>Amade’s</w:t>
      </w:r>
      <w:proofErr w:type="spellEnd"/>
      <w:r w:rsidRPr="00CB4D93">
        <w:rPr>
          <w:rFonts w:ascii="Arial" w:hAnsi="Arial" w:cs="Arial"/>
          <w:i/>
          <w:sz w:val="20"/>
          <w:szCs w:val="20"/>
        </w:rPr>
        <w:t xml:space="preserve"> detention was lawful as he was presented in court a day after his transfer into police custody. According to Article 311 of Mozambique’s Penal Code, a person </w:t>
      </w:r>
      <w:proofErr w:type="gramStart"/>
      <w:r w:rsidRPr="00CB4D93">
        <w:rPr>
          <w:rFonts w:ascii="Arial" w:hAnsi="Arial" w:cs="Arial"/>
          <w:i/>
          <w:sz w:val="20"/>
          <w:szCs w:val="20"/>
        </w:rPr>
        <w:t>has to</w:t>
      </w:r>
      <w:proofErr w:type="gramEnd"/>
      <w:r w:rsidRPr="00CB4D93">
        <w:rPr>
          <w:rFonts w:ascii="Arial" w:hAnsi="Arial" w:cs="Arial"/>
          <w:i/>
          <w:sz w:val="20"/>
          <w:szCs w:val="20"/>
        </w:rPr>
        <w:t xml:space="preserve"> be brought before a court within 48 hours of their detention. The judge failed to take into consideration that </w:t>
      </w:r>
      <w:proofErr w:type="spellStart"/>
      <w:r w:rsidRPr="00CB4D93">
        <w:rPr>
          <w:rFonts w:ascii="Arial" w:hAnsi="Arial" w:cs="Arial"/>
          <w:i/>
          <w:sz w:val="20"/>
          <w:szCs w:val="20"/>
        </w:rPr>
        <w:t>Amade</w:t>
      </w:r>
      <w:proofErr w:type="spellEnd"/>
      <w:r w:rsidRPr="00CB4D93">
        <w:rPr>
          <w:rFonts w:ascii="Arial" w:hAnsi="Arial" w:cs="Arial"/>
          <w:i/>
          <w:sz w:val="20"/>
          <w:szCs w:val="20"/>
        </w:rPr>
        <w:t xml:space="preserve"> </w:t>
      </w:r>
      <w:proofErr w:type="spellStart"/>
      <w:r w:rsidRPr="00CB4D93">
        <w:rPr>
          <w:rFonts w:ascii="Arial" w:hAnsi="Arial" w:cs="Arial"/>
          <w:i/>
          <w:sz w:val="20"/>
          <w:szCs w:val="20"/>
        </w:rPr>
        <w:t>Abubacar</w:t>
      </w:r>
      <w:proofErr w:type="spellEnd"/>
      <w:r w:rsidRPr="00CB4D93">
        <w:rPr>
          <w:rFonts w:ascii="Arial" w:hAnsi="Arial" w:cs="Arial"/>
          <w:i/>
          <w:sz w:val="20"/>
          <w:szCs w:val="20"/>
        </w:rPr>
        <w:t xml:space="preserve"> was arrested on 5 January, held incommunicado by Mozambican military forces</w:t>
      </w:r>
      <w:r w:rsidRPr="00CB4D93" w:rsidDel="00C90B9F">
        <w:rPr>
          <w:rFonts w:ascii="Arial" w:hAnsi="Arial" w:cs="Arial"/>
          <w:i/>
          <w:sz w:val="20"/>
          <w:szCs w:val="20"/>
        </w:rPr>
        <w:t xml:space="preserve"> </w:t>
      </w:r>
      <w:r w:rsidRPr="00CB4D93">
        <w:rPr>
          <w:rFonts w:ascii="Arial" w:hAnsi="Arial" w:cs="Arial"/>
          <w:i/>
          <w:sz w:val="20"/>
          <w:szCs w:val="20"/>
        </w:rPr>
        <w:t xml:space="preserve">for 12 days before being transferred back into police custody on 17 January. </w:t>
      </w:r>
      <w:r w:rsidR="00CC31B0" w:rsidRPr="00CB4D93">
        <w:rPr>
          <w:rFonts w:ascii="Arial" w:hAnsi="Arial" w:cs="Arial"/>
          <w:i/>
          <w:sz w:val="20"/>
          <w:szCs w:val="20"/>
        </w:rPr>
        <w:t>His</w:t>
      </w:r>
      <w:r w:rsidRPr="00CB4D93">
        <w:rPr>
          <w:rFonts w:ascii="Arial" w:hAnsi="Arial" w:cs="Arial"/>
          <w:i/>
          <w:sz w:val="20"/>
          <w:szCs w:val="20"/>
        </w:rPr>
        <w:t xml:space="preserve"> continued detention is a violation of his rights to fair trial and due process. </w:t>
      </w:r>
    </w:p>
    <w:p w14:paraId="00B59E2A" w14:textId="77777777" w:rsidR="00474968" w:rsidRPr="00CB4D93" w:rsidRDefault="00474968" w:rsidP="00CB4D93">
      <w:pPr>
        <w:rPr>
          <w:rFonts w:ascii="Arial" w:hAnsi="Arial" w:cs="Arial"/>
          <w:i/>
          <w:sz w:val="20"/>
          <w:szCs w:val="20"/>
          <w:lang w:val="en-US"/>
        </w:rPr>
      </w:pPr>
    </w:p>
    <w:p w14:paraId="79A38F23" w14:textId="608F5749" w:rsidR="00474968" w:rsidRPr="00CB4D93" w:rsidRDefault="00CC31B0" w:rsidP="00CB4D93">
      <w:pPr>
        <w:rPr>
          <w:rFonts w:ascii="Arial" w:hAnsi="Arial" w:cs="Arial"/>
          <w:i/>
          <w:sz w:val="20"/>
          <w:szCs w:val="20"/>
          <w:lang w:val="en-US"/>
        </w:rPr>
      </w:pPr>
      <w:r w:rsidRPr="00CB4D93">
        <w:rPr>
          <w:rFonts w:ascii="Arial" w:hAnsi="Arial" w:cs="Arial"/>
          <w:i/>
          <w:sz w:val="20"/>
          <w:szCs w:val="20"/>
          <w:lang w:val="en-US"/>
        </w:rPr>
        <w:t>T</w:t>
      </w:r>
      <w:r w:rsidR="00474968" w:rsidRPr="00CB4D93">
        <w:rPr>
          <w:rFonts w:ascii="Arial" w:hAnsi="Arial" w:cs="Arial"/>
          <w:i/>
          <w:sz w:val="20"/>
          <w:szCs w:val="20"/>
          <w:lang w:val="en-US"/>
        </w:rPr>
        <w:t xml:space="preserve">he judge rejected a request for </w:t>
      </w:r>
      <w:proofErr w:type="spellStart"/>
      <w:r w:rsidRPr="00CB4D93">
        <w:rPr>
          <w:rFonts w:ascii="Arial" w:hAnsi="Arial" w:cs="Arial"/>
          <w:i/>
          <w:sz w:val="20"/>
          <w:szCs w:val="20"/>
          <w:lang w:val="en-US"/>
        </w:rPr>
        <w:t>Amade’s</w:t>
      </w:r>
      <w:proofErr w:type="spellEnd"/>
      <w:r w:rsidRPr="00CB4D93">
        <w:rPr>
          <w:rFonts w:ascii="Arial" w:hAnsi="Arial" w:cs="Arial"/>
          <w:i/>
          <w:sz w:val="20"/>
          <w:szCs w:val="20"/>
          <w:lang w:val="en-US"/>
        </w:rPr>
        <w:t xml:space="preserve"> </w:t>
      </w:r>
      <w:r w:rsidR="00474968" w:rsidRPr="00CB4D93">
        <w:rPr>
          <w:rFonts w:ascii="Arial" w:hAnsi="Arial" w:cs="Arial"/>
          <w:i/>
          <w:sz w:val="20"/>
          <w:szCs w:val="20"/>
          <w:lang w:val="en-US"/>
        </w:rPr>
        <w:t xml:space="preserve">provisional release </w:t>
      </w:r>
      <w:proofErr w:type="gramStart"/>
      <w:r w:rsidR="00474968" w:rsidRPr="00CB4D93">
        <w:rPr>
          <w:rFonts w:ascii="Arial" w:hAnsi="Arial" w:cs="Arial"/>
          <w:i/>
          <w:sz w:val="20"/>
          <w:szCs w:val="20"/>
          <w:lang w:val="en-US"/>
        </w:rPr>
        <w:t>on the grounds that</w:t>
      </w:r>
      <w:proofErr w:type="gramEnd"/>
      <w:r w:rsidR="00474968" w:rsidRPr="00CB4D93">
        <w:rPr>
          <w:rFonts w:ascii="Arial" w:hAnsi="Arial" w:cs="Arial"/>
          <w:i/>
          <w:sz w:val="20"/>
          <w:szCs w:val="20"/>
          <w:lang w:val="en-US"/>
        </w:rPr>
        <w:t xml:space="preserve"> according to evidence presented in the police investigation file there is no doubt as </w:t>
      </w:r>
      <w:r w:rsidRPr="00CB4D93">
        <w:rPr>
          <w:rFonts w:ascii="Arial" w:hAnsi="Arial" w:cs="Arial"/>
          <w:i/>
          <w:sz w:val="20"/>
          <w:szCs w:val="20"/>
          <w:lang w:val="en-US"/>
        </w:rPr>
        <w:t>to his</w:t>
      </w:r>
      <w:r w:rsidR="00474968" w:rsidRPr="00CB4D93">
        <w:rPr>
          <w:rFonts w:ascii="Arial" w:hAnsi="Arial" w:cs="Arial"/>
          <w:i/>
          <w:sz w:val="20"/>
          <w:szCs w:val="20"/>
          <w:lang w:val="en-US"/>
        </w:rPr>
        <w:t xml:space="preserve"> guilt. </w:t>
      </w:r>
      <w:r w:rsidRPr="00CB4D93">
        <w:rPr>
          <w:rFonts w:ascii="Arial" w:hAnsi="Arial" w:cs="Arial"/>
          <w:i/>
          <w:sz w:val="20"/>
          <w:szCs w:val="20"/>
          <w:lang w:val="en-US"/>
        </w:rPr>
        <w:t>The</w:t>
      </w:r>
      <w:r w:rsidR="00474968" w:rsidRPr="00CB4D93">
        <w:rPr>
          <w:rFonts w:ascii="Arial" w:hAnsi="Arial" w:cs="Arial"/>
          <w:i/>
          <w:sz w:val="20"/>
          <w:szCs w:val="20"/>
          <w:lang w:val="en-US"/>
        </w:rPr>
        <w:t xml:space="preserve"> judge stated </w:t>
      </w:r>
      <w:r w:rsidRPr="00CB4D93">
        <w:rPr>
          <w:rFonts w:ascii="Arial" w:hAnsi="Arial" w:cs="Arial"/>
          <w:i/>
          <w:sz w:val="20"/>
          <w:szCs w:val="20"/>
          <w:lang w:val="en-US"/>
        </w:rPr>
        <w:t>that his</w:t>
      </w:r>
      <w:r w:rsidR="00474968" w:rsidRPr="00CB4D93">
        <w:rPr>
          <w:rFonts w:ascii="Arial" w:hAnsi="Arial" w:cs="Arial"/>
          <w:i/>
          <w:sz w:val="20"/>
          <w:szCs w:val="20"/>
          <w:lang w:val="en-US"/>
        </w:rPr>
        <w:t xml:space="preserve"> release would allow him to continue to commit criminal acts and disturb the social peace. As evidence to the court, the police presented a list of names of suspected Al-Shabab members that </w:t>
      </w:r>
      <w:proofErr w:type="spellStart"/>
      <w:r w:rsidR="00474968" w:rsidRPr="00CB4D93">
        <w:rPr>
          <w:rFonts w:ascii="Arial" w:hAnsi="Arial" w:cs="Arial"/>
          <w:i/>
          <w:sz w:val="20"/>
          <w:szCs w:val="20"/>
          <w:lang w:val="en-US"/>
        </w:rPr>
        <w:t>Amade</w:t>
      </w:r>
      <w:proofErr w:type="spellEnd"/>
      <w:r w:rsidR="00474968" w:rsidRPr="00CB4D93">
        <w:rPr>
          <w:rFonts w:ascii="Arial" w:hAnsi="Arial" w:cs="Arial"/>
          <w:i/>
          <w:sz w:val="20"/>
          <w:szCs w:val="20"/>
          <w:lang w:val="en-US"/>
        </w:rPr>
        <w:t xml:space="preserve"> was found </w:t>
      </w:r>
      <w:r w:rsidR="006176B0" w:rsidRPr="00CB4D93">
        <w:rPr>
          <w:rFonts w:ascii="Arial" w:hAnsi="Arial" w:cs="Arial"/>
          <w:i/>
          <w:sz w:val="20"/>
          <w:szCs w:val="20"/>
          <w:lang w:val="en-US"/>
        </w:rPr>
        <w:t xml:space="preserve">in possession of </w:t>
      </w:r>
      <w:r w:rsidR="00474968" w:rsidRPr="00CB4D93">
        <w:rPr>
          <w:rFonts w:ascii="Arial" w:hAnsi="Arial" w:cs="Arial"/>
          <w:i/>
          <w:sz w:val="20"/>
          <w:szCs w:val="20"/>
          <w:lang w:val="en-US"/>
        </w:rPr>
        <w:t xml:space="preserve">during his arrest. The police also pointed out that </w:t>
      </w:r>
      <w:proofErr w:type="spellStart"/>
      <w:r w:rsidR="00474968" w:rsidRPr="00CB4D93">
        <w:rPr>
          <w:rFonts w:ascii="Arial" w:hAnsi="Arial" w:cs="Arial"/>
          <w:i/>
          <w:sz w:val="20"/>
          <w:szCs w:val="20"/>
          <w:lang w:val="en-US"/>
        </w:rPr>
        <w:t>Amade’s</w:t>
      </w:r>
      <w:proofErr w:type="spellEnd"/>
      <w:r w:rsidR="00474968" w:rsidRPr="00CB4D93">
        <w:rPr>
          <w:rFonts w:ascii="Arial" w:hAnsi="Arial" w:cs="Arial"/>
          <w:i/>
          <w:sz w:val="20"/>
          <w:szCs w:val="20"/>
          <w:lang w:val="en-US"/>
        </w:rPr>
        <w:t xml:space="preserve"> boss was unaware of the interviews he was conducting. </w:t>
      </w:r>
      <w:proofErr w:type="spellStart"/>
      <w:r w:rsidR="00474968" w:rsidRPr="00CB4D93">
        <w:rPr>
          <w:rFonts w:ascii="Arial" w:hAnsi="Arial" w:cs="Arial"/>
          <w:i/>
          <w:sz w:val="20"/>
          <w:szCs w:val="20"/>
          <w:lang w:val="en-US"/>
        </w:rPr>
        <w:t>Amade</w:t>
      </w:r>
      <w:proofErr w:type="spellEnd"/>
      <w:r w:rsidR="00474968" w:rsidRPr="00CB4D93">
        <w:rPr>
          <w:rFonts w:ascii="Arial" w:hAnsi="Arial" w:cs="Arial"/>
          <w:i/>
          <w:sz w:val="20"/>
          <w:szCs w:val="20"/>
          <w:lang w:val="en-US"/>
        </w:rPr>
        <w:t xml:space="preserve"> </w:t>
      </w:r>
      <w:r w:rsidRPr="00CB4D93">
        <w:rPr>
          <w:rFonts w:ascii="Arial" w:hAnsi="Arial" w:cs="Arial"/>
          <w:i/>
          <w:sz w:val="20"/>
          <w:szCs w:val="20"/>
          <w:lang w:val="en-US"/>
        </w:rPr>
        <w:t>is facing</w:t>
      </w:r>
      <w:r w:rsidR="00474968" w:rsidRPr="00CB4D93">
        <w:rPr>
          <w:rFonts w:ascii="Arial" w:hAnsi="Arial" w:cs="Arial"/>
          <w:i/>
          <w:sz w:val="20"/>
          <w:szCs w:val="20"/>
          <w:lang w:val="en-US"/>
        </w:rPr>
        <w:t xml:space="preserve"> trumped-up charges of “public incitement using electronic media” and “violation of State secrecy through social media” under articles 322 and 323 of Mozambique’s Penal Code. Amnesty International is very concerned that the charges brought against </w:t>
      </w:r>
      <w:proofErr w:type="spellStart"/>
      <w:r w:rsidR="00474968" w:rsidRPr="00CB4D93">
        <w:rPr>
          <w:rFonts w:ascii="Arial" w:hAnsi="Arial" w:cs="Arial"/>
          <w:i/>
          <w:sz w:val="20"/>
          <w:szCs w:val="20"/>
          <w:lang w:val="en-US"/>
        </w:rPr>
        <w:t>Amade</w:t>
      </w:r>
      <w:proofErr w:type="spellEnd"/>
      <w:r w:rsidR="00474968" w:rsidRPr="00CB4D93">
        <w:rPr>
          <w:rFonts w:ascii="Arial" w:hAnsi="Arial" w:cs="Arial"/>
          <w:i/>
          <w:sz w:val="20"/>
          <w:szCs w:val="20"/>
          <w:lang w:val="en-US"/>
        </w:rPr>
        <w:t xml:space="preserve"> </w:t>
      </w:r>
      <w:proofErr w:type="spellStart"/>
      <w:r w:rsidR="00474968" w:rsidRPr="00CB4D93">
        <w:rPr>
          <w:rFonts w:ascii="Arial" w:hAnsi="Arial" w:cs="Arial"/>
          <w:i/>
          <w:sz w:val="20"/>
          <w:szCs w:val="20"/>
          <w:lang w:val="en-US"/>
        </w:rPr>
        <w:t>Abubacar</w:t>
      </w:r>
      <w:proofErr w:type="spellEnd"/>
      <w:r w:rsidR="00474968" w:rsidRPr="00CB4D93">
        <w:rPr>
          <w:rFonts w:ascii="Arial" w:hAnsi="Arial" w:cs="Arial"/>
          <w:i/>
          <w:sz w:val="20"/>
          <w:szCs w:val="20"/>
          <w:lang w:val="en-US"/>
        </w:rPr>
        <w:t xml:space="preserve"> are solely because of his work as a journalist and exercising his right to freedom of expression. </w:t>
      </w:r>
    </w:p>
    <w:p w14:paraId="57324741" w14:textId="3EE45B8F" w:rsidR="00CC31B0" w:rsidRPr="00CB4D93" w:rsidRDefault="00CC31B0" w:rsidP="00CB4D93">
      <w:pPr>
        <w:ind w:left="357"/>
        <w:rPr>
          <w:rFonts w:ascii="Arial" w:hAnsi="Arial" w:cs="Arial"/>
          <w:i/>
          <w:sz w:val="20"/>
          <w:szCs w:val="20"/>
          <w:lang w:val="en-US"/>
        </w:rPr>
      </w:pPr>
      <w:bookmarkStart w:id="2" w:name="_GoBack"/>
      <w:bookmarkEnd w:id="2"/>
    </w:p>
    <w:p w14:paraId="023FDAA3" w14:textId="04A24720" w:rsidR="00D70D29" w:rsidRPr="000314A9" w:rsidRDefault="00CC31B0" w:rsidP="00CB4D93">
      <w:pPr>
        <w:rPr>
          <w:rFonts w:ascii="Arial" w:hAnsi="Arial" w:cs="Arial"/>
          <w:b/>
          <w:i/>
          <w:sz w:val="20"/>
          <w:szCs w:val="20"/>
          <w:lang w:val="en-US"/>
        </w:rPr>
      </w:pPr>
      <w:r w:rsidRPr="000314A9">
        <w:rPr>
          <w:rFonts w:ascii="Arial" w:hAnsi="Arial" w:cs="Arial"/>
          <w:b/>
          <w:i/>
          <w:sz w:val="20"/>
          <w:szCs w:val="20"/>
          <w:lang w:val="en-US"/>
        </w:rPr>
        <w:t>I urge you to</w:t>
      </w:r>
      <w:r w:rsidR="00CB4D93" w:rsidRPr="000314A9">
        <w:rPr>
          <w:rFonts w:ascii="Arial" w:hAnsi="Arial" w:cs="Arial"/>
          <w:b/>
          <w:i/>
          <w:sz w:val="20"/>
          <w:szCs w:val="20"/>
          <w:lang w:val="en-US"/>
        </w:rPr>
        <w:t xml:space="preserve"> e</w:t>
      </w:r>
      <w:r w:rsidRPr="000314A9">
        <w:rPr>
          <w:rFonts w:ascii="Arial" w:hAnsi="Arial" w:cs="Arial"/>
          <w:b/>
          <w:i/>
          <w:sz w:val="20"/>
          <w:szCs w:val="20"/>
          <w:lang w:val="en-US"/>
        </w:rPr>
        <w:t xml:space="preserve">nsure that </w:t>
      </w:r>
      <w:proofErr w:type="spellStart"/>
      <w:r w:rsidRPr="000314A9">
        <w:rPr>
          <w:rFonts w:ascii="Arial" w:hAnsi="Arial" w:cs="Arial"/>
          <w:b/>
          <w:i/>
          <w:sz w:val="20"/>
          <w:szCs w:val="20"/>
          <w:lang w:val="en-US"/>
        </w:rPr>
        <w:t>Amade</w:t>
      </w:r>
      <w:proofErr w:type="spellEnd"/>
      <w:r w:rsidRPr="000314A9">
        <w:rPr>
          <w:rFonts w:ascii="Arial" w:hAnsi="Arial" w:cs="Arial"/>
          <w:b/>
          <w:i/>
          <w:sz w:val="20"/>
          <w:szCs w:val="20"/>
          <w:lang w:val="en-US"/>
        </w:rPr>
        <w:t xml:space="preserve"> </w:t>
      </w:r>
      <w:proofErr w:type="spellStart"/>
      <w:r w:rsidRPr="000314A9">
        <w:rPr>
          <w:rFonts w:ascii="Arial" w:hAnsi="Arial" w:cs="Arial"/>
          <w:b/>
          <w:i/>
          <w:sz w:val="20"/>
          <w:szCs w:val="20"/>
          <w:lang w:val="en-US"/>
        </w:rPr>
        <w:t>Abubacar</w:t>
      </w:r>
      <w:proofErr w:type="spellEnd"/>
      <w:r w:rsidRPr="000314A9">
        <w:rPr>
          <w:rFonts w:ascii="Arial" w:hAnsi="Arial" w:cs="Arial"/>
          <w:b/>
          <w:i/>
          <w:sz w:val="20"/>
          <w:szCs w:val="20"/>
          <w:lang w:val="en-US"/>
        </w:rPr>
        <w:t xml:space="preserve"> is immediately and unconditionally released from detention;</w:t>
      </w:r>
      <w:r w:rsidR="00CB4D93" w:rsidRPr="000314A9">
        <w:rPr>
          <w:rFonts w:ascii="Arial" w:hAnsi="Arial" w:cs="Arial"/>
          <w:b/>
          <w:i/>
          <w:sz w:val="20"/>
          <w:szCs w:val="20"/>
          <w:lang w:val="en-US"/>
        </w:rPr>
        <w:t xml:space="preserve"> e</w:t>
      </w:r>
      <w:r w:rsidRPr="000314A9">
        <w:rPr>
          <w:rFonts w:ascii="Arial" w:hAnsi="Arial" w:cs="Arial"/>
          <w:b/>
          <w:i/>
          <w:sz w:val="20"/>
          <w:szCs w:val="20"/>
          <w:lang w:val="en-US"/>
        </w:rPr>
        <w:t xml:space="preserve">nsure that, pending his release, </w:t>
      </w:r>
      <w:proofErr w:type="spellStart"/>
      <w:r w:rsidRPr="000314A9">
        <w:rPr>
          <w:rFonts w:ascii="Arial" w:hAnsi="Arial" w:cs="Arial"/>
          <w:b/>
          <w:i/>
          <w:sz w:val="20"/>
          <w:szCs w:val="20"/>
          <w:lang w:val="en-US"/>
        </w:rPr>
        <w:t>Amade</w:t>
      </w:r>
      <w:proofErr w:type="spellEnd"/>
      <w:r w:rsidRPr="000314A9">
        <w:rPr>
          <w:rFonts w:ascii="Arial" w:hAnsi="Arial" w:cs="Arial"/>
          <w:b/>
          <w:i/>
          <w:sz w:val="20"/>
          <w:szCs w:val="20"/>
          <w:lang w:val="en-US"/>
        </w:rPr>
        <w:t xml:space="preserve"> </w:t>
      </w:r>
      <w:proofErr w:type="spellStart"/>
      <w:r w:rsidRPr="000314A9">
        <w:rPr>
          <w:rFonts w:ascii="Arial" w:hAnsi="Arial" w:cs="Arial"/>
          <w:b/>
          <w:i/>
          <w:sz w:val="20"/>
          <w:szCs w:val="20"/>
          <w:lang w:val="en-US"/>
        </w:rPr>
        <w:t>Abubacar</w:t>
      </w:r>
      <w:proofErr w:type="spellEnd"/>
      <w:r w:rsidRPr="000314A9">
        <w:rPr>
          <w:rFonts w:ascii="Arial" w:hAnsi="Arial" w:cs="Arial"/>
          <w:b/>
          <w:i/>
          <w:sz w:val="20"/>
          <w:szCs w:val="20"/>
          <w:lang w:val="en-US"/>
        </w:rPr>
        <w:t xml:space="preserve"> is not subjected to torture and other ill-treatment, and that he is allowed access to his family and lawyers;</w:t>
      </w:r>
      <w:r w:rsidR="00CB4D93" w:rsidRPr="000314A9">
        <w:rPr>
          <w:rFonts w:ascii="Arial" w:hAnsi="Arial" w:cs="Arial"/>
          <w:b/>
          <w:i/>
          <w:sz w:val="20"/>
          <w:szCs w:val="20"/>
          <w:lang w:val="en-US"/>
        </w:rPr>
        <w:t xml:space="preserve"> e</w:t>
      </w:r>
      <w:r w:rsidRPr="000314A9">
        <w:rPr>
          <w:rFonts w:ascii="Arial" w:hAnsi="Arial" w:cs="Arial"/>
          <w:b/>
          <w:i/>
          <w:sz w:val="20"/>
          <w:szCs w:val="20"/>
          <w:lang w:val="en-US"/>
        </w:rPr>
        <w:t>nsure that the right to freedom of expression is respected and that journalists are able to carry out their work without fear of attacks, intimidation, harassment or censorship.</w:t>
      </w:r>
    </w:p>
    <w:p w14:paraId="7FEC0A24" w14:textId="77777777" w:rsidR="00CC31B0" w:rsidRPr="00CB4D93" w:rsidRDefault="00CC31B0" w:rsidP="00CB4D93">
      <w:pPr>
        <w:rPr>
          <w:rFonts w:ascii="Arial" w:hAnsi="Arial" w:cs="Arial"/>
          <w:i/>
          <w:sz w:val="20"/>
          <w:szCs w:val="20"/>
        </w:rPr>
      </w:pPr>
    </w:p>
    <w:p w14:paraId="238B21B6" w14:textId="2790FAA3" w:rsidR="006966F6" w:rsidRPr="00CB4D93" w:rsidRDefault="006966F6" w:rsidP="00CB4D93">
      <w:pPr>
        <w:rPr>
          <w:rFonts w:ascii="Arial" w:hAnsi="Arial" w:cs="Arial"/>
          <w:i/>
          <w:sz w:val="20"/>
          <w:szCs w:val="20"/>
        </w:rPr>
      </w:pPr>
      <w:r w:rsidRPr="00CB4D93">
        <w:rPr>
          <w:rFonts w:ascii="Arial" w:hAnsi="Arial" w:cs="Arial"/>
          <w:i/>
          <w:sz w:val="20"/>
          <w:szCs w:val="20"/>
        </w:rPr>
        <w:t>Yours sincerely,</w:t>
      </w:r>
    </w:p>
    <w:p w14:paraId="0980EA72" w14:textId="77777777" w:rsidR="0024477A" w:rsidRPr="00CB4D93" w:rsidRDefault="0024477A" w:rsidP="00CB4D93">
      <w:pPr>
        <w:pStyle w:val="AITextSmallNoLineSpacing"/>
        <w:spacing w:line="240" w:lineRule="auto"/>
        <w:rPr>
          <w:rFonts w:cs="Arial"/>
          <w:b/>
          <w:sz w:val="20"/>
          <w:szCs w:val="20"/>
        </w:rPr>
      </w:pPr>
    </w:p>
    <w:p w14:paraId="0A23F5D1" w14:textId="5C03F406" w:rsidR="0054186C" w:rsidRPr="00CB4D93" w:rsidRDefault="0054186C" w:rsidP="00CB4D93">
      <w:pPr>
        <w:pStyle w:val="AIBoxHeading"/>
        <w:spacing w:line="240" w:lineRule="auto"/>
        <w:rPr>
          <w:rFonts w:ascii="Arial" w:hAnsi="Arial" w:cs="Arial"/>
          <w:szCs w:val="32"/>
        </w:rPr>
      </w:pPr>
      <w:r w:rsidRPr="00CB4D93">
        <w:rPr>
          <w:rFonts w:ascii="Arial" w:hAnsi="Arial" w:cs="Arial"/>
          <w:szCs w:val="32"/>
        </w:rPr>
        <w:lastRenderedPageBreak/>
        <w:t>Additional information</w:t>
      </w:r>
    </w:p>
    <w:p w14:paraId="6247DBF4" w14:textId="77777777" w:rsidR="0054186C" w:rsidRPr="00CB4D93" w:rsidRDefault="0054186C" w:rsidP="00CB4D93">
      <w:pPr>
        <w:jc w:val="both"/>
        <w:rPr>
          <w:rFonts w:ascii="Arial" w:hAnsi="Arial" w:cs="Arial"/>
        </w:rPr>
      </w:pPr>
    </w:p>
    <w:p w14:paraId="225C30E4" w14:textId="77777777" w:rsidR="00CC31B0" w:rsidRPr="00CB4D93" w:rsidRDefault="00CC31B0" w:rsidP="00CB4D93">
      <w:pPr>
        <w:rPr>
          <w:rFonts w:ascii="Arial" w:hAnsi="Arial" w:cs="Arial"/>
          <w:sz w:val="20"/>
          <w:szCs w:val="20"/>
        </w:rPr>
      </w:pPr>
      <w:proofErr w:type="spellStart"/>
      <w:r w:rsidRPr="00CB4D93">
        <w:rPr>
          <w:rFonts w:ascii="Arial" w:hAnsi="Arial" w:cs="Arial"/>
          <w:sz w:val="20"/>
          <w:szCs w:val="20"/>
        </w:rPr>
        <w:t>Amade</w:t>
      </w:r>
      <w:proofErr w:type="spellEnd"/>
      <w:r w:rsidRPr="00CB4D93">
        <w:rPr>
          <w:rFonts w:ascii="Arial" w:hAnsi="Arial" w:cs="Arial"/>
          <w:sz w:val="20"/>
          <w:szCs w:val="20"/>
        </w:rPr>
        <w:t xml:space="preserve"> </w:t>
      </w:r>
      <w:proofErr w:type="spellStart"/>
      <w:r w:rsidRPr="00CB4D93">
        <w:rPr>
          <w:rFonts w:ascii="Arial" w:hAnsi="Arial" w:cs="Arial"/>
          <w:sz w:val="20"/>
          <w:szCs w:val="20"/>
        </w:rPr>
        <w:t>Abubacar</w:t>
      </w:r>
      <w:proofErr w:type="spellEnd"/>
      <w:r w:rsidRPr="00CB4D93">
        <w:rPr>
          <w:rFonts w:ascii="Arial" w:hAnsi="Arial" w:cs="Arial"/>
          <w:sz w:val="20"/>
          <w:szCs w:val="20"/>
        </w:rPr>
        <w:t xml:space="preserve"> was arrested on 5 January by the Police of the Republic of Mozambique (PRM) in </w:t>
      </w:r>
      <w:proofErr w:type="spellStart"/>
      <w:r w:rsidRPr="00CB4D93">
        <w:rPr>
          <w:rFonts w:ascii="Arial" w:hAnsi="Arial" w:cs="Arial"/>
          <w:sz w:val="20"/>
          <w:szCs w:val="20"/>
        </w:rPr>
        <w:t>Macomia</w:t>
      </w:r>
      <w:proofErr w:type="spellEnd"/>
      <w:r w:rsidRPr="00CB4D93">
        <w:rPr>
          <w:rFonts w:ascii="Arial" w:hAnsi="Arial" w:cs="Arial"/>
          <w:sz w:val="20"/>
          <w:szCs w:val="20"/>
        </w:rPr>
        <w:t xml:space="preserve"> district, Cabo Delgado province, northern Mozambique and taken to </w:t>
      </w:r>
      <w:proofErr w:type="spellStart"/>
      <w:r w:rsidRPr="00CB4D93">
        <w:rPr>
          <w:rFonts w:ascii="Arial" w:hAnsi="Arial" w:cs="Arial"/>
          <w:sz w:val="20"/>
          <w:szCs w:val="20"/>
        </w:rPr>
        <w:t>Macomia’s</w:t>
      </w:r>
      <w:proofErr w:type="spellEnd"/>
      <w:r w:rsidRPr="00CB4D93">
        <w:rPr>
          <w:rFonts w:ascii="Arial" w:hAnsi="Arial" w:cs="Arial"/>
          <w:sz w:val="20"/>
          <w:szCs w:val="20"/>
        </w:rPr>
        <w:t xml:space="preserve"> Police Station. He was arrested when he was interviewing internally displaced people (IDPs) who had fled their homes due to the intensification of violent attacks carried out by people believed to be members of an extremist group known as </w:t>
      </w:r>
      <w:proofErr w:type="spellStart"/>
      <w:r w:rsidRPr="00CB4D93">
        <w:rPr>
          <w:rFonts w:ascii="Arial" w:hAnsi="Arial" w:cs="Arial"/>
          <w:sz w:val="20"/>
          <w:szCs w:val="20"/>
        </w:rPr>
        <w:t>Alshabab</w:t>
      </w:r>
      <w:proofErr w:type="spellEnd"/>
      <w:r w:rsidRPr="00CB4D93">
        <w:rPr>
          <w:rFonts w:ascii="Arial" w:hAnsi="Arial" w:cs="Arial"/>
          <w:sz w:val="20"/>
          <w:szCs w:val="20"/>
        </w:rPr>
        <w:t xml:space="preserve"> in northern Cabo Delgado province. On the same day, </w:t>
      </w:r>
      <w:proofErr w:type="spellStart"/>
      <w:r w:rsidRPr="00CB4D93">
        <w:rPr>
          <w:rFonts w:ascii="Arial" w:hAnsi="Arial" w:cs="Arial"/>
          <w:sz w:val="20"/>
          <w:szCs w:val="20"/>
        </w:rPr>
        <w:t>Amade</w:t>
      </w:r>
      <w:proofErr w:type="spellEnd"/>
      <w:r w:rsidRPr="00CB4D93">
        <w:rPr>
          <w:rFonts w:ascii="Arial" w:hAnsi="Arial" w:cs="Arial"/>
          <w:sz w:val="20"/>
          <w:szCs w:val="20"/>
        </w:rPr>
        <w:t xml:space="preserve"> </w:t>
      </w:r>
      <w:proofErr w:type="spellStart"/>
      <w:r w:rsidRPr="00CB4D93">
        <w:rPr>
          <w:rFonts w:ascii="Arial" w:hAnsi="Arial" w:cs="Arial"/>
          <w:sz w:val="20"/>
          <w:szCs w:val="20"/>
        </w:rPr>
        <w:t>Abubacar</w:t>
      </w:r>
      <w:proofErr w:type="spellEnd"/>
      <w:r w:rsidRPr="00CB4D93">
        <w:rPr>
          <w:rFonts w:ascii="Arial" w:hAnsi="Arial" w:cs="Arial"/>
          <w:sz w:val="20"/>
          <w:szCs w:val="20"/>
        </w:rPr>
        <w:t xml:space="preserve"> was transferred from police to military custody, where he spent 12 days in incommunicado detention. He was transferred back to police custody on 17 January. </w:t>
      </w:r>
    </w:p>
    <w:p w14:paraId="1DA4EB89" w14:textId="29E13C4A" w:rsidR="000106EF" w:rsidRPr="00CB4D93" w:rsidRDefault="000106EF" w:rsidP="00CB4D93">
      <w:pPr>
        <w:rPr>
          <w:rFonts w:ascii="Arial" w:hAnsi="Arial" w:cs="Arial"/>
          <w:sz w:val="20"/>
          <w:szCs w:val="20"/>
          <w:lang w:eastAsia="en-US"/>
        </w:rPr>
      </w:pPr>
    </w:p>
    <w:p w14:paraId="0EF8CD2A" w14:textId="77777777" w:rsidR="006176B0" w:rsidRPr="00CB4D93" w:rsidRDefault="006176B0" w:rsidP="00CB4D93">
      <w:pPr>
        <w:rPr>
          <w:rFonts w:ascii="Arial" w:hAnsi="Arial" w:cs="Arial"/>
          <w:sz w:val="20"/>
          <w:szCs w:val="20"/>
          <w:lang w:val="en"/>
        </w:rPr>
      </w:pPr>
      <w:r w:rsidRPr="00CB4D93">
        <w:rPr>
          <w:rFonts w:ascii="Arial" w:hAnsi="Arial" w:cs="Arial"/>
          <w:sz w:val="20"/>
          <w:szCs w:val="20"/>
          <w:lang w:val="en"/>
        </w:rPr>
        <w:t xml:space="preserve">The northern districts of Cabo Delgado province, including </w:t>
      </w:r>
      <w:proofErr w:type="spellStart"/>
      <w:r w:rsidRPr="00CB4D93">
        <w:rPr>
          <w:rFonts w:ascii="Arial" w:hAnsi="Arial" w:cs="Arial"/>
          <w:sz w:val="20"/>
          <w:szCs w:val="20"/>
          <w:lang w:val="en"/>
        </w:rPr>
        <w:t>Macomia</w:t>
      </w:r>
      <w:proofErr w:type="spellEnd"/>
      <w:r w:rsidRPr="00CB4D93">
        <w:rPr>
          <w:rFonts w:ascii="Arial" w:hAnsi="Arial" w:cs="Arial"/>
          <w:sz w:val="20"/>
          <w:szCs w:val="20"/>
          <w:lang w:val="en"/>
        </w:rPr>
        <w:t xml:space="preserve">, have experienced armed attacks since October 2017. The attacks are carried out by people believed to be members of an extremist group, Al-Shabab, who invade villages, set houses on fire, hack villagers to death with machetes and loot their food. Several residents of the attacked villages have fled to other districts fearing for their lives. </w:t>
      </w:r>
    </w:p>
    <w:p w14:paraId="79E376C2" w14:textId="77777777" w:rsidR="006176B0" w:rsidRPr="00CB4D93" w:rsidRDefault="006176B0" w:rsidP="00CB4D93">
      <w:pPr>
        <w:rPr>
          <w:rFonts w:ascii="Arial" w:hAnsi="Arial" w:cs="Arial"/>
          <w:sz w:val="20"/>
          <w:szCs w:val="20"/>
          <w:lang w:val="en"/>
        </w:rPr>
      </w:pPr>
    </w:p>
    <w:p w14:paraId="264FDAA7" w14:textId="77777777" w:rsidR="006176B0" w:rsidRPr="00CB4D93" w:rsidRDefault="006176B0" w:rsidP="00CB4D93">
      <w:pPr>
        <w:rPr>
          <w:rFonts w:ascii="Arial" w:hAnsi="Arial" w:cs="Arial"/>
          <w:sz w:val="20"/>
          <w:szCs w:val="20"/>
          <w:lang w:val="en"/>
        </w:rPr>
      </w:pPr>
      <w:r w:rsidRPr="00CB4D93">
        <w:rPr>
          <w:rFonts w:ascii="Arial" w:hAnsi="Arial" w:cs="Arial"/>
          <w:sz w:val="20"/>
          <w:szCs w:val="20"/>
          <w:lang w:val="en"/>
        </w:rPr>
        <w:t xml:space="preserve">This province is important to the central government due to its richness in mineral resources, including gas and ruby. Therefore, the government increased the military presence in the region after the attacks began. Since then, the authorities have intimidated, harassed and prevented journalists from reporting on the situation. </w:t>
      </w:r>
      <w:proofErr w:type="spellStart"/>
      <w:r w:rsidRPr="00CB4D93">
        <w:rPr>
          <w:rFonts w:ascii="Arial" w:hAnsi="Arial" w:cs="Arial"/>
          <w:sz w:val="20"/>
          <w:szCs w:val="20"/>
          <w:lang w:val="en"/>
        </w:rPr>
        <w:t>Amade</w:t>
      </w:r>
      <w:proofErr w:type="spellEnd"/>
      <w:r w:rsidRPr="00CB4D93">
        <w:rPr>
          <w:rFonts w:ascii="Arial" w:hAnsi="Arial" w:cs="Arial"/>
          <w:sz w:val="20"/>
          <w:szCs w:val="20"/>
          <w:lang w:val="en"/>
        </w:rPr>
        <w:t xml:space="preserve"> has been covering attacks on civilians by armed groups in the Cabo Delgado province since its beginning. In fact, the community radio where Mr. </w:t>
      </w:r>
      <w:proofErr w:type="spellStart"/>
      <w:r w:rsidRPr="00CB4D93">
        <w:rPr>
          <w:rFonts w:ascii="Arial" w:hAnsi="Arial" w:cs="Arial"/>
          <w:sz w:val="20"/>
          <w:szCs w:val="20"/>
          <w:lang w:val="en"/>
        </w:rPr>
        <w:t>Abubacar</w:t>
      </w:r>
      <w:proofErr w:type="spellEnd"/>
      <w:r w:rsidRPr="00CB4D93">
        <w:rPr>
          <w:rFonts w:ascii="Arial" w:hAnsi="Arial" w:cs="Arial"/>
          <w:sz w:val="20"/>
          <w:szCs w:val="20"/>
          <w:lang w:val="en"/>
        </w:rPr>
        <w:t xml:space="preserve"> works, </w:t>
      </w:r>
      <w:proofErr w:type="spellStart"/>
      <w:r w:rsidRPr="00CB4D93">
        <w:rPr>
          <w:rFonts w:ascii="Arial" w:hAnsi="Arial" w:cs="Arial"/>
          <w:sz w:val="20"/>
          <w:szCs w:val="20"/>
          <w:lang w:val="en"/>
        </w:rPr>
        <w:t>Nacedje</w:t>
      </w:r>
      <w:proofErr w:type="spellEnd"/>
      <w:r w:rsidRPr="00CB4D93">
        <w:rPr>
          <w:rFonts w:ascii="Arial" w:hAnsi="Arial" w:cs="Arial"/>
          <w:sz w:val="20"/>
          <w:szCs w:val="20"/>
          <w:lang w:val="en"/>
        </w:rPr>
        <w:t xml:space="preserve"> radio, is a state-owned community radio in </w:t>
      </w:r>
      <w:proofErr w:type="spellStart"/>
      <w:r w:rsidRPr="00CB4D93">
        <w:rPr>
          <w:rFonts w:ascii="Arial" w:hAnsi="Arial" w:cs="Arial"/>
          <w:sz w:val="20"/>
          <w:szCs w:val="20"/>
          <w:lang w:val="en"/>
        </w:rPr>
        <w:t>Macomia</w:t>
      </w:r>
      <w:proofErr w:type="spellEnd"/>
      <w:r w:rsidRPr="00CB4D93">
        <w:rPr>
          <w:rFonts w:ascii="Arial" w:hAnsi="Arial" w:cs="Arial"/>
          <w:sz w:val="20"/>
          <w:szCs w:val="20"/>
          <w:lang w:val="en"/>
        </w:rPr>
        <w:t xml:space="preserve"> district, Cabo Delgado province in Northern Mozambique. He has been working at </w:t>
      </w:r>
      <w:proofErr w:type="spellStart"/>
      <w:r w:rsidRPr="00CB4D93">
        <w:rPr>
          <w:rFonts w:ascii="Arial" w:hAnsi="Arial" w:cs="Arial"/>
          <w:sz w:val="20"/>
          <w:szCs w:val="20"/>
          <w:lang w:val="en"/>
        </w:rPr>
        <w:t>Nacedje</w:t>
      </w:r>
      <w:proofErr w:type="spellEnd"/>
      <w:r w:rsidRPr="00CB4D93">
        <w:rPr>
          <w:rFonts w:ascii="Arial" w:hAnsi="Arial" w:cs="Arial"/>
          <w:sz w:val="20"/>
          <w:szCs w:val="20"/>
          <w:lang w:val="en"/>
        </w:rPr>
        <w:t xml:space="preserve"> community radio for more than 10 years. He was the director of this radio station for a couple of years. Nevertheless, in September 2018, he was demoted from his position as director. The reason for his demotion was his frequent reporting on the armed attacks targeting the northern districts of Cabo Delgado province. His demotion was already a result of government censorship and harassment of journalists in the region. Mr. </w:t>
      </w:r>
      <w:proofErr w:type="spellStart"/>
      <w:r w:rsidRPr="00CB4D93">
        <w:rPr>
          <w:rFonts w:ascii="Arial" w:hAnsi="Arial" w:cs="Arial"/>
          <w:sz w:val="20"/>
          <w:szCs w:val="20"/>
          <w:lang w:val="en"/>
        </w:rPr>
        <w:t>Amade</w:t>
      </w:r>
      <w:proofErr w:type="spellEnd"/>
      <w:r w:rsidRPr="00CB4D93">
        <w:rPr>
          <w:rFonts w:ascii="Arial" w:hAnsi="Arial" w:cs="Arial"/>
          <w:sz w:val="20"/>
          <w:szCs w:val="20"/>
          <w:lang w:val="en"/>
        </w:rPr>
        <w:t xml:space="preserve"> </w:t>
      </w:r>
      <w:proofErr w:type="spellStart"/>
      <w:r w:rsidRPr="00CB4D93">
        <w:rPr>
          <w:rFonts w:ascii="Arial" w:hAnsi="Arial" w:cs="Arial"/>
          <w:sz w:val="20"/>
          <w:szCs w:val="20"/>
          <w:lang w:val="en"/>
        </w:rPr>
        <w:t>Abubacar</w:t>
      </w:r>
      <w:proofErr w:type="spellEnd"/>
      <w:r w:rsidRPr="00CB4D93">
        <w:rPr>
          <w:rFonts w:ascii="Arial" w:hAnsi="Arial" w:cs="Arial"/>
          <w:sz w:val="20"/>
          <w:szCs w:val="20"/>
          <w:lang w:val="en"/>
        </w:rPr>
        <w:t xml:space="preserve"> was arrested while carrying out his work in the city he is based in.</w:t>
      </w:r>
    </w:p>
    <w:p w14:paraId="6083FAFA" w14:textId="77777777" w:rsidR="006176B0" w:rsidRPr="00CB4D93" w:rsidRDefault="006176B0" w:rsidP="00CB4D93">
      <w:pPr>
        <w:rPr>
          <w:rFonts w:ascii="Arial" w:hAnsi="Arial" w:cs="Arial"/>
          <w:sz w:val="20"/>
          <w:szCs w:val="20"/>
          <w:lang w:val="en-US"/>
        </w:rPr>
      </w:pPr>
    </w:p>
    <w:p w14:paraId="42403F82" w14:textId="77777777" w:rsidR="006176B0" w:rsidRPr="00CB4D93" w:rsidRDefault="006176B0" w:rsidP="00CB4D93">
      <w:pPr>
        <w:rPr>
          <w:rFonts w:ascii="Arial" w:hAnsi="Arial" w:cs="Arial"/>
          <w:sz w:val="20"/>
          <w:szCs w:val="20"/>
          <w:lang w:val="en-US"/>
        </w:rPr>
      </w:pPr>
      <w:r w:rsidRPr="00CB4D93">
        <w:rPr>
          <w:rFonts w:ascii="Arial" w:hAnsi="Arial" w:cs="Arial"/>
          <w:sz w:val="20"/>
          <w:szCs w:val="20"/>
          <w:lang w:val="en-US"/>
        </w:rPr>
        <w:t>For more information, please read the Amnesty International press release “</w:t>
      </w:r>
      <w:r w:rsidRPr="00CB4D93">
        <w:rPr>
          <w:rFonts w:ascii="Arial" w:hAnsi="Arial" w:cs="Arial"/>
          <w:sz w:val="20"/>
          <w:szCs w:val="20"/>
          <w:lang w:val="en"/>
        </w:rPr>
        <w:t>Mozambique: End Brutal Killing Spree by Armed Group” (</w:t>
      </w:r>
      <w:hyperlink r:id="rId18" w:history="1">
        <w:r w:rsidRPr="00CB4D93">
          <w:rPr>
            <w:rStyle w:val="Hyperlink"/>
            <w:rFonts w:ascii="Arial" w:hAnsi="Arial" w:cs="Arial"/>
            <w:sz w:val="20"/>
            <w:szCs w:val="20"/>
            <w:lang w:val="en-US"/>
          </w:rPr>
          <w:t>https://www.amnesty.org/en/latest/news/2018/06/mozambique-end-brutal-killing-spree-by-armed-group/</w:t>
        </w:r>
      </w:hyperlink>
      <w:r w:rsidRPr="00CB4D93">
        <w:rPr>
          <w:rFonts w:ascii="Arial" w:hAnsi="Arial" w:cs="Arial"/>
          <w:sz w:val="20"/>
          <w:szCs w:val="20"/>
          <w:lang w:val="en-US"/>
        </w:rPr>
        <w:t xml:space="preserve">). </w:t>
      </w:r>
    </w:p>
    <w:p w14:paraId="40D2A6D8" w14:textId="6C577CA4" w:rsidR="00313756" w:rsidRPr="00CB4D93" w:rsidRDefault="00313756" w:rsidP="00CB4D93">
      <w:pPr>
        <w:rPr>
          <w:rFonts w:ascii="Arial" w:hAnsi="Arial" w:cs="Arial"/>
          <w:sz w:val="18"/>
          <w:szCs w:val="20"/>
          <w:lang w:val="en-US" w:eastAsia="en-US"/>
        </w:rPr>
      </w:pPr>
    </w:p>
    <w:p w14:paraId="7355870D" w14:textId="332AF815" w:rsidR="00313756" w:rsidRPr="00CB4D93" w:rsidRDefault="00313756" w:rsidP="00CB4D93">
      <w:pPr>
        <w:rPr>
          <w:rFonts w:ascii="Arial" w:hAnsi="Arial" w:cs="Arial"/>
          <w:sz w:val="18"/>
          <w:szCs w:val="20"/>
          <w:lang w:eastAsia="en-US"/>
        </w:rPr>
      </w:pPr>
    </w:p>
    <w:p w14:paraId="127C08EF" w14:textId="3B6F815B" w:rsidR="00313756" w:rsidRPr="00CB4D93" w:rsidRDefault="00313756" w:rsidP="00CB4D93">
      <w:pPr>
        <w:rPr>
          <w:rFonts w:ascii="Arial" w:hAnsi="Arial" w:cs="Arial"/>
          <w:sz w:val="18"/>
          <w:szCs w:val="20"/>
          <w:lang w:eastAsia="en-US"/>
        </w:rPr>
      </w:pPr>
    </w:p>
    <w:p w14:paraId="3FC2534E" w14:textId="77777777" w:rsidR="00313756" w:rsidRPr="00CB4D93" w:rsidRDefault="00313756" w:rsidP="00CB4D93">
      <w:pPr>
        <w:rPr>
          <w:rFonts w:ascii="Arial" w:hAnsi="Arial" w:cs="Arial"/>
          <w:sz w:val="18"/>
          <w:szCs w:val="20"/>
          <w:lang w:eastAsia="en-US"/>
        </w:rPr>
      </w:pPr>
    </w:p>
    <w:p w14:paraId="0903D096" w14:textId="126AF904" w:rsidR="00D31527" w:rsidRPr="00CB4D93" w:rsidRDefault="00A54BC1" w:rsidP="00CB4D93">
      <w:pPr>
        <w:rPr>
          <w:rFonts w:ascii="Arial" w:hAnsi="Arial" w:cs="Arial"/>
          <w:b/>
          <w:sz w:val="20"/>
          <w:szCs w:val="20"/>
        </w:rPr>
      </w:pPr>
      <w:r w:rsidRPr="00CB4D93">
        <w:rPr>
          <w:rFonts w:ascii="Arial" w:hAnsi="Arial" w:cs="Arial"/>
          <w:b/>
          <w:sz w:val="20"/>
          <w:szCs w:val="20"/>
        </w:rPr>
        <w:t>PREFERRED LANGUAGE TO ADDRESS TARGET</w:t>
      </w:r>
      <w:r w:rsidR="000106EF" w:rsidRPr="00CB4D93">
        <w:rPr>
          <w:rFonts w:ascii="Arial" w:hAnsi="Arial" w:cs="Arial"/>
          <w:b/>
          <w:sz w:val="20"/>
          <w:szCs w:val="20"/>
        </w:rPr>
        <w:t xml:space="preserve">: </w:t>
      </w:r>
      <w:r w:rsidR="006176B0" w:rsidRPr="00CB4D93">
        <w:rPr>
          <w:rFonts w:ascii="Arial" w:hAnsi="Arial" w:cs="Arial"/>
          <w:sz w:val="20"/>
          <w:szCs w:val="20"/>
        </w:rPr>
        <w:t>Portuguese</w:t>
      </w:r>
    </w:p>
    <w:p w14:paraId="6C26E82E" w14:textId="3FFE2DC7" w:rsidR="0026672D" w:rsidRPr="00CB4D93" w:rsidRDefault="0026672D" w:rsidP="00CB4D93">
      <w:pPr>
        <w:rPr>
          <w:rFonts w:ascii="Arial" w:hAnsi="Arial" w:cs="Arial"/>
          <w:color w:val="0070C0"/>
          <w:sz w:val="20"/>
          <w:szCs w:val="20"/>
        </w:rPr>
      </w:pPr>
      <w:r w:rsidRPr="00CB4D93">
        <w:rPr>
          <w:rFonts w:ascii="Arial" w:hAnsi="Arial" w:cs="Arial"/>
          <w:sz w:val="20"/>
          <w:szCs w:val="20"/>
        </w:rPr>
        <w:t>You can also write in your own language.</w:t>
      </w:r>
    </w:p>
    <w:p w14:paraId="7ED929D6" w14:textId="77777777" w:rsidR="0026672D" w:rsidRPr="00CB4D93" w:rsidRDefault="0026672D" w:rsidP="00CB4D93">
      <w:pPr>
        <w:rPr>
          <w:rFonts w:ascii="Arial" w:hAnsi="Arial" w:cs="Arial"/>
          <w:color w:val="0070C0"/>
          <w:sz w:val="20"/>
          <w:szCs w:val="20"/>
        </w:rPr>
      </w:pPr>
    </w:p>
    <w:p w14:paraId="365AADD9" w14:textId="6CB91ED5" w:rsidR="00D70D29" w:rsidRPr="00CB4D93" w:rsidRDefault="0026672D" w:rsidP="00CB4D93">
      <w:pPr>
        <w:rPr>
          <w:rFonts w:ascii="Arial" w:hAnsi="Arial" w:cs="Arial"/>
          <w:sz w:val="20"/>
          <w:szCs w:val="20"/>
        </w:rPr>
      </w:pPr>
      <w:r w:rsidRPr="00CB4D93">
        <w:rPr>
          <w:rFonts w:ascii="Arial" w:hAnsi="Arial" w:cs="Arial"/>
          <w:b/>
          <w:sz w:val="20"/>
          <w:szCs w:val="20"/>
        </w:rPr>
        <w:t>PLEASE TAKE ACTION AS SOON AS POSSIBLE UNTIL</w:t>
      </w:r>
      <w:r w:rsidR="00350BE6" w:rsidRPr="00CB4D93">
        <w:rPr>
          <w:rFonts w:ascii="Arial" w:hAnsi="Arial" w:cs="Arial"/>
          <w:b/>
          <w:sz w:val="20"/>
          <w:szCs w:val="20"/>
        </w:rPr>
        <w:t>:</w:t>
      </w:r>
      <w:r w:rsidR="00D70D29" w:rsidRPr="00CB4D93">
        <w:rPr>
          <w:rFonts w:ascii="Arial" w:hAnsi="Arial" w:cs="Arial"/>
          <w:b/>
          <w:sz w:val="20"/>
          <w:szCs w:val="20"/>
        </w:rPr>
        <w:t xml:space="preserve"> </w:t>
      </w:r>
      <w:r w:rsidR="006176B0" w:rsidRPr="00CB4D93">
        <w:rPr>
          <w:rFonts w:ascii="Arial" w:hAnsi="Arial" w:cs="Arial"/>
          <w:sz w:val="20"/>
          <w:szCs w:val="20"/>
        </w:rPr>
        <w:t>07/03/</w:t>
      </w:r>
      <w:r w:rsidR="00D70D29" w:rsidRPr="00CB4D93">
        <w:rPr>
          <w:rFonts w:ascii="Arial" w:hAnsi="Arial" w:cs="Arial"/>
          <w:sz w:val="20"/>
          <w:szCs w:val="20"/>
        </w:rPr>
        <w:t>2019</w:t>
      </w:r>
    </w:p>
    <w:p w14:paraId="4CC18673" w14:textId="571E0961" w:rsidR="0026672D" w:rsidRPr="00CB4D93" w:rsidRDefault="0026672D" w:rsidP="00CB4D93">
      <w:pPr>
        <w:rPr>
          <w:rFonts w:ascii="Arial" w:hAnsi="Arial" w:cs="Arial"/>
          <w:sz w:val="20"/>
          <w:szCs w:val="20"/>
        </w:rPr>
      </w:pPr>
      <w:r w:rsidRPr="00CB4D93">
        <w:rPr>
          <w:rFonts w:ascii="Arial" w:hAnsi="Arial" w:cs="Arial"/>
          <w:sz w:val="20"/>
          <w:szCs w:val="20"/>
        </w:rPr>
        <w:t xml:space="preserve">Please check with the Amnesty </w:t>
      </w:r>
      <w:r w:rsidR="00D31527" w:rsidRPr="00CB4D93">
        <w:rPr>
          <w:rFonts w:ascii="Arial" w:hAnsi="Arial" w:cs="Arial"/>
          <w:sz w:val="20"/>
          <w:szCs w:val="20"/>
        </w:rPr>
        <w:t xml:space="preserve">office </w:t>
      </w:r>
      <w:r w:rsidRPr="00CB4D93">
        <w:rPr>
          <w:rFonts w:ascii="Arial" w:hAnsi="Arial" w:cs="Arial"/>
          <w:sz w:val="20"/>
          <w:szCs w:val="20"/>
        </w:rPr>
        <w:t xml:space="preserve">in your country if you wish to send appeals after the </w:t>
      </w:r>
      <w:r w:rsidR="00D31527" w:rsidRPr="00CB4D93">
        <w:rPr>
          <w:rFonts w:ascii="Arial" w:hAnsi="Arial" w:cs="Arial"/>
          <w:sz w:val="20"/>
          <w:szCs w:val="20"/>
        </w:rPr>
        <w:t>deadline</w:t>
      </w:r>
      <w:r w:rsidRPr="00CB4D93">
        <w:rPr>
          <w:rFonts w:ascii="Arial" w:hAnsi="Arial" w:cs="Arial"/>
          <w:sz w:val="20"/>
          <w:szCs w:val="20"/>
        </w:rPr>
        <w:t>.</w:t>
      </w:r>
    </w:p>
    <w:p w14:paraId="3604239E" w14:textId="77777777" w:rsidR="00A54BC1" w:rsidRPr="00CB4D93" w:rsidRDefault="00A54BC1" w:rsidP="00CB4D93">
      <w:pPr>
        <w:rPr>
          <w:rFonts w:ascii="Arial" w:hAnsi="Arial" w:cs="Arial"/>
          <w:b/>
          <w:sz w:val="20"/>
          <w:szCs w:val="20"/>
        </w:rPr>
      </w:pPr>
    </w:p>
    <w:p w14:paraId="1973F8E9" w14:textId="719FCEA8" w:rsidR="005A0B85" w:rsidRPr="00CB4D93" w:rsidRDefault="00A54BC1" w:rsidP="00CB4D93">
      <w:pPr>
        <w:rPr>
          <w:rFonts w:ascii="Arial" w:hAnsi="Arial" w:cs="Arial"/>
          <w:b/>
          <w:sz w:val="20"/>
          <w:szCs w:val="20"/>
        </w:rPr>
      </w:pPr>
      <w:r w:rsidRPr="00CB4D93">
        <w:rPr>
          <w:rFonts w:ascii="Arial" w:hAnsi="Arial" w:cs="Arial"/>
          <w:b/>
          <w:sz w:val="20"/>
          <w:szCs w:val="20"/>
        </w:rPr>
        <w:t>NAME</w:t>
      </w:r>
      <w:r w:rsidR="0024477A" w:rsidRPr="00CB4D93">
        <w:rPr>
          <w:rFonts w:ascii="Arial" w:hAnsi="Arial" w:cs="Arial"/>
          <w:b/>
          <w:sz w:val="20"/>
          <w:szCs w:val="20"/>
        </w:rPr>
        <w:t xml:space="preserve"> AND PREF</w:t>
      </w:r>
      <w:r w:rsidR="00CB4D93">
        <w:rPr>
          <w:rFonts w:ascii="Arial" w:hAnsi="Arial" w:cs="Arial"/>
          <w:b/>
          <w:sz w:val="20"/>
          <w:szCs w:val="20"/>
        </w:rPr>
        <w:t>ERR</w:t>
      </w:r>
      <w:r w:rsidR="0024477A" w:rsidRPr="00CB4D93">
        <w:rPr>
          <w:rFonts w:ascii="Arial" w:hAnsi="Arial" w:cs="Arial"/>
          <w:b/>
          <w:sz w:val="20"/>
          <w:szCs w:val="20"/>
        </w:rPr>
        <w:t>ED PRONOUN</w:t>
      </w:r>
      <w:r w:rsidR="00350BE6" w:rsidRPr="00CB4D93">
        <w:rPr>
          <w:rFonts w:ascii="Arial" w:hAnsi="Arial" w:cs="Arial"/>
          <w:b/>
          <w:sz w:val="20"/>
          <w:szCs w:val="20"/>
        </w:rPr>
        <w:t xml:space="preserve">: </w:t>
      </w:r>
      <w:proofErr w:type="spellStart"/>
      <w:r w:rsidR="006176B0" w:rsidRPr="00CB4D93">
        <w:rPr>
          <w:rFonts w:ascii="Arial" w:hAnsi="Arial" w:cs="Arial"/>
          <w:b/>
          <w:sz w:val="20"/>
          <w:szCs w:val="20"/>
          <w:lang w:val="en"/>
        </w:rPr>
        <w:t>Amade</w:t>
      </w:r>
      <w:proofErr w:type="spellEnd"/>
      <w:r w:rsidR="006176B0" w:rsidRPr="00CB4D93">
        <w:rPr>
          <w:rFonts w:ascii="Arial" w:hAnsi="Arial" w:cs="Arial"/>
          <w:b/>
          <w:sz w:val="20"/>
          <w:szCs w:val="20"/>
          <w:lang w:val="en"/>
        </w:rPr>
        <w:t xml:space="preserve"> </w:t>
      </w:r>
      <w:proofErr w:type="spellStart"/>
      <w:r w:rsidR="006176B0" w:rsidRPr="00CB4D93">
        <w:rPr>
          <w:rFonts w:ascii="Arial" w:hAnsi="Arial" w:cs="Arial"/>
          <w:b/>
          <w:sz w:val="20"/>
          <w:szCs w:val="20"/>
          <w:lang w:val="en"/>
        </w:rPr>
        <w:t>Abubacar</w:t>
      </w:r>
      <w:proofErr w:type="spellEnd"/>
      <w:r w:rsidR="006176B0" w:rsidRPr="00CB4D93">
        <w:rPr>
          <w:rFonts w:ascii="Arial" w:hAnsi="Arial" w:cs="Arial"/>
          <w:b/>
          <w:sz w:val="20"/>
          <w:szCs w:val="20"/>
        </w:rPr>
        <w:t xml:space="preserve"> </w:t>
      </w:r>
      <w:r w:rsidR="006176B0" w:rsidRPr="00CB4D93">
        <w:rPr>
          <w:rFonts w:ascii="Arial" w:hAnsi="Arial" w:cs="Arial"/>
          <w:sz w:val="20"/>
          <w:szCs w:val="20"/>
        </w:rPr>
        <w:t>(he, his, him)</w:t>
      </w:r>
    </w:p>
    <w:p w14:paraId="27BEC14F" w14:textId="51E35656" w:rsidR="000106EF" w:rsidRPr="00CB4D93" w:rsidRDefault="000106EF" w:rsidP="00CB4D93">
      <w:pPr>
        <w:rPr>
          <w:rFonts w:ascii="Arial" w:hAnsi="Arial" w:cs="Arial"/>
          <w:b/>
          <w:sz w:val="20"/>
          <w:szCs w:val="20"/>
        </w:rPr>
      </w:pPr>
    </w:p>
    <w:p w14:paraId="63CF3F29" w14:textId="21951CD0" w:rsidR="005A0B85" w:rsidRPr="00CB4D93" w:rsidRDefault="00A54BC1" w:rsidP="00CB4D93">
      <w:pPr>
        <w:rPr>
          <w:rFonts w:ascii="Arial" w:hAnsi="Arial" w:cs="Arial"/>
          <w:sz w:val="20"/>
          <w:szCs w:val="20"/>
        </w:rPr>
      </w:pPr>
      <w:r w:rsidRPr="00CB4D93">
        <w:rPr>
          <w:rFonts w:ascii="Arial" w:hAnsi="Arial" w:cs="Arial"/>
          <w:b/>
          <w:sz w:val="20"/>
          <w:szCs w:val="20"/>
        </w:rPr>
        <w:t>LINK TO PREVIOUS UA</w:t>
      </w:r>
      <w:r w:rsidR="00350BE6" w:rsidRPr="00CB4D93">
        <w:rPr>
          <w:rFonts w:ascii="Arial" w:hAnsi="Arial" w:cs="Arial"/>
          <w:b/>
          <w:sz w:val="20"/>
          <w:szCs w:val="20"/>
        </w:rPr>
        <w:t xml:space="preserve">: </w:t>
      </w:r>
      <w:hyperlink r:id="rId19" w:history="1">
        <w:r w:rsidR="006176B0" w:rsidRPr="00CB4D93">
          <w:rPr>
            <w:rStyle w:val="Hyperlink"/>
            <w:rFonts w:ascii="Arial" w:hAnsi="Arial" w:cs="Arial"/>
            <w:sz w:val="20"/>
            <w:szCs w:val="20"/>
          </w:rPr>
          <w:t>https://oneamnesty.sharepoint.com/sites/iar/12bd9da7-f9b5-4370-bc6a-5cd9ab6009c3</w:t>
        </w:r>
      </w:hyperlink>
    </w:p>
    <w:p w14:paraId="4B6937D1" w14:textId="36F15824" w:rsidR="0026766F" w:rsidRPr="00CB4D93" w:rsidRDefault="0026766F" w:rsidP="00CB4D93">
      <w:pPr>
        <w:rPr>
          <w:rFonts w:ascii="Arial" w:hAnsi="Arial" w:cs="Arial"/>
          <w:sz w:val="20"/>
          <w:szCs w:val="20"/>
        </w:rPr>
      </w:pPr>
    </w:p>
    <w:p w14:paraId="1E8F1981" w14:textId="77777777" w:rsidR="0026766F" w:rsidRPr="00CB4D93" w:rsidRDefault="0026766F" w:rsidP="00CB4D93">
      <w:pPr>
        <w:rPr>
          <w:rFonts w:ascii="Arial" w:hAnsi="Arial" w:cs="Arial"/>
          <w:sz w:val="20"/>
          <w:szCs w:val="20"/>
        </w:rPr>
      </w:pPr>
    </w:p>
    <w:sectPr w:rsidR="0026766F" w:rsidRPr="00CB4D93" w:rsidSect="00CB4D93">
      <w:footerReference w:type="default" r:id="rId20"/>
      <w:type w:val="continuous"/>
      <w:pgSz w:w="12240" w:h="15840" w:code="1"/>
      <w:pgMar w:top="720" w:right="720" w:bottom="1800" w:left="720" w:header="0" w:footer="567"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BC0CEE" w14:textId="77777777" w:rsidR="00582A06" w:rsidRDefault="00582A06">
      <w:r>
        <w:separator/>
      </w:r>
    </w:p>
  </w:endnote>
  <w:endnote w:type="continuationSeparator" w:id="0">
    <w:p w14:paraId="17EED160" w14:textId="77777777" w:rsidR="00582A06" w:rsidRDefault="00582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mnesty Trade Gothic">
    <w:panose1 w:val="020B0503040303020004"/>
    <w:charset w:val="00"/>
    <w:family w:val="swiss"/>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 w:name="Amnesty Trade Gothic Bold Cn">
    <w:altName w:val="DokChampa"/>
    <w:charset w:val="00"/>
    <w:family w:val="auto"/>
    <w:pitch w:val="variable"/>
    <w:sig w:usb0="03000003" w:usb1="00000000" w:usb2="00000000" w:usb3="00000000" w:csb0="00000001" w:csb1="00000000"/>
  </w:font>
  <w:font w:name="Amnesty Trade Gothic Cn">
    <w:panose1 w:val="020B05060403030200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AEEFF" w14:textId="77777777" w:rsidR="00582A06" w:rsidRPr="00D0106D" w:rsidRDefault="00582A06"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F60FAA" w14:textId="77777777" w:rsidR="00582A06" w:rsidRDefault="00582A06">
    <w:pPr>
      <w:pStyle w:val="Footer"/>
    </w:pPr>
    <w:r w:rsidRPr="009160F6">
      <w:rPr>
        <w:noProof/>
        <w:lang w:val="es-MX" w:eastAsia="es-MX"/>
      </w:rPr>
      <w:drawing>
        <wp:inline distT="0" distB="0" distL="0" distR="0" wp14:anchorId="3CE61ED2" wp14:editId="63392E29">
          <wp:extent cx="6469380" cy="990600"/>
          <wp:effectExtent l="0" t="0" r="0" b="0"/>
          <wp:docPr id="10" name="Picture 10"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2D12DF" w14:textId="77777777" w:rsidR="00CB4D93" w:rsidRPr="004D1533" w:rsidRDefault="00CB4D93" w:rsidP="00CB4D93">
    <w:pPr>
      <w:jc w:val="center"/>
      <w:rPr>
        <w:rFonts w:ascii="Arial" w:hAnsi="Arial" w:cs="Arial"/>
        <w:sz w:val="16"/>
        <w:szCs w:val="16"/>
      </w:rPr>
    </w:pPr>
    <w:r w:rsidRPr="004D1533">
      <w:rPr>
        <w:rFonts w:ascii="Arial" w:hAnsi="Arial" w:cs="Arial"/>
        <w:sz w:val="16"/>
        <w:szCs w:val="16"/>
      </w:rPr>
      <w:t>AIUSA’s Urgent Action Network | 5 Penn Plaza, 16</w:t>
    </w:r>
    <w:r w:rsidRPr="004D1533">
      <w:rPr>
        <w:rFonts w:ascii="Arial" w:hAnsi="Arial" w:cs="Arial"/>
        <w:sz w:val="16"/>
        <w:szCs w:val="16"/>
        <w:vertAlign w:val="superscript"/>
      </w:rPr>
      <w:t>th</w:t>
    </w:r>
    <w:r w:rsidRPr="004D1533">
      <w:rPr>
        <w:rFonts w:ascii="Arial" w:hAnsi="Arial" w:cs="Arial"/>
        <w:sz w:val="16"/>
        <w:szCs w:val="16"/>
      </w:rPr>
      <w:t xml:space="preserve"> Floor, New York, NY 10001</w:t>
    </w:r>
  </w:p>
  <w:p w14:paraId="3D39E7A7" w14:textId="77777777" w:rsidR="00CB4D93" w:rsidRPr="004D1533" w:rsidRDefault="00CB4D93" w:rsidP="00CB4D93">
    <w:pPr>
      <w:jc w:val="center"/>
      <w:rPr>
        <w:rFonts w:ascii="Arial" w:hAnsi="Arial" w:cs="Arial"/>
        <w:sz w:val="16"/>
        <w:szCs w:val="16"/>
      </w:rPr>
    </w:pPr>
    <w:r w:rsidRPr="004D1533">
      <w:rPr>
        <w:rFonts w:ascii="Arial" w:hAnsi="Arial" w:cs="Arial"/>
        <w:sz w:val="16"/>
        <w:szCs w:val="16"/>
      </w:rPr>
      <w:t>T (212) 807- 8400 | uan@aiusa.org | www.amnestyusa.org/uan</w:t>
    </w:r>
  </w:p>
  <w:p w14:paraId="1A309767" w14:textId="77777777" w:rsidR="00CB4D93" w:rsidRPr="00D0106D" w:rsidRDefault="00CB4D93" w:rsidP="0026766F">
    <w:pPr>
      <w:pStyle w:val="Footer"/>
      <w:tabs>
        <w:tab w:val="clear" w:pos="2268"/>
        <w:tab w:val="clear" w:pos="2835"/>
        <w:tab w:val="clear" w:pos="4320"/>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B83217" w14:textId="77777777" w:rsidR="00582A06" w:rsidRDefault="00582A06">
      <w:r>
        <w:separator/>
      </w:r>
    </w:p>
  </w:footnote>
  <w:footnote w:type="continuationSeparator" w:id="0">
    <w:p w14:paraId="05D63F9E" w14:textId="77777777" w:rsidR="00582A06" w:rsidRDefault="00582A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644513" w14:textId="77777777" w:rsidR="00582A06" w:rsidRPr="00D0106D" w:rsidRDefault="00582A06" w:rsidP="0026766F">
    <w:pPr>
      <w:pStyle w:val="Header"/>
      <w:tabs>
        <w:tab w:val="clear" w:pos="4153"/>
        <w:tab w:val="clear" w:pos="8306"/>
      </w:tabs>
      <w:rPr>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44DCC" w14:textId="77777777" w:rsidR="00582A06" w:rsidRDefault="00582A06"/>
  <w:p w14:paraId="1C995777" w14:textId="77777777" w:rsidR="00582A06" w:rsidRDefault="00582A06"/>
  <w:p w14:paraId="38F6B1AE" w14:textId="36467EDC" w:rsidR="00D70D29" w:rsidRPr="00474968" w:rsidRDefault="00474968" w:rsidP="00D70D29">
    <w:pPr>
      <w:tabs>
        <w:tab w:val="right" w:pos="10203"/>
      </w:tabs>
      <w:rPr>
        <w:rFonts w:ascii="Amnesty Trade Gothic" w:hAnsi="Amnesty Trade Gothic"/>
        <w:color w:val="FFFFFF"/>
      </w:rPr>
    </w:pPr>
    <w:r w:rsidRPr="00474968">
      <w:rPr>
        <w:rFonts w:ascii="Amnesty Trade Gothic" w:hAnsi="Amnesty Trade Gothic"/>
        <w:sz w:val="16"/>
        <w:szCs w:val="16"/>
      </w:rPr>
      <w:t>Second</w:t>
    </w:r>
    <w:r w:rsidR="00D70D29" w:rsidRPr="00474968">
      <w:rPr>
        <w:rFonts w:ascii="Amnesty Trade Gothic" w:hAnsi="Amnesty Trade Gothic"/>
        <w:sz w:val="16"/>
        <w:szCs w:val="16"/>
      </w:rPr>
      <w:t xml:space="preserve"> UA: </w:t>
    </w:r>
    <w:bookmarkStart w:id="1" w:name="_Hlk536093085"/>
    <w:r w:rsidRPr="00474968">
      <w:rPr>
        <w:rFonts w:ascii="Amnesty Trade Gothic" w:hAnsi="Amnesty Trade Gothic"/>
        <w:sz w:val="16"/>
        <w:szCs w:val="16"/>
      </w:rPr>
      <w:t xml:space="preserve">001/19 </w:t>
    </w:r>
    <w:r w:rsidR="00D70D29" w:rsidRPr="00474968">
      <w:rPr>
        <w:rFonts w:ascii="Amnesty Trade Gothic" w:hAnsi="Amnesty Trade Gothic"/>
        <w:sz w:val="16"/>
        <w:szCs w:val="16"/>
      </w:rPr>
      <w:t xml:space="preserve">Index: </w:t>
    </w:r>
    <w:r w:rsidRPr="00474968">
      <w:rPr>
        <w:rFonts w:ascii="Amnesty Trade Gothic" w:hAnsi="Amnesty Trade Gothic"/>
        <w:sz w:val="16"/>
        <w:szCs w:val="16"/>
      </w:rPr>
      <w:t>AFR 41/9735/2019</w:t>
    </w:r>
    <w:r w:rsidRPr="00474968">
      <w:rPr>
        <w:rFonts w:ascii="Segoe UI" w:hAnsi="Segoe UI" w:cs="Segoe UI"/>
        <w:b/>
        <w:bCs/>
        <w:color w:val="444444"/>
        <w:sz w:val="20"/>
        <w:szCs w:val="20"/>
      </w:rPr>
      <w:t xml:space="preserve"> </w:t>
    </w:r>
    <w:bookmarkEnd w:id="1"/>
    <w:r w:rsidRPr="00474968">
      <w:rPr>
        <w:rFonts w:ascii="Amnesty Trade Gothic" w:hAnsi="Amnesty Trade Gothic"/>
        <w:sz w:val="16"/>
        <w:szCs w:val="16"/>
      </w:rPr>
      <w:t>Mozambique</w:t>
    </w:r>
    <w:r w:rsidRPr="00474968">
      <w:rPr>
        <w:rFonts w:ascii="Amnesty Trade Gothic" w:hAnsi="Amnesty Trade Gothic"/>
        <w:sz w:val="16"/>
        <w:szCs w:val="16"/>
      </w:rPr>
      <w:tab/>
      <w:t>Date: 24 January</w:t>
    </w:r>
    <w:r>
      <w:rPr>
        <w:rFonts w:ascii="Amnesty Trade Gothic" w:hAnsi="Amnesty Trade Gothic"/>
        <w:sz w:val="16"/>
        <w:szCs w:val="16"/>
      </w:rPr>
      <w:t xml:space="preserve"> 2019</w:t>
    </w:r>
  </w:p>
  <w:p w14:paraId="1096C25A" w14:textId="77777777" w:rsidR="00582A06" w:rsidRPr="00474968" w:rsidRDefault="00582A0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046C5"/>
    <w:multiLevelType w:val="multilevel"/>
    <w:tmpl w:val="A53A2BD4"/>
    <w:numStyleLink w:val="AIActionPoints"/>
  </w:abstractNum>
  <w:abstractNum w:abstractNumId="1"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23B76BA"/>
    <w:multiLevelType w:val="multilevel"/>
    <w:tmpl w:val="A53A2BD4"/>
    <w:numStyleLink w:val="AIActionPoints"/>
  </w:abstractNum>
  <w:abstractNum w:abstractNumId="3" w15:restartNumberingAfterBreak="0">
    <w:nsid w:val="3EE9371D"/>
    <w:multiLevelType w:val="multilevel"/>
    <w:tmpl w:val="A53A2BD4"/>
    <w:numStyleLink w:val="AIActionPoints"/>
  </w:abstractNum>
  <w:abstractNum w:abstractNumId="4" w15:restartNumberingAfterBreak="0">
    <w:nsid w:val="52566C6B"/>
    <w:multiLevelType w:val="hybridMultilevel"/>
    <w:tmpl w:val="66A6789A"/>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5"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5"/>
  </w:num>
  <w:num w:numId="2">
    <w:abstractNumId w:val="0"/>
  </w:num>
  <w:num w:numId="3">
    <w:abstractNumId w:val="3"/>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D3D"/>
    <w:rsid w:val="000106EF"/>
    <w:rsid w:val="00017914"/>
    <w:rsid w:val="00023EE0"/>
    <w:rsid w:val="000314A9"/>
    <w:rsid w:val="00047F8B"/>
    <w:rsid w:val="000756B3"/>
    <w:rsid w:val="0009123A"/>
    <w:rsid w:val="000A3D7B"/>
    <w:rsid w:val="000A756A"/>
    <w:rsid w:val="000B23F7"/>
    <w:rsid w:val="000C0DE5"/>
    <w:rsid w:val="000C3B43"/>
    <w:rsid w:val="000D14BC"/>
    <w:rsid w:val="000F0AF1"/>
    <w:rsid w:val="000F11B8"/>
    <w:rsid w:val="00107641"/>
    <w:rsid w:val="00114598"/>
    <w:rsid w:val="00140DDC"/>
    <w:rsid w:val="001411BF"/>
    <w:rsid w:val="001624EA"/>
    <w:rsid w:val="001671E0"/>
    <w:rsid w:val="001951FB"/>
    <w:rsid w:val="00196F3C"/>
    <w:rsid w:val="001B7B2B"/>
    <w:rsid w:val="001E0993"/>
    <w:rsid w:val="001E1790"/>
    <w:rsid w:val="001F696E"/>
    <w:rsid w:val="00203A02"/>
    <w:rsid w:val="002251F4"/>
    <w:rsid w:val="0022665F"/>
    <w:rsid w:val="0024477A"/>
    <w:rsid w:val="00252DBB"/>
    <w:rsid w:val="002613E0"/>
    <w:rsid w:val="0026672D"/>
    <w:rsid w:val="0026766F"/>
    <w:rsid w:val="0027166B"/>
    <w:rsid w:val="00273A2C"/>
    <w:rsid w:val="00282ADC"/>
    <w:rsid w:val="002923B7"/>
    <w:rsid w:val="002932CE"/>
    <w:rsid w:val="00296158"/>
    <w:rsid w:val="00297D91"/>
    <w:rsid w:val="002A3BFE"/>
    <w:rsid w:val="002A3DB8"/>
    <w:rsid w:val="00310926"/>
    <w:rsid w:val="00313756"/>
    <w:rsid w:val="00334F99"/>
    <w:rsid w:val="00335AD0"/>
    <w:rsid w:val="00347243"/>
    <w:rsid w:val="00350BE6"/>
    <w:rsid w:val="00370CFC"/>
    <w:rsid w:val="00373521"/>
    <w:rsid w:val="003738D8"/>
    <w:rsid w:val="003917E9"/>
    <w:rsid w:val="003A2A73"/>
    <w:rsid w:val="003B1DCC"/>
    <w:rsid w:val="003B7FF5"/>
    <w:rsid w:val="003D1A64"/>
    <w:rsid w:val="003D377A"/>
    <w:rsid w:val="003E09A8"/>
    <w:rsid w:val="003E486F"/>
    <w:rsid w:val="00415A74"/>
    <w:rsid w:val="00450C13"/>
    <w:rsid w:val="00467473"/>
    <w:rsid w:val="00474968"/>
    <w:rsid w:val="00475586"/>
    <w:rsid w:val="0047739A"/>
    <w:rsid w:val="00483E30"/>
    <w:rsid w:val="004932C8"/>
    <w:rsid w:val="004B6A64"/>
    <w:rsid w:val="004D19C7"/>
    <w:rsid w:val="004E4100"/>
    <w:rsid w:val="004E48D8"/>
    <w:rsid w:val="004E6A6E"/>
    <w:rsid w:val="005040F2"/>
    <w:rsid w:val="00504DB4"/>
    <w:rsid w:val="005078F0"/>
    <w:rsid w:val="005149A9"/>
    <w:rsid w:val="00515013"/>
    <w:rsid w:val="005356E4"/>
    <w:rsid w:val="0053584A"/>
    <w:rsid w:val="0054186C"/>
    <w:rsid w:val="005534BC"/>
    <w:rsid w:val="00557A54"/>
    <w:rsid w:val="00582A06"/>
    <w:rsid w:val="005A0B85"/>
    <w:rsid w:val="005A5378"/>
    <w:rsid w:val="005C2CBA"/>
    <w:rsid w:val="005C41FB"/>
    <w:rsid w:val="005C5320"/>
    <w:rsid w:val="005D159E"/>
    <w:rsid w:val="005E3947"/>
    <w:rsid w:val="005F0D06"/>
    <w:rsid w:val="005F29C5"/>
    <w:rsid w:val="006000C4"/>
    <w:rsid w:val="00605B4E"/>
    <w:rsid w:val="00606C38"/>
    <w:rsid w:val="006114B4"/>
    <w:rsid w:val="00612CD0"/>
    <w:rsid w:val="006176B0"/>
    <w:rsid w:val="006814D6"/>
    <w:rsid w:val="00681FB0"/>
    <w:rsid w:val="006820E8"/>
    <w:rsid w:val="00685C2C"/>
    <w:rsid w:val="006966F6"/>
    <w:rsid w:val="006B1410"/>
    <w:rsid w:val="006C2190"/>
    <w:rsid w:val="006C3DE2"/>
    <w:rsid w:val="006C522F"/>
    <w:rsid w:val="00712F1E"/>
    <w:rsid w:val="007179E8"/>
    <w:rsid w:val="00736B40"/>
    <w:rsid w:val="00743422"/>
    <w:rsid w:val="007479B8"/>
    <w:rsid w:val="007605FF"/>
    <w:rsid w:val="007620A6"/>
    <w:rsid w:val="0077354F"/>
    <w:rsid w:val="007805B0"/>
    <w:rsid w:val="00785D1C"/>
    <w:rsid w:val="00795D45"/>
    <w:rsid w:val="007A1959"/>
    <w:rsid w:val="007A5DA8"/>
    <w:rsid w:val="007B0282"/>
    <w:rsid w:val="007E0CAD"/>
    <w:rsid w:val="007E3250"/>
    <w:rsid w:val="007E57A7"/>
    <w:rsid w:val="007F1204"/>
    <w:rsid w:val="0080271C"/>
    <w:rsid w:val="0081100F"/>
    <w:rsid w:val="00815508"/>
    <w:rsid w:val="008224D0"/>
    <w:rsid w:val="008241AB"/>
    <w:rsid w:val="0086100E"/>
    <w:rsid w:val="0086363D"/>
    <w:rsid w:val="008709B5"/>
    <w:rsid w:val="00875E19"/>
    <w:rsid w:val="008C6392"/>
    <w:rsid w:val="008D1158"/>
    <w:rsid w:val="008E1B3C"/>
    <w:rsid w:val="008E48B0"/>
    <w:rsid w:val="008F0446"/>
    <w:rsid w:val="008F0D7B"/>
    <w:rsid w:val="008F64FC"/>
    <w:rsid w:val="009144AA"/>
    <w:rsid w:val="009160F6"/>
    <w:rsid w:val="00916573"/>
    <w:rsid w:val="00946781"/>
    <w:rsid w:val="00950C7F"/>
    <w:rsid w:val="00963CA3"/>
    <w:rsid w:val="0097246F"/>
    <w:rsid w:val="009824A6"/>
    <w:rsid w:val="00985339"/>
    <w:rsid w:val="00987C31"/>
    <w:rsid w:val="009904C9"/>
    <w:rsid w:val="009971C5"/>
    <w:rsid w:val="009C0BC3"/>
    <w:rsid w:val="009D5F0B"/>
    <w:rsid w:val="009E0910"/>
    <w:rsid w:val="009E2CC1"/>
    <w:rsid w:val="009F4BB3"/>
    <w:rsid w:val="00A11181"/>
    <w:rsid w:val="00A34E1D"/>
    <w:rsid w:val="00A54BC1"/>
    <w:rsid w:val="00A7073D"/>
    <w:rsid w:val="00A76D99"/>
    <w:rsid w:val="00AB00B1"/>
    <w:rsid w:val="00AC6CA1"/>
    <w:rsid w:val="00AE7E51"/>
    <w:rsid w:val="00AF1FE1"/>
    <w:rsid w:val="00AF4CF9"/>
    <w:rsid w:val="00B01951"/>
    <w:rsid w:val="00B043D9"/>
    <w:rsid w:val="00B06E79"/>
    <w:rsid w:val="00B166C2"/>
    <w:rsid w:val="00B22D7A"/>
    <w:rsid w:val="00B252ED"/>
    <w:rsid w:val="00B33D3D"/>
    <w:rsid w:val="00B4432F"/>
    <w:rsid w:val="00B60FB0"/>
    <w:rsid w:val="00B811E7"/>
    <w:rsid w:val="00B84EF8"/>
    <w:rsid w:val="00B9147D"/>
    <w:rsid w:val="00B950B1"/>
    <w:rsid w:val="00BA31FC"/>
    <w:rsid w:val="00BB309F"/>
    <w:rsid w:val="00BC2A04"/>
    <w:rsid w:val="00BD443E"/>
    <w:rsid w:val="00BE2450"/>
    <w:rsid w:val="00BE4AEB"/>
    <w:rsid w:val="00C11E9F"/>
    <w:rsid w:val="00C264C5"/>
    <w:rsid w:val="00C55BEE"/>
    <w:rsid w:val="00C64997"/>
    <w:rsid w:val="00CA19FC"/>
    <w:rsid w:val="00CB47CB"/>
    <w:rsid w:val="00CB4D93"/>
    <w:rsid w:val="00CC31B0"/>
    <w:rsid w:val="00CC73AE"/>
    <w:rsid w:val="00CE6658"/>
    <w:rsid w:val="00CF6041"/>
    <w:rsid w:val="00D0106D"/>
    <w:rsid w:val="00D03746"/>
    <w:rsid w:val="00D20ABE"/>
    <w:rsid w:val="00D20DEB"/>
    <w:rsid w:val="00D22B1F"/>
    <w:rsid w:val="00D31527"/>
    <w:rsid w:val="00D350CB"/>
    <w:rsid w:val="00D37D99"/>
    <w:rsid w:val="00D57BA5"/>
    <w:rsid w:val="00D63AA5"/>
    <w:rsid w:val="00D63E19"/>
    <w:rsid w:val="00D6401F"/>
    <w:rsid w:val="00D70D29"/>
    <w:rsid w:val="00D85FE8"/>
    <w:rsid w:val="00DA0C5A"/>
    <w:rsid w:val="00DC2AC9"/>
    <w:rsid w:val="00DC5FB0"/>
    <w:rsid w:val="00DC6ACD"/>
    <w:rsid w:val="00DC6E6F"/>
    <w:rsid w:val="00DD777F"/>
    <w:rsid w:val="00DD7EB3"/>
    <w:rsid w:val="00DE2CC9"/>
    <w:rsid w:val="00DF00FA"/>
    <w:rsid w:val="00DF0C26"/>
    <w:rsid w:val="00E03E62"/>
    <w:rsid w:val="00E23769"/>
    <w:rsid w:val="00E2387F"/>
    <w:rsid w:val="00E5518D"/>
    <w:rsid w:val="00E57B97"/>
    <w:rsid w:val="00E601DC"/>
    <w:rsid w:val="00E6735E"/>
    <w:rsid w:val="00E76EFA"/>
    <w:rsid w:val="00E96397"/>
    <w:rsid w:val="00E97E64"/>
    <w:rsid w:val="00EA7847"/>
    <w:rsid w:val="00EA7EC7"/>
    <w:rsid w:val="00EB3D70"/>
    <w:rsid w:val="00EC130D"/>
    <w:rsid w:val="00EC2C85"/>
    <w:rsid w:val="00ED61F1"/>
    <w:rsid w:val="00F20743"/>
    <w:rsid w:val="00F25545"/>
    <w:rsid w:val="00F4572A"/>
    <w:rsid w:val="00F54365"/>
    <w:rsid w:val="00F7781E"/>
    <w:rsid w:val="00F95961"/>
    <w:rsid w:val="00F97D51"/>
    <w:rsid w:val="00FB2BDA"/>
    <w:rsid w:val="00FB3CEC"/>
    <w:rsid w:val="00FC42D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23ACCCDD"/>
  <w14:defaultImageDpi w14:val="0"/>
  <w15:docId w15:val="{38C1D3CC-15E9-4A7F-811B-7DB6B4DC9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s-MX" w:eastAsia="es-MX"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rFonts w:cs="Times New Roman"/>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rFonts w:cs="Times New Roman"/>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ListParagraph">
    <w:name w:val="List Paragraph"/>
    <w:basedOn w:val="Normal"/>
    <w:uiPriority w:val="34"/>
    <w:qFormat/>
    <w:rsid w:val="00D22B1F"/>
    <w:pPr>
      <w:ind w:left="720"/>
      <w:contextualSpacing/>
    </w:pPr>
  </w:style>
  <w:style w:type="character" w:styleId="Hyperlink">
    <w:name w:val="Hyperlink"/>
    <w:basedOn w:val="DefaultParagraphFont"/>
    <w:uiPriority w:val="99"/>
    <w:rsid w:val="004B6A64"/>
    <w:rPr>
      <w:rFonts w:cs="Times New Roman"/>
      <w:color w:val="0563C1" w:themeColor="hyperlink"/>
      <w:u w:val="single"/>
    </w:rPr>
  </w:style>
  <w:style w:type="character" w:styleId="UnresolvedMention">
    <w:name w:val="Unresolved Mention"/>
    <w:basedOn w:val="DefaultParagraphFont"/>
    <w:uiPriority w:val="99"/>
    <w:semiHidden/>
    <w:unhideWhenUsed/>
    <w:rsid w:val="004B6A64"/>
    <w:rPr>
      <w:rFonts w:cs="Times New Roman"/>
      <w:color w:val="808080"/>
      <w:shd w:val="clear" w:color="auto" w:fill="E6E6E6"/>
    </w:rPr>
  </w:style>
  <w:style w:type="character" w:styleId="CommentReference">
    <w:name w:val="annotation reference"/>
    <w:basedOn w:val="DefaultParagraphFont"/>
    <w:uiPriority w:val="99"/>
    <w:rsid w:val="00E03E62"/>
    <w:rPr>
      <w:rFonts w:cs="Times New Roman"/>
      <w:sz w:val="16"/>
      <w:szCs w:val="16"/>
    </w:rPr>
  </w:style>
  <w:style w:type="paragraph" w:styleId="CommentText">
    <w:name w:val="annotation text"/>
    <w:basedOn w:val="Normal"/>
    <w:link w:val="CommentTextChar"/>
    <w:uiPriority w:val="99"/>
    <w:rsid w:val="00E03E62"/>
    <w:rPr>
      <w:sz w:val="20"/>
      <w:szCs w:val="20"/>
    </w:rPr>
  </w:style>
  <w:style w:type="character" w:customStyle="1" w:styleId="CommentTextChar">
    <w:name w:val="Comment Text Char"/>
    <w:basedOn w:val="DefaultParagraphFont"/>
    <w:link w:val="CommentText"/>
    <w:uiPriority w:val="99"/>
    <w:locked/>
    <w:rsid w:val="00E03E62"/>
    <w:rPr>
      <w:rFonts w:cs="Times New Roman"/>
      <w:lang w:val="en-GB" w:eastAsia="zh-CN"/>
    </w:rPr>
  </w:style>
  <w:style w:type="paragraph" w:styleId="CommentSubject">
    <w:name w:val="annotation subject"/>
    <w:basedOn w:val="CommentText"/>
    <w:next w:val="CommentText"/>
    <w:link w:val="CommentSubjectChar"/>
    <w:uiPriority w:val="99"/>
    <w:rsid w:val="00E03E62"/>
    <w:rPr>
      <w:b/>
      <w:bCs/>
    </w:rPr>
  </w:style>
  <w:style w:type="character" w:customStyle="1" w:styleId="CommentSubjectChar">
    <w:name w:val="Comment Subject Char"/>
    <w:basedOn w:val="CommentTextChar"/>
    <w:link w:val="CommentSubject"/>
    <w:uiPriority w:val="99"/>
    <w:locked/>
    <w:rsid w:val="00E03E62"/>
    <w:rPr>
      <w:rFonts w:cs="Times New Roman"/>
      <w:b/>
      <w:bCs/>
      <w:lang w:val="en-GB" w:eastAsia="zh-CN"/>
    </w:rPr>
  </w:style>
  <w:style w:type="paragraph" w:styleId="BalloonText">
    <w:name w:val="Balloon Text"/>
    <w:basedOn w:val="Normal"/>
    <w:link w:val="BalloonTextChar"/>
    <w:uiPriority w:val="99"/>
    <w:rsid w:val="00E03E62"/>
    <w:rPr>
      <w:rFonts w:ascii="Segoe UI" w:hAnsi="Segoe UI" w:cs="Segoe UI"/>
      <w:sz w:val="18"/>
      <w:szCs w:val="18"/>
    </w:rPr>
  </w:style>
  <w:style w:type="character" w:customStyle="1" w:styleId="BalloonTextChar">
    <w:name w:val="Balloon Text Char"/>
    <w:basedOn w:val="DefaultParagraphFont"/>
    <w:link w:val="BalloonText"/>
    <w:uiPriority w:val="99"/>
    <w:locked/>
    <w:rsid w:val="00E03E62"/>
    <w:rPr>
      <w:rFonts w:ascii="Segoe UI" w:hAnsi="Segoe UI" w:cs="Segoe UI"/>
      <w:sz w:val="18"/>
      <w:szCs w:val="18"/>
      <w:lang w:val="en-GB" w:eastAsia="zh-CN"/>
    </w:rPr>
  </w:style>
  <w:style w:type="numbering" w:customStyle="1" w:styleId="AIActionPoints">
    <w:name w:val="AI Action Points"/>
    <w:pPr>
      <w:numPr>
        <w:numId w:val="1"/>
      </w:numPr>
    </w:pPr>
  </w:style>
  <w:style w:type="paragraph" w:customStyle="1" w:styleId="Default">
    <w:name w:val="Default"/>
    <w:rsid w:val="006966F6"/>
    <w:pPr>
      <w:autoSpaceDE w:val="0"/>
      <w:autoSpaceDN w:val="0"/>
      <w:adjustRightInd w:val="0"/>
    </w:pPr>
    <w:rPr>
      <w:rFonts w:ascii="Arial" w:eastAsia="Times New Roman" w:hAnsi="Arial" w:cs="Arial"/>
      <w:color w:val="000000"/>
      <w:sz w:val="24"/>
      <w:szCs w:val="24"/>
      <w:lang w:val="en-GB" w:eastAsia="en-GB"/>
    </w:rPr>
  </w:style>
  <w:style w:type="paragraph" w:customStyle="1" w:styleId="AIBoxHeading">
    <w:name w:val="AI Box Heading"/>
    <w:basedOn w:val="Normal"/>
    <w:rsid w:val="0054186C"/>
    <w:pPr>
      <w:widowControl w:val="0"/>
      <w:shd w:val="clear" w:color="auto" w:fill="D9D9D9"/>
      <w:suppressAutoHyphens/>
      <w:spacing w:line="240" w:lineRule="atLeast"/>
    </w:pPr>
    <w:rPr>
      <w:rFonts w:ascii="Amnesty Trade Gothic Cn" w:eastAsia="Times New Roman" w:hAnsi="Amnesty Trade Gothic Cn"/>
      <w:b/>
      <w:caps/>
      <w:color w:val="000000"/>
      <w:sz w:val="32"/>
      <w:lang w:eastAsia="ar-SA"/>
    </w:rPr>
  </w:style>
  <w:style w:type="paragraph" w:customStyle="1" w:styleId="AIBoxintro">
    <w:name w:val="AI Box intro"/>
    <w:basedOn w:val="Normal"/>
    <w:rsid w:val="005A0B85"/>
    <w:pPr>
      <w:widowControl w:val="0"/>
      <w:shd w:val="clear" w:color="auto" w:fill="D9D9D9"/>
      <w:suppressAutoHyphens/>
      <w:spacing w:after="246" w:line="246" w:lineRule="atLeast"/>
    </w:pPr>
    <w:rPr>
      <w:rFonts w:ascii="Amnesty Trade Gothic Cn" w:eastAsia="Times New Roman" w:hAnsi="Amnesty Trade Gothic Cn"/>
      <w:b/>
      <w:color w:val="000000"/>
      <w:sz w:val="20"/>
      <w:lang w:eastAsia="ar-SA"/>
    </w:rPr>
  </w:style>
  <w:style w:type="paragraph" w:styleId="NormalWeb">
    <w:name w:val="Normal (Web)"/>
    <w:basedOn w:val="Normal"/>
    <w:uiPriority w:val="99"/>
    <w:unhideWhenUsed/>
    <w:rsid w:val="00CB4D93"/>
    <w:pPr>
      <w:spacing w:before="100" w:beforeAutospacing="1" w:after="100" w:afterAutospacing="1"/>
    </w:pPr>
    <w:rPr>
      <w:rFonts w:eastAsia="Times New Roman"/>
      <w:lang w:val="en-US" w:eastAsia="en-US"/>
    </w:rPr>
  </w:style>
  <w:style w:type="paragraph" w:styleId="PlainText">
    <w:name w:val="Plain Text"/>
    <w:basedOn w:val="Normal"/>
    <w:link w:val="PlainTextChar"/>
    <w:uiPriority w:val="99"/>
    <w:unhideWhenUsed/>
    <w:rsid w:val="00CB4D93"/>
    <w:rPr>
      <w:rFonts w:ascii="Consolas" w:eastAsiaTheme="minorHAnsi" w:hAnsi="Consolas" w:cstheme="minorBidi"/>
      <w:sz w:val="21"/>
      <w:szCs w:val="21"/>
      <w:lang w:val="en-US" w:eastAsia="en-US"/>
    </w:rPr>
  </w:style>
  <w:style w:type="character" w:customStyle="1" w:styleId="PlainTextChar">
    <w:name w:val="Plain Text Char"/>
    <w:basedOn w:val="DefaultParagraphFont"/>
    <w:link w:val="PlainText"/>
    <w:uiPriority w:val="99"/>
    <w:rsid w:val="00CB4D93"/>
    <w:rPr>
      <w:rFonts w:ascii="Consolas" w:eastAsiaTheme="minorHAnsi" w:hAnsi="Consolas" w:cstheme="minorBidi"/>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4635714">
      <w:bodyDiv w:val="1"/>
      <w:marLeft w:val="0"/>
      <w:marRight w:val="0"/>
      <w:marTop w:val="0"/>
      <w:marBottom w:val="0"/>
      <w:divBdr>
        <w:top w:val="none" w:sz="0" w:space="0" w:color="auto"/>
        <w:left w:val="none" w:sz="0" w:space="0" w:color="auto"/>
        <w:bottom w:val="none" w:sz="0" w:space="0" w:color="auto"/>
        <w:right w:val="none" w:sz="0" w:space="0" w:color="auto"/>
      </w:divBdr>
    </w:div>
    <w:div w:id="1885829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www.amnestyusa.org/report-urgent-actions/" TargetMode="External"/><Relationship Id="rId13" Type="http://schemas.openxmlformats.org/officeDocument/2006/relationships/hyperlink" Target="mailto:mjcr@mjcr.gov.mz" TargetMode="External"/><Relationship Id="rId18" Type="http://schemas.openxmlformats.org/officeDocument/2006/relationships/hyperlink" Target="https://www.amnesty.org/en/latest/news/2018/06/mozambique-end-brutal-killing-spree-by-armed-group/"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facebook.com/pages/Embassy-of-Mozambique-in-Washington-DC/177631502296087" TargetMode="External"/><Relationship Id="rId2" Type="http://schemas.openxmlformats.org/officeDocument/2006/relationships/numbering" Target="numbering.xml"/><Relationship Id="rId16" Type="http://schemas.openxmlformats.org/officeDocument/2006/relationships/hyperlink" Target="https://twitter.com/mozembassy_dc?lang=en"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embamoc@aol.com" TargetMode="External"/><Relationship Id="rId10" Type="http://schemas.openxmlformats.org/officeDocument/2006/relationships/footer" Target="footer1.xml"/><Relationship Id="rId19" Type="http://schemas.openxmlformats.org/officeDocument/2006/relationships/hyperlink" Target="https://oneamnesty.sharepoint.com/sites/iar/12bd9da7-f9b5-4370-bc6a-5cd9ab6009c3"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vilanchic@yahoo.com.br"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3D026C-0EE1-4ED8-B8E7-819FE252A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1001</Words>
  <Characters>6134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7121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Karen Javorski</dc:creator>
  <cp:keywords/>
  <dc:description/>
  <cp:lastModifiedBy>Laura Galeano</cp:lastModifiedBy>
  <cp:revision>4</cp:revision>
  <cp:lastPrinted>2019-01-24T14:47:00Z</cp:lastPrinted>
  <dcterms:created xsi:type="dcterms:W3CDTF">2019-01-24T14:40:00Z</dcterms:created>
  <dcterms:modified xsi:type="dcterms:W3CDTF">2019-01-24T15:04:00Z</dcterms:modified>
</cp:coreProperties>
</file>