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C3153" w:rsidRDefault="0026766F" w:rsidP="001C3153">
      <w:pPr>
        <w:pStyle w:val="AIUrgentActionTopHeading"/>
        <w:tabs>
          <w:tab w:val="clear" w:pos="567"/>
        </w:tabs>
        <w:spacing w:line="240" w:lineRule="auto"/>
        <w:rPr>
          <w:rFonts w:cs="Arial"/>
          <w:sz w:val="80"/>
          <w:szCs w:val="80"/>
        </w:rPr>
      </w:pPr>
      <w:r w:rsidRPr="001C3153">
        <w:rPr>
          <w:rFonts w:cs="Arial"/>
          <w:sz w:val="80"/>
          <w:szCs w:val="80"/>
          <w:highlight w:val="yellow"/>
        </w:rPr>
        <w:t>URGENT ACTION</w:t>
      </w:r>
    </w:p>
    <w:p w14:paraId="69BD15C9" w14:textId="539BEA18" w:rsidR="006966F6" w:rsidRPr="001C3153" w:rsidRDefault="006966F6" w:rsidP="001C3153">
      <w:pPr>
        <w:pStyle w:val="Default"/>
        <w:rPr>
          <w:b/>
          <w:sz w:val="28"/>
          <w:szCs w:val="28"/>
        </w:rPr>
      </w:pPr>
    </w:p>
    <w:p w14:paraId="3777702C" w14:textId="54AFEDDF" w:rsidR="00D70D29" w:rsidRPr="001C3153" w:rsidRDefault="00A473C0" w:rsidP="001C3153">
      <w:pPr>
        <w:rPr>
          <w:rFonts w:ascii="Arial" w:hAnsi="Arial" w:cs="Arial"/>
          <w:b/>
          <w:i/>
          <w:color w:val="000000"/>
          <w:sz w:val="36"/>
          <w:lang w:eastAsia="es-MX"/>
        </w:rPr>
      </w:pPr>
      <w:r w:rsidRPr="001C3153">
        <w:rPr>
          <w:rFonts w:ascii="Arial" w:hAnsi="Arial" w:cs="Arial"/>
          <w:b/>
          <w:color w:val="000000"/>
          <w:sz w:val="36"/>
          <w:lang w:eastAsia="es-MX"/>
        </w:rPr>
        <w:t>ACTIVIST RISKS CHARGES OVER FORCED ‘CONFESSION’</w:t>
      </w:r>
    </w:p>
    <w:p w14:paraId="7C171D19" w14:textId="77777777" w:rsidR="00D70D29" w:rsidRPr="001C3153" w:rsidRDefault="00D70D29" w:rsidP="001C3153">
      <w:pPr>
        <w:rPr>
          <w:rFonts w:ascii="Arial" w:hAnsi="Arial" w:cs="Arial"/>
          <w:b/>
          <w:color w:val="000000"/>
          <w:lang w:eastAsia="es-MX"/>
        </w:rPr>
      </w:pPr>
    </w:p>
    <w:p w14:paraId="7A4CCD4D" w14:textId="7BCD0F47" w:rsidR="00D70D29" w:rsidRPr="001C3153" w:rsidRDefault="00A473C0" w:rsidP="001C3153">
      <w:pPr>
        <w:jc w:val="both"/>
        <w:rPr>
          <w:rFonts w:ascii="Arial" w:hAnsi="Arial" w:cs="Arial"/>
          <w:b/>
          <w:color w:val="000000"/>
          <w:sz w:val="22"/>
          <w:szCs w:val="22"/>
          <w:lang w:eastAsia="es-MX"/>
        </w:rPr>
      </w:pPr>
      <w:r w:rsidRPr="001C3153">
        <w:rPr>
          <w:rFonts w:ascii="Arial" w:hAnsi="Arial" w:cs="Arial"/>
          <w:b/>
          <w:color w:val="000000"/>
          <w:sz w:val="22"/>
          <w:szCs w:val="22"/>
          <w:lang w:eastAsia="es-MX"/>
        </w:rPr>
        <w:t xml:space="preserve">On 9 January 2019, </w:t>
      </w:r>
      <w:proofErr w:type="spellStart"/>
      <w:r w:rsidRPr="001C3153">
        <w:rPr>
          <w:rFonts w:ascii="Arial" w:hAnsi="Arial" w:cs="Arial"/>
          <w:b/>
          <w:color w:val="000000"/>
          <w:sz w:val="22"/>
          <w:szCs w:val="22"/>
          <w:lang w:eastAsia="es-MX"/>
        </w:rPr>
        <w:t>Suha</w:t>
      </w:r>
      <w:proofErr w:type="spellEnd"/>
      <w:r w:rsidRPr="001C3153">
        <w:rPr>
          <w:rFonts w:ascii="Arial" w:hAnsi="Arial" w:cs="Arial"/>
          <w:b/>
          <w:color w:val="000000"/>
          <w:sz w:val="22"/>
          <w:szCs w:val="22"/>
          <w:lang w:eastAsia="es-MX"/>
        </w:rPr>
        <w:t xml:space="preserve"> </w:t>
      </w:r>
      <w:proofErr w:type="spellStart"/>
      <w:r w:rsidRPr="001C3153">
        <w:rPr>
          <w:rFonts w:ascii="Arial" w:hAnsi="Arial" w:cs="Arial"/>
          <w:b/>
          <w:color w:val="000000"/>
          <w:sz w:val="22"/>
          <w:szCs w:val="22"/>
          <w:lang w:eastAsia="es-MX"/>
        </w:rPr>
        <w:t>Jbara</w:t>
      </w:r>
      <w:proofErr w:type="spellEnd"/>
      <w:r w:rsidRPr="001C3153">
        <w:rPr>
          <w:rFonts w:ascii="Arial" w:hAnsi="Arial" w:cs="Arial"/>
          <w:b/>
          <w:color w:val="000000"/>
          <w:sz w:val="22"/>
          <w:szCs w:val="22"/>
          <w:lang w:eastAsia="es-MX"/>
        </w:rPr>
        <w:t xml:space="preserve"> was released after spending over two months in detention where she says she was tortured by interrogators. She spent over 26 days on hunger strike in </w:t>
      </w:r>
      <w:proofErr w:type="gramStart"/>
      <w:r w:rsidRPr="001C3153">
        <w:rPr>
          <w:rFonts w:ascii="Arial" w:hAnsi="Arial" w:cs="Arial"/>
          <w:b/>
          <w:color w:val="000000"/>
          <w:sz w:val="22"/>
          <w:szCs w:val="22"/>
          <w:lang w:eastAsia="es-MX"/>
        </w:rPr>
        <w:t>protest against</w:t>
      </w:r>
      <w:proofErr w:type="gramEnd"/>
      <w:r w:rsidRPr="001C3153">
        <w:rPr>
          <w:rFonts w:ascii="Arial" w:hAnsi="Arial" w:cs="Arial"/>
          <w:b/>
          <w:color w:val="000000"/>
          <w:sz w:val="22"/>
          <w:szCs w:val="22"/>
          <w:lang w:eastAsia="es-MX"/>
        </w:rPr>
        <w:t xml:space="preserve"> her treatment by security forces and prosecutors. </w:t>
      </w:r>
      <w:proofErr w:type="spellStart"/>
      <w:r w:rsidRPr="001C3153">
        <w:rPr>
          <w:rFonts w:ascii="Arial" w:hAnsi="Arial" w:cs="Arial"/>
          <w:b/>
          <w:color w:val="000000"/>
          <w:sz w:val="22"/>
          <w:szCs w:val="22"/>
          <w:lang w:eastAsia="es-MX"/>
        </w:rPr>
        <w:t>Suha</w:t>
      </w:r>
      <w:proofErr w:type="spellEnd"/>
      <w:r w:rsidRPr="001C3153">
        <w:rPr>
          <w:rFonts w:ascii="Arial" w:hAnsi="Arial" w:cs="Arial"/>
          <w:b/>
          <w:color w:val="000000"/>
          <w:sz w:val="22"/>
          <w:szCs w:val="22"/>
          <w:lang w:eastAsia="es-MX"/>
        </w:rPr>
        <w:t xml:space="preserve"> </w:t>
      </w:r>
      <w:proofErr w:type="spellStart"/>
      <w:r w:rsidRPr="001C3153">
        <w:rPr>
          <w:rFonts w:ascii="Arial" w:hAnsi="Arial" w:cs="Arial"/>
          <w:b/>
          <w:color w:val="000000"/>
          <w:sz w:val="22"/>
          <w:szCs w:val="22"/>
          <w:lang w:eastAsia="es-MX"/>
        </w:rPr>
        <w:t>Jbara</w:t>
      </w:r>
      <w:proofErr w:type="spellEnd"/>
      <w:r w:rsidRPr="001C3153">
        <w:rPr>
          <w:rFonts w:ascii="Arial" w:hAnsi="Arial" w:cs="Arial"/>
          <w:b/>
          <w:color w:val="000000"/>
          <w:sz w:val="22"/>
          <w:szCs w:val="22"/>
          <w:lang w:eastAsia="es-MX"/>
        </w:rPr>
        <w:t xml:space="preserve"> still has not been read her charges in court and her upcoming hearing is scheduled for 30 January. She is at risk</w:t>
      </w:r>
      <w:r w:rsidR="00C25CF2" w:rsidRPr="001C3153">
        <w:rPr>
          <w:rFonts w:ascii="Arial" w:hAnsi="Arial" w:cs="Arial"/>
          <w:b/>
          <w:color w:val="000000"/>
          <w:sz w:val="22"/>
          <w:szCs w:val="22"/>
          <w:lang w:eastAsia="es-MX"/>
        </w:rPr>
        <w:t xml:space="preserve"> of</w:t>
      </w:r>
      <w:r w:rsidRPr="001C3153">
        <w:rPr>
          <w:rFonts w:ascii="Arial" w:hAnsi="Arial" w:cs="Arial"/>
          <w:b/>
          <w:color w:val="000000"/>
          <w:sz w:val="22"/>
          <w:szCs w:val="22"/>
          <w:lang w:eastAsia="es-MX"/>
        </w:rPr>
        <w:t xml:space="preserve"> being charged based on information obtained under torture, although the prosecutor’s office has not provided any credible evidence against her. On 13 December 2018, the Palestinian Attorney General’s office concluded a brief investigation into her allegations of torture without finding any wrongdoing. Amnesty International believes the investigation was not independent, impartial, or thorough and was very limited in scope.</w:t>
      </w:r>
    </w:p>
    <w:p w14:paraId="708F9B79" w14:textId="77777777" w:rsidR="00A473C0" w:rsidRPr="001C3153" w:rsidRDefault="00A473C0" w:rsidP="001C3153">
      <w:pPr>
        <w:rPr>
          <w:rFonts w:ascii="Arial" w:hAnsi="Arial" w:cs="Arial"/>
          <w:b/>
          <w:color w:val="000000"/>
          <w:lang w:eastAsia="es-MX"/>
        </w:rPr>
      </w:pPr>
    </w:p>
    <w:p w14:paraId="6FBD8914" w14:textId="77777777" w:rsidR="001C3153" w:rsidRPr="004D1533" w:rsidRDefault="001C3153" w:rsidP="001C3153">
      <w:pPr>
        <w:rPr>
          <w:rFonts w:ascii="Arial" w:hAnsi="Arial" w:cs="Arial"/>
          <w:b/>
        </w:rPr>
      </w:pPr>
      <w:r w:rsidRPr="004D1533">
        <w:rPr>
          <w:rFonts w:ascii="Arial" w:hAnsi="Arial" w:cs="Arial"/>
          <w:b/>
        </w:rPr>
        <w:t xml:space="preserve">TAKE ACTION: </w:t>
      </w:r>
    </w:p>
    <w:p w14:paraId="5540C3DE" w14:textId="77777777" w:rsidR="001C3153" w:rsidRPr="004D1533" w:rsidRDefault="001C3153" w:rsidP="001C315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A70260" w14:textId="0F6C1270" w:rsidR="001C3153" w:rsidRPr="004D1533" w:rsidRDefault="001C3153" w:rsidP="001C315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203.18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00C0544" w:rsidR="000106EF" w:rsidRPr="001C3153" w:rsidRDefault="000106EF" w:rsidP="001C3153">
      <w:pPr>
        <w:autoSpaceDE w:val="0"/>
        <w:autoSpaceDN w:val="0"/>
        <w:adjustRightInd w:val="0"/>
        <w:rPr>
          <w:rFonts w:ascii="Arial" w:hAnsi="Arial" w:cs="Arial"/>
          <w:color w:val="000000"/>
          <w:lang w:eastAsia="es-MX"/>
        </w:rPr>
      </w:pPr>
    </w:p>
    <w:p w14:paraId="52DA4A17" w14:textId="008B1021" w:rsidR="00A473C0" w:rsidRPr="001C3153" w:rsidRDefault="00A473C0" w:rsidP="001C3153">
      <w:pPr>
        <w:rPr>
          <w:rFonts w:ascii="Arial" w:hAnsi="Arial" w:cs="Arial"/>
          <w:b/>
          <w:i/>
          <w:sz w:val="20"/>
          <w:szCs w:val="20"/>
        </w:rPr>
      </w:pPr>
      <w:r w:rsidRPr="001C3153">
        <w:rPr>
          <w:rFonts w:ascii="Arial" w:hAnsi="Arial" w:cs="Arial"/>
          <w:b/>
          <w:i/>
          <w:sz w:val="20"/>
          <w:szCs w:val="20"/>
        </w:rPr>
        <w:t xml:space="preserve">Mr. Rami </w:t>
      </w:r>
      <w:proofErr w:type="spellStart"/>
      <w:r w:rsidRPr="001C3153">
        <w:rPr>
          <w:rFonts w:ascii="Arial" w:hAnsi="Arial" w:cs="Arial"/>
          <w:b/>
          <w:i/>
          <w:sz w:val="20"/>
          <w:szCs w:val="20"/>
        </w:rPr>
        <w:t>Hamdallah</w:t>
      </w:r>
      <w:proofErr w:type="spellEnd"/>
    </w:p>
    <w:p w14:paraId="443A823B" w14:textId="16AD80F3" w:rsidR="00A473C0" w:rsidRPr="001C3153" w:rsidRDefault="00A473C0" w:rsidP="001C3153">
      <w:pPr>
        <w:rPr>
          <w:rFonts w:ascii="Arial" w:hAnsi="Arial" w:cs="Arial"/>
          <w:i/>
          <w:sz w:val="20"/>
          <w:szCs w:val="20"/>
        </w:rPr>
      </w:pPr>
      <w:proofErr w:type="spellStart"/>
      <w:r w:rsidRPr="001C3153">
        <w:rPr>
          <w:rFonts w:ascii="Arial" w:hAnsi="Arial" w:cs="Arial"/>
          <w:i/>
          <w:sz w:val="20"/>
          <w:szCs w:val="20"/>
        </w:rPr>
        <w:t>Prime</w:t>
      </w:r>
      <w:proofErr w:type="spellEnd"/>
      <w:r w:rsidRPr="001C3153">
        <w:rPr>
          <w:rFonts w:ascii="Arial" w:hAnsi="Arial" w:cs="Arial"/>
          <w:i/>
          <w:sz w:val="20"/>
          <w:szCs w:val="20"/>
        </w:rPr>
        <w:t xml:space="preserve"> Minister</w:t>
      </w:r>
    </w:p>
    <w:p w14:paraId="06EF4C7F" w14:textId="77777777" w:rsidR="00A473C0" w:rsidRPr="001C3153" w:rsidRDefault="00A473C0" w:rsidP="001C3153">
      <w:pPr>
        <w:rPr>
          <w:rFonts w:ascii="Arial" w:hAnsi="Arial" w:cs="Arial"/>
          <w:i/>
          <w:sz w:val="20"/>
          <w:szCs w:val="20"/>
        </w:rPr>
      </w:pPr>
      <w:r w:rsidRPr="001C3153">
        <w:rPr>
          <w:rFonts w:ascii="Arial" w:hAnsi="Arial" w:cs="Arial"/>
          <w:i/>
          <w:sz w:val="20"/>
          <w:szCs w:val="20"/>
        </w:rPr>
        <w:t>Ramallah, State of Palestine</w:t>
      </w:r>
    </w:p>
    <w:p w14:paraId="255657EA" w14:textId="77777777" w:rsidR="00A473C0" w:rsidRPr="001C3153" w:rsidRDefault="00A473C0" w:rsidP="001C3153">
      <w:pPr>
        <w:rPr>
          <w:rFonts w:ascii="Arial" w:hAnsi="Arial" w:cs="Arial"/>
          <w:i/>
          <w:sz w:val="20"/>
          <w:szCs w:val="20"/>
          <w:lang w:val="fr-FR"/>
        </w:rPr>
      </w:pPr>
      <w:proofErr w:type="gramStart"/>
      <w:r w:rsidRPr="001C3153">
        <w:rPr>
          <w:rFonts w:ascii="Arial" w:hAnsi="Arial" w:cs="Arial"/>
          <w:i/>
          <w:sz w:val="20"/>
          <w:szCs w:val="20"/>
          <w:lang w:val="fr-FR"/>
        </w:rPr>
        <w:t>Fax:</w:t>
      </w:r>
      <w:proofErr w:type="gramEnd"/>
      <w:r w:rsidRPr="001C3153">
        <w:rPr>
          <w:rFonts w:ascii="Arial" w:hAnsi="Arial" w:cs="Arial"/>
          <w:i/>
          <w:sz w:val="20"/>
          <w:szCs w:val="20"/>
          <w:lang w:val="fr-FR"/>
        </w:rPr>
        <w:t xml:space="preserve"> +970 (2) 2968989</w:t>
      </w:r>
    </w:p>
    <w:p w14:paraId="3B56248F" w14:textId="40D43182" w:rsidR="001C3153" w:rsidRPr="001C3153" w:rsidRDefault="00C25CF2" w:rsidP="001C3153">
      <w:pPr>
        <w:rPr>
          <w:rFonts w:ascii="Arial" w:hAnsi="Arial" w:cs="Arial"/>
          <w:i/>
          <w:color w:val="0563C1" w:themeColor="hyperlink"/>
          <w:sz w:val="20"/>
          <w:szCs w:val="20"/>
          <w:u w:val="single"/>
          <w:lang w:val="fr-FR"/>
        </w:rPr>
      </w:pPr>
      <w:r w:rsidRPr="001C3153">
        <w:rPr>
          <w:rFonts w:ascii="Arial" w:hAnsi="Arial" w:cs="Arial"/>
          <w:i/>
          <w:sz w:val="20"/>
          <w:szCs w:val="20"/>
          <w:lang w:val="fr-FR"/>
        </w:rPr>
        <w:t>Email :</w:t>
      </w:r>
      <w:r w:rsidR="00A473C0" w:rsidRPr="001C3153">
        <w:rPr>
          <w:rFonts w:ascii="Arial" w:hAnsi="Arial" w:cs="Arial"/>
          <w:i/>
          <w:sz w:val="20"/>
          <w:szCs w:val="20"/>
          <w:lang w:val="fr-FR"/>
        </w:rPr>
        <w:t xml:space="preserve"> </w:t>
      </w:r>
      <w:hyperlink r:id="rId9" w:history="1">
        <w:r w:rsidR="00A473C0" w:rsidRPr="001C3153">
          <w:rPr>
            <w:rStyle w:val="Hyperlink"/>
            <w:rFonts w:ascii="Arial" w:hAnsi="Arial" w:cs="Arial"/>
            <w:i/>
            <w:sz w:val="20"/>
            <w:szCs w:val="20"/>
            <w:lang w:val="fr-FR"/>
          </w:rPr>
          <w:t>salaheddin@pmo.pna.ps</w:t>
        </w:r>
      </w:hyperlink>
    </w:p>
    <w:p w14:paraId="4FA60D7B" w14:textId="4A216F11" w:rsidR="00AF1FE1" w:rsidRPr="001C3153" w:rsidRDefault="005A0B85" w:rsidP="001C3153">
      <w:pPr>
        <w:ind w:left="720"/>
        <w:jc w:val="right"/>
        <w:rPr>
          <w:rFonts w:ascii="Arial" w:hAnsi="Arial" w:cs="Arial"/>
          <w:b/>
          <w:sz w:val="20"/>
          <w:szCs w:val="20"/>
          <w:lang w:val="fr-FR"/>
        </w:rPr>
      </w:pPr>
      <w:r w:rsidRPr="001C3153">
        <w:rPr>
          <w:rFonts w:ascii="Arial" w:hAnsi="Arial" w:cs="Arial"/>
          <w:i/>
          <w:sz w:val="20"/>
          <w:szCs w:val="20"/>
          <w:lang w:val="fr-FR"/>
        </w:rPr>
        <w:t xml:space="preserve"> </w:t>
      </w:r>
    </w:p>
    <w:p w14:paraId="0171C5E0" w14:textId="4D66F002" w:rsidR="006966F6" w:rsidRPr="001C3153" w:rsidRDefault="00A473C0" w:rsidP="001C3153">
      <w:pPr>
        <w:rPr>
          <w:rFonts w:ascii="Arial" w:hAnsi="Arial" w:cs="Arial"/>
          <w:i/>
          <w:sz w:val="20"/>
          <w:szCs w:val="20"/>
        </w:rPr>
      </w:pPr>
      <w:r w:rsidRPr="001C3153">
        <w:rPr>
          <w:rFonts w:ascii="Arial" w:hAnsi="Arial" w:cs="Arial"/>
          <w:i/>
          <w:sz w:val="20"/>
          <w:szCs w:val="20"/>
        </w:rPr>
        <w:t xml:space="preserve">Your excellency, </w:t>
      </w:r>
    </w:p>
    <w:p w14:paraId="73095F4E" w14:textId="77777777" w:rsidR="0024477A" w:rsidRPr="001C3153" w:rsidRDefault="0024477A" w:rsidP="001C3153">
      <w:pPr>
        <w:ind w:left="142"/>
        <w:rPr>
          <w:rFonts w:ascii="Arial" w:hAnsi="Arial" w:cs="Arial"/>
          <w:i/>
          <w:sz w:val="20"/>
          <w:szCs w:val="20"/>
        </w:rPr>
      </w:pPr>
    </w:p>
    <w:p w14:paraId="2DC1D5E2" w14:textId="3E40ED9C" w:rsidR="00A473C0" w:rsidRPr="001C3153" w:rsidRDefault="00A473C0" w:rsidP="001C3153">
      <w:pPr>
        <w:jc w:val="both"/>
        <w:rPr>
          <w:rFonts w:ascii="Arial" w:hAnsi="Arial" w:cs="Arial"/>
          <w:i/>
          <w:sz w:val="20"/>
          <w:szCs w:val="20"/>
        </w:rPr>
      </w:pPr>
      <w:r w:rsidRPr="001C3153">
        <w:rPr>
          <w:rFonts w:ascii="Arial" w:hAnsi="Arial" w:cs="Arial"/>
          <w:i/>
          <w:sz w:val="20"/>
          <w:szCs w:val="20"/>
        </w:rPr>
        <w:t>On 9 January</w:t>
      </w:r>
      <w:r w:rsidR="00F74CF9" w:rsidRPr="001C3153">
        <w:rPr>
          <w:rFonts w:ascii="Arial" w:hAnsi="Arial" w:cs="Arial"/>
          <w:i/>
          <w:sz w:val="20"/>
          <w:szCs w:val="20"/>
        </w:rPr>
        <w:t xml:space="preserve"> 2019</w:t>
      </w:r>
      <w:r w:rsidRPr="001C3153">
        <w:rPr>
          <w:rFonts w:ascii="Arial" w:hAnsi="Arial" w:cs="Arial"/>
          <w:i/>
          <w:sz w:val="20"/>
          <w:szCs w:val="20"/>
        </w:rPr>
        <w:t xml:space="preserve">, Palestinian social justice activist </w:t>
      </w:r>
      <w:proofErr w:type="spellStart"/>
      <w:r w:rsidRPr="001C3153">
        <w:rPr>
          <w:rFonts w:ascii="Arial" w:hAnsi="Arial" w:cs="Arial"/>
          <w:i/>
          <w:sz w:val="20"/>
          <w:szCs w:val="20"/>
        </w:rPr>
        <w:t>Suha</w:t>
      </w:r>
      <w:proofErr w:type="spellEnd"/>
      <w:r w:rsidRPr="001C3153">
        <w:rPr>
          <w:rFonts w:ascii="Arial" w:hAnsi="Arial" w:cs="Arial"/>
          <w:i/>
          <w:sz w:val="20"/>
          <w:szCs w:val="20"/>
        </w:rPr>
        <w:t xml:space="preserve"> </w:t>
      </w:r>
      <w:proofErr w:type="spellStart"/>
      <w:r w:rsidRPr="001C3153">
        <w:rPr>
          <w:rFonts w:ascii="Arial" w:hAnsi="Arial" w:cs="Arial"/>
          <w:i/>
          <w:sz w:val="20"/>
          <w:szCs w:val="20"/>
        </w:rPr>
        <w:t>Jbara</w:t>
      </w:r>
      <w:proofErr w:type="spellEnd"/>
      <w:r w:rsidRPr="001C3153">
        <w:rPr>
          <w:rFonts w:ascii="Arial" w:hAnsi="Arial" w:cs="Arial"/>
          <w:i/>
          <w:sz w:val="20"/>
          <w:szCs w:val="20"/>
        </w:rPr>
        <w:t xml:space="preserve"> was released after spending over two</w:t>
      </w:r>
      <w:r w:rsidR="00F74CF9" w:rsidRPr="001C3153">
        <w:rPr>
          <w:rFonts w:ascii="Arial" w:hAnsi="Arial" w:cs="Arial"/>
          <w:i/>
          <w:sz w:val="20"/>
          <w:szCs w:val="20"/>
        </w:rPr>
        <w:t xml:space="preserve"> months in arbitrary detention. </w:t>
      </w:r>
      <w:r w:rsidRPr="001C3153">
        <w:rPr>
          <w:rFonts w:ascii="Arial" w:hAnsi="Arial" w:cs="Arial"/>
          <w:i/>
          <w:sz w:val="20"/>
          <w:szCs w:val="20"/>
        </w:rPr>
        <w:t>On 13 December 2018, the Palestinian Attorney General’s office that investigated her allegations of torture and other ill-treatment, concluded that there was no wrongdoing. Based on the information available to Amnesty International, we are concerned that the investigation conducted by the Attorney General’s office was not prompt or effective.</w:t>
      </w:r>
      <w:r w:rsidR="00B44FEA" w:rsidRPr="001C3153">
        <w:rPr>
          <w:rFonts w:ascii="Arial" w:hAnsi="Arial" w:cs="Arial"/>
        </w:rPr>
        <w:t xml:space="preserve"> </w:t>
      </w:r>
      <w:r w:rsidR="00B44FEA" w:rsidRPr="001C3153">
        <w:rPr>
          <w:rFonts w:ascii="Arial" w:hAnsi="Arial" w:cs="Arial"/>
          <w:i/>
          <w:sz w:val="20"/>
          <w:szCs w:val="20"/>
        </w:rPr>
        <w:t xml:space="preserve">In fact, the forensic doctor examined </w:t>
      </w:r>
      <w:proofErr w:type="spellStart"/>
      <w:r w:rsidR="00B44FEA" w:rsidRPr="001C3153">
        <w:rPr>
          <w:rFonts w:ascii="Arial" w:hAnsi="Arial" w:cs="Arial"/>
          <w:i/>
          <w:sz w:val="20"/>
          <w:szCs w:val="20"/>
        </w:rPr>
        <w:t>Suha</w:t>
      </w:r>
      <w:proofErr w:type="spellEnd"/>
      <w:r w:rsidR="00B44FEA" w:rsidRPr="001C3153">
        <w:rPr>
          <w:rFonts w:ascii="Arial" w:hAnsi="Arial" w:cs="Arial"/>
          <w:i/>
          <w:sz w:val="20"/>
          <w:szCs w:val="20"/>
        </w:rPr>
        <w:t xml:space="preserve"> </w:t>
      </w:r>
      <w:proofErr w:type="spellStart"/>
      <w:r w:rsidR="00B44FEA" w:rsidRPr="001C3153">
        <w:rPr>
          <w:rFonts w:ascii="Arial" w:hAnsi="Arial" w:cs="Arial"/>
          <w:i/>
          <w:sz w:val="20"/>
          <w:szCs w:val="20"/>
        </w:rPr>
        <w:t>Jbara</w:t>
      </w:r>
      <w:proofErr w:type="spellEnd"/>
      <w:r w:rsidR="00B44FEA" w:rsidRPr="001C3153">
        <w:rPr>
          <w:rFonts w:ascii="Arial" w:hAnsi="Arial" w:cs="Arial"/>
          <w:i/>
          <w:sz w:val="20"/>
          <w:szCs w:val="20"/>
        </w:rPr>
        <w:t xml:space="preserve"> more than five weeks after she first made her torture allegations</w:t>
      </w:r>
      <w:r w:rsidRPr="001C3153">
        <w:rPr>
          <w:rFonts w:ascii="Arial" w:hAnsi="Arial" w:cs="Arial"/>
          <w:i/>
          <w:sz w:val="20"/>
          <w:szCs w:val="20"/>
        </w:rPr>
        <w:t xml:space="preserve">. We are also concerned that the investigation may not have been impartial or independent. </w:t>
      </w:r>
      <w:proofErr w:type="spellStart"/>
      <w:r w:rsidRPr="001C3153">
        <w:rPr>
          <w:rFonts w:ascii="Arial" w:hAnsi="Arial" w:cs="Arial"/>
          <w:i/>
          <w:sz w:val="20"/>
          <w:szCs w:val="20"/>
        </w:rPr>
        <w:t>Suha</w:t>
      </w:r>
      <w:proofErr w:type="spellEnd"/>
      <w:r w:rsidRPr="001C3153">
        <w:rPr>
          <w:rFonts w:ascii="Arial" w:hAnsi="Arial" w:cs="Arial"/>
          <w:i/>
          <w:sz w:val="20"/>
          <w:szCs w:val="20"/>
        </w:rPr>
        <w:t xml:space="preserve"> </w:t>
      </w:r>
      <w:proofErr w:type="spellStart"/>
      <w:r w:rsidRPr="001C3153">
        <w:rPr>
          <w:rFonts w:ascii="Arial" w:hAnsi="Arial" w:cs="Arial"/>
          <w:i/>
          <w:sz w:val="20"/>
          <w:szCs w:val="20"/>
        </w:rPr>
        <w:t>Jbara</w:t>
      </w:r>
      <w:proofErr w:type="spellEnd"/>
      <w:r w:rsidRPr="001C3153">
        <w:rPr>
          <w:rFonts w:ascii="Arial" w:hAnsi="Arial" w:cs="Arial"/>
          <w:i/>
          <w:sz w:val="20"/>
          <w:szCs w:val="20"/>
        </w:rPr>
        <w:t xml:space="preserve"> faces the possibility of being charged based on information obtained under torture as the prosecutor’s office hasn’t provided any credible evidence against her. </w:t>
      </w:r>
      <w:proofErr w:type="spellStart"/>
      <w:r w:rsidRPr="001C3153">
        <w:rPr>
          <w:rFonts w:ascii="Arial" w:hAnsi="Arial" w:cs="Arial"/>
          <w:i/>
          <w:sz w:val="20"/>
          <w:szCs w:val="20"/>
        </w:rPr>
        <w:t>Suha</w:t>
      </w:r>
      <w:proofErr w:type="spellEnd"/>
      <w:r w:rsidRPr="001C3153">
        <w:rPr>
          <w:rFonts w:ascii="Arial" w:hAnsi="Arial" w:cs="Arial"/>
          <w:i/>
          <w:sz w:val="20"/>
          <w:szCs w:val="20"/>
        </w:rPr>
        <w:t xml:space="preserve"> </w:t>
      </w:r>
      <w:proofErr w:type="spellStart"/>
      <w:r w:rsidRPr="001C3153">
        <w:rPr>
          <w:rFonts w:ascii="Arial" w:hAnsi="Arial" w:cs="Arial"/>
          <w:i/>
          <w:sz w:val="20"/>
          <w:szCs w:val="20"/>
        </w:rPr>
        <w:t>Jbara’s</w:t>
      </w:r>
      <w:proofErr w:type="spellEnd"/>
      <w:r w:rsidRPr="001C3153">
        <w:rPr>
          <w:rFonts w:ascii="Arial" w:hAnsi="Arial" w:cs="Arial"/>
          <w:i/>
          <w:sz w:val="20"/>
          <w:szCs w:val="20"/>
        </w:rPr>
        <w:t xml:space="preserve"> next court hearing is on 30 January.  </w:t>
      </w:r>
    </w:p>
    <w:p w14:paraId="003715A6" w14:textId="77777777" w:rsidR="00A473C0" w:rsidRPr="001C3153" w:rsidRDefault="00A473C0" w:rsidP="001C3153">
      <w:pPr>
        <w:ind w:left="142"/>
        <w:jc w:val="both"/>
        <w:rPr>
          <w:rFonts w:ascii="Arial" w:hAnsi="Arial" w:cs="Arial"/>
          <w:i/>
          <w:sz w:val="20"/>
          <w:szCs w:val="20"/>
        </w:rPr>
      </w:pPr>
    </w:p>
    <w:p w14:paraId="398E16EE" w14:textId="5C462CE9" w:rsidR="00D70D29" w:rsidRPr="001C3153" w:rsidRDefault="00A473C0" w:rsidP="001C3153">
      <w:pPr>
        <w:jc w:val="both"/>
        <w:rPr>
          <w:rFonts w:ascii="Arial" w:hAnsi="Arial" w:cs="Arial"/>
          <w:b/>
          <w:bCs/>
          <w:i/>
          <w:sz w:val="20"/>
          <w:szCs w:val="20"/>
        </w:rPr>
      </w:pPr>
      <w:r w:rsidRPr="001C3153">
        <w:rPr>
          <w:rFonts w:ascii="Arial" w:hAnsi="Arial" w:cs="Arial"/>
          <w:b/>
          <w:bCs/>
          <w:i/>
          <w:sz w:val="20"/>
          <w:szCs w:val="20"/>
        </w:rPr>
        <w:t xml:space="preserve">I urge you to act in accordance with Palestine’s international human rights obligations and order a prompt, impartial, independent and effective investigation into </w:t>
      </w:r>
      <w:proofErr w:type="spellStart"/>
      <w:r w:rsidRPr="001C3153">
        <w:rPr>
          <w:rFonts w:ascii="Arial" w:hAnsi="Arial" w:cs="Arial"/>
          <w:b/>
          <w:bCs/>
          <w:i/>
          <w:sz w:val="20"/>
          <w:szCs w:val="20"/>
        </w:rPr>
        <w:t>Suha</w:t>
      </w:r>
      <w:proofErr w:type="spellEnd"/>
      <w:r w:rsidRPr="001C3153">
        <w:rPr>
          <w:rFonts w:ascii="Arial" w:hAnsi="Arial" w:cs="Arial"/>
          <w:b/>
          <w:bCs/>
          <w:i/>
          <w:sz w:val="20"/>
          <w:szCs w:val="20"/>
        </w:rPr>
        <w:t xml:space="preserve"> </w:t>
      </w:r>
      <w:proofErr w:type="spellStart"/>
      <w:r w:rsidRPr="001C3153">
        <w:rPr>
          <w:rFonts w:ascii="Arial" w:hAnsi="Arial" w:cs="Arial"/>
          <w:b/>
          <w:bCs/>
          <w:i/>
          <w:sz w:val="20"/>
          <w:szCs w:val="20"/>
        </w:rPr>
        <w:t>Jbara’s</w:t>
      </w:r>
      <w:proofErr w:type="spellEnd"/>
      <w:r w:rsidRPr="001C3153">
        <w:rPr>
          <w:rFonts w:ascii="Arial" w:hAnsi="Arial" w:cs="Arial"/>
          <w:b/>
          <w:bCs/>
          <w:i/>
          <w:sz w:val="20"/>
          <w:szCs w:val="20"/>
        </w:rPr>
        <w:t xml:space="preserve"> allegations of torture and other ill-treatment in Jericho Detention and Interrogation Centre; to ensure that any officials identified as responsible are immediately suspended and subjected to disciplinary and criminal proceedings; and to ensure that any proceedings against her adhere fully to international fair trial standards, including the exclusion of evidence extracted under torture and other ill-treatment.</w:t>
      </w:r>
    </w:p>
    <w:p w14:paraId="3A116E6D" w14:textId="0297667C" w:rsidR="00D70D29" w:rsidRPr="001C3153" w:rsidRDefault="00D70D29" w:rsidP="001C3153">
      <w:pPr>
        <w:rPr>
          <w:rFonts w:ascii="Arial" w:hAnsi="Arial" w:cs="Arial"/>
          <w:i/>
          <w:sz w:val="20"/>
          <w:szCs w:val="20"/>
        </w:rPr>
      </w:pPr>
    </w:p>
    <w:p w14:paraId="238B21B6" w14:textId="489C951E" w:rsidR="006966F6" w:rsidRPr="001C3153" w:rsidRDefault="006966F6" w:rsidP="001C3153">
      <w:pPr>
        <w:rPr>
          <w:rFonts w:ascii="Arial" w:hAnsi="Arial" w:cs="Arial"/>
          <w:i/>
          <w:sz w:val="20"/>
          <w:szCs w:val="20"/>
        </w:rPr>
      </w:pPr>
      <w:r w:rsidRPr="001C3153">
        <w:rPr>
          <w:rFonts w:ascii="Arial" w:hAnsi="Arial" w:cs="Arial"/>
          <w:i/>
          <w:sz w:val="20"/>
          <w:szCs w:val="20"/>
        </w:rPr>
        <w:t>Yours sincerely,</w:t>
      </w:r>
    </w:p>
    <w:p w14:paraId="2B991A09" w14:textId="6EA62B97" w:rsidR="006966F6" w:rsidRPr="001C3153" w:rsidRDefault="006966F6" w:rsidP="001C3153">
      <w:pPr>
        <w:rPr>
          <w:rFonts w:ascii="Arial" w:hAnsi="Arial" w:cs="Arial"/>
          <w:b/>
          <w:sz w:val="20"/>
          <w:szCs w:val="20"/>
        </w:rPr>
      </w:pPr>
    </w:p>
    <w:p w14:paraId="2B2C0038" w14:textId="49C60CDC" w:rsidR="00D70D29" w:rsidRPr="001C3153" w:rsidRDefault="00D70D29" w:rsidP="001C3153">
      <w:pPr>
        <w:rPr>
          <w:rFonts w:ascii="Arial" w:hAnsi="Arial" w:cs="Arial"/>
          <w:b/>
          <w:sz w:val="20"/>
          <w:szCs w:val="20"/>
        </w:rPr>
      </w:pPr>
    </w:p>
    <w:p w14:paraId="4DE835C7" w14:textId="77777777" w:rsidR="00D70D29" w:rsidRPr="001C3153" w:rsidRDefault="00D70D29" w:rsidP="001C3153">
      <w:pPr>
        <w:rPr>
          <w:rFonts w:ascii="Arial" w:hAnsi="Arial" w:cs="Arial"/>
          <w:b/>
          <w:sz w:val="20"/>
          <w:szCs w:val="20"/>
        </w:rPr>
      </w:pPr>
    </w:p>
    <w:p w14:paraId="76BFCE75" w14:textId="376043BC" w:rsidR="00D70D29" w:rsidRPr="001C3153" w:rsidRDefault="00D70D29" w:rsidP="001C3153">
      <w:pPr>
        <w:rPr>
          <w:rFonts w:ascii="Arial" w:hAnsi="Arial" w:cs="Arial"/>
          <w:b/>
          <w:sz w:val="20"/>
          <w:szCs w:val="20"/>
        </w:rPr>
      </w:pPr>
    </w:p>
    <w:p w14:paraId="756BC7EA" w14:textId="5B6BE1C3" w:rsidR="00D70D29" w:rsidRPr="001C3153" w:rsidRDefault="00D70D29" w:rsidP="001C3153">
      <w:pPr>
        <w:rPr>
          <w:rFonts w:ascii="Arial" w:hAnsi="Arial" w:cs="Arial"/>
          <w:b/>
          <w:sz w:val="20"/>
          <w:szCs w:val="20"/>
        </w:rPr>
      </w:pPr>
    </w:p>
    <w:p w14:paraId="0A23F5D1" w14:textId="5C03F406" w:rsidR="0054186C" w:rsidRPr="001C3153" w:rsidRDefault="0054186C" w:rsidP="001C3153">
      <w:pPr>
        <w:pStyle w:val="AIBoxHeading"/>
        <w:spacing w:line="240" w:lineRule="auto"/>
        <w:rPr>
          <w:rFonts w:ascii="Arial" w:hAnsi="Arial" w:cs="Arial"/>
          <w:szCs w:val="32"/>
        </w:rPr>
      </w:pPr>
      <w:r w:rsidRPr="001C3153">
        <w:rPr>
          <w:rFonts w:ascii="Arial" w:hAnsi="Arial" w:cs="Arial"/>
          <w:szCs w:val="32"/>
        </w:rPr>
        <w:lastRenderedPageBreak/>
        <w:t>Additional information</w:t>
      </w:r>
    </w:p>
    <w:p w14:paraId="6247DBF4" w14:textId="77777777" w:rsidR="0054186C" w:rsidRPr="001C3153" w:rsidRDefault="0054186C" w:rsidP="001C3153">
      <w:pPr>
        <w:jc w:val="both"/>
        <w:rPr>
          <w:rFonts w:ascii="Arial" w:hAnsi="Arial" w:cs="Arial"/>
        </w:rPr>
      </w:pPr>
    </w:p>
    <w:p w14:paraId="223D3233"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Social justice activist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was first detained on 3 November 2018, and spent 67 days in detention during which, she says she was tortured by interrogators. On 22 November 2018, she went on hunger strike to protest her arbitrary detention and torture by Palestinian Security Forces. On 11 December, she was admitted to a hospital in the West Bank city of Jericho to receive urgent treatment, as her health condition severely deteriorated.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was kept shackled to the hospital bed despite her health condition. On 17 December 2018, following an agreement between her lawyer and the Attorney General’s Office,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ended her hunger strike. She was released from her detention in Al-</w:t>
      </w:r>
      <w:proofErr w:type="spellStart"/>
      <w:r w:rsidRPr="001C3153">
        <w:rPr>
          <w:rFonts w:ascii="Arial" w:hAnsi="Arial" w:cs="Arial"/>
          <w:sz w:val="18"/>
          <w:szCs w:val="18"/>
        </w:rPr>
        <w:t>Najjah</w:t>
      </w:r>
      <w:proofErr w:type="spellEnd"/>
      <w:r w:rsidRPr="001C3153">
        <w:rPr>
          <w:rFonts w:ascii="Arial" w:hAnsi="Arial" w:cs="Arial"/>
          <w:sz w:val="18"/>
          <w:szCs w:val="18"/>
        </w:rPr>
        <w:t xml:space="preserve"> hospital in Nablus on 9 January 2019. Upon her release she told Amnesty International that she suffered ill-treatment from officials including when she was in hospitals and when moved in ambulances.</w:t>
      </w:r>
    </w:p>
    <w:p w14:paraId="20BB96FC" w14:textId="77777777" w:rsidR="00B44FEA" w:rsidRPr="001C3153" w:rsidRDefault="00B44FEA" w:rsidP="001C3153">
      <w:pPr>
        <w:jc w:val="both"/>
        <w:rPr>
          <w:rFonts w:ascii="Arial" w:hAnsi="Arial" w:cs="Arial"/>
          <w:sz w:val="18"/>
          <w:szCs w:val="18"/>
        </w:rPr>
      </w:pPr>
    </w:p>
    <w:p w14:paraId="579C0DD3"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On 4 December 2018, Amnesty International gained first-hand testimony detailing </w:t>
      </w:r>
      <w:proofErr w:type="spellStart"/>
      <w:r w:rsidRPr="001C3153">
        <w:rPr>
          <w:rFonts w:ascii="Arial" w:hAnsi="Arial" w:cs="Arial"/>
          <w:sz w:val="18"/>
          <w:szCs w:val="18"/>
        </w:rPr>
        <w:t>Suha’s</w:t>
      </w:r>
      <w:proofErr w:type="spellEnd"/>
      <w:r w:rsidRPr="001C3153">
        <w:rPr>
          <w:rFonts w:ascii="Arial" w:hAnsi="Arial" w:cs="Arial"/>
          <w:sz w:val="18"/>
          <w:szCs w:val="18"/>
        </w:rPr>
        <w:t xml:space="preserve"> brutal treatment at the hands of her interrogators in an ordeal that lasted three days.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told Amnesty International that she was interrogated for three consecutive days during which she alleges she was tortured by several male interrogators; she was severely beaten on her chest and back, shaken and slammed against the wall, and threatened with sexual violence. She was also prevented from drinking water and using the </w:t>
      </w:r>
      <w:proofErr w:type="gramStart"/>
      <w:r w:rsidRPr="001C3153">
        <w:rPr>
          <w:rFonts w:ascii="Arial" w:hAnsi="Arial" w:cs="Arial"/>
          <w:sz w:val="18"/>
          <w:szCs w:val="18"/>
        </w:rPr>
        <w:t>toilet, and</w:t>
      </w:r>
      <w:proofErr w:type="gramEnd"/>
      <w:r w:rsidRPr="001C3153">
        <w:rPr>
          <w:rFonts w:ascii="Arial" w:hAnsi="Arial" w:cs="Arial"/>
          <w:sz w:val="18"/>
          <w:szCs w:val="18"/>
        </w:rPr>
        <w:t xml:space="preserve"> was deprived of sleep. </w:t>
      </w:r>
    </w:p>
    <w:p w14:paraId="18CB2E0C" w14:textId="77777777" w:rsidR="00B44FEA" w:rsidRPr="001C3153" w:rsidRDefault="00B44FEA" w:rsidP="001C3153">
      <w:pPr>
        <w:jc w:val="both"/>
        <w:rPr>
          <w:rFonts w:ascii="Arial" w:hAnsi="Arial" w:cs="Arial"/>
          <w:sz w:val="18"/>
          <w:szCs w:val="18"/>
        </w:rPr>
      </w:pPr>
    </w:p>
    <w:p w14:paraId="45B24665"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On 13 December 2018, the Palestinian Attorney General concluded a brief investigation into her allegations of torture without finding any wrongdoing. Amnesty International is concerned that the investigation conducted was not prompt or effective, especially that the forensic doctor examined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more than five weeks after she first made her allegations of torture. We are also concerned that the investigation may not have been impartial or independent, particularly in view of the close collaboration between the Attorney General’s office and the security forces. In fact, prosecutors first took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Jbara’s</w:t>
      </w:r>
      <w:proofErr w:type="spellEnd"/>
      <w:r w:rsidRPr="001C3153">
        <w:rPr>
          <w:rFonts w:ascii="Arial" w:hAnsi="Arial" w:cs="Arial"/>
          <w:sz w:val="18"/>
          <w:szCs w:val="18"/>
        </w:rPr>
        <w:t xml:space="preserve"> testimony regarding the accusations she faces in the presence of armed security officials at the detention centre where she alleges she was tortured. The same prosecutors took her testimony in relation to her torture allegations while she was in the Jericho hospital. The investigation is also limited in scope, as that it does not examine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Jbara’s</w:t>
      </w:r>
      <w:proofErr w:type="spellEnd"/>
      <w:r w:rsidRPr="001C3153">
        <w:rPr>
          <w:rFonts w:ascii="Arial" w:hAnsi="Arial" w:cs="Arial"/>
          <w:sz w:val="18"/>
          <w:szCs w:val="18"/>
        </w:rPr>
        <w:t xml:space="preserve"> allegations of ill-treatment by officials following her hunger strike, especially when she was moved to and while she remained in hospitals.   </w:t>
      </w:r>
    </w:p>
    <w:p w14:paraId="634367D5"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 </w:t>
      </w:r>
    </w:p>
    <w:p w14:paraId="1DA4EB89" w14:textId="2BF339BC" w:rsidR="000106EF" w:rsidRPr="001C3153" w:rsidRDefault="00B44FEA" w:rsidP="001C3153">
      <w:pPr>
        <w:jc w:val="both"/>
        <w:rPr>
          <w:rFonts w:ascii="Arial" w:hAnsi="Arial" w:cs="Arial"/>
          <w:sz w:val="18"/>
          <w:szCs w:val="20"/>
          <w:lang w:eastAsia="en-US"/>
        </w:rPr>
      </w:pPr>
      <w:r w:rsidRPr="001C3153">
        <w:rPr>
          <w:rFonts w:ascii="Arial" w:hAnsi="Arial" w:cs="Arial"/>
          <w:sz w:val="18"/>
          <w:szCs w:val="18"/>
        </w:rPr>
        <w:t>Amnesty International has written to the Attorney General with these concerns in December 2018 and has yet to receive a response.</w:t>
      </w:r>
    </w:p>
    <w:p w14:paraId="40D2A6D8" w14:textId="6C577CA4" w:rsidR="00313756" w:rsidRPr="001C3153" w:rsidRDefault="00313756" w:rsidP="001C3153">
      <w:pPr>
        <w:rPr>
          <w:rFonts w:ascii="Arial" w:hAnsi="Arial" w:cs="Arial"/>
          <w:sz w:val="18"/>
          <w:szCs w:val="20"/>
          <w:lang w:eastAsia="en-US"/>
        </w:rPr>
      </w:pPr>
    </w:p>
    <w:p w14:paraId="7355870D" w14:textId="332AF815" w:rsidR="00313756" w:rsidRPr="001C3153" w:rsidRDefault="00313756" w:rsidP="001C3153">
      <w:pPr>
        <w:rPr>
          <w:rFonts w:ascii="Arial" w:hAnsi="Arial" w:cs="Arial"/>
          <w:sz w:val="18"/>
          <w:szCs w:val="20"/>
          <w:lang w:eastAsia="en-US"/>
        </w:rPr>
      </w:pPr>
    </w:p>
    <w:p w14:paraId="0903D096" w14:textId="7165A766" w:rsidR="00D31527" w:rsidRPr="001C3153" w:rsidRDefault="00A54BC1" w:rsidP="001C3153">
      <w:pPr>
        <w:rPr>
          <w:rFonts w:ascii="Arial" w:hAnsi="Arial" w:cs="Arial"/>
          <w:b/>
          <w:sz w:val="20"/>
          <w:szCs w:val="20"/>
        </w:rPr>
      </w:pPr>
      <w:r w:rsidRPr="001C3153">
        <w:rPr>
          <w:rFonts w:ascii="Arial" w:hAnsi="Arial" w:cs="Arial"/>
          <w:b/>
          <w:sz w:val="20"/>
          <w:szCs w:val="20"/>
        </w:rPr>
        <w:t>PREFERRED LANGUAGE TO ADDRESS TARGET</w:t>
      </w:r>
      <w:r w:rsidR="000106EF" w:rsidRPr="001C3153">
        <w:rPr>
          <w:rFonts w:ascii="Arial" w:hAnsi="Arial" w:cs="Arial"/>
          <w:b/>
          <w:sz w:val="20"/>
          <w:szCs w:val="20"/>
        </w:rPr>
        <w:t xml:space="preserve">: </w:t>
      </w:r>
      <w:r w:rsidR="00A473C0" w:rsidRPr="001C3153">
        <w:rPr>
          <w:rFonts w:ascii="Arial" w:hAnsi="Arial" w:cs="Arial"/>
          <w:sz w:val="20"/>
          <w:szCs w:val="20"/>
        </w:rPr>
        <w:t>English or Arabic</w:t>
      </w:r>
    </w:p>
    <w:p w14:paraId="6C26E82E" w14:textId="3FFE2DC7" w:rsidR="0026672D" w:rsidRPr="001C3153" w:rsidRDefault="0026672D" w:rsidP="001C3153">
      <w:pPr>
        <w:rPr>
          <w:rFonts w:ascii="Arial" w:hAnsi="Arial" w:cs="Arial"/>
          <w:color w:val="0070C0"/>
          <w:sz w:val="20"/>
          <w:szCs w:val="20"/>
        </w:rPr>
      </w:pPr>
      <w:r w:rsidRPr="001C3153">
        <w:rPr>
          <w:rFonts w:ascii="Arial" w:hAnsi="Arial" w:cs="Arial"/>
          <w:sz w:val="20"/>
          <w:szCs w:val="20"/>
        </w:rPr>
        <w:t>You can also write in your own language.</w:t>
      </w:r>
    </w:p>
    <w:p w14:paraId="7ED929D6" w14:textId="77777777" w:rsidR="0026672D" w:rsidRPr="001C3153" w:rsidRDefault="0026672D" w:rsidP="001C3153">
      <w:pPr>
        <w:rPr>
          <w:rFonts w:ascii="Arial" w:hAnsi="Arial" w:cs="Arial"/>
          <w:color w:val="0070C0"/>
          <w:sz w:val="20"/>
          <w:szCs w:val="20"/>
        </w:rPr>
      </w:pPr>
    </w:p>
    <w:p w14:paraId="365AADD9" w14:textId="784A4927" w:rsidR="00D70D29" w:rsidRPr="001C3153" w:rsidRDefault="0026672D" w:rsidP="001C3153">
      <w:pPr>
        <w:rPr>
          <w:rFonts w:ascii="Arial" w:hAnsi="Arial" w:cs="Arial"/>
          <w:sz w:val="20"/>
          <w:szCs w:val="20"/>
        </w:rPr>
      </w:pPr>
      <w:r w:rsidRPr="001C3153">
        <w:rPr>
          <w:rFonts w:ascii="Arial" w:hAnsi="Arial" w:cs="Arial"/>
          <w:b/>
          <w:sz w:val="20"/>
          <w:szCs w:val="20"/>
        </w:rPr>
        <w:t>PLEASE TAKE ACTION AS SOON AS POSSIBLE UNTIL</w:t>
      </w:r>
      <w:r w:rsidR="00350BE6" w:rsidRPr="001C3153">
        <w:rPr>
          <w:rFonts w:ascii="Arial" w:hAnsi="Arial" w:cs="Arial"/>
          <w:b/>
          <w:sz w:val="20"/>
          <w:szCs w:val="20"/>
        </w:rPr>
        <w:t>:</w:t>
      </w:r>
      <w:r w:rsidR="00D70D29" w:rsidRPr="001C3153">
        <w:rPr>
          <w:rFonts w:ascii="Arial" w:hAnsi="Arial" w:cs="Arial"/>
          <w:b/>
          <w:sz w:val="20"/>
          <w:szCs w:val="20"/>
        </w:rPr>
        <w:t xml:space="preserve"> </w:t>
      </w:r>
      <w:r w:rsidR="00A473C0" w:rsidRPr="001C3153">
        <w:rPr>
          <w:rFonts w:ascii="Arial" w:hAnsi="Arial" w:cs="Arial"/>
          <w:sz w:val="20"/>
          <w:szCs w:val="20"/>
        </w:rPr>
        <w:t>5 March</w:t>
      </w:r>
      <w:r w:rsidR="00D70D29" w:rsidRPr="001C3153">
        <w:rPr>
          <w:rFonts w:ascii="Arial" w:hAnsi="Arial" w:cs="Arial"/>
          <w:sz w:val="20"/>
          <w:szCs w:val="20"/>
        </w:rPr>
        <w:t xml:space="preserve"> 2019</w:t>
      </w:r>
      <w:r w:rsidR="00D31527" w:rsidRPr="001C3153">
        <w:rPr>
          <w:rFonts w:ascii="Arial" w:hAnsi="Arial" w:cs="Arial"/>
          <w:sz w:val="20"/>
          <w:szCs w:val="20"/>
        </w:rPr>
        <w:t xml:space="preserve">. </w:t>
      </w:r>
    </w:p>
    <w:p w14:paraId="4CC18673" w14:textId="571E0961" w:rsidR="0026672D" w:rsidRPr="001C3153" w:rsidRDefault="0026672D" w:rsidP="001C3153">
      <w:pPr>
        <w:rPr>
          <w:rFonts w:ascii="Arial" w:hAnsi="Arial" w:cs="Arial"/>
          <w:sz w:val="20"/>
          <w:szCs w:val="20"/>
        </w:rPr>
      </w:pPr>
      <w:r w:rsidRPr="001C3153">
        <w:rPr>
          <w:rFonts w:ascii="Arial" w:hAnsi="Arial" w:cs="Arial"/>
          <w:sz w:val="20"/>
          <w:szCs w:val="20"/>
        </w:rPr>
        <w:t xml:space="preserve">Please check with the Amnesty </w:t>
      </w:r>
      <w:r w:rsidR="00D31527" w:rsidRPr="001C3153">
        <w:rPr>
          <w:rFonts w:ascii="Arial" w:hAnsi="Arial" w:cs="Arial"/>
          <w:sz w:val="20"/>
          <w:szCs w:val="20"/>
        </w:rPr>
        <w:t xml:space="preserve">office </w:t>
      </w:r>
      <w:r w:rsidRPr="001C3153">
        <w:rPr>
          <w:rFonts w:ascii="Arial" w:hAnsi="Arial" w:cs="Arial"/>
          <w:sz w:val="20"/>
          <w:szCs w:val="20"/>
        </w:rPr>
        <w:t xml:space="preserve">in your country if you wish to send appeals after the </w:t>
      </w:r>
      <w:r w:rsidR="00D31527" w:rsidRPr="001C3153">
        <w:rPr>
          <w:rFonts w:ascii="Arial" w:hAnsi="Arial" w:cs="Arial"/>
          <w:sz w:val="20"/>
          <w:szCs w:val="20"/>
        </w:rPr>
        <w:t>deadline</w:t>
      </w:r>
      <w:r w:rsidRPr="001C3153">
        <w:rPr>
          <w:rFonts w:ascii="Arial" w:hAnsi="Arial" w:cs="Arial"/>
          <w:sz w:val="20"/>
          <w:szCs w:val="20"/>
        </w:rPr>
        <w:t>.</w:t>
      </w:r>
    </w:p>
    <w:p w14:paraId="3604239E" w14:textId="77777777" w:rsidR="00A54BC1" w:rsidRPr="001C3153" w:rsidRDefault="00A54BC1" w:rsidP="001C3153">
      <w:pPr>
        <w:rPr>
          <w:rFonts w:ascii="Arial" w:hAnsi="Arial" w:cs="Arial"/>
          <w:b/>
          <w:sz w:val="20"/>
          <w:szCs w:val="20"/>
        </w:rPr>
      </w:pPr>
    </w:p>
    <w:p w14:paraId="1973F8E9" w14:textId="0B464554" w:rsidR="005A0B85" w:rsidRPr="001C3153" w:rsidRDefault="00A54BC1" w:rsidP="001C3153">
      <w:pPr>
        <w:rPr>
          <w:rFonts w:ascii="Arial" w:hAnsi="Arial" w:cs="Arial"/>
          <w:b/>
          <w:sz w:val="20"/>
          <w:szCs w:val="20"/>
        </w:rPr>
      </w:pPr>
      <w:r w:rsidRPr="001C3153">
        <w:rPr>
          <w:rFonts w:ascii="Arial" w:hAnsi="Arial" w:cs="Arial"/>
          <w:b/>
          <w:sz w:val="20"/>
          <w:szCs w:val="20"/>
        </w:rPr>
        <w:t>NAME</w:t>
      </w:r>
      <w:r w:rsidR="00C63763" w:rsidRPr="001C3153">
        <w:rPr>
          <w:rFonts w:ascii="Arial" w:hAnsi="Arial" w:cs="Arial"/>
          <w:b/>
          <w:sz w:val="20"/>
          <w:szCs w:val="20"/>
        </w:rPr>
        <w:t xml:space="preserve"> AND PRE</w:t>
      </w:r>
      <w:r w:rsidR="0024477A" w:rsidRPr="001C3153">
        <w:rPr>
          <w:rFonts w:ascii="Arial" w:hAnsi="Arial" w:cs="Arial"/>
          <w:b/>
          <w:sz w:val="20"/>
          <w:szCs w:val="20"/>
        </w:rPr>
        <w:t>FE</w:t>
      </w:r>
      <w:r w:rsidR="00C63763" w:rsidRPr="001C3153">
        <w:rPr>
          <w:rFonts w:ascii="Arial" w:hAnsi="Arial" w:cs="Arial"/>
          <w:b/>
          <w:sz w:val="20"/>
          <w:szCs w:val="20"/>
        </w:rPr>
        <w:t>R</w:t>
      </w:r>
      <w:r w:rsidR="0024477A" w:rsidRPr="001C3153">
        <w:rPr>
          <w:rFonts w:ascii="Arial" w:hAnsi="Arial" w:cs="Arial"/>
          <w:b/>
          <w:sz w:val="20"/>
          <w:szCs w:val="20"/>
        </w:rPr>
        <w:t>RED PRONOUN</w:t>
      </w:r>
      <w:r w:rsidR="00350BE6" w:rsidRPr="001C3153">
        <w:rPr>
          <w:rFonts w:ascii="Arial" w:hAnsi="Arial" w:cs="Arial"/>
          <w:b/>
          <w:sz w:val="20"/>
          <w:szCs w:val="20"/>
        </w:rPr>
        <w:t xml:space="preserve">: </w:t>
      </w:r>
      <w:proofErr w:type="spellStart"/>
      <w:r w:rsidR="00A473C0" w:rsidRPr="001C3153">
        <w:rPr>
          <w:rFonts w:ascii="Arial" w:hAnsi="Arial" w:cs="Arial"/>
          <w:b/>
          <w:sz w:val="20"/>
          <w:szCs w:val="20"/>
        </w:rPr>
        <w:t>Suha</w:t>
      </w:r>
      <w:proofErr w:type="spellEnd"/>
      <w:r w:rsidR="00A473C0" w:rsidRPr="001C3153">
        <w:rPr>
          <w:rFonts w:ascii="Arial" w:hAnsi="Arial" w:cs="Arial"/>
          <w:b/>
          <w:sz w:val="20"/>
          <w:szCs w:val="20"/>
        </w:rPr>
        <w:t xml:space="preserve"> </w:t>
      </w:r>
      <w:proofErr w:type="spellStart"/>
      <w:r w:rsidR="00A473C0" w:rsidRPr="001C3153">
        <w:rPr>
          <w:rFonts w:ascii="Arial" w:hAnsi="Arial" w:cs="Arial"/>
          <w:b/>
          <w:sz w:val="20"/>
          <w:szCs w:val="20"/>
        </w:rPr>
        <w:t>Jbara</w:t>
      </w:r>
      <w:proofErr w:type="spellEnd"/>
      <w:r w:rsidR="005A0B85" w:rsidRPr="001C3153">
        <w:rPr>
          <w:rFonts w:ascii="Arial" w:hAnsi="Arial" w:cs="Arial"/>
          <w:b/>
          <w:sz w:val="20"/>
          <w:szCs w:val="20"/>
        </w:rPr>
        <w:t xml:space="preserve"> </w:t>
      </w:r>
      <w:r w:rsidR="005A0B85" w:rsidRPr="001C3153">
        <w:rPr>
          <w:rFonts w:ascii="Arial" w:hAnsi="Arial" w:cs="Arial"/>
          <w:sz w:val="20"/>
          <w:szCs w:val="20"/>
        </w:rPr>
        <w:t>(</w:t>
      </w:r>
      <w:r w:rsidR="00A473C0" w:rsidRPr="001C3153">
        <w:rPr>
          <w:rFonts w:ascii="Arial" w:hAnsi="Arial" w:cs="Arial"/>
          <w:sz w:val="20"/>
          <w:szCs w:val="20"/>
        </w:rPr>
        <w:t>she/her</w:t>
      </w:r>
      <w:r w:rsidR="00D70D29" w:rsidRPr="001C3153">
        <w:rPr>
          <w:rFonts w:ascii="Arial" w:hAnsi="Arial" w:cs="Arial"/>
          <w:sz w:val="20"/>
          <w:szCs w:val="20"/>
        </w:rPr>
        <w:t>)</w:t>
      </w:r>
    </w:p>
    <w:p w14:paraId="27BEC14F" w14:textId="51E35656" w:rsidR="000106EF" w:rsidRPr="001C3153" w:rsidRDefault="000106EF" w:rsidP="001C3153">
      <w:pPr>
        <w:rPr>
          <w:rFonts w:ascii="Arial" w:hAnsi="Arial" w:cs="Arial"/>
          <w:b/>
          <w:sz w:val="20"/>
          <w:szCs w:val="20"/>
        </w:rPr>
      </w:pPr>
    </w:p>
    <w:p w14:paraId="63CF3F29" w14:textId="7430D415" w:rsidR="005A0B85" w:rsidRPr="001C3153" w:rsidRDefault="00A54BC1" w:rsidP="001C3153">
      <w:pPr>
        <w:rPr>
          <w:rFonts w:ascii="Arial" w:hAnsi="Arial" w:cs="Arial"/>
          <w:bCs/>
          <w:sz w:val="20"/>
          <w:szCs w:val="20"/>
        </w:rPr>
      </w:pPr>
      <w:r w:rsidRPr="001C3153">
        <w:rPr>
          <w:rFonts w:ascii="Arial" w:hAnsi="Arial" w:cs="Arial"/>
          <w:b/>
          <w:sz w:val="20"/>
          <w:szCs w:val="20"/>
        </w:rPr>
        <w:t>LINK TO PREVIOUS UA</w:t>
      </w:r>
      <w:r w:rsidR="00350BE6" w:rsidRPr="001C3153">
        <w:rPr>
          <w:rFonts w:ascii="Arial" w:hAnsi="Arial" w:cs="Arial"/>
          <w:b/>
          <w:sz w:val="20"/>
          <w:szCs w:val="20"/>
        </w:rPr>
        <w:t xml:space="preserve">: </w:t>
      </w:r>
      <w:hyperlink r:id="rId10" w:history="1">
        <w:r w:rsidR="00A473C0" w:rsidRPr="001C3153">
          <w:rPr>
            <w:rStyle w:val="Hyperlink"/>
            <w:rFonts w:ascii="Arial" w:hAnsi="Arial" w:cs="Arial"/>
            <w:bCs/>
            <w:sz w:val="20"/>
            <w:szCs w:val="20"/>
          </w:rPr>
          <w:t>https://www.amnesty.org/en/documents/mde21/9563/2018/en/</w:t>
        </w:r>
      </w:hyperlink>
    </w:p>
    <w:p w14:paraId="12308D9E" w14:textId="77777777" w:rsidR="00A473C0" w:rsidRPr="001C3153" w:rsidRDefault="00A473C0" w:rsidP="001C3153">
      <w:pPr>
        <w:rPr>
          <w:rFonts w:ascii="Arial" w:hAnsi="Arial" w:cs="Arial"/>
          <w:sz w:val="20"/>
          <w:szCs w:val="20"/>
        </w:rPr>
      </w:pPr>
    </w:p>
    <w:p w14:paraId="4B6937D1" w14:textId="36F15824" w:rsidR="0026766F" w:rsidRPr="001C3153" w:rsidRDefault="0026766F" w:rsidP="001C3153">
      <w:pPr>
        <w:rPr>
          <w:rFonts w:ascii="Arial" w:hAnsi="Arial" w:cs="Arial"/>
          <w:sz w:val="20"/>
          <w:szCs w:val="20"/>
        </w:rPr>
      </w:pPr>
    </w:p>
    <w:p w14:paraId="1E8F1981" w14:textId="77777777" w:rsidR="0026766F" w:rsidRPr="001C3153" w:rsidRDefault="0026766F" w:rsidP="001C3153">
      <w:pPr>
        <w:rPr>
          <w:rFonts w:ascii="Arial" w:hAnsi="Arial" w:cs="Arial"/>
          <w:sz w:val="20"/>
          <w:szCs w:val="20"/>
        </w:rPr>
      </w:pPr>
      <w:bookmarkStart w:id="0" w:name="_GoBack"/>
      <w:bookmarkEnd w:id="0"/>
    </w:p>
    <w:sectPr w:rsidR="0026766F" w:rsidRPr="001C3153" w:rsidSect="001C3153">
      <w:headerReference w:type="default" r:id="rId11"/>
      <w:footerReference w:type="default" r:id="rId12"/>
      <w:headerReference w:type="first" r:id="rId13"/>
      <w:footerReference w:type="first" r:id="rId1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5F80" w14:textId="77777777" w:rsidR="001C3153" w:rsidRPr="004D1533" w:rsidRDefault="001C3153" w:rsidP="001C315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B949B26" w14:textId="77777777" w:rsidR="001C3153" w:rsidRPr="004D1533" w:rsidRDefault="001C3153" w:rsidP="001C3153">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A0C2662" w:rsidR="00D70D29" w:rsidRDefault="00A473C0" w:rsidP="00D70D29">
    <w:pPr>
      <w:tabs>
        <w:tab w:val="right" w:pos="10203"/>
      </w:tabs>
      <w:rPr>
        <w:rFonts w:ascii="Amnesty Trade Gothic" w:hAnsi="Amnesty Trade Gothic"/>
        <w:color w:val="FFFFFF"/>
      </w:rPr>
    </w:pPr>
    <w:r>
      <w:rPr>
        <w:rFonts w:ascii="Amnesty Trade Gothic" w:hAnsi="Amnesty Trade Gothic"/>
        <w:sz w:val="16"/>
        <w:szCs w:val="16"/>
      </w:rPr>
      <w:t>Fourth</w:t>
    </w:r>
    <w:r w:rsidR="00D70D29">
      <w:rPr>
        <w:rFonts w:ascii="Amnesty Trade Gothic" w:hAnsi="Amnesty Trade Gothic"/>
        <w:sz w:val="16"/>
        <w:szCs w:val="16"/>
      </w:rPr>
      <w:t xml:space="preserve"> UA: </w:t>
    </w:r>
    <w:r w:rsidRPr="00A473C0">
      <w:rPr>
        <w:rFonts w:ascii="Amnesty Trade Gothic" w:hAnsi="Amnesty Trade Gothic"/>
        <w:sz w:val="16"/>
        <w:szCs w:val="16"/>
      </w:rPr>
      <w:t>203/18</w:t>
    </w:r>
    <w:r>
      <w:rPr>
        <w:rFonts w:ascii="Amnesty Trade Gothic" w:hAnsi="Amnesty Trade Gothic"/>
        <w:sz w:val="16"/>
        <w:szCs w:val="16"/>
      </w:rPr>
      <w:t xml:space="preserve"> </w:t>
    </w:r>
    <w:r w:rsidR="00D70D29">
      <w:rPr>
        <w:rFonts w:ascii="Amnesty Trade Gothic" w:hAnsi="Amnesty Trade Gothic"/>
        <w:sz w:val="16"/>
        <w:szCs w:val="16"/>
      </w:rPr>
      <w:t xml:space="preserve">Index: </w:t>
    </w:r>
    <w:r w:rsidRPr="00A473C0">
      <w:rPr>
        <w:rFonts w:ascii="Amnesty Trade Gothic" w:hAnsi="Amnesty Trade Gothic"/>
        <w:sz w:val="16"/>
        <w:szCs w:val="16"/>
      </w:rPr>
      <w:t>MDE 21/9721/2019</w:t>
    </w:r>
    <w:r>
      <w:rPr>
        <w:rFonts w:ascii="Amnesty Trade Gothic" w:hAnsi="Amnesty Trade Gothic"/>
        <w:sz w:val="16"/>
        <w:szCs w:val="16"/>
      </w:rPr>
      <w:t xml:space="preserve"> Palestine (state of)</w:t>
    </w:r>
    <w:r w:rsidR="00D70D29">
      <w:rPr>
        <w:rFonts w:ascii="Amnesty Trade Gothic" w:hAnsi="Amnesty Trade Gothic"/>
        <w:sz w:val="16"/>
        <w:szCs w:val="16"/>
      </w:rPr>
      <w:tab/>
      <w:t xml:space="preserve">Date: </w:t>
    </w:r>
    <w:r>
      <w:rPr>
        <w:rFonts w:ascii="Amnesty Trade Gothic" w:hAnsi="Amnesty Trade Gothic"/>
        <w:sz w:val="16"/>
        <w:szCs w:val="16"/>
      </w:rPr>
      <w:t>22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5816"/>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C3153"/>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473C0"/>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44FEA"/>
    <w:rsid w:val="00B60FB0"/>
    <w:rsid w:val="00B811E7"/>
    <w:rsid w:val="00B84EF8"/>
    <w:rsid w:val="00B9147D"/>
    <w:rsid w:val="00B950B1"/>
    <w:rsid w:val="00BA31FC"/>
    <w:rsid w:val="00BB309F"/>
    <w:rsid w:val="00BC2A04"/>
    <w:rsid w:val="00BD443E"/>
    <w:rsid w:val="00BE2450"/>
    <w:rsid w:val="00BE4AEB"/>
    <w:rsid w:val="00C11E9F"/>
    <w:rsid w:val="00C25CF2"/>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4CF9"/>
    <w:rsid w:val="00F7781E"/>
    <w:rsid w:val="00F95961"/>
    <w:rsid w:val="00F97D51"/>
    <w:rsid w:val="00FB2BDA"/>
    <w:rsid w:val="00FB3CEC"/>
    <w:rsid w:val="00FC42DA"/>
    <w:rsid w:val="00FE0F4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1C315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C31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315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en/documents/mde21/9563/2018/en/" TargetMode="External"/><Relationship Id="rId4" Type="http://schemas.openxmlformats.org/officeDocument/2006/relationships/settings" Target="settings.xml"/><Relationship Id="rId9" Type="http://schemas.openxmlformats.org/officeDocument/2006/relationships/hyperlink" Target="mailto:salaheddin@pmo.pna.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04C6-2898-4E00-80EB-B9065344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2019-01-22T13:12:00Z</cp:lastPrinted>
  <dcterms:created xsi:type="dcterms:W3CDTF">2019-01-22T19:26:00Z</dcterms:created>
  <dcterms:modified xsi:type="dcterms:W3CDTF">2019-01-22T19:26:00Z</dcterms:modified>
</cp:coreProperties>
</file>