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6586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AD455D" w:rsidP="00965868">
      <w:pPr>
        <w:rPr>
          <w:rStyle w:val="AIHeadline"/>
          <w:rFonts w:cs="Arial"/>
          <w:sz w:val="38"/>
          <w:szCs w:val="38"/>
        </w:rPr>
      </w:pPr>
      <w:r>
        <w:rPr>
          <w:rStyle w:val="AIHeadline"/>
          <w:rFonts w:cs="Arial"/>
          <w:sz w:val="38"/>
          <w:szCs w:val="38"/>
        </w:rPr>
        <w:t xml:space="preserve">health of Prisoner of conscience </w:t>
      </w:r>
      <w:r w:rsidR="003D6FB0">
        <w:rPr>
          <w:rStyle w:val="AIHeadline"/>
          <w:rFonts w:cs="Arial"/>
          <w:sz w:val="38"/>
          <w:szCs w:val="38"/>
        </w:rPr>
        <w:t>CRITICAL</w:t>
      </w:r>
    </w:p>
    <w:p w:rsidR="000F5EB5" w:rsidRPr="00AD455D" w:rsidRDefault="00AD455D" w:rsidP="00965868">
      <w:pPr>
        <w:pStyle w:val="AIintropara"/>
        <w:spacing w:line="240" w:lineRule="auto"/>
        <w:rPr>
          <w:rFonts w:ascii="Amnesty Trade Gothic" w:hAnsi="Amnesty Trade Gothic" w:cs="Arial"/>
        </w:rPr>
      </w:pPr>
      <w:proofErr w:type="spellStart"/>
      <w:r w:rsidRPr="00AD455D">
        <w:rPr>
          <w:rFonts w:cs="Arial"/>
        </w:rPr>
        <w:t>Nguyễn</w:t>
      </w:r>
      <w:proofErr w:type="spellEnd"/>
      <w:r w:rsidRPr="00AD455D">
        <w:rPr>
          <w:rFonts w:cs="Arial"/>
        </w:rPr>
        <w:t xml:space="preserve"> </w:t>
      </w:r>
      <w:proofErr w:type="spellStart"/>
      <w:r w:rsidRPr="00AD455D">
        <w:rPr>
          <w:rFonts w:cs="Arial"/>
        </w:rPr>
        <w:t>Văn</w:t>
      </w:r>
      <w:proofErr w:type="spellEnd"/>
      <w:r w:rsidRPr="00AD455D">
        <w:rPr>
          <w:rFonts w:cs="Arial"/>
        </w:rPr>
        <w:t xml:space="preserve"> </w:t>
      </w:r>
      <w:proofErr w:type="spellStart"/>
      <w:r w:rsidRPr="00AD455D">
        <w:rPr>
          <w:rFonts w:cs="Arial"/>
        </w:rPr>
        <w:t>Túc</w:t>
      </w:r>
      <w:proofErr w:type="spellEnd"/>
      <w:r w:rsidRPr="00AD455D">
        <w:rPr>
          <w:rFonts w:cs="Arial"/>
        </w:rPr>
        <w:t xml:space="preserve"> </w:t>
      </w:r>
      <w:r w:rsidR="00BD689A">
        <w:rPr>
          <w:rFonts w:cs="Arial"/>
        </w:rPr>
        <w:t>health is quickly deteriorating</w:t>
      </w:r>
      <w:r w:rsidR="003D6FB0">
        <w:rPr>
          <w:rFonts w:cs="Arial"/>
        </w:rPr>
        <w:t xml:space="preserve"> to the point where he is fainting on a daily basis,</w:t>
      </w:r>
      <w:r w:rsidR="0081531B" w:rsidRPr="00AD455D">
        <w:rPr>
          <w:rFonts w:cs="Arial"/>
        </w:rPr>
        <w:t xml:space="preserve"> </w:t>
      </w:r>
      <w:r w:rsidR="00BD689A">
        <w:rPr>
          <w:rFonts w:cs="Arial"/>
        </w:rPr>
        <w:t xml:space="preserve">yet the authorities continue to deny him </w:t>
      </w:r>
      <w:r w:rsidR="00BD689A" w:rsidRPr="00AD455D">
        <w:rPr>
          <w:rFonts w:cs="Arial"/>
        </w:rPr>
        <w:t xml:space="preserve">adequate </w:t>
      </w:r>
      <w:r w:rsidR="00BD689A">
        <w:rPr>
          <w:rFonts w:cs="Arial"/>
        </w:rPr>
        <w:t>medical</w:t>
      </w:r>
      <w:r w:rsidR="00BD689A" w:rsidRPr="00AD455D">
        <w:rPr>
          <w:rFonts w:cs="Arial"/>
        </w:rPr>
        <w:t xml:space="preserve"> treatment and</w:t>
      </w:r>
      <w:r w:rsidR="00BD689A">
        <w:rPr>
          <w:rFonts w:cs="Arial"/>
        </w:rPr>
        <w:t xml:space="preserve"> have</w:t>
      </w:r>
      <w:r w:rsidR="00BD689A" w:rsidRPr="00AD455D">
        <w:rPr>
          <w:rFonts w:cs="Arial"/>
        </w:rPr>
        <w:t xml:space="preserve"> moved him to </w:t>
      </w:r>
      <w:r w:rsidR="00BD689A">
        <w:rPr>
          <w:rFonts w:cs="Arial"/>
        </w:rPr>
        <w:t>a remote</w:t>
      </w:r>
      <w:r w:rsidR="00BD689A" w:rsidRPr="00AD455D">
        <w:rPr>
          <w:rFonts w:cs="Arial"/>
        </w:rPr>
        <w:t xml:space="preserve"> prison</w:t>
      </w:r>
      <w:r w:rsidR="00BD689A">
        <w:rPr>
          <w:rFonts w:cs="Arial"/>
        </w:rPr>
        <w:t>,</w:t>
      </w:r>
      <w:r w:rsidR="00BD689A" w:rsidRPr="00AD455D">
        <w:rPr>
          <w:rFonts w:cs="Arial"/>
        </w:rPr>
        <w:t xml:space="preserve"> </w:t>
      </w:r>
      <w:r w:rsidR="00BD689A">
        <w:rPr>
          <w:rFonts w:cs="Arial"/>
        </w:rPr>
        <w:t xml:space="preserve">making </w:t>
      </w:r>
      <w:r w:rsidR="00BD689A" w:rsidRPr="00AD455D">
        <w:rPr>
          <w:rFonts w:cs="Arial"/>
        </w:rPr>
        <w:t>family</w:t>
      </w:r>
      <w:r w:rsidR="00BD689A">
        <w:rPr>
          <w:rFonts w:cs="Arial"/>
        </w:rPr>
        <w:t xml:space="preserve"> </w:t>
      </w:r>
      <w:r w:rsidR="00BD689A" w:rsidRPr="00AD455D">
        <w:rPr>
          <w:rFonts w:cs="Arial"/>
        </w:rPr>
        <w:t>visi</w:t>
      </w:r>
      <w:r w:rsidR="00BD689A">
        <w:rPr>
          <w:rFonts w:cs="Arial"/>
        </w:rPr>
        <w:t xml:space="preserve">ts </w:t>
      </w:r>
      <w:r w:rsidR="003D6FB0">
        <w:rPr>
          <w:rFonts w:cs="Arial"/>
        </w:rPr>
        <w:t>much more difficult</w:t>
      </w:r>
      <w:r w:rsidR="00BD689A" w:rsidRPr="00AD455D">
        <w:rPr>
          <w:rFonts w:ascii="Amnesty Trade Gothic" w:hAnsi="Amnesty Trade Gothic" w:cs="Arial"/>
        </w:rPr>
        <w:t>.</w:t>
      </w:r>
      <w:r w:rsidR="00BD689A">
        <w:rPr>
          <w:rFonts w:ascii="Amnesty Trade Gothic" w:hAnsi="Amnesty Trade Gothic" w:cs="Arial"/>
        </w:rPr>
        <w:t xml:space="preserve"> </w:t>
      </w:r>
      <w:r w:rsidR="003D6FB0">
        <w:rPr>
          <w:rFonts w:cs="Arial"/>
        </w:rPr>
        <w:t>Determined to be</w:t>
      </w:r>
      <w:r w:rsidR="0081531B">
        <w:rPr>
          <w:rFonts w:cs="Arial"/>
        </w:rPr>
        <w:t xml:space="preserve"> a prisoner of conscience, </w:t>
      </w:r>
      <w:proofErr w:type="spellStart"/>
      <w:r w:rsidR="0081531B" w:rsidRPr="0081531B">
        <w:rPr>
          <w:rFonts w:cs="Arial"/>
        </w:rPr>
        <w:t>Nguyễn</w:t>
      </w:r>
      <w:proofErr w:type="spellEnd"/>
      <w:r w:rsidR="0081531B" w:rsidRPr="0081531B">
        <w:rPr>
          <w:rFonts w:cs="Arial"/>
        </w:rPr>
        <w:t xml:space="preserve"> </w:t>
      </w:r>
      <w:proofErr w:type="spellStart"/>
      <w:r w:rsidR="0081531B" w:rsidRPr="0081531B">
        <w:rPr>
          <w:rFonts w:cs="Arial"/>
        </w:rPr>
        <w:t>Văn</w:t>
      </w:r>
      <w:proofErr w:type="spellEnd"/>
      <w:r w:rsidR="0081531B" w:rsidRPr="0081531B">
        <w:rPr>
          <w:rFonts w:cs="Arial"/>
        </w:rPr>
        <w:t xml:space="preserve"> </w:t>
      </w:r>
      <w:proofErr w:type="spellStart"/>
      <w:r w:rsidR="0081531B" w:rsidRPr="0081531B">
        <w:rPr>
          <w:rFonts w:cs="Arial"/>
        </w:rPr>
        <w:t>Túc</w:t>
      </w:r>
      <w:proofErr w:type="spellEnd"/>
      <w:r w:rsidR="0081531B" w:rsidRPr="0081531B">
        <w:rPr>
          <w:rFonts w:cs="Arial"/>
        </w:rPr>
        <w:t xml:space="preserve"> </w:t>
      </w:r>
      <w:r w:rsidR="0081531B">
        <w:rPr>
          <w:rFonts w:cs="Arial"/>
        </w:rPr>
        <w:t>should be immediately and unconditionally released</w:t>
      </w:r>
      <w:r w:rsidR="003D6FB0">
        <w:rPr>
          <w:rFonts w:cs="Arial"/>
        </w:rPr>
        <w:t>.</w:t>
      </w:r>
    </w:p>
    <w:p w:rsidR="005E4006" w:rsidRPr="00965868" w:rsidRDefault="00AD455D" w:rsidP="00965868">
      <w:pPr>
        <w:pStyle w:val="AIBodytext"/>
        <w:tabs>
          <w:tab w:val="clear" w:pos="567"/>
        </w:tabs>
        <w:spacing w:line="240" w:lineRule="auto"/>
        <w:rPr>
          <w:rStyle w:val="StyleAIBodytextAsianSimSunChar"/>
          <w:rFonts w:cs="Arial"/>
          <w:sz w:val="19"/>
          <w:szCs w:val="19"/>
        </w:rPr>
      </w:pPr>
      <w:proofErr w:type="spellStart"/>
      <w:r w:rsidRPr="00965868">
        <w:rPr>
          <w:rStyle w:val="StyleAIBodytextAsianSimSunChar"/>
          <w:rFonts w:cs="Arial"/>
          <w:b/>
          <w:sz w:val="19"/>
          <w:szCs w:val="19"/>
        </w:rPr>
        <w:t>Nguyễn</w:t>
      </w:r>
      <w:proofErr w:type="spellEnd"/>
      <w:r w:rsidRPr="00965868">
        <w:rPr>
          <w:rStyle w:val="StyleAIBodytextAsianSimSunChar"/>
          <w:rFonts w:cs="Arial"/>
          <w:b/>
          <w:sz w:val="19"/>
          <w:szCs w:val="19"/>
        </w:rPr>
        <w:t xml:space="preserve"> </w:t>
      </w:r>
      <w:proofErr w:type="spellStart"/>
      <w:r w:rsidRPr="00965868">
        <w:rPr>
          <w:rStyle w:val="StyleAIBodytextAsianSimSunChar"/>
          <w:rFonts w:cs="Arial"/>
          <w:b/>
          <w:sz w:val="19"/>
          <w:szCs w:val="19"/>
        </w:rPr>
        <w:t>Văn</w:t>
      </w:r>
      <w:proofErr w:type="spellEnd"/>
      <w:r w:rsidRPr="00965868">
        <w:rPr>
          <w:rStyle w:val="StyleAIBodytextAsianSimSunChar"/>
          <w:rFonts w:cs="Arial"/>
          <w:b/>
          <w:sz w:val="19"/>
          <w:szCs w:val="19"/>
        </w:rPr>
        <w:t xml:space="preserve"> </w:t>
      </w:r>
      <w:proofErr w:type="spellStart"/>
      <w:r w:rsidRPr="00965868">
        <w:rPr>
          <w:rStyle w:val="StyleAIBodytextAsianSimSunChar"/>
          <w:rFonts w:cs="Arial"/>
          <w:b/>
          <w:sz w:val="19"/>
          <w:szCs w:val="19"/>
        </w:rPr>
        <w:t>Túc</w:t>
      </w:r>
      <w:proofErr w:type="spellEnd"/>
      <w:r w:rsidRPr="00965868">
        <w:rPr>
          <w:rStyle w:val="StyleAIBodytextAsianSimSunChar"/>
          <w:rFonts w:cs="Arial"/>
          <w:sz w:val="19"/>
          <w:szCs w:val="19"/>
        </w:rPr>
        <w:t xml:space="preserve">, 55, </w:t>
      </w:r>
      <w:r w:rsidR="005E4006" w:rsidRPr="00965868">
        <w:rPr>
          <w:rStyle w:val="StyleAIBodytextAsianSimSunChar"/>
          <w:rFonts w:cs="Arial"/>
          <w:sz w:val="19"/>
          <w:szCs w:val="19"/>
        </w:rPr>
        <w:t xml:space="preserve">faces alarming health concerns including a heart condition which can make him faint up to three times a day, haemorrhoids making his anus bleed </w:t>
      </w:r>
      <w:r w:rsidR="00BB5E49" w:rsidRPr="00965868">
        <w:rPr>
          <w:rStyle w:val="StyleAIBodytextAsianSimSunChar"/>
          <w:rFonts w:cs="Arial"/>
          <w:sz w:val="19"/>
          <w:szCs w:val="19"/>
        </w:rPr>
        <w:t>constantly</w:t>
      </w:r>
      <w:r w:rsidR="005E4006" w:rsidRPr="00965868">
        <w:rPr>
          <w:rStyle w:val="StyleAIBodytextAsianSimSunChar"/>
          <w:rFonts w:cs="Arial"/>
          <w:sz w:val="19"/>
          <w:szCs w:val="19"/>
        </w:rPr>
        <w:t xml:space="preserve"> and the rapid deterioration of his eyesight. Despite having requested immediate medical treatment many times, the prison authorities have never responded and </w:t>
      </w:r>
      <w:proofErr w:type="spellStart"/>
      <w:r w:rsidR="005E4006" w:rsidRPr="00965868">
        <w:rPr>
          <w:rStyle w:val="StyleAIBodytextAsianSimSunChar"/>
          <w:rFonts w:cs="Arial"/>
          <w:sz w:val="19"/>
          <w:szCs w:val="19"/>
        </w:rPr>
        <w:t>Nguyễn</w:t>
      </w:r>
      <w:proofErr w:type="spellEnd"/>
      <w:r w:rsidR="005E4006" w:rsidRPr="00965868">
        <w:rPr>
          <w:rStyle w:val="StyleAIBodytextAsianSimSunChar"/>
          <w:rFonts w:cs="Arial"/>
          <w:sz w:val="19"/>
          <w:szCs w:val="19"/>
        </w:rPr>
        <w:t xml:space="preserve"> </w:t>
      </w:r>
      <w:proofErr w:type="spellStart"/>
      <w:r w:rsidR="005E4006" w:rsidRPr="00965868">
        <w:rPr>
          <w:rStyle w:val="StyleAIBodytextAsianSimSunChar"/>
          <w:rFonts w:cs="Arial"/>
          <w:sz w:val="19"/>
          <w:szCs w:val="19"/>
        </w:rPr>
        <w:t>Văn</w:t>
      </w:r>
      <w:proofErr w:type="spellEnd"/>
      <w:r w:rsidR="005E4006" w:rsidRPr="00965868">
        <w:rPr>
          <w:rStyle w:val="StyleAIBodytextAsianSimSunChar"/>
          <w:rFonts w:cs="Arial"/>
          <w:sz w:val="19"/>
          <w:szCs w:val="19"/>
        </w:rPr>
        <w:t xml:space="preserve"> </w:t>
      </w:r>
      <w:proofErr w:type="spellStart"/>
      <w:r w:rsidR="005E4006" w:rsidRPr="00965868">
        <w:rPr>
          <w:rStyle w:val="StyleAIBodytextAsianSimSunChar"/>
          <w:rFonts w:cs="Arial"/>
          <w:sz w:val="19"/>
          <w:szCs w:val="19"/>
        </w:rPr>
        <w:t>Túc</w:t>
      </w:r>
      <w:proofErr w:type="spellEnd"/>
      <w:r w:rsidR="005E4006" w:rsidRPr="00965868">
        <w:rPr>
          <w:rStyle w:val="StyleAIBodytextAsianSimSunChar"/>
          <w:rFonts w:cs="Arial"/>
          <w:sz w:val="19"/>
          <w:szCs w:val="19"/>
        </w:rPr>
        <w:t xml:space="preserve"> continues to suffer</w:t>
      </w:r>
      <w:r w:rsidR="003D6FB0" w:rsidRPr="00965868">
        <w:rPr>
          <w:rStyle w:val="StyleAIBodytextAsianSimSunChar"/>
          <w:rFonts w:cs="Arial"/>
          <w:sz w:val="19"/>
          <w:szCs w:val="19"/>
        </w:rPr>
        <w:t xml:space="preserve"> from treatable ailments</w:t>
      </w:r>
      <w:r w:rsidR="005E4006" w:rsidRPr="00965868">
        <w:rPr>
          <w:rStyle w:val="StyleAIBodytextAsianSimSunChar"/>
          <w:rFonts w:cs="Arial"/>
          <w:sz w:val="19"/>
          <w:szCs w:val="19"/>
        </w:rPr>
        <w:t xml:space="preserve">.  </w:t>
      </w:r>
    </w:p>
    <w:p w:rsidR="005E4006" w:rsidRPr="00965868" w:rsidRDefault="00DF3676" w:rsidP="00965868">
      <w:pPr>
        <w:pStyle w:val="AIBodytext"/>
        <w:tabs>
          <w:tab w:val="clear" w:pos="567"/>
        </w:tabs>
        <w:spacing w:line="240" w:lineRule="auto"/>
        <w:rPr>
          <w:rStyle w:val="StyleAIBodytextAsianSimSunChar"/>
          <w:rFonts w:cs="Arial"/>
          <w:sz w:val="19"/>
          <w:szCs w:val="19"/>
        </w:rPr>
      </w:pPr>
      <w:r w:rsidRPr="00965868">
        <w:rPr>
          <w:rStyle w:val="StyleAIBodytextAsianSimSunChar"/>
          <w:rFonts w:cs="Arial"/>
          <w:sz w:val="19"/>
          <w:szCs w:val="19"/>
        </w:rPr>
        <w:t>O</w:t>
      </w:r>
      <w:r w:rsidR="0081531B" w:rsidRPr="00965868">
        <w:rPr>
          <w:rStyle w:val="StyleAIBodytextAsianSimSunChar"/>
          <w:rFonts w:cs="Arial"/>
          <w:sz w:val="19"/>
          <w:szCs w:val="19"/>
        </w:rPr>
        <w:t xml:space="preserve">n </w:t>
      </w:r>
      <w:r w:rsidR="005E4006" w:rsidRPr="00965868">
        <w:rPr>
          <w:rStyle w:val="StyleAIBodytextAsianSimSunChar"/>
          <w:rFonts w:cs="Arial"/>
          <w:sz w:val="19"/>
          <w:szCs w:val="19"/>
        </w:rPr>
        <w:t xml:space="preserve">8 </w:t>
      </w:r>
      <w:r w:rsidR="0081531B" w:rsidRPr="00965868">
        <w:rPr>
          <w:rStyle w:val="StyleAIBodytextAsianSimSunChar"/>
          <w:rFonts w:cs="Arial"/>
          <w:sz w:val="19"/>
          <w:szCs w:val="19"/>
        </w:rPr>
        <w:t>November</w:t>
      </w:r>
      <w:r w:rsidR="005E4006" w:rsidRPr="00965868">
        <w:rPr>
          <w:rStyle w:val="StyleAIBodytextAsianSimSunChar"/>
          <w:rFonts w:cs="Arial"/>
          <w:sz w:val="19"/>
          <w:szCs w:val="19"/>
        </w:rPr>
        <w:t xml:space="preserve"> 2018, when </w:t>
      </w:r>
      <w:proofErr w:type="spellStart"/>
      <w:r w:rsidR="005E4006" w:rsidRPr="00965868">
        <w:rPr>
          <w:rStyle w:val="StyleAIBodytextAsianSimSunChar"/>
          <w:rFonts w:cs="Arial"/>
          <w:sz w:val="19"/>
          <w:szCs w:val="19"/>
        </w:rPr>
        <w:t>Nguyễn</w:t>
      </w:r>
      <w:proofErr w:type="spellEnd"/>
      <w:r w:rsidR="005E4006" w:rsidRPr="00965868">
        <w:rPr>
          <w:rStyle w:val="StyleAIBodytextAsianSimSunChar"/>
          <w:rFonts w:cs="Arial"/>
          <w:sz w:val="19"/>
          <w:szCs w:val="19"/>
        </w:rPr>
        <w:t xml:space="preserve"> </w:t>
      </w:r>
      <w:proofErr w:type="spellStart"/>
      <w:r w:rsidR="005E4006" w:rsidRPr="00965868">
        <w:rPr>
          <w:rStyle w:val="StyleAIBodytextAsianSimSunChar"/>
          <w:rFonts w:cs="Arial"/>
          <w:sz w:val="19"/>
          <w:szCs w:val="19"/>
        </w:rPr>
        <w:t>Văn</w:t>
      </w:r>
      <w:proofErr w:type="spellEnd"/>
      <w:r w:rsidR="005E4006" w:rsidRPr="00965868">
        <w:rPr>
          <w:rStyle w:val="StyleAIBodytextAsianSimSunChar"/>
          <w:rFonts w:cs="Arial"/>
          <w:sz w:val="19"/>
          <w:szCs w:val="19"/>
        </w:rPr>
        <w:t xml:space="preserve"> </w:t>
      </w:r>
      <w:proofErr w:type="spellStart"/>
      <w:r w:rsidR="005E4006" w:rsidRPr="00965868">
        <w:rPr>
          <w:rStyle w:val="StyleAIBodytextAsianSimSunChar"/>
          <w:rFonts w:cs="Arial"/>
          <w:sz w:val="19"/>
          <w:szCs w:val="19"/>
        </w:rPr>
        <w:t>Túc’s</w:t>
      </w:r>
      <w:proofErr w:type="spellEnd"/>
      <w:r w:rsidR="005E4006" w:rsidRPr="00965868">
        <w:rPr>
          <w:rStyle w:val="StyleAIBodytextAsianSimSunChar"/>
          <w:rFonts w:cs="Arial"/>
          <w:sz w:val="19"/>
          <w:szCs w:val="19"/>
        </w:rPr>
        <w:t xml:space="preserve"> </w:t>
      </w:r>
      <w:r w:rsidR="0081531B" w:rsidRPr="00965868">
        <w:rPr>
          <w:rStyle w:val="StyleAIBodytextAsianSimSunChar"/>
          <w:rFonts w:cs="Arial"/>
          <w:sz w:val="19"/>
          <w:szCs w:val="19"/>
        </w:rPr>
        <w:t xml:space="preserve">wife </w:t>
      </w:r>
      <w:r w:rsidR="005E4006" w:rsidRPr="00965868">
        <w:rPr>
          <w:rStyle w:val="StyleAIBodytextAsianSimSunChar"/>
          <w:rFonts w:cs="Arial"/>
          <w:sz w:val="19"/>
          <w:szCs w:val="19"/>
        </w:rPr>
        <w:t>went to</w:t>
      </w:r>
      <w:r w:rsidR="0081531B" w:rsidRPr="00965868">
        <w:rPr>
          <w:rStyle w:val="StyleAIBodytextAsianSimSunChar"/>
          <w:rFonts w:cs="Arial"/>
          <w:sz w:val="19"/>
          <w:szCs w:val="19"/>
        </w:rPr>
        <w:t xml:space="preserve"> visit her husband as scheduled</w:t>
      </w:r>
      <w:r w:rsidR="005E4006" w:rsidRPr="00965868">
        <w:rPr>
          <w:rStyle w:val="StyleAIBodytextAsianSimSunChar"/>
          <w:rFonts w:cs="Arial"/>
          <w:sz w:val="19"/>
          <w:szCs w:val="19"/>
        </w:rPr>
        <w:t>, t</w:t>
      </w:r>
      <w:r w:rsidR="0081531B" w:rsidRPr="00965868">
        <w:rPr>
          <w:rStyle w:val="StyleAIBodytextAsianSimSunChar"/>
          <w:rFonts w:cs="Arial"/>
          <w:sz w:val="19"/>
          <w:szCs w:val="19"/>
        </w:rPr>
        <w:t xml:space="preserve">he prison guards told her that </w:t>
      </w:r>
      <w:r w:rsidR="00155D98" w:rsidRPr="00965868">
        <w:rPr>
          <w:rStyle w:val="StyleAIBodytextAsianSimSunChar"/>
          <w:rFonts w:cs="Arial"/>
          <w:sz w:val="19"/>
          <w:szCs w:val="19"/>
        </w:rPr>
        <w:t>he</w:t>
      </w:r>
      <w:r w:rsidR="0081531B" w:rsidRPr="00965868">
        <w:rPr>
          <w:rStyle w:val="StyleAIBodytextAsianSimSunChar"/>
          <w:rFonts w:cs="Arial"/>
          <w:sz w:val="19"/>
          <w:szCs w:val="19"/>
        </w:rPr>
        <w:t xml:space="preserve"> had been moved to another prison located 400 kilometres away. </w:t>
      </w:r>
      <w:r w:rsidR="00155D98" w:rsidRPr="00965868">
        <w:rPr>
          <w:rStyle w:val="StyleAIBodytextAsianSimSunChar"/>
          <w:rFonts w:cs="Arial"/>
          <w:sz w:val="19"/>
          <w:szCs w:val="19"/>
        </w:rPr>
        <w:t xml:space="preserve">Four days later, </w:t>
      </w:r>
      <w:r w:rsidRPr="00965868">
        <w:rPr>
          <w:rStyle w:val="StyleAIBodytextAsianSimSunChar"/>
          <w:rFonts w:cs="Arial"/>
          <w:sz w:val="19"/>
          <w:szCs w:val="19"/>
        </w:rPr>
        <w:t>after making</w:t>
      </w:r>
      <w:r w:rsidR="00155D98" w:rsidRPr="00965868">
        <w:rPr>
          <w:rStyle w:val="StyleAIBodytextAsianSimSunChar"/>
          <w:rFonts w:cs="Arial"/>
          <w:sz w:val="19"/>
          <w:szCs w:val="19"/>
        </w:rPr>
        <w:t xml:space="preserve"> the</w:t>
      </w:r>
      <w:r w:rsidR="005E4006" w:rsidRPr="00965868">
        <w:rPr>
          <w:rStyle w:val="StyleAIBodytextAsianSimSunChar"/>
          <w:rFonts w:cs="Arial"/>
          <w:sz w:val="19"/>
          <w:szCs w:val="19"/>
        </w:rPr>
        <w:t xml:space="preserve"> f</w:t>
      </w:r>
      <w:r w:rsidR="00155D98" w:rsidRPr="00965868">
        <w:rPr>
          <w:rStyle w:val="StyleAIBodytextAsianSimSunChar"/>
          <w:rFonts w:cs="Arial"/>
          <w:sz w:val="19"/>
          <w:szCs w:val="19"/>
        </w:rPr>
        <w:t>ive-hour trip to the new prison</w:t>
      </w:r>
      <w:r w:rsidRPr="00965868">
        <w:rPr>
          <w:rStyle w:val="StyleAIBodytextAsianSimSunChar"/>
          <w:rFonts w:cs="Arial"/>
          <w:sz w:val="19"/>
          <w:szCs w:val="19"/>
        </w:rPr>
        <w:t>, she was only able to meet with him after</w:t>
      </w:r>
      <w:r w:rsidR="00155D98" w:rsidRPr="00965868">
        <w:rPr>
          <w:rStyle w:val="StyleAIBodytextAsianSimSunChar"/>
          <w:rFonts w:cs="Arial"/>
          <w:sz w:val="19"/>
          <w:szCs w:val="19"/>
        </w:rPr>
        <w:t xml:space="preserve"> beg</w:t>
      </w:r>
      <w:r w:rsidRPr="00965868">
        <w:rPr>
          <w:rStyle w:val="StyleAIBodytextAsianSimSunChar"/>
          <w:rFonts w:cs="Arial"/>
          <w:sz w:val="19"/>
          <w:szCs w:val="19"/>
        </w:rPr>
        <w:t>ging</w:t>
      </w:r>
      <w:r w:rsidR="00155D98" w:rsidRPr="00965868">
        <w:rPr>
          <w:rStyle w:val="StyleAIBodytextAsianSimSunChar"/>
          <w:rFonts w:cs="Arial"/>
          <w:sz w:val="19"/>
          <w:szCs w:val="19"/>
        </w:rPr>
        <w:t xml:space="preserve"> the prison guards. </w:t>
      </w:r>
      <w:r w:rsidRPr="00965868">
        <w:rPr>
          <w:rStyle w:val="StyleAIBodytextAsianSimSunChar"/>
          <w:rFonts w:cs="Arial"/>
          <w:sz w:val="19"/>
          <w:szCs w:val="19"/>
        </w:rPr>
        <w:t xml:space="preserve">After the visit she expressed her alarm at the deterioration of </w:t>
      </w:r>
      <w:proofErr w:type="spellStart"/>
      <w:r w:rsidRPr="00965868">
        <w:rPr>
          <w:rStyle w:val="StyleAIBodytextAsianSimSunChar"/>
          <w:rFonts w:cs="Arial"/>
          <w:sz w:val="19"/>
          <w:szCs w:val="19"/>
        </w:rPr>
        <w:t>Nguyễn</w:t>
      </w:r>
      <w:proofErr w:type="spellEnd"/>
      <w:r w:rsidRPr="00965868">
        <w:rPr>
          <w:rStyle w:val="StyleAIBodytextAsianSimSunChar"/>
          <w:rFonts w:cs="Arial"/>
          <w:sz w:val="19"/>
          <w:szCs w:val="19"/>
        </w:rPr>
        <w:t xml:space="preserve"> </w:t>
      </w:r>
      <w:proofErr w:type="spellStart"/>
      <w:r w:rsidRPr="00965868">
        <w:rPr>
          <w:rStyle w:val="StyleAIBodytextAsianSimSunChar"/>
          <w:rFonts w:cs="Arial"/>
          <w:sz w:val="19"/>
          <w:szCs w:val="19"/>
        </w:rPr>
        <w:t>Văn</w:t>
      </w:r>
      <w:proofErr w:type="spellEnd"/>
      <w:r w:rsidRPr="00965868">
        <w:rPr>
          <w:rStyle w:val="StyleAIBodytextAsianSimSunChar"/>
          <w:rFonts w:cs="Arial"/>
          <w:sz w:val="19"/>
          <w:szCs w:val="19"/>
        </w:rPr>
        <w:t xml:space="preserve"> </w:t>
      </w:r>
      <w:proofErr w:type="spellStart"/>
      <w:r w:rsidRPr="00965868">
        <w:rPr>
          <w:rStyle w:val="StyleAIBodytextAsianSimSunChar"/>
          <w:rFonts w:cs="Arial"/>
          <w:sz w:val="19"/>
          <w:szCs w:val="19"/>
        </w:rPr>
        <w:t>Túc’s</w:t>
      </w:r>
      <w:proofErr w:type="spellEnd"/>
      <w:r w:rsidRPr="00965868">
        <w:rPr>
          <w:rStyle w:val="StyleAIBodytextAsianSimSunChar"/>
          <w:rFonts w:cs="Arial"/>
          <w:sz w:val="19"/>
          <w:szCs w:val="19"/>
        </w:rPr>
        <w:t xml:space="preserve"> health and continues to worry about his well-being.</w:t>
      </w:r>
    </w:p>
    <w:p w:rsidR="00FE0ABD" w:rsidRPr="00965868" w:rsidRDefault="00DF3676" w:rsidP="00965868">
      <w:pPr>
        <w:pStyle w:val="AIBodytext"/>
        <w:tabs>
          <w:tab w:val="clear" w:pos="567"/>
        </w:tabs>
        <w:spacing w:line="240" w:lineRule="auto"/>
        <w:rPr>
          <w:rStyle w:val="StyleAIBodytextAsianSimSunChar"/>
          <w:rFonts w:cs="Arial"/>
          <w:sz w:val="19"/>
          <w:szCs w:val="19"/>
        </w:rPr>
      </w:pPr>
      <w:proofErr w:type="spellStart"/>
      <w:r w:rsidRPr="00965868">
        <w:rPr>
          <w:rStyle w:val="StyleAIBodytextAsianSimSunChar"/>
          <w:rFonts w:cs="Arial"/>
          <w:sz w:val="19"/>
          <w:szCs w:val="19"/>
        </w:rPr>
        <w:t>Nguyễn</w:t>
      </w:r>
      <w:proofErr w:type="spellEnd"/>
      <w:r w:rsidRPr="00965868">
        <w:rPr>
          <w:rStyle w:val="StyleAIBodytextAsianSimSunChar"/>
          <w:rFonts w:cs="Arial"/>
          <w:sz w:val="19"/>
          <w:szCs w:val="19"/>
        </w:rPr>
        <w:t xml:space="preserve"> </w:t>
      </w:r>
      <w:proofErr w:type="spellStart"/>
      <w:r w:rsidRPr="00965868">
        <w:rPr>
          <w:rStyle w:val="StyleAIBodytextAsianSimSunChar"/>
          <w:rFonts w:cs="Arial"/>
          <w:sz w:val="19"/>
          <w:szCs w:val="19"/>
        </w:rPr>
        <w:t>Văn</w:t>
      </w:r>
      <w:proofErr w:type="spellEnd"/>
      <w:r w:rsidRPr="00965868">
        <w:rPr>
          <w:rStyle w:val="StyleAIBodytextAsianSimSunChar"/>
          <w:rFonts w:cs="Arial"/>
          <w:sz w:val="19"/>
          <w:szCs w:val="19"/>
        </w:rPr>
        <w:t xml:space="preserve"> </w:t>
      </w:r>
      <w:proofErr w:type="spellStart"/>
      <w:r w:rsidRPr="00965868">
        <w:rPr>
          <w:rStyle w:val="StyleAIBodytextAsianSimSunChar"/>
          <w:rFonts w:cs="Arial"/>
          <w:sz w:val="19"/>
          <w:szCs w:val="19"/>
        </w:rPr>
        <w:t>Túc</w:t>
      </w:r>
      <w:proofErr w:type="spellEnd"/>
      <w:r w:rsidRPr="00965868">
        <w:rPr>
          <w:rStyle w:val="StyleAIBodytextAsianSimSunChar"/>
          <w:rFonts w:cs="Arial"/>
          <w:sz w:val="19"/>
          <w:szCs w:val="19"/>
        </w:rPr>
        <w:t xml:space="preserve"> was </w:t>
      </w:r>
      <w:r w:rsidR="00A05957" w:rsidRPr="00965868">
        <w:rPr>
          <w:rStyle w:val="StyleAIBodytextAsianSimSunChar"/>
          <w:rFonts w:cs="Arial"/>
          <w:sz w:val="19"/>
          <w:szCs w:val="19"/>
        </w:rPr>
        <w:t>arrested</w:t>
      </w:r>
      <w:r w:rsidRPr="00965868">
        <w:rPr>
          <w:sz w:val="19"/>
          <w:szCs w:val="19"/>
        </w:rPr>
        <w:t xml:space="preserve"> </w:t>
      </w:r>
      <w:r w:rsidR="00F821F2" w:rsidRPr="00965868">
        <w:rPr>
          <w:rStyle w:val="StyleAIBodytextAsianSimSunChar"/>
          <w:rFonts w:cs="Arial"/>
          <w:sz w:val="19"/>
          <w:szCs w:val="19"/>
        </w:rPr>
        <w:t xml:space="preserve">in September 2017 in Thai </w:t>
      </w:r>
      <w:proofErr w:type="spellStart"/>
      <w:r w:rsidR="00F821F2" w:rsidRPr="00965868">
        <w:rPr>
          <w:rStyle w:val="StyleAIBodytextAsianSimSunChar"/>
          <w:rFonts w:cs="Arial"/>
          <w:sz w:val="19"/>
          <w:szCs w:val="19"/>
        </w:rPr>
        <w:t>Binh</w:t>
      </w:r>
      <w:proofErr w:type="spellEnd"/>
      <w:r w:rsidR="00F821F2" w:rsidRPr="00965868">
        <w:rPr>
          <w:rStyle w:val="StyleAIBodytextAsianSimSunChar"/>
          <w:rFonts w:cs="Arial"/>
          <w:sz w:val="19"/>
          <w:szCs w:val="19"/>
        </w:rPr>
        <w:t xml:space="preserve"> province, </w:t>
      </w:r>
      <w:proofErr w:type="gramStart"/>
      <w:r w:rsidR="00F821F2" w:rsidRPr="00965868">
        <w:rPr>
          <w:rStyle w:val="StyleAIBodytextAsianSimSunChar"/>
          <w:rFonts w:cs="Arial"/>
          <w:sz w:val="19"/>
          <w:szCs w:val="19"/>
        </w:rPr>
        <w:t>north</w:t>
      </w:r>
      <w:proofErr w:type="gramEnd"/>
      <w:r w:rsidR="00F821F2" w:rsidRPr="00965868">
        <w:rPr>
          <w:rStyle w:val="StyleAIBodytextAsianSimSunChar"/>
          <w:rFonts w:cs="Arial"/>
          <w:sz w:val="19"/>
          <w:szCs w:val="19"/>
        </w:rPr>
        <w:t xml:space="preserve"> Viet Nam, </w:t>
      </w:r>
      <w:r w:rsidR="00F821F2" w:rsidRPr="00965868">
        <w:rPr>
          <w:sz w:val="19"/>
          <w:szCs w:val="19"/>
        </w:rPr>
        <w:t>under A</w:t>
      </w:r>
      <w:r w:rsidR="00F821F2" w:rsidRPr="00965868">
        <w:rPr>
          <w:rStyle w:val="StyleAIBodytextAsianSimSunChar"/>
          <w:rFonts w:cs="Arial"/>
          <w:sz w:val="19"/>
          <w:szCs w:val="19"/>
        </w:rPr>
        <w:t xml:space="preserve">rticle 79 of the 1999 Penal Code </w:t>
      </w:r>
      <w:r w:rsidRPr="00965868">
        <w:rPr>
          <w:rStyle w:val="StyleAIBodytextAsianSimSunChar"/>
          <w:rFonts w:cs="Arial"/>
          <w:sz w:val="19"/>
          <w:szCs w:val="19"/>
        </w:rPr>
        <w:t>for</w:t>
      </w:r>
      <w:r w:rsidR="00A05957" w:rsidRPr="00965868">
        <w:rPr>
          <w:rStyle w:val="StyleAIBodytextAsianSimSunChar"/>
          <w:rFonts w:cs="Arial"/>
          <w:sz w:val="19"/>
          <w:szCs w:val="19"/>
        </w:rPr>
        <w:t xml:space="preserve"> </w:t>
      </w:r>
      <w:r w:rsidRPr="00965868">
        <w:rPr>
          <w:rStyle w:val="StyleAIBodytextAsianSimSunChar"/>
          <w:rFonts w:cs="Arial"/>
          <w:sz w:val="19"/>
          <w:szCs w:val="19"/>
        </w:rPr>
        <w:t xml:space="preserve">his </w:t>
      </w:r>
      <w:r w:rsidR="00A05957" w:rsidRPr="00965868">
        <w:rPr>
          <w:rStyle w:val="StyleAIBodytextAsianSimSunChar"/>
          <w:rFonts w:cs="Arial"/>
          <w:sz w:val="19"/>
          <w:szCs w:val="19"/>
        </w:rPr>
        <w:t>allege</w:t>
      </w:r>
      <w:r w:rsidRPr="00965868">
        <w:rPr>
          <w:rStyle w:val="StyleAIBodytextAsianSimSunChar"/>
          <w:rFonts w:cs="Arial"/>
          <w:sz w:val="19"/>
          <w:szCs w:val="19"/>
        </w:rPr>
        <w:t>d</w:t>
      </w:r>
      <w:r w:rsidR="00F821F2" w:rsidRPr="00965868">
        <w:rPr>
          <w:rStyle w:val="StyleAIBodytextAsianSimSunChar"/>
          <w:rFonts w:cs="Arial"/>
          <w:sz w:val="19"/>
          <w:szCs w:val="19"/>
        </w:rPr>
        <w:t xml:space="preserve"> </w:t>
      </w:r>
      <w:r w:rsidR="00A05957" w:rsidRPr="00965868">
        <w:rPr>
          <w:rStyle w:val="StyleAIBodytextAsianSimSunChar"/>
          <w:rFonts w:cs="Arial"/>
          <w:sz w:val="19"/>
          <w:szCs w:val="19"/>
        </w:rPr>
        <w:t xml:space="preserve">“attempt to overthrow the government”. </w:t>
      </w:r>
      <w:r w:rsidR="00F821F2" w:rsidRPr="00965868">
        <w:rPr>
          <w:rStyle w:val="StyleAIBodytextAsianSimSunChar"/>
          <w:rFonts w:cs="Arial"/>
          <w:sz w:val="19"/>
          <w:szCs w:val="19"/>
        </w:rPr>
        <w:t>O</w:t>
      </w:r>
      <w:r w:rsidR="00A05957" w:rsidRPr="00965868">
        <w:rPr>
          <w:rStyle w:val="StyleAIBodytextAsianSimSunChar"/>
          <w:rFonts w:cs="Arial"/>
          <w:sz w:val="19"/>
          <w:szCs w:val="19"/>
        </w:rPr>
        <w:t xml:space="preserve">n 10 April 2018, the </w:t>
      </w:r>
      <w:r w:rsidR="00E77A99" w:rsidRPr="00965868">
        <w:rPr>
          <w:rStyle w:val="StyleAIBodytextAsianSimSunChar"/>
          <w:rFonts w:cs="Arial"/>
          <w:sz w:val="19"/>
          <w:szCs w:val="19"/>
        </w:rPr>
        <w:t>local</w:t>
      </w:r>
      <w:r w:rsidR="00A05957" w:rsidRPr="00965868">
        <w:rPr>
          <w:rStyle w:val="StyleAIBodytextAsianSimSunChar"/>
          <w:rFonts w:cs="Arial"/>
          <w:sz w:val="19"/>
          <w:szCs w:val="19"/>
        </w:rPr>
        <w:t xml:space="preserve"> court </w:t>
      </w:r>
      <w:r w:rsidR="00FE0ABD" w:rsidRPr="00965868">
        <w:rPr>
          <w:rStyle w:val="StyleAIBodytextAsianSimSunChar"/>
          <w:rFonts w:cs="Arial"/>
          <w:sz w:val="19"/>
          <w:szCs w:val="19"/>
        </w:rPr>
        <w:t>convicted and sentenced him to thirteen years in prison and three years house arrest on release. The appeal court upheld the verdict</w:t>
      </w:r>
      <w:r w:rsidR="00140864" w:rsidRPr="00965868">
        <w:rPr>
          <w:rStyle w:val="StyleAIBodytextAsianSimSunChar"/>
          <w:rFonts w:cs="Arial"/>
          <w:sz w:val="19"/>
          <w:szCs w:val="19"/>
        </w:rPr>
        <w:t xml:space="preserve"> and sentence</w:t>
      </w:r>
      <w:r w:rsidR="00FE0ABD" w:rsidRPr="00965868">
        <w:rPr>
          <w:rStyle w:val="StyleAIBodytextAsianSimSunChar"/>
          <w:rFonts w:cs="Arial"/>
          <w:sz w:val="19"/>
          <w:szCs w:val="19"/>
        </w:rPr>
        <w:t xml:space="preserve"> </w:t>
      </w:r>
      <w:r w:rsidR="003A0E86" w:rsidRPr="00965868">
        <w:rPr>
          <w:rStyle w:val="StyleAIBodytextAsianSimSunChar"/>
          <w:rFonts w:cs="Arial"/>
          <w:sz w:val="19"/>
          <w:szCs w:val="19"/>
        </w:rPr>
        <w:t>in September 2018 making</w:t>
      </w:r>
      <w:r w:rsidR="00FE0ABD" w:rsidRPr="00965868">
        <w:rPr>
          <w:rStyle w:val="StyleAIBodytextAsianSimSunChar"/>
          <w:rFonts w:cs="Arial"/>
          <w:sz w:val="19"/>
          <w:szCs w:val="19"/>
        </w:rPr>
        <w:t xml:space="preserve"> </w:t>
      </w:r>
      <w:r w:rsidR="003A0E86" w:rsidRPr="00965868">
        <w:rPr>
          <w:rStyle w:val="StyleAIBodytextAsianSimSunChar"/>
          <w:rFonts w:cs="Arial"/>
          <w:sz w:val="19"/>
          <w:szCs w:val="19"/>
        </w:rPr>
        <w:t>h</w:t>
      </w:r>
      <w:r w:rsidR="00E77A99" w:rsidRPr="00965868">
        <w:rPr>
          <w:rStyle w:val="StyleAIBodytextAsianSimSunChar"/>
          <w:rFonts w:cs="Arial"/>
          <w:sz w:val="19"/>
          <w:szCs w:val="19"/>
        </w:rPr>
        <w:t>is</w:t>
      </w:r>
      <w:r w:rsidR="003A0E86" w:rsidRPr="00965868">
        <w:rPr>
          <w:rStyle w:val="StyleAIBodytextAsianSimSunChar"/>
          <w:rFonts w:cs="Arial"/>
          <w:sz w:val="19"/>
          <w:szCs w:val="19"/>
        </w:rPr>
        <w:t xml:space="preserve"> final</w:t>
      </w:r>
      <w:r w:rsidR="00E77A99" w:rsidRPr="00965868">
        <w:rPr>
          <w:rStyle w:val="StyleAIBodytextAsianSimSunChar"/>
          <w:rFonts w:cs="Arial"/>
          <w:sz w:val="19"/>
          <w:szCs w:val="19"/>
        </w:rPr>
        <w:t xml:space="preserve"> sentence </w:t>
      </w:r>
      <w:r w:rsidR="003A0E86" w:rsidRPr="00965868">
        <w:rPr>
          <w:rStyle w:val="StyleAIBodytextAsianSimSunChar"/>
          <w:rFonts w:cs="Arial"/>
          <w:sz w:val="19"/>
          <w:szCs w:val="19"/>
        </w:rPr>
        <w:t>one of the</w:t>
      </w:r>
      <w:r w:rsidR="00E77A99" w:rsidRPr="00965868">
        <w:rPr>
          <w:rStyle w:val="StyleAIBodytextAsianSimSunChar"/>
          <w:rFonts w:cs="Arial"/>
          <w:sz w:val="19"/>
          <w:szCs w:val="19"/>
        </w:rPr>
        <w:t xml:space="preserve"> heaviest ever </w:t>
      </w:r>
      <w:r w:rsidR="00D74F2F" w:rsidRPr="00965868">
        <w:rPr>
          <w:rStyle w:val="StyleAIBodytextAsianSimSunChar"/>
          <w:rFonts w:cs="Arial"/>
          <w:sz w:val="19"/>
          <w:szCs w:val="19"/>
        </w:rPr>
        <w:t xml:space="preserve">imposed </w:t>
      </w:r>
      <w:r w:rsidR="00947631" w:rsidRPr="00965868">
        <w:rPr>
          <w:rStyle w:val="StyleAIBodytextAsianSimSunChar"/>
          <w:rFonts w:cs="Arial"/>
          <w:sz w:val="19"/>
          <w:szCs w:val="19"/>
        </w:rPr>
        <w:t>upon a peaceful activist in the country</w:t>
      </w:r>
      <w:r w:rsidR="00E77A99" w:rsidRPr="00965868">
        <w:rPr>
          <w:rStyle w:val="StyleAIBodytextAsianSimSunChar"/>
          <w:rFonts w:cs="Arial"/>
          <w:sz w:val="19"/>
          <w:szCs w:val="19"/>
        </w:rPr>
        <w:t xml:space="preserve">. </w:t>
      </w:r>
    </w:p>
    <w:p w:rsidR="00F821F2" w:rsidRPr="00965868" w:rsidRDefault="00F821F2" w:rsidP="00965868">
      <w:pPr>
        <w:pStyle w:val="AIBodytext"/>
        <w:spacing w:line="240" w:lineRule="auto"/>
        <w:rPr>
          <w:rStyle w:val="StyleAIBodytextAsianSimSunChar"/>
          <w:rFonts w:cs="Arial"/>
          <w:sz w:val="19"/>
          <w:szCs w:val="19"/>
        </w:rPr>
      </w:pPr>
      <w:r w:rsidRPr="00965868">
        <w:rPr>
          <w:rStyle w:val="StyleAIBodytextAsianSimSunChar"/>
          <w:rFonts w:cs="Arial"/>
          <w:sz w:val="19"/>
          <w:szCs w:val="19"/>
        </w:rPr>
        <w:t xml:space="preserve">Vietnamese authorities </w:t>
      </w:r>
      <w:r w:rsidR="005E35F5" w:rsidRPr="00965868">
        <w:rPr>
          <w:rStyle w:val="StyleAIBodytextAsianSimSunChar"/>
          <w:rFonts w:cs="Arial"/>
          <w:sz w:val="19"/>
          <w:szCs w:val="19"/>
        </w:rPr>
        <w:t>often</w:t>
      </w:r>
      <w:r w:rsidRPr="00965868">
        <w:rPr>
          <w:rStyle w:val="StyleAIBodytextAsianSimSunChar"/>
          <w:rFonts w:cs="Arial"/>
          <w:sz w:val="19"/>
          <w:szCs w:val="19"/>
        </w:rPr>
        <w:t xml:space="preserve"> mo</w:t>
      </w:r>
      <w:r w:rsidR="005E35F5" w:rsidRPr="00965868">
        <w:rPr>
          <w:rStyle w:val="StyleAIBodytextAsianSimSunChar"/>
          <w:rFonts w:cs="Arial"/>
          <w:sz w:val="19"/>
          <w:szCs w:val="19"/>
        </w:rPr>
        <w:t xml:space="preserve">ve prisoners of conscience to remote </w:t>
      </w:r>
      <w:r w:rsidRPr="00965868">
        <w:rPr>
          <w:rStyle w:val="StyleAIBodytextAsianSimSunChar"/>
          <w:rFonts w:cs="Arial"/>
          <w:sz w:val="19"/>
          <w:szCs w:val="19"/>
        </w:rPr>
        <w:t>location</w:t>
      </w:r>
      <w:r w:rsidR="005E35F5" w:rsidRPr="00965868">
        <w:rPr>
          <w:rStyle w:val="StyleAIBodytextAsianSimSunChar"/>
          <w:rFonts w:cs="Arial"/>
          <w:sz w:val="19"/>
          <w:szCs w:val="19"/>
        </w:rPr>
        <w:t>s</w:t>
      </w:r>
      <w:r w:rsidRPr="00965868">
        <w:rPr>
          <w:rStyle w:val="StyleAIBodytextAsianSimSunChar"/>
          <w:rFonts w:cs="Arial"/>
          <w:sz w:val="19"/>
          <w:szCs w:val="19"/>
        </w:rPr>
        <w:t xml:space="preserve"> as a</w:t>
      </w:r>
      <w:r w:rsidR="005E35F5" w:rsidRPr="00965868">
        <w:rPr>
          <w:rStyle w:val="StyleAIBodytextAsianSimSunChar"/>
          <w:rFonts w:cs="Arial"/>
          <w:sz w:val="19"/>
          <w:szCs w:val="19"/>
        </w:rPr>
        <w:t xml:space="preserve"> form</w:t>
      </w:r>
      <w:r w:rsidRPr="00965868">
        <w:rPr>
          <w:rStyle w:val="StyleAIBodytextAsianSimSunChar"/>
          <w:rFonts w:cs="Arial"/>
          <w:sz w:val="19"/>
          <w:szCs w:val="19"/>
        </w:rPr>
        <w:t xml:space="preserve"> punishment. Thanh</w:t>
      </w:r>
      <w:r w:rsidR="000A665B" w:rsidRPr="00965868">
        <w:rPr>
          <w:rFonts w:ascii="inherit" w:hAnsi="inherit" w:cs="Arial"/>
          <w:color w:val="494158"/>
          <w:sz w:val="19"/>
          <w:szCs w:val="19"/>
          <w:bdr w:val="none" w:sz="0" w:space="0" w:color="auto" w:frame="1"/>
          <w:lang w:eastAsia="en-GB"/>
        </w:rPr>
        <w:t xml:space="preserve"> </w:t>
      </w:r>
      <w:proofErr w:type="spellStart"/>
      <w:r w:rsidR="000A665B" w:rsidRPr="00965868">
        <w:rPr>
          <w:rFonts w:cs="Arial"/>
          <w:sz w:val="19"/>
          <w:szCs w:val="19"/>
        </w:rPr>
        <w:t>Hóa</w:t>
      </w:r>
      <w:proofErr w:type="spellEnd"/>
      <w:r w:rsidR="000A665B" w:rsidRPr="00965868">
        <w:rPr>
          <w:rFonts w:cs="Arial"/>
          <w:sz w:val="19"/>
          <w:szCs w:val="19"/>
        </w:rPr>
        <w:t xml:space="preserve"> </w:t>
      </w:r>
      <w:r w:rsidRPr="00965868">
        <w:rPr>
          <w:rStyle w:val="StyleAIBodytextAsianSimSunChar"/>
          <w:rFonts w:cs="Arial"/>
          <w:sz w:val="19"/>
          <w:szCs w:val="19"/>
        </w:rPr>
        <w:t xml:space="preserve">province, where </w:t>
      </w:r>
      <w:proofErr w:type="spellStart"/>
      <w:r w:rsidRPr="00965868">
        <w:rPr>
          <w:rStyle w:val="StyleAIBodytextAsianSimSunChar"/>
          <w:rFonts w:cs="Arial"/>
          <w:sz w:val="19"/>
          <w:szCs w:val="19"/>
        </w:rPr>
        <w:t>Nguyễn</w:t>
      </w:r>
      <w:proofErr w:type="spellEnd"/>
      <w:r w:rsidRPr="00965868">
        <w:rPr>
          <w:rStyle w:val="StyleAIBodytextAsianSimSunChar"/>
          <w:rFonts w:cs="Arial"/>
          <w:sz w:val="19"/>
          <w:szCs w:val="19"/>
        </w:rPr>
        <w:t xml:space="preserve"> </w:t>
      </w:r>
      <w:proofErr w:type="spellStart"/>
      <w:r w:rsidRPr="00965868">
        <w:rPr>
          <w:rStyle w:val="StyleAIBodytextAsianSimSunChar"/>
          <w:rFonts w:cs="Arial"/>
          <w:sz w:val="19"/>
          <w:szCs w:val="19"/>
        </w:rPr>
        <w:t>Văn</w:t>
      </w:r>
      <w:proofErr w:type="spellEnd"/>
      <w:r w:rsidRPr="00965868">
        <w:rPr>
          <w:rStyle w:val="StyleAIBodytextAsianSimSunChar"/>
          <w:rFonts w:cs="Arial"/>
          <w:sz w:val="19"/>
          <w:szCs w:val="19"/>
        </w:rPr>
        <w:t xml:space="preserve"> </w:t>
      </w:r>
      <w:proofErr w:type="spellStart"/>
      <w:r w:rsidR="00AD325B" w:rsidRPr="00965868">
        <w:rPr>
          <w:rStyle w:val="StyleAIBodytextAsianSimSunChar"/>
          <w:rFonts w:cs="Arial"/>
          <w:sz w:val="19"/>
          <w:szCs w:val="19"/>
        </w:rPr>
        <w:t>Túc</w:t>
      </w:r>
      <w:proofErr w:type="spellEnd"/>
      <w:r w:rsidRPr="00965868">
        <w:rPr>
          <w:rStyle w:val="StyleAIBodytextAsianSimSunChar"/>
          <w:rFonts w:cs="Arial"/>
          <w:sz w:val="19"/>
          <w:szCs w:val="19"/>
        </w:rPr>
        <w:t xml:space="preserve"> is </w:t>
      </w:r>
      <w:r w:rsidR="005E35F5" w:rsidRPr="00965868">
        <w:rPr>
          <w:rStyle w:val="StyleAIBodytextAsianSimSunChar"/>
          <w:rFonts w:cs="Arial"/>
          <w:sz w:val="19"/>
          <w:szCs w:val="19"/>
        </w:rPr>
        <w:t xml:space="preserve">currently being </w:t>
      </w:r>
      <w:r w:rsidRPr="00965868">
        <w:rPr>
          <w:rStyle w:val="StyleAIBodytextAsianSimSunChar"/>
          <w:rFonts w:cs="Arial"/>
          <w:sz w:val="19"/>
          <w:szCs w:val="19"/>
        </w:rPr>
        <w:t>held</w:t>
      </w:r>
      <w:r w:rsidR="005E35F5" w:rsidRPr="00965868">
        <w:rPr>
          <w:rStyle w:val="StyleAIBodytextAsianSimSunChar"/>
          <w:rFonts w:cs="Arial"/>
          <w:sz w:val="19"/>
          <w:szCs w:val="19"/>
        </w:rPr>
        <w:t xml:space="preserve">, </w:t>
      </w:r>
      <w:r w:rsidRPr="00965868">
        <w:rPr>
          <w:rStyle w:val="StyleAIBodytextAsianSimSunChar"/>
          <w:rFonts w:cs="Arial"/>
          <w:sz w:val="19"/>
          <w:szCs w:val="19"/>
        </w:rPr>
        <w:t>is well-known for its harsh weather</w:t>
      </w:r>
      <w:r w:rsidR="005E35F5" w:rsidRPr="00965868">
        <w:rPr>
          <w:rStyle w:val="StyleAIBodytextAsianSimSunChar"/>
          <w:rFonts w:cs="Arial"/>
          <w:sz w:val="19"/>
          <w:szCs w:val="19"/>
        </w:rPr>
        <w:t xml:space="preserve"> with</w:t>
      </w:r>
      <w:r w:rsidRPr="00965868">
        <w:rPr>
          <w:rStyle w:val="StyleAIBodytextAsianSimSunChar"/>
          <w:rFonts w:cs="Arial"/>
          <w:sz w:val="19"/>
          <w:szCs w:val="19"/>
        </w:rPr>
        <w:t xml:space="preserve"> extremely hot summer</w:t>
      </w:r>
      <w:r w:rsidR="005E35F5" w:rsidRPr="00965868">
        <w:rPr>
          <w:rStyle w:val="StyleAIBodytextAsianSimSunChar"/>
          <w:rFonts w:cs="Arial"/>
          <w:sz w:val="19"/>
          <w:szCs w:val="19"/>
        </w:rPr>
        <w:t>s</w:t>
      </w:r>
      <w:r w:rsidRPr="00965868">
        <w:rPr>
          <w:rStyle w:val="StyleAIBodytextAsianSimSunChar"/>
          <w:rFonts w:cs="Arial"/>
          <w:sz w:val="19"/>
          <w:szCs w:val="19"/>
        </w:rPr>
        <w:t xml:space="preserve"> and freezing winter</w:t>
      </w:r>
      <w:r w:rsidR="005E35F5" w:rsidRPr="00965868">
        <w:rPr>
          <w:rStyle w:val="StyleAIBodytextAsianSimSunChar"/>
          <w:rFonts w:cs="Arial"/>
          <w:sz w:val="19"/>
          <w:szCs w:val="19"/>
        </w:rPr>
        <w:t>s</w:t>
      </w:r>
      <w:r w:rsidR="00287454" w:rsidRPr="00965868">
        <w:rPr>
          <w:rStyle w:val="StyleAIBodytextAsianSimSunChar"/>
          <w:rFonts w:cs="Arial"/>
          <w:sz w:val="19"/>
          <w:szCs w:val="19"/>
        </w:rPr>
        <w:t xml:space="preserve"> in mountainous area</w:t>
      </w:r>
      <w:r w:rsidRPr="00965868">
        <w:rPr>
          <w:rStyle w:val="StyleAIBodytextAsianSimSunChar"/>
          <w:rFonts w:cs="Arial"/>
          <w:sz w:val="19"/>
          <w:szCs w:val="19"/>
        </w:rPr>
        <w:t>.</w:t>
      </w:r>
      <w:r w:rsidR="00FF1BAF" w:rsidRPr="00965868">
        <w:rPr>
          <w:rStyle w:val="StyleAIBodytextAsianSimSunChar"/>
          <w:rFonts w:cs="Arial"/>
          <w:sz w:val="19"/>
          <w:szCs w:val="19"/>
        </w:rPr>
        <w:t xml:space="preserve"> </w:t>
      </w:r>
      <w:r w:rsidR="00A27988" w:rsidRPr="00965868">
        <w:rPr>
          <w:rStyle w:val="StyleAIBodytextAsianSimSunChar"/>
          <w:rFonts w:cs="Arial"/>
          <w:sz w:val="19"/>
          <w:szCs w:val="19"/>
        </w:rPr>
        <w:t xml:space="preserve">With food </w:t>
      </w:r>
      <w:r w:rsidR="00287454" w:rsidRPr="00965868">
        <w:rPr>
          <w:rStyle w:val="StyleAIBodytextAsianSimSunChar"/>
          <w:rFonts w:cs="Arial"/>
          <w:sz w:val="19"/>
          <w:szCs w:val="19"/>
        </w:rPr>
        <w:t>described as</w:t>
      </w:r>
      <w:r w:rsidR="00A27988" w:rsidRPr="00965868">
        <w:rPr>
          <w:rStyle w:val="StyleAIBodytextAsianSimSunChar"/>
          <w:rFonts w:cs="Arial"/>
          <w:sz w:val="19"/>
          <w:szCs w:val="19"/>
        </w:rPr>
        <w:t xml:space="preserve"> “horrible”</w:t>
      </w:r>
      <w:r w:rsidR="00287454" w:rsidRPr="00965868">
        <w:rPr>
          <w:rStyle w:val="StyleAIBodytextAsianSimSunChar"/>
          <w:rFonts w:cs="Arial"/>
          <w:sz w:val="19"/>
          <w:szCs w:val="19"/>
        </w:rPr>
        <w:t xml:space="preserve"> by former prisoners</w:t>
      </w:r>
      <w:r w:rsidR="00A27988" w:rsidRPr="00965868">
        <w:rPr>
          <w:rStyle w:val="StyleAIBodytextAsianSimSunChar"/>
          <w:rFonts w:cs="Arial"/>
          <w:sz w:val="19"/>
          <w:szCs w:val="19"/>
        </w:rPr>
        <w:t>, and p</w:t>
      </w:r>
      <w:r w:rsidRPr="00965868">
        <w:rPr>
          <w:rStyle w:val="StyleAIBodytextAsianSimSunChar"/>
          <w:rFonts w:cs="Arial"/>
          <w:sz w:val="19"/>
          <w:szCs w:val="19"/>
        </w:rPr>
        <w:t xml:space="preserve">risoners </w:t>
      </w:r>
      <w:r w:rsidR="00A27988" w:rsidRPr="00965868">
        <w:rPr>
          <w:rStyle w:val="StyleAIBodytextAsianSimSunChar"/>
          <w:rFonts w:cs="Arial"/>
          <w:sz w:val="19"/>
          <w:szCs w:val="19"/>
        </w:rPr>
        <w:t>being</w:t>
      </w:r>
      <w:r w:rsidR="005E35F5" w:rsidRPr="00965868">
        <w:rPr>
          <w:rStyle w:val="StyleAIBodytextAsianSimSunChar"/>
          <w:rFonts w:cs="Arial"/>
          <w:sz w:val="19"/>
          <w:szCs w:val="19"/>
        </w:rPr>
        <w:t xml:space="preserve"> forced to</w:t>
      </w:r>
      <w:r w:rsidRPr="00965868">
        <w:rPr>
          <w:rStyle w:val="StyleAIBodytextAsianSimSunChar"/>
          <w:rFonts w:cs="Arial"/>
          <w:sz w:val="19"/>
          <w:szCs w:val="19"/>
        </w:rPr>
        <w:t xml:space="preserve"> sleep on </w:t>
      </w:r>
      <w:r w:rsidR="005E35F5" w:rsidRPr="00965868">
        <w:rPr>
          <w:rStyle w:val="StyleAIBodytextAsianSimSunChar"/>
          <w:rFonts w:cs="Arial"/>
          <w:sz w:val="19"/>
          <w:szCs w:val="19"/>
        </w:rPr>
        <w:t xml:space="preserve">a </w:t>
      </w:r>
      <w:r w:rsidRPr="00965868">
        <w:rPr>
          <w:rStyle w:val="StyleAIBodytextAsianSimSunChar"/>
          <w:rFonts w:cs="Arial"/>
          <w:sz w:val="19"/>
          <w:szCs w:val="19"/>
        </w:rPr>
        <w:t xml:space="preserve">cement bed with </w:t>
      </w:r>
      <w:r w:rsidR="005E35F5" w:rsidRPr="00965868">
        <w:rPr>
          <w:rStyle w:val="StyleAIBodytextAsianSimSunChar"/>
          <w:rFonts w:cs="Arial"/>
          <w:sz w:val="19"/>
          <w:szCs w:val="19"/>
        </w:rPr>
        <w:t xml:space="preserve">only </w:t>
      </w:r>
      <w:r w:rsidRPr="00965868">
        <w:rPr>
          <w:rStyle w:val="StyleAIBodytextAsianSimSunChar"/>
          <w:rFonts w:cs="Arial"/>
          <w:sz w:val="19"/>
          <w:szCs w:val="19"/>
        </w:rPr>
        <w:t xml:space="preserve">a thin blanket in </w:t>
      </w:r>
      <w:r w:rsidR="005E35F5" w:rsidRPr="00965868">
        <w:rPr>
          <w:rStyle w:val="StyleAIBodytextAsianSimSunChar"/>
          <w:rFonts w:cs="Arial"/>
          <w:sz w:val="19"/>
          <w:szCs w:val="19"/>
        </w:rPr>
        <w:t>winter</w:t>
      </w:r>
      <w:r w:rsidRPr="00965868">
        <w:rPr>
          <w:rStyle w:val="StyleAIBodytextAsianSimSunChar"/>
          <w:rFonts w:cs="Arial"/>
          <w:sz w:val="19"/>
          <w:szCs w:val="19"/>
        </w:rPr>
        <w:t xml:space="preserve"> </w:t>
      </w:r>
      <w:r w:rsidR="005E35F5" w:rsidRPr="00965868">
        <w:rPr>
          <w:rStyle w:val="StyleAIBodytextAsianSimSunChar"/>
          <w:rFonts w:cs="Arial"/>
          <w:sz w:val="19"/>
          <w:szCs w:val="19"/>
        </w:rPr>
        <w:t>and no protection from the searing heat in summer</w:t>
      </w:r>
      <w:r w:rsidR="00A27988" w:rsidRPr="00965868">
        <w:rPr>
          <w:rStyle w:val="StyleAIBodytextAsianSimSunChar"/>
          <w:rFonts w:cs="Arial"/>
          <w:sz w:val="19"/>
          <w:szCs w:val="19"/>
        </w:rPr>
        <w:t xml:space="preserve"> there is heightened concerns for </w:t>
      </w:r>
      <w:proofErr w:type="spellStart"/>
      <w:r w:rsidR="00A27988" w:rsidRPr="00965868">
        <w:rPr>
          <w:rStyle w:val="StyleAIBodytextAsianSimSunChar"/>
          <w:rFonts w:cs="Arial"/>
          <w:sz w:val="19"/>
          <w:szCs w:val="19"/>
        </w:rPr>
        <w:t>Nguyễn</w:t>
      </w:r>
      <w:proofErr w:type="spellEnd"/>
      <w:r w:rsidR="00A27988" w:rsidRPr="00965868">
        <w:rPr>
          <w:rStyle w:val="StyleAIBodytextAsianSimSunChar"/>
          <w:rFonts w:cs="Arial"/>
          <w:sz w:val="19"/>
          <w:szCs w:val="19"/>
        </w:rPr>
        <w:t xml:space="preserve"> </w:t>
      </w:r>
      <w:proofErr w:type="spellStart"/>
      <w:r w:rsidR="00A27988" w:rsidRPr="00965868">
        <w:rPr>
          <w:rStyle w:val="StyleAIBodytextAsianSimSunChar"/>
          <w:rFonts w:cs="Arial"/>
          <w:sz w:val="19"/>
          <w:szCs w:val="19"/>
        </w:rPr>
        <w:t>Văn</w:t>
      </w:r>
      <w:proofErr w:type="spellEnd"/>
      <w:r w:rsidR="00A27988" w:rsidRPr="00965868">
        <w:rPr>
          <w:rStyle w:val="StyleAIBodytextAsianSimSunChar"/>
          <w:rFonts w:cs="Arial"/>
          <w:sz w:val="19"/>
          <w:szCs w:val="19"/>
        </w:rPr>
        <w:t xml:space="preserve"> </w:t>
      </w:r>
      <w:proofErr w:type="spellStart"/>
      <w:r w:rsidR="00AD325B" w:rsidRPr="00965868">
        <w:rPr>
          <w:rStyle w:val="StyleAIBodytextAsianSimSunChar"/>
          <w:rFonts w:cs="Arial"/>
          <w:sz w:val="19"/>
          <w:szCs w:val="19"/>
        </w:rPr>
        <w:t>Túc</w:t>
      </w:r>
      <w:r w:rsidR="00A27988" w:rsidRPr="00965868">
        <w:rPr>
          <w:rStyle w:val="StyleAIBodytextAsianSimSunChar"/>
          <w:rFonts w:cs="Arial"/>
          <w:sz w:val="19"/>
          <w:szCs w:val="19"/>
        </w:rPr>
        <w:t>’s</w:t>
      </w:r>
      <w:proofErr w:type="spellEnd"/>
      <w:r w:rsidR="00A27988" w:rsidRPr="00965868">
        <w:rPr>
          <w:rStyle w:val="StyleAIBodytextAsianSimSunChar"/>
          <w:rFonts w:cs="Arial"/>
          <w:sz w:val="19"/>
          <w:szCs w:val="19"/>
        </w:rPr>
        <w:t xml:space="preserve"> well-being.</w:t>
      </w:r>
    </w:p>
    <w:p w:rsidR="00965868" w:rsidRPr="00965868" w:rsidRDefault="00965868" w:rsidP="00965868">
      <w:pPr>
        <w:rPr>
          <w:rFonts w:ascii="Arial" w:eastAsia="Calibri" w:hAnsi="Arial" w:cs="Arial"/>
          <w:b/>
          <w:sz w:val="20"/>
          <w:szCs w:val="20"/>
        </w:rPr>
      </w:pPr>
      <w:r w:rsidRPr="00965868">
        <w:rPr>
          <w:rFonts w:ascii="Arial" w:eastAsia="Calibri" w:hAnsi="Arial" w:cs="Arial"/>
          <w:b/>
          <w:sz w:val="20"/>
          <w:szCs w:val="20"/>
        </w:rPr>
        <w:t>1) TAKE ACTION</w:t>
      </w:r>
    </w:p>
    <w:p w:rsidR="000F5EB5" w:rsidRPr="00965868" w:rsidRDefault="00965868" w:rsidP="00965868">
      <w:pPr>
        <w:pStyle w:val="AITableHeading"/>
        <w:tabs>
          <w:tab w:val="clear" w:pos="567"/>
        </w:tabs>
        <w:rPr>
          <w:rFonts w:cs="Arial"/>
        </w:rPr>
      </w:pPr>
      <w:r w:rsidRPr="00965868">
        <w:rPr>
          <w:rFonts w:eastAsia="Calibri" w:cs="Arial"/>
        </w:rPr>
        <w:t>Write a letter, send an email, call, fax or tweet</w:t>
      </w:r>
      <w:r w:rsidR="000F5EB5" w:rsidRPr="00965868">
        <w:rPr>
          <w:rFonts w:cs="Arial"/>
        </w:rPr>
        <w:t>:</w:t>
      </w:r>
    </w:p>
    <w:p w:rsidR="000F5EB5" w:rsidRPr="00965868" w:rsidRDefault="00A27988" w:rsidP="00965868">
      <w:pPr>
        <w:numPr>
          <w:ilvl w:val="0"/>
          <w:numId w:val="6"/>
        </w:numPr>
        <w:rPr>
          <w:rFonts w:ascii="Arial" w:hAnsi="Arial" w:cs="Arial"/>
          <w:sz w:val="19"/>
          <w:szCs w:val="19"/>
          <w:lang w:val="it-IT"/>
        </w:rPr>
      </w:pPr>
      <w:r w:rsidRPr="00965868">
        <w:rPr>
          <w:rFonts w:ascii="Arial" w:hAnsi="Arial" w:cs="Arial"/>
          <w:sz w:val="19"/>
          <w:szCs w:val="19"/>
        </w:rPr>
        <w:t>Immediately p</w:t>
      </w:r>
      <w:r w:rsidR="0062448A" w:rsidRPr="00965868">
        <w:rPr>
          <w:rFonts w:ascii="Arial" w:hAnsi="Arial" w:cs="Arial"/>
          <w:sz w:val="19"/>
          <w:szCs w:val="19"/>
        </w:rPr>
        <w:t xml:space="preserve">rovide adequate medical treatment to </w:t>
      </w:r>
      <w:proofErr w:type="spellStart"/>
      <w:r w:rsidR="0081531B" w:rsidRPr="00965868">
        <w:rPr>
          <w:rFonts w:ascii="Arial" w:hAnsi="Arial" w:cs="Arial"/>
          <w:sz w:val="19"/>
          <w:szCs w:val="19"/>
        </w:rPr>
        <w:t>Nguyễn</w:t>
      </w:r>
      <w:proofErr w:type="spellEnd"/>
      <w:r w:rsidR="0081531B" w:rsidRPr="00965868">
        <w:rPr>
          <w:rFonts w:ascii="Arial" w:hAnsi="Arial" w:cs="Arial"/>
          <w:sz w:val="19"/>
          <w:szCs w:val="19"/>
        </w:rPr>
        <w:t xml:space="preserve"> </w:t>
      </w:r>
      <w:proofErr w:type="spellStart"/>
      <w:r w:rsidR="0081531B" w:rsidRPr="00965868">
        <w:rPr>
          <w:rFonts w:ascii="Arial" w:hAnsi="Arial" w:cs="Arial"/>
          <w:sz w:val="19"/>
          <w:szCs w:val="19"/>
        </w:rPr>
        <w:t>Văn</w:t>
      </w:r>
      <w:proofErr w:type="spellEnd"/>
      <w:r w:rsidR="0081531B" w:rsidRPr="00965868">
        <w:rPr>
          <w:rFonts w:ascii="Arial" w:hAnsi="Arial" w:cs="Arial"/>
          <w:sz w:val="19"/>
          <w:szCs w:val="19"/>
        </w:rPr>
        <w:t xml:space="preserve"> </w:t>
      </w:r>
      <w:proofErr w:type="spellStart"/>
      <w:r w:rsidR="0081531B" w:rsidRPr="00965868">
        <w:rPr>
          <w:rFonts w:ascii="Arial" w:hAnsi="Arial" w:cs="Arial"/>
          <w:sz w:val="19"/>
          <w:szCs w:val="19"/>
        </w:rPr>
        <w:t>Túc</w:t>
      </w:r>
      <w:proofErr w:type="spellEnd"/>
      <w:r w:rsidR="0081531B" w:rsidRPr="00965868">
        <w:rPr>
          <w:rFonts w:ascii="Arial" w:hAnsi="Arial" w:cs="Arial"/>
          <w:sz w:val="19"/>
          <w:szCs w:val="19"/>
        </w:rPr>
        <w:t xml:space="preserve"> </w:t>
      </w:r>
      <w:r w:rsidR="00183E6D" w:rsidRPr="00965868">
        <w:rPr>
          <w:rFonts w:ascii="Arial" w:hAnsi="Arial" w:cs="Arial"/>
          <w:sz w:val="19"/>
          <w:szCs w:val="19"/>
        </w:rPr>
        <w:t>in full accordance with</w:t>
      </w:r>
      <w:r w:rsidR="0062448A" w:rsidRPr="00965868">
        <w:rPr>
          <w:rFonts w:ascii="Arial" w:hAnsi="Arial" w:cs="Arial"/>
          <w:sz w:val="19"/>
          <w:szCs w:val="19"/>
        </w:rPr>
        <w:t xml:space="preserve"> the </w:t>
      </w:r>
      <w:r w:rsidR="00EC7B4C" w:rsidRPr="00965868">
        <w:rPr>
          <w:rFonts w:ascii="Arial" w:hAnsi="Arial" w:cs="Arial"/>
          <w:sz w:val="19"/>
          <w:szCs w:val="19"/>
        </w:rPr>
        <w:t xml:space="preserve">UN </w:t>
      </w:r>
      <w:r w:rsidR="0062448A" w:rsidRPr="00965868">
        <w:rPr>
          <w:rFonts w:ascii="Arial" w:hAnsi="Arial" w:cs="Arial"/>
          <w:sz w:val="19"/>
          <w:szCs w:val="19"/>
        </w:rPr>
        <w:t>Standard Minimum Rules for the Treatment of Prisoners (the Nelson Mandela Rules</w:t>
      </w:r>
      <w:r w:rsidR="00A40F71" w:rsidRPr="00965868">
        <w:rPr>
          <w:rFonts w:ascii="Arial" w:hAnsi="Arial" w:cs="Arial"/>
          <w:sz w:val="19"/>
          <w:szCs w:val="19"/>
        </w:rPr>
        <w:t>)</w:t>
      </w:r>
      <w:r w:rsidR="00AD325B" w:rsidRPr="00965868">
        <w:rPr>
          <w:rFonts w:ascii="Arial" w:hAnsi="Arial" w:cs="Arial"/>
          <w:sz w:val="19"/>
          <w:szCs w:val="19"/>
        </w:rPr>
        <w:t>;</w:t>
      </w:r>
    </w:p>
    <w:p w:rsidR="00A27988" w:rsidRPr="00965868" w:rsidRDefault="00A27988" w:rsidP="00965868">
      <w:pPr>
        <w:numPr>
          <w:ilvl w:val="0"/>
          <w:numId w:val="6"/>
        </w:numPr>
        <w:rPr>
          <w:rFonts w:ascii="Arial" w:hAnsi="Arial" w:cs="Arial"/>
          <w:sz w:val="19"/>
          <w:szCs w:val="19"/>
        </w:rPr>
      </w:pPr>
      <w:r w:rsidRPr="00965868">
        <w:rPr>
          <w:rFonts w:ascii="Arial" w:hAnsi="Arial" w:cs="Arial"/>
          <w:sz w:val="19"/>
          <w:szCs w:val="19"/>
        </w:rPr>
        <w:t xml:space="preserve">Release </w:t>
      </w:r>
      <w:proofErr w:type="spellStart"/>
      <w:r w:rsidRPr="00965868">
        <w:rPr>
          <w:rFonts w:ascii="Arial" w:hAnsi="Arial" w:cs="Arial"/>
          <w:sz w:val="19"/>
          <w:szCs w:val="19"/>
        </w:rPr>
        <w:t>Nguyễn</w:t>
      </w:r>
      <w:proofErr w:type="spellEnd"/>
      <w:r w:rsidRPr="00965868">
        <w:rPr>
          <w:rFonts w:ascii="Arial" w:hAnsi="Arial" w:cs="Arial"/>
          <w:sz w:val="19"/>
          <w:szCs w:val="19"/>
        </w:rPr>
        <w:t xml:space="preserve"> </w:t>
      </w:r>
      <w:proofErr w:type="spellStart"/>
      <w:r w:rsidRPr="00965868">
        <w:rPr>
          <w:rFonts w:ascii="Arial" w:hAnsi="Arial" w:cs="Arial"/>
          <w:sz w:val="19"/>
          <w:szCs w:val="19"/>
        </w:rPr>
        <w:t>Văn</w:t>
      </w:r>
      <w:proofErr w:type="spellEnd"/>
      <w:r w:rsidRPr="00965868">
        <w:rPr>
          <w:rFonts w:ascii="Arial" w:hAnsi="Arial" w:cs="Arial"/>
          <w:sz w:val="19"/>
          <w:szCs w:val="19"/>
        </w:rPr>
        <w:t xml:space="preserve"> </w:t>
      </w:r>
      <w:proofErr w:type="spellStart"/>
      <w:r w:rsidRPr="00965868">
        <w:rPr>
          <w:rFonts w:ascii="Arial" w:hAnsi="Arial" w:cs="Arial"/>
          <w:sz w:val="19"/>
          <w:szCs w:val="19"/>
        </w:rPr>
        <w:t>Túc</w:t>
      </w:r>
      <w:proofErr w:type="spellEnd"/>
      <w:r w:rsidRPr="00965868">
        <w:rPr>
          <w:rFonts w:ascii="Arial" w:hAnsi="Arial" w:cs="Arial"/>
          <w:sz w:val="19"/>
          <w:szCs w:val="19"/>
        </w:rPr>
        <w:t xml:space="preserve"> immediately and unconditionally as he is a prisoner of conscience, </w:t>
      </w:r>
      <w:r w:rsidR="005277BA" w:rsidRPr="00965868">
        <w:rPr>
          <w:rFonts w:ascii="Arial" w:hAnsi="Arial" w:cs="Arial"/>
          <w:sz w:val="19"/>
          <w:szCs w:val="19"/>
        </w:rPr>
        <w:t>imprisoned</w:t>
      </w:r>
      <w:r w:rsidRPr="00965868">
        <w:rPr>
          <w:rFonts w:ascii="Arial" w:hAnsi="Arial" w:cs="Arial"/>
          <w:sz w:val="19"/>
          <w:szCs w:val="19"/>
        </w:rPr>
        <w:t xml:space="preserve"> solely for exercising his rights to freedom of peaceful association and expression;  </w:t>
      </w:r>
    </w:p>
    <w:p w:rsidR="00A27988" w:rsidRPr="00965868" w:rsidRDefault="00A27988" w:rsidP="00965868">
      <w:pPr>
        <w:numPr>
          <w:ilvl w:val="0"/>
          <w:numId w:val="6"/>
        </w:numPr>
        <w:rPr>
          <w:rFonts w:ascii="Arial" w:hAnsi="Arial" w:cs="Arial"/>
          <w:sz w:val="19"/>
          <w:szCs w:val="19"/>
        </w:rPr>
      </w:pPr>
      <w:r w:rsidRPr="00965868">
        <w:rPr>
          <w:rFonts w:ascii="Arial" w:hAnsi="Arial" w:cs="Arial"/>
          <w:sz w:val="19"/>
          <w:szCs w:val="19"/>
        </w:rPr>
        <w:t xml:space="preserve">Ensure that pending his release, </w:t>
      </w:r>
      <w:proofErr w:type="spellStart"/>
      <w:r w:rsidRPr="00965868">
        <w:rPr>
          <w:rFonts w:ascii="Arial" w:hAnsi="Arial" w:cs="Arial"/>
          <w:sz w:val="19"/>
          <w:szCs w:val="19"/>
        </w:rPr>
        <w:t>Nguyễn</w:t>
      </w:r>
      <w:proofErr w:type="spellEnd"/>
      <w:r w:rsidRPr="00965868">
        <w:rPr>
          <w:rFonts w:ascii="Arial" w:hAnsi="Arial" w:cs="Arial"/>
          <w:sz w:val="19"/>
          <w:szCs w:val="19"/>
        </w:rPr>
        <w:t xml:space="preserve"> </w:t>
      </w:r>
      <w:proofErr w:type="spellStart"/>
      <w:r w:rsidRPr="00965868">
        <w:rPr>
          <w:rFonts w:ascii="Arial" w:hAnsi="Arial" w:cs="Arial"/>
          <w:sz w:val="19"/>
          <w:szCs w:val="19"/>
        </w:rPr>
        <w:t>Văn</w:t>
      </w:r>
      <w:proofErr w:type="spellEnd"/>
      <w:r w:rsidRPr="00965868">
        <w:rPr>
          <w:rFonts w:ascii="Arial" w:hAnsi="Arial" w:cs="Arial"/>
          <w:sz w:val="19"/>
          <w:szCs w:val="19"/>
        </w:rPr>
        <w:t xml:space="preserve"> </w:t>
      </w:r>
      <w:proofErr w:type="spellStart"/>
      <w:r w:rsidRPr="00965868">
        <w:rPr>
          <w:rFonts w:ascii="Arial" w:hAnsi="Arial" w:cs="Arial"/>
          <w:sz w:val="19"/>
          <w:szCs w:val="19"/>
        </w:rPr>
        <w:t>Túc</w:t>
      </w:r>
      <w:proofErr w:type="spellEnd"/>
      <w:r w:rsidRPr="00965868">
        <w:rPr>
          <w:rFonts w:ascii="Arial" w:hAnsi="Arial" w:cs="Arial"/>
          <w:sz w:val="19"/>
          <w:szCs w:val="19"/>
        </w:rPr>
        <w:t xml:space="preserve"> is protected from torture and other ill-treatment including through deliberate denial </w:t>
      </w:r>
      <w:r w:rsidR="00AD325B" w:rsidRPr="00965868">
        <w:rPr>
          <w:rFonts w:ascii="Arial" w:hAnsi="Arial" w:cs="Arial"/>
          <w:sz w:val="19"/>
          <w:szCs w:val="19"/>
        </w:rPr>
        <w:t>of adequate medical treatment.</w:t>
      </w:r>
      <w:r w:rsidRPr="00965868">
        <w:rPr>
          <w:rFonts w:ascii="Arial" w:hAnsi="Arial" w:cs="Arial"/>
          <w:sz w:val="19"/>
          <w:szCs w:val="19"/>
        </w:rPr>
        <w:t xml:space="preserve">   </w:t>
      </w:r>
    </w:p>
    <w:p w:rsidR="000F5EB5" w:rsidRPr="00F95961" w:rsidRDefault="000F5EB5" w:rsidP="00965868">
      <w:pPr>
        <w:pStyle w:val="AITableHeading"/>
        <w:tabs>
          <w:tab w:val="clear" w:pos="567"/>
        </w:tabs>
        <w:rPr>
          <w:rFonts w:cs="Arial"/>
        </w:rPr>
      </w:pPr>
    </w:p>
    <w:p w:rsidR="000F5EB5" w:rsidRDefault="00965868" w:rsidP="00965868">
      <w:pPr>
        <w:pStyle w:val="AITableHeading"/>
        <w:tabs>
          <w:tab w:val="clear" w:pos="567"/>
        </w:tabs>
      </w:pPr>
      <w:r>
        <w:t>Contact these two officials by</w:t>
      </w:r>
      <w:r w:rsidR="00722B1E">
        <w:t xml:space="preserve"> </w:t>
      </w:r>
      <w:r w:rsidR="0081531B">
        <w:t>2</w:t>
      </w:r>
      <w:r w:rsidR="00880C77">
        <w:t>7</w:t>
      </w:r>
      <w:r w:rsidR="0081531B">
        <w:t xml:space="preserve"> D</w:t>
      </w:r>
      <w:r>
        <w:t>ecember</w:t>
      </w:r>
      <w:r w:rsidR="0081531B">
        <w:t xml:space="preserve"> 2018</w:t>
      </w:r>
      <w:r w:rsidR="000F5EB5" w:rsidRPr="00F95961">
        <w:t>:</w:t>
      </w:r>
    </w:p>
    <w:p w:rsidR="000F5EB5" w:rsidRDefault="000F5EB5" w:rsidP="00965868">
      <w:pPr>
        <w:pStyle w:val="AIAddressText"/>
        <w:tabs>
          <w:tab w:val="clear" w:pos="567"/>
        </w:tabs>
        <w:spacing w:line="240" w:lineRule="auto"/>
        <w:rPr>
          <w:rFonts w:cs="Arial"/>
          <w:sz w:val="16"/>
          <w:szCs w:val="16"/>
        </w:rPr>
        <w:sectPr w:rsidR="000F5EB5" w:rsidSect="00965868">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9A588E" w:rsidRDefault="00722B1E" w:rsidP="00965868">
      <w:pPr>
        <w:pStyle w:val="AIAddressText"/>
        <w:tabs>
          <w:tab w:val="clear" w:pos="567"/>
        </w:tabs>
        <w:spacing w:line="240" w:lineRule="auto"/>
        <w:rPr>
          <w:rFonts w:cs="Arial"/>
          <w:sz w:val="16"/>
          <w:szCs w:val="16"/>
          <w:u w:val="single"/>
        </w:rPr>
      </w:pPr>
      <w:r>
        <w:rPr>
          <w:rFonts w:cs="Arial"/>
          <w:sz w:val="16"/>
          <w:szCs w:val="16"/>
          <w:u w:val="single"/>
        </w:rPr>
        <w:t>State President</w:t>
      </w:r>
    </w:p>
    <w:p w:rsidR="000F5EB5" w:rsidRPr="00F32AC2" w:rsidRDefault="00722B1E" w:rsidP="00965868">
      <w:pPr>
        <w:pStyle w:val="AIAddressText"/>
        <w:tabs>
          <w:tab w:val="clear" w:pos="567"/>
        </w:tabs>
        <w:spacing w:line="240" w:lineRule="auto"/>
        <w:rPr>
          <w:rFonts w:cs="Arial"/>
          <w:sz w:val="16"/>
          <w:szCs w:val="16"/>
          <w:u w:val="single"/>
        </w:rPr>
      </w:pPr>
      <w:proofErr w:type="spellStart"/>
      <w:r w:rsidRPr="00F32AC2">
        <w:rPr>
          <w:rFonts w:cs="Arial"/>
          <w:sz w:val="16"/>
          <w:szCs w:val="16"/>
          <w:u w:val="single"/>
        </w:rPr>
        <w:t>Nguyễn</w:t>
      </w:r>
      <w:proofErr w:type="spellEnd"/>
      <w:r w:rsidRPr="00F32AC2">
        <w:rPr>
          <w:rFonts w:cs="Arial"/>
          <w:sz w:val="16"/>
          <w:szCs w:val="16"/>
          <w:u w:val="single"/>
        </w:rPr>
        <w:t xml:space="preserve"> </w:t>
      </w:r>
      <w:proofErr w:type="spellStart"/>
      <w:r w:rsidRPr="00F32AC2">
        <w:rPr>
          <w:rFonts w:cs="Arial"/>
          <w:sz w:val="16"/>
          <w:szCs w:val="16"/>
          <w:u w:val="single"/>
        </w:rPr>
        <w:t>Phú</w:t>
      </w:r>
      <w:proofErr w:type="spellEnd"/>
      <w:r w:rsidRPr="00F32AC2">
        <w:rPr>
          <w:rFonts w:cs="Arial"/>
          <w:sz w:val="16"/>
          <w:szCs w:val="16"/>
          <w:u w:val="single"/>
        </w:rPr>
        <w:t xml:space="preserve"> </w:t>
      </w:r>
      <w:proofErr w:type="spellStart"/>
      <w:r w:rsidRPr="00F32AC2">
        <w:rPr>
          <w:rFonts w:cs="Arial"/>
          <w:sz w:val="16"/>
          <w:szCs w:val="16"/>
          <w:u w:val="single"/>
        </w:rPr>
        <w:t>Trọng</w:t>
      </w:r>
      <w:proofErr w:type="spellEnd"/>
    </w:p>
    <w:p w:rsidR="00CE423C" w:rsidRPr="00CE423C" w:rsidRDefault="00CE423C" w:rsidP="00965868">
      <w:pPr>
        <w:pStyle w:val="AIAddressText"/>
        <w:tabs>
          <w:tab w:val="clear" w:pos="567"/>
        </w:tabs>
        <w:spacing w:line="240" w:lineRule="auto"/>
        <w:rPr>
          <w:sz w:val="16"/>
          <w:szCs w:val="16"/>
        </w:rPr>
      </w:pPr>
      <w:proofErr w:type="spellStart"/>
      <w:r w:rsidRPr="00CE423C">
        <w:rPr>
          <w:rFonts w:cs="Arial"/>
          <w:color w:val="222222"/>
          <w:sz w:val="16"/>
          <w:szCs w:val="16"/>
          <w:shd w:val="clear" w:color="auto" w:fill="FFFFFF"/>
        </w:rPr>
        <w:t>Số</w:t>
      </w:r>
      <w:proofErr w:type="spellEnd"/>
      <w:r w:rsidRPr="00CE423C">
        <w:rPr>
          <w:rFonts w:cs="Arial"/>
          <w:color w:val="222222"/>
          <w:sz w:val="16"/>
          <w:szCs w:val="16"/>
          <w:shd w:val="clear" w:color="auto" w:fill="FFFFFF"/>
        </w:rPr>
        <w:t xml:space="preserve"> 2 </w:t>
      </w:r>
      <w:proofErr w:type="spellStart"/>
      <w:r w:rsidRPr="00CE423C">
        <w:rPr>
          <w:rFonts w:cs="Arial"/>
          <w:color w:val="222222"/>
          <w:sz w:val="16"/>
          <w:szCs w:val="16"/>
          <w:shd w:val="clear" w:color="auto" w:fill="FFFFFF"/>
        </w:rPr>
        <w:t>Hùng</w:t>
      </w:r>
      <w:proofErr w:type="spellEnd"/>
      <w:r w:rsidRPr="00CE423C">
        <w:rPr>
          <w:rFonts w:cs="Arial"/>
          <w:color w:val="222222"/>
          <w:sz w:val="16"/>
          <w:szCs w:val="16"/>
          <w:shd w:val="clear" w:color="auto" w:fill="FFFFFF"/>
        </w:rPr>
        <w:t xml:space="preserve"> </w:t>
      </w:r>
      <w:proofErr w:type="spellStart"/>
      <w:r w:rsidRPr="00CE423C">
        <w:rPr>
          <w:rFonts w:cs="Arial"/>
          <w:color w:val="222222"/>
          <w:sz w:val="16"/>
          <w:szCs w:val="16"/>
          <w:shd w:val="clear" w:color="auto" w:fill="FFFFFF"/>
        </w:rPr>
        <w:t>Vương</w:t>
      </w:r>
      <w:proofErr w:type="spellEnd"/>
      <w:r w:rsidRPr="00CE423C">
        <w:rPr>
          <w:rFonts w:cs="Arial"/>
          <w:color w:val="222222"/>
          <w:sz w:val="16"/>
          <w:szCs w:val="16"/>
          <w:shd w:val="clear" w:color="auto" w:fill="FFFFFF"/>
        </w:rPr>
        <w:t xml:space="preserve">, </w:t>
      </w:r>
      <w:proofErr w:type="spellStart"/>
      <w:r w:rsidRPr="00CE423C">
        <w:rPr>
          <w:rFonts w:cs="Arial"/>
          <w:color w:val="222222"/>
          <w:sz w:val="16"/>
          <w:szCs w:val="16"/>
          <w:shd w:val="clear" w:color="auto" w:fill="FFFFFF"/>
        </w:rPr>
        <w:t>Ngọc</w:t>
      </w:r>
      <w:proofErr w:type="spellEnd"/>
      <w:r w:rsidRPr="00CE423C">
        <w:rPr>
          <w:rFonts w:cs="Arial"/>
          <w:color w:val="222222"/>
          <w:sz w:val="16"/>
          <w:szCs w:val="16"/>
          <w:shd w:val="clear" w:color="auto" w:fill="FFFFFF"/>
        </w:rPr>
        <w:t xml:space="preserve"> </w:t>
      </w:r>
      <w:proofErr w:type="spellStart"/>
      <w:r w:rsidRPr="00CE423C">
        <w:rPr>
          <w:rFonts w:cs="Arial"/>
          <w:color w:val="222222"/>
          <w:sz w:val="16"/>
          <w:szCs w:val="16"/>
          <w:shd w:val="clear" w:color="auto" w:fill="FFFFFF"/>
        </w:rPr>
        <w:t>Hồ</w:t>
      </w:r>
      <w:proofErr w:type="spellEnd"/>
      <w:r w:rsidRPr="00CE423C">
        <w:rPr>
          <w:rFonts w:cs="Arial"/>
          <w:color w:val="222222"/>
          <w:sz w:val="16"/>
          <w:szCs w:val="16"/>
          <w:shd w:val="clear" w:color="auto" w:fill="FFFFFF"/>
        </w:rPr>
        <w:t xml:space="preserve">, Ba </w:t>
      </w:r>
      <w:proofErr w:type="spellStart"/>
      <w:r w:rsidRPr="00CE423C">
        <w:rPr>
          <w:rFonts w:cs="Arial"/>
          <w:color w:val="222222"/>
          <w:sz w:val="16"/>
          <w:szCs w:val="16"/>
          <w:shd w:val="clear" w:color="auto" w:fill="FFFFFF"/>
        </w:rPr>
        <w:t>Đình</w:t>
      </w:r>
      <w:proofErr w:type="spellEnd"/>
      <w:r w:rsidRPr="00CE423C">
        <w:rPr>
          <w:rFonts w:cs="Arial"/>
          <w:color w:val="222222"/>
          <w:sz w:val="16"/>
          <w:szCs w:val="16"/>
          <w:shd w:val="clear" w:color="auto" w:fill="FFFFFF"/>
        </w:rPr>
        <w:t xml:space="preserve">, </w:t>
      </w:r>
      <w:proofErr w:type="spellStart"/>
      <w:r w:rsidRPr="00CE423C">
        <w:rPr>
          <w:rFonts w:cs="Arial"/>
          <w:color w:val="222222"/>
          <w:sz w:val="16"/>
          <w:szCs w:val="16"/>
          <w:shd w:val="clear" w:color="auto" w:fill="FFFFFF"/>
        </w:rPr>
        <w:t>Hà</w:t>
      </w:r>
      <w:proofErr w:type="spellEnd"/>
      <w:r w:rsidRPr="00CE423C">
        <w:rPr>
          <w:rFonts w:cs="Arial"/>
          <w:color w:val="222222"/>
          <w:sz w:val="16"/>
          <w:szCs w:val="16"/>
          <w:shd w:val="clear" w:color="auto" w:fill="FFFFFF"/>
        </w:rPr>
        <w:t xml:space="preserve"> </w:t>
      </w:r>
      <w:proofErr w:type="spellStart"/>
      <w:r w:rsidRPr="00CE423C">
        <w:rPr>
          <w:rFonts w:cs="Arial"/>
          <w:color w:val="222222"/>
          <w:sz w:val="16"/>
          <w:szCs w:val="16"/>
          <w:shd w:val="clear" w:color="auto" w:fill="FFFFFF"/>
        </w:rPr>
        <w:t>Nội</w:t>
      </w:r>
      <w:proofErr w:type="spellEnd"/>
      <w:r w:rsidRPr="00CE423C">
        <w:rPr>
          <w:rFonts w:cs="Arial"/>
          <w:color w:val="222222"/>
          <w:sz w:val="16"/>
          <w:szCs w:val="16"/>
          <w:shd w:val="clear" w:color="auto" w:fill="FFFFFF"/>
        </w:rPr>
        <w:t xml:space="preserve"> 118708, Vietnam</w:t>
      </w:r>
    </w:p>
    <w:p w:rsidR="000F5EB5" w:rsidRPr="00A40F71" w:rsidRDefault="00A40F71" w:rsidP="00965868">
      <w:pPr>
        <w:pStyle w:val="AIAddressText"/>
        <w:tabs>
          <w:tab w:val="clear" w:pos="567"/>
        </w:tabs>
        <w:spacing w:line="240" w:lineRule="auto"/>
        <w:rPr>
          <w:rFonts w:cs="Arial"/>
          <w:sz w:val="16"/>
          <w:szCs w:val="16"/>
          <w:lang w:val="fr-FR"/>
        </w:rPr>
      </w:pPr>
      <w:r w:rsidRPr="00A40F71">
        <w:rPr>
          <w:rFonts w:cs="Arial"/>
          <w:sz w:val="16"/>
          <w:szCs w:val="16"/>
          <w:lang w:val="fr-FR"/>
        </w:rPr>
        <w:t>Fax :</w:t>
      </w:r>
      <w:r w:rsidR="000F5EB5" w:rsidRPr="00A40F71">
        <w:rPr>
          <w:rFonts w:cs="Arial"/>
          <w:sz w:val="16"/>
          <w:szCs w:val="16"/>
          <w:lang w:val="fr-FR"/>
        </w:rPr>
        <w:t xml:space="preserve"> </w:t>
      </w:r>
      <w:r w:rsidR="00CE423C" w:rsidRPr="00A40F71">
        <w:rPr>
          <w:sz w:val="16"/>
          <w:szCs w:val="16"/>
          <w:lang w:val="fr-FR"/>
        </w:rPr>
        <w:t>+844 437 335 256</w:t>
      </w:r>
    </w:p>
    <w:p w:rsidR="000F5EB5" w:rsidRPr="00965868" w:rsidRDefault="00A40F71" w:rsidP="00965868">
      <w:pPr>
        <w:pStyle w:val="AIAddressText"/>
        <w:tabs>
          <w:tab w:val="clear" w:pos="567"/>
        </w:tabs>
        <w:spacing w:line="240" w:lineRule="auto"/>
        <w:rPr>
          <w:rFonts w:cs="Arial"/>
          <w:sz w:val="16"/>
          <w:szCs w:val="16"/>
          <w:lang w:val="fr-FR"/>
        </w:rPr>
      </w:pPr>
      <w:r w:rsidRPr="00965868">
        <w:rPr>
          <w:rFonts w:cs="Arial"/>
          <w:sz w:val="16"/>
          <w:szCs w:val="16"/>
          <w:lang w:val="fr-FR"/>
        </w:rPr>
        <w:t>Email :</w:t>
      </w:r>
      <w:r w:rsidR="000F5EB5" w:rsidRPr="00965868">
        <w:rPr>
          <w:rFonts w:cs="Arial"/>
          <w:sz w:val="16"/>
          <w:szCs w:val="16"/>
          <w:lang w:val="fr-FR"/>
        </w:rPr>
        <w:t xml:space="preserve"> </w:t>
      </w:r>
      <w:hyperlink r:id="rId17" w:history="1">
        <w:r w:rsidR="00A27988" w:rsidRPr="00965868">
          <w:rPr>
            <w:rStyle w:val="Hyperlink"/>
            <w:color w:val="auto"/>
            <w:sz w:val="16"/>
            <w:szCs w:val="16"/>
            <w:lang w:val="fr-FR"/>
          </w:rPr>
          <w:t>webmaster@president.gov.vn</w:t>
        </w:r>
      </w:hyperlink>
      <w:r w:rsidR="000F5EB5" w:rsidRPr="00965868">
        <w:rPr>
          <w:rFonts w:cs="Arial"/>
          <w:sz w:val="16"/>
          <w:szCs w:val="16"/>
          <w:lang w:val="fr-FR"/>
        </w:rPr>
        <w:t xml:space="preserve"> </w:t>
      </w:r>
      <w:bookmarkStart w:id="0" w:name="_GoBack"/>
      <w:bookmarkEnd w:id="0"/>
    </w:p>
    <w:p w:rsidR="00965868" w:rsidRPr="00965868" w:rsidRDefault="000F5EB5" w:rsidP="00965868">
      <w:pPr>
        <w:pStyle w:val="AITableHeading"/>
        <w:tabs>
          <w:tab w:val="clear" w:pos="567"/>
        </w:tabs>
        <w:rPr>
          <w:rFonts w:cs="Arial"/>
          <w:sz w:val="16"/>
          <w:szCs w:val="16"/>
        </w:rPr>
      </w:pPr>
      <w:r w:rsidRPr="00965868">
        <w:rPr>
          <w:rFonts w:cs="Arial"/>
          <w:sz w:val="16"/>
          <w:szCs w:val="16"/>
        </w:rPr>
        <w:t xml:space="preserve">Salutation: </w:t>
      </w:r>
      <w:proofErr w:type="gramStart"/>
      <w:r w:rsidR="00722B1E" w:rsidRPr="00965868">
        <w:rPr>
          <w:rFonts w:cs="Arial"/>
          <w:sz w:val="16"/>
          <w:szCs w:val="16"/>
        </w:rPr>
        <w:t>Your</w:t>
      </w:r>
      <w:proofErr w:type="gramEnd"/>
      <w:r w:rsidR="00722B1E" w:rsidRPr="00965868">
        <w:rPr>
          <w:rFonts w:cs="Arial"/>
          <w:sz w:val="16"/>
          <w:szCs w:val="16"/>
        </w:rPr>
        <w:t xml:space="preserve"> Excellency</w:t>
      </w:r>
    </w:p>
    <w:p w:rsidR="00965868" w:rsidRPr="00965868" w:rsidRDefault="00965868" w:rsidP="00965868">
      <w:pPr>
        <w:pStyle w:val="AITableHeading"/>
        <w:tabs>
          <w:tab w:val="clear" w:pos="567"/>
        </w:tabs>
        <w:rPr>
          <w:rFonts w:cs="Arial"/>
          <w:sz w:val="16"/>
          <w:szCs w:val="16"/>
        </w:rPr>
      </w:pPr>
    </w:p>
    <w:p w:rsidR="00965868" w:rsidRPr="00965868" w:rsidRDefault="00965868" w:rsidP="005960B4">
      <w:pPr>
        <w:pStyle w:val="PlainText"/>
        <w:rPr>
          <w:rFonts w:ascii="Arial" w:hAnsi="Arial" w:cs="Arial"/>
          <w:sz w:val="16"/>
          <w:szCs w:val="16"/>
          <w:u w:val="single"/>
        </w:rPr>
      </w:pPr>
      <w:r w:rsidRPr="00965868">
        <w:rPr>
          <w:rFonts w:ascii="Arial" w:hAnsi="Arial" w:cs="Arial"/>
          <w:sz w:val="16"/>
          <w:szCs w:val="16"/>
          <w:u w:val="single"/>
        </w:rPr>
        <w:t>Ambassador H.E. Ha Kim Ngoc</w:t>
      </w:r>
      <w:r w:rsidRPr="00965868">
        <w:rPr>
          <w:rFonts w:ascii="Arial" w:hAnsi="Arial" w:cs="Arial"/>
          <w:sz w:val="16"/>
          <w:szCs w:val="16"/>
          <w:u w:val="single"/>
        </w:rPr>
        <w:br/>
        <w:t>Embassy of the Socialist Republic of Vietnam</w:t>
      </w:r>
    </w:p>
    <w:p w:rsidR="00965868" w:rsidRPr="00965868" w:rsidRDefault="00965868" w:rsidP="005960B4">
      <w:pPr>
        <w:pStyle w:val="PlainText"/>
        <w:rPr>
          <w:rFonts w:ascii="Arial" w:hAnsi="Arial" w:cs="Arial"/>
          <w:sz w:val="16"/>
          <w:szCs w:val="16"/>
        </w:rPr>
      </w:pPr>
      <w:r w:rsidRPr="00965868">
        <w:rPr>
          <w:rFonts w:ascii="Arial" w:hAnsi="Arial" w:cs="Arial"/>
          <w:sz w:val="16"/>
          <w:szCs w:val="16"/>
        </w:rPr>
        <w:t>1233 20th St NW St 400, Washington DC 20036</w:t>
      </w:r>
    </w:p>
    <w:p w:rsidR="00965868" w:rsidRPr="00965868" w:rsidRDefault="00965868" w:rsidP="005960B4">
      <w:pPr>
        <w:pStyle w:val="PlainText"/>
        <w:rPr>
          <w:rFonts w:ascii="Arial" w:hAnsi="Arial" w:cs="Arial"/>
          <w:sz w:val="16"/>
          <w:szCs w:val="16"/>
        </w:rPr>
      </w:pPr>
      <w:r w:rsidRPr="00965868">
        <w:rPr>
          <w:rFonts w:ascii="Arial" w:hAnsi="Arial" w:cs="Arial"/>
          <w:sz w:val="16"/>
          <w:szCs w:val="16"/>
        </w:rPr>
        <w:t xml:space="preserve">Phone: 202 861 0737 I Fax: 202 861 0917 </w:t>
      </w:r>
    </w:p>
    <w:p w:rsidR="00965868" w:rsidRPr="00965868" w:rsidRDefault="00965868" w:rsidP="005960B4">
      <w:pPr>
        <w:pStyle w:val="PlainText"/>
        <w:rPr>
          <w:rFonts w:ascii="Arial" w:hAnsi="Arial" w:cs="Arial"/>
          <w:sz w:val="16"/>
          <w:szCs w:val="16"/>
        </w:rPr>
      </w:pPr>
      <w:r w:rsidRPr="00965868">
        <w:rPr>
          <w:rFonts w:ascii="Arial" w:hAnsi="Arial" w:cs="Arial"/>
          <w:sz w:val="16"/>
          <w:szCs w:val="16"/>
        </w:rPr>
        <w:t xml:space="preserve">Email: </w:t>
      </w:r>
      <w:hyperlink r:id="rId18" w:history="1">
        <w:r w:rsidRPr="00965868">
          <w:rPr>
            <w:rStyle w:val="Hyperlink"/>
            <w:rFonts w:ascii="Arial" w:hAnsi="Arial" w:cs="Arial"/>
            <w:color w:val="auto"/>
            <w:sz w:val="16"/>
            <w:szCs w:val="16"/>
          </w:rPr>
          <w:t>info@vietnamembassy.us</w:t>
        </w:r>
      </w:hyperlink>
      <w:r w:rsidRPr="00965868">
        <w:rPr>
          <w:rFonts w:ascii="Arial" w:hAnsi="Arial" w:cs="Arial"/>
          <w:sz w:val="16"/>
          <w:szCs w:val="16"/>
        </w:rPr>
        <w:t xml:space="preserve"> </w:t>
      </w:r>
    </w:p>
    <w:p w:rsidR="00965868" w:rsidRDefault="00965868" w:rsidP="005960B4">
      <w:pPr>
        <w:pStyle w:val="PlainText"/>
        <w:rPr>
          <w:rFonts w:ascii="Arial" w:hAnsi="Arial" w:cs="Arial"/>
          <w:b/>
          <w:sz w:val="16"/>
          <w:szCs w:val="16"/>
        </w:rPr>
        <w:sectPr w:rsidR="00965868" w:rsidSect="00965868">
          <w:type w:val="continuous"/>
          <w:pgSz w:w="12240" w:h="15840" w:code="1"/>
          <w:pgMar w:top="720" w:right="720" w:bottom="2160" w:left="720" w:header="0" w:footer="562" w:gutter="0"/>
          <w:cols w:num="2" w:space="567"/>
          <w:titlePg/>
          <w:docGrid w:linePitch="360"/>
        </w:sectPr>
      </w:pPr>
      <w:r w:rsidRPr="00965868">
        <w:rPr>
          <w:rFonts w:ascii="Arial" w:hAnsi="Arial" w:cs="Arial"/>
          <w:b/>
          <w:sz w:val="16"/>
          <w:szCs w:val="16"/>
        </w:rPr>
        <w:t>Salutation: Dear Ambassador</w:t>
      </w:r>
    </w:p>
    <w:p w:rsidR="00965868" w:rsidRPr="00965868" w:rsidRDefault="00965868" w:rsidP="005960B4">
      <w:pPr>
        <w:pStyle w:val="PlainText"/>
        <w:rPr>
          <w:rFonts w:ascii="Arial" w:hAnsi="Arial" w:cs="Arial"/>
          <w:b/>
          <w:sz w:val="16"/>
          <w:szCs w:val="16"/>
        </w:rPr>
      </w:pPr>
    </w:p>
    <w:p w:rsidR="00965868" w:rsidRPr="009B1268" w:rsidRDefault="00965868" w:rsidP="0096586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65868" w:rsidRPr="00965868" w:rsidRDefault="00965868" w:rsidP="00965868">
      <w:pPr>
        <w:autoSpaceDE w:val="0"/>
        <w:autoSpaceDN w:val="0"/>
        <w:adjustRightInd w:val="0"/>
        <w:rPr>
          <w:rFonts w:ascii="Arial" w:hAnsi="Arial" w:cs="Arial"/>
          <w:color w:val="000000"/>
          <w:sz w:val="19"/>
          <w:szCs w:val="19"/>
        </w:rPr>
      </w:pPr>
      <w:hyperlink r:id="rId19" w:history="1">
        <w:r w:rsidRPr="00965868">
          <w:rPr>
            <w:rStyle w:val="Hyperlink"/>
            <w:rFonts w:ascii="Arial" w:hAnsi="Arial" w:cs="Arial"/>
            <w:sz w:val="19"/>
            <w:szCs w:val="19"/>
          </w:rPr>
          <w:t>Click here</w:t>
        </w:r>
      </w:hyperlink>
      <w:r w:rsidRPr="00965868">
        <w:rPr>
          <w:rFonts w:ascii="Arial" w:hAnsi="Arial" w:cs="Arial"/>
          <w:color w:val="000000"/>
          <w:sz w:val="19"/>
          <w:szCs w:val="19"/>
        </w:rPr>
        <w:t xml:space="preserve"> to let us know if you took action on this case! </w:t>
      </w:r>
      <w:r w:rsidRPr="00965868">
        <w:rPr>
          <w:rFonts w:ascii="Arial" w:hAnsi="Arial" w:cs="Arial"/>
          <w:i/>
          <w:iCs/>
          <w:color w:val="000000"/>
          <w:sz w:val="19"/>
          <w:szCs w:val="19"/>
        </w:rPr>
        <w:t>This is Urgent Action 195.18.</w:t>
      </w:r>
    </w:p>
    <w:p w:rsidR="00965868" w:rsidRPr="00965868" w:rsidRDefault="00965868" w:rsidP="00965868">
      <w:pPr>
        <w:rPr>
          <w:rFonts w:ascii="Arial" w:hAnsi="Arial" w:cs="Arial"/>
          <w:color w:val="000000"/>
          <w:sz w:val="19"/>
          <w:szCs w:val="19"/>
        </w:rPr>
      </w:pPr>
      <w:r w:rsidRPr="00965868">
        <w:rPr>
          <w:rFonts w:ascii="Arial" w:hAnsi="Arial" w:cs="Arial"/>
          <w:color w:val="000000"/>
          <w:sz w:val="19"/>
          <w:szCs w:val="19"/>
        </w:rPr>
        <w:t>Here's why it is so important to report your actions: we record the actions taken on each case—letters, emails, calls and tweets—and use that information in our advocacy.</w:t>
      </w:r>
    </w:p>
    <w:p w:rsidR="00965868" w:rsidRPr="005960B4" w:rsidRDefault="00965868" w:rsidP="005960B4">
      <w:pPr>
        <w:pStyle w:val="PlainText"/>
        <w:rPr>
          <w:rFonts w:ascii="Courier New" w:hAnsi="Courier New" w:cs="Courier New"/>
        </w:rPr>
      </w:pPr>
    </w:p>
    <w:p w:rsidR="000F5EB5" w:rsidRPr="005D159E" w:rsidRDefault="00722B1E" w:rsidP="00965868">
      <w:pPr>
        <w:pStyle w:val="AITableHeading"/>
        <w:tabs>
          <w:tab w:val="clear" w:pos="567"/>
        </w:tabs>
        <w:rPr>
          <w:rFonts w:cs="Arial"/>
          <w:sz w:val="16"/>
          <w:szCs w:val="16"/>
        </w:rPr>
      </w:pPr>
      <w:r>
        <w:rPr>
          <w:rFonts w:cs="Arial"/>
          <w:sz w:val="16"/>
          <w:szCs w:val="16"/>
        </w:rPr>
        <w:t xml:space="preserve">  </w:t>
      </w:r>
    </w:p>
    <w:p w:rsidR="0081531B" w:rsidRPr="005D159E" w:rsidRDefault="0081531B" w:rsidP="00965868">
      <w:pPr>
        <w:pStyle w:val="AITableHeading"/>
        <w:tabs>
          <w:tab w:val="clear" w:pos="567"/>
        </w:tabs>
        <w:rPr>
          <w:rFonts w:cs="Arial"/>
          <w:sz w:val="16"/>
          <w:szCs w:val="16"/>
        </w:rPr>
      </w:pPr>
    </w:p>
    <w:p w:rsidR="000F5EB5" w:rsidRPr="00F95961" w:rsidRDefault="000F5EB5" w:rsidP="00965868">
      <w:pPr>
        <w:pStyle w:val="AITextSmallNoLineSpacing"/>
        <w:spacing w:line="240" w:lineRule="auto"/>
        <w:rPr>
          <w:rFonts w:cs="Arial"/>
          <w:bCs/>
        </w:rPr>
      </w:pPr>
      <w:r w:rsidRPr="00F95961">
        <w:rPr>
          <w:rFonts w:cs="Arial"/>
          <w:bCs/>
        </w:rPr>
        <w:tab/>
      </w:r>
    </w:p>
    <w:p w:rsidR="00A40F71" w:rsidRPr="00F95961" w:rsidRDefault="00A40F71" w:rsidP="00965868">
      <w:pPr>
        <w:pStyle w:val="AIUASecondHeading"/>
        <w:spacing w:line="240" w:lineRule="auto"/>
        <w:rPr>
          <w:rFonts w:ascii="Arial" w:hAnsi="Arial" w:cs="Arial"/>
        </w:rPr>
      </w:pPr>
      <w:r w:rsidRPr="00F95961">
        <w:rPr>
          <w:rFonts w:ascii="Arial" w:hAnsi="Arial" w:cs="Arial"/>
        </w:rPr>
        <w:lastRenderedPageBreak/>
        <w:t>URGENT ACTION</w:t>
      </w:r>
    </w:p>
    <w:p w:rsidR="00852EEE" w:rsidRPr="000F0AF1" w:rsidRDefault="00852EEE" w:rsidP="00965868">
      <w:pPr>
        <w:rPr>
          <w:rStyle w:val="AIHeadline"/>
          <w:rFonts w:cs="Arial"/>
          <w:sz w:val="38"/>
          <w:szCs w:val="38"/>
        </w:rPr>
      </w:pPr>
      <w:r>
        <w:rPr>
          <w:rStyle w:val="AIHeadline"/>
          <w:rFonts w:cs="Arial"/>
          <w:sz w:val="38"/>
          <w:szCs w:val="38"/>
        </w:rPr>
        <w:t>health of Prisoner of conscience CRITICAL</w:t>
      </w:r>
    </w:p>
    <w:p w:rsidR="00A40F71" w:rsidRPr="00F95961" w:rsidRDefault="00A40F71" w:rsidP="00965868">
      <w:pPr>
        <w:pStyle w:val="Heading2"/>
        <w:spacing w:before="120" w:after="120" w:line="240" w:lineRule="auto"/>
        <w:rPr>
          <w:rFonts w:ascii="Arial" w:hAnsi="Arial" w:cs="Arial"/>
        </w:rPr>
      </w:pPr>
      <w:r w:rsidRPr="00F95961">
        <w:rPr>
          <w:rFonts w:ascii="Arial" w:hAnsi="Arial" w:cs="Arial"/>
        </w:rPr>
        <w:t>ADditional Information</w:t>
      </w:r>
    </w:p>
    <w:p w:rsidR="00A40F71" w:rsidRDefault="00A40F71" w:rsidP="00965868">
      <w:pPr>
        <w:rPr>
          <w:rFonts w:ascii="Arial" w:hAnsi="Arial" w:cs="Arial"/>
          <w:sz w:val="18"/>
          <w:szCs w:val="18"/>
        </w:rPr>
      </w:pPr>
    </w:p>
    <w:p w:rsidR="00A40F71" w:rsidRDefault="00A40F71" w:rsidP="00965868">
      <w:pPr>
        <w:shd w:val="clear" w:color="auto" w:fill="FFFFFF"/>
        <w:rPr>
          <w:rFonts w:ascii="Arial" w:hAnsi="Arial" w:cs="Arial"/>
          <w:color w:val="000000"/>
          <w:spacing w:val="7"/>
          <w:sz w:val="18"/>
          <w:szCs w:val="18"/>
          <w:lang w:eastAsia="en-GB"/>
        </w:rPr>
      </w:pPr>
      <w:proofErr w:type="spellStart"/>
      <w:r w:rsidRPr="00F821F2">
        <w:rPr>
          <w:rFonts w:ascii="Arial" w:hAnsi="Arial" w:cs="Arial"/>
          <w:color w:val="000000"/>
          <w:spacing w:val="7"/>
          <w:sz w:val="18"/>
          <w:szCs w:val="18"/>
          <w:lang w:eastAsia="en-GB"/>
        </w:rPr>
        <w:t>Nguyễn</w:t>
      </w:r>
      <w:proofErr w:type="spellEnd"/>
      <w:r w:rsidRPr="00F821F2">
        <w:rPr>
          <w:rFonts w:ascii="Arial" w:hAnsi="Arial" w:cs="Arial"/>
          <w:color w:val="000000"/>
          <w:spacing w:val="7"/>
          <w:sz w:val="18"/>
          <w:szCs w:val="18"/>
          <w:lang w:eastAsia="en-GB"/>
        </w:rPr>
        <w:t xml:space="preserve"> </w:t>
      </w:r>
      <w:proofErr w:type="spellStart"/>
      <w:r w:rsidRPr="00F821F2">
        <w:rPr>
          <w:rFonts w:ascii="Arial" w:hAnsi="Arial" w:cs="Arial"/>
          <w:color w:val="000000"/>
          <w:spacing w:val="7"/>
          <w:sz w:val="18"/>
          <w:szCs w:val="18"/>
          <w:lang w:eastAsia="en-GB"/>
        </w:rPr>
        <w:t>Văn</w:t>
      </w:r>
      <w:proofErr w:type="spellEnd"/>
      <w:r w:rsidRPr="00F821F2">
        <w:rPr>
          <w:rFonts w:ascii="Arial" w:hAnsi="Arial" w:cs="Arial"/>
          <w:color w:val="000000"/>
          <w:spacing w:val="7"/>
          <w:sz w:val="18"/>
          <w:szCs w:val="18"/>
          <w:lang w:eastAsia="en-GB"/>
        </w:rPr>
        <w:t xml:space="preserve"> </w:t>
      </w:r>
      <w:proofErr w:type="spellStart"/>
      <w:r w:rsidRPr="00F821F2">
        <w:rPr>
          <w:rFonts w:ascii="Arial" w:hAnsi="Arial" w:cs="Arial"/>
          <w:color w:val="000000"/>
          <w:spacing w:val="7"/>
          <w:sz w:val="18"/>
          <w:szCs w:val="18"/>
          <w:lang w:eastAsia="en-GB"/>
        </w:rPr>
        <w:t>Túc</w:t>
      </w:r>
      <w:proofErr w:type="spellEnd"/>
      <w:r w:rsidRPr="00F821F2">
        <w:rPr>
          <w:rFonts w:ascii="Arial" w:hAnsi="Arial" w:cs="Arial"/>
          <w:color w:val="000000"/>
          <w:spacing w:val="7"/>
          <w:sz w:val="18"/>
          <w:szCs w:val="18"/>
          <w:lang w:eastAsia="en-GB"/>
        </w:rPr>
        <w:t xml:space="preserve"> is a member of </w:t>
      </w:r>
      <w:r>
        <w:rPr>
          <w:rFonts w:ascii="Arial" w:hAnsi="Arial" w:cs="Arial"/>
          <w:color w:val="000000"/>
          <w:spacing w:val="7"/>
          <w:sz w:val="18"/>
          <w:szCs w:val="18"/>
          <w:lang w:eastAsia="en-GB"/>
        </w:rPr>
        <w:t>a</w:t>
      </w:r>
      <w:r w:rsidRPr="00F821F2">
        <w:rPr>
          <w:rFonts w:ascii="Arial" w:hAnsi="Arial" w:cs="Arial"/>
          <w:color w:val="000000"/>
          <w:spacing w:val="7"/>
          <w:sz w:val="18"/>
          <w:szCs w:val="18"/>
          <w:lang w:eastAsia="en-GB"/>
        </w:rPr>
        <w:t xml:space="preserve"> non-registered organization called Brotherhood for Democracy whose</w:t>
      </w:r>
      <w:r>
        <w:rPr>
          <w:rFonts w:ascii="Arial" w:hAnsi="Arial" w:cs="Arial"/>
          <w:color w:val="000000"/>
          <w:spacing w:val="7"/>
          <w:sz w:val="18"/>
          <w:szCs w:val="18"/>
          <w:lang w:eastAsia="en-GB"/>
        </w:rPr>
        <w:t xml:space="preserve"> stated</w:t>
      </w:r>
      <w:r w:rsidRPr="00F821F2">
        <w:rPr>
          <w:rFonts w:ascii="Arial" w:hAnsi="Arial" w:cs="Arial"/>
          <w:color w:val="000000"/>
          <w:spacing w:val="7"/>
          <w:sz w:val="18"/>
          <w:szCs w:val="18"/>
          <w:lang w:eastAsia="en-GB"/>
        </w:rPr>
        <w:t xml:space="preserve"> agenda is promot</w:t>
      </w:r>
      <w:r>
        <w:rPr>
          <w:rFonts w:ascii="Arial" w:hAnsi="Arial" w:cs="Arial"/>
          <w:color w:val="000000"/>
          <w:spacing w:val="7"/>
          <w:sz w:val="18"/>
          <w:szCs w:val="18"/>
          <w:lang w:eastAsia="en-GB"/>
        </w:rPr>
        <w:t>ing</w:t>
      </w:r>
      <w:r w:rsidRPr="00F821F2">
        <w:rPr>
          <w:rFonts w:ascii="Arial" w:hAnsi="Arial" w:cs="Arial"/>
          <w:color w:val="000000"/>
          <w:spacing w:val="7"/>
          <w:sz w:val="18"/>
          <w:szCs w:val="18"/>
          <w:lang w:eastAsia="en-GB"/>
        </w:rPr>
        <w:t xml:space="preserve"> a multi-party system in Vietnam. The Vietnamese government has </w:t>
      </w:r>
      <w:r>
        <w:rPr>
          <w:rFonts w:ascii="Arial" w:hAnsi="Arial" w:cs="Arial"/>
          <w:color w:val="000000"/>
          <w:spacing w:val="7"/>
          <w:sz w:val="18"/>
          <w:szCs w:val="18"/>
          <w:lang w:eastAsia="en-GB"/>
        </w:rPr>
        <w:t>consistently</w:t>
      </w:r>
      <w:r w:rsidRPr="00F821F2">
        <w:rPr>
          <w:rFonts w:ascii="Arial" w:hAnsi="Arial" w:cs="Arial"/>
          <w:color w:val="000000"/>
          <w:spacing w:val="7"/>
          <w:sz w:val="18"/>
          <w:szCs w:val="18"/>
          <w:lang w:eastAsia="en-GB"/>
        </w:rPr>
        <w:t xml:space="preserve"> punished harshly those challenge </w:t>
      </w:r>
      <w:r>
        <w:rPr>
          <w:rFonts w:ascii="Arial" w:hAnsi="Arial" w:cs="Arial"/>
          <w:color w:val="000000"/>
          <w:spacing w:val="7"/>
          <w:sz w:val="18"/>
          <w:szCs w:val="18"/>
          <w:lang w:eastAsia="en-GB"/>
        </w:rPr>
        <w:t>its</w:t>
      </w:r>
      <w:r w:rsidRPr="00F821F2">
        <w:rPr>
          <w:rFonts w:ascii="Arial" w:hAnsi="Arial" w:cs="Arial"/>
          <w:color w:val="000000"/>
          <w:spacing w:val="7"/>
          <w:sz w:val="18"/>
          <w:szCs w:val="18"/>
          <w:lang w:eastAsia="en-GB"/>
        </w:rPr>
        <w:t xml:space="preserve"> power</w:t>
      </w:r>
      <w:r>
        <w:rPr>
          <w:rFonts w:ascii="Arial" w:hAnsi="Arial" w:cs="Arial"/>
          <w:color w:val="000000"/>
          <w:spacing w:val="7"/>
          <w:sz w:val="18"/>
          <w:szCs w:val="18"/>
          <w:lang w:eastAsia="en-GB"/>
        </w:rPr>
        <w:t>, however peacefully</w:t>
      </w:r>
      <w:r w:rsidRPr="00F821F2">
        <w:rPr>
          <w:rFonts w:ascii="Arial" w:hAnsi="Arial" w:cs="Arial"/>
          <w:color w:val="000000"/>
          <w:spacing w:val="7"/>
          <w:sz w:val="18"/>
          <w:szCs w:val="18"/>
          <w:lang w:eastAsia="en-GB"/>
        </w:rPr>
        <w:t>.</w:t>
      </w:r>
    </w:p>
    <w:p w:rsidR="00A40F71" w:rsidRDefault="00A40F71" w:rsidP="00965868">
      <w:pPr>
        <w:shd w:val="clear" w:color="auto" w:fill="FFFFFF"/>
        <w:rPr>
          <w:rFonts w:ascii="Arial" w:hAnsi="Arial" w:cs="Arial"/>
          <w:color w:val="000000"/>
          <w:spacing w:val="7"/>
          <w:sz w:val="18"/>
          <w:szCs w:val="18"/>
          <w:lang w:eastAsia="en-GB"/>
        </w:rPr>
      </w:pPr>
    </w:p>
    <w:p w:rsidR="00A40F71" w:rsidRDefault="00A40F71" w:rsidP="00965868">
      <w:pPr>
        <w:rPr>
          <w:rFonts w:ascii="Arial" w:hAnsi="Arial" w:cs="Arial"/>
          <w:sz w:val="18"/>
          <w:szCs w:val="18"/>
        </w:rPr>
      </w:pPr>
      <w:r>
        <w:rPr>
          <w:rFonts w:ascii="Arial" w:hAnsi="Arial" w:cs="Arial"/>
          <w:sz w:val="18"/>
          <w:szCs w:val="18"/>
        </w:rPr>
        <w:t xml:space="preserve">In 2017, the Vietnamese government carried out a crackdown on </w:t>
      </w:r>
      <w:r w:rsidRPr="00F821F2">
        <w:rPr>
          <w:rFonts w:ascii="Arial" w:hAnsi="Arial" w:cs="Arial"/>
          <w:sz w:val="18"/>
          <w:szCs w:val="18"/>
        </w:rPr>
        <w:t xml:space="preserve">Brotherhood for Democracy </w:t>
      </w:r>
      <w:r>
        <w:rPr>
          <w:rFonts w:ascii="Arial" w:hAnsi="Arial" w:cs="Arial"/>
          <w:sz w:val="18"/>
          <w:szCs w:val="18"/>
        </w:rPr>
        <w:t xml:space="preserve">and arrested seven of its members, having arrested its founder, human rights lawyer </w:t>
      </w:r>
      <w:proofErr w:type="spellStart"/>
      <w:r>
        <w:rPr>
          <w:rFonts w:ascii="Arial" w:hAnsi="Arial" w:cs="Arial"/>
          <w:sz w:val="18"/>
          <w:szCs w:val="18"/>
        </w:rPr>
        <w:t>Nguyễn</w:t>
      </w:r>
      <w:proofErr w:type="spellEnd"/>
      <w:r>
        <w:rPr>
          <w:rFonts w:ascii="Arial" w:hAnsi="Arial" w:cs="Arial"/>
          <w:sz w:val="18"/>
          <w:szCs w:val="18"/>
        </w:rPr>
        <w:t xml:space="preserve"> </w:t>
      </w:r>
      <w:proofErr w:type="spellStart"/>
      <w:r>
        <w:rPr>
          <w:rFonts w:ascii="Arial" w:hAnsi="Arial" w:cs="Arial"/>
          <w:sz w:val="18"/>
          <w:szCs w:val="18"/>
        </w:rPr>
        <w:t>Văn</w:t>
      </w:r>
      <w:proofErr w:type="spellEnd"/>
      <w:r>
        <w:rPr>
          <w:rFonts w:ascii="Arial" w:hAnsi="Arial" w:cs="Arial"/>
          <w:sz w:val="18"/>
          <w:szCs w:val="18"/>
        </w:rPr>
        <w:t xml:space="preserve"> </w:t>
      </w:r>
      <w:proofErr w:type="spellStart"/>
      <w:r>
        <w:rPr>
          <w:rFonts w:ascii="Arial" w:hAnsi="Arial" w:cs="Arial"/>
          <w:sz w:val="18"/>
          <w:szCs w:val="18"/>
        </w:rPr>
        <w:t>Đài</w:t>
      </w:r>
      <w:proofErr w:type="spellEnd"/>
      <w:r>
        <w:rPr>
          <w:rFonts w:ascii="Arial" w:hAnsi="Arial" w:cs="Arial"/>
          <w:sz w:val="18"/>
          <w:szCs w:val="18"/>
        </w:rPr>
        <w:t xml:space="preserve">, in December 2015. </w:t>
      </w:r>
    </w:p>
    <w:p w:rsidR="00A40F71" w:rsidRDefault="00A40F71" w:rsidP="00965868">
      <w:pPr>
        <w:rPr>
          <w:rFonts w:ascii="Arial" w:hAnsi="Arial" w:cs="Arial"/>
          <w:sz w:val="18"/>
          <w:szCs w:val="18"/>
        </w:rPr>
      </w:pPr>
    </w:p>
    <w:p w:rsidR="00A40F71" w:rsidRDefault="00A40F71" w:rsidP="00965868">
      <w:pPr>
        <w:rPr>
          <w:rFonts w:ascii="Arial" w:hAnsi="Arial" w:cs="Arial"/>
          <w:sz w:val="18"/>
          <w:szCs w:val="18"/>
        </w:rPr>
      </w:pPr>
      <w:proofErr w:type="spellStart"/>
      <w:r>
        <w:rPr>
          <w:rFonts w:ascii="Arial" w:hAnsi="Arial" w:cs="Arial"/>
          <w:sz w:val="18"/>
          <w:szCs w:val="18"/>
        </w:rPr>
        <w:t>Nguyễn</w:t>
      </w:r>
      <w:proofErr w:type="spellEnd"/>
      <w:r>
        <w:rPr>
          <w:rFonts w:ascii="Arial" w:hAnsi="Arial" w:cs="Arial"/>
          <w:sz w:val="18"/>
          <w:szCs w:val="18"/>
        </w:rPr>
        <w:t xml:space="preserve"> </w:t>
      </w:r>
      <w:proofErr w:type="spellStart"/>
      <w:r>
        <w:rPr>
          <w:rFonts w:ascii="Arial" w:hAnsi="Arial" w:cs="Arial"/>
          <w:sz w:val="18"/>
          <w:szCs w:val="18"/>
        </w:rPr>
        <w:t>Văn</w:t>
      </w:r>
      <w:proofErr w:type="spellEnd"/>
      <w:r>
        <w:rPr>
          <w:rFonts w:ascii="Arial" w:hAnsi="Arial" w:cs="Arial"/>
          <w:sz w:val="18"/>
          <w:szCs w:val="18"/>
        </w:rPr>
        <w:t xml:space="preserve"> </w:t>
      </w:r>
      <w:proofErr w:type="spellStart"/>
      <w:r>
        <w:rPr>
          <w:rFonts w:ascii="Arial" w:hAnsi="Arial" w:cs="Arial"/>
          <w:sz w:val="18"/>
          <w:szCs w:val="18"/>
        </w:rPr>
        <w:t>Túc</w:t>
      </w:r>
      <w:proofErr w:type="spellEnd"/>
      <w:r w:rsidRPr="00354BA0">
        <w:rPr>
          <w:rFonts w:ascii="Arial" w:hAnsi="Arial" w:cs="Arial"/>
          <w:sz w:val="18"/>
          <w:szCs w:val="18"/>
        </w:rPr>
        <w:t xml:space="preserve"> </w:t>
      </w:r>
      <w:r>
        <w:rPr>
          <w:rFonts w:ascii="Arial" w:hAnsi="Arial" w:cs="Arial"/>
          <w:sz w:val="18"/>
          <w:szCs w:val="18"/>
        </w:rPr>
        <w:t>is</w:t>
      </w:r>
      <w:r w:rsidRPr="00354BA0">
        <w:rPr>
          <w:rFonts w:ascii="Arial" w:hAnsi="Arial" w:cs="Arial"/>
          <w:sz w:val="18"/>
          <w:szCs w:val="18"/>
        </w:rPr>
        <w:t xml:space="preserve"> a prisoner of conscience</w:t>
      </w:r>
      <w:r>
        <w:rPr>
          <w:rFonts w:ascii="Arial" w:hAnsi="Arial" w:cs="Arial"/>
          <w:sz w:val="18"/>
          <w:szCs w:val="18"/>
        </w:rPr>
        <w:t xml:space="preserve"> for the second time, having</w:t>
      </w:r>
      <w:r w:rsidRPr="00354BA0">
        <w:rPr>
          <w:rFonts w:ascii="Arial" w:hAnsi="Arial" w:cs="Arial"/>
          <w:sz w:val="18"/>
          <w:szCs w:val="18"/>
        </w:rPr>
        <w:t xml:space="preserve"> previously served four years</w:t>
      </w:r>
      <w:r>
        <w:rPr>
          <w:rFonts w:ascii="Arial" w:hAnsi="Arial" w:cs="Arial"/>
          <w:sz w:val="18"/>
          <w:szCs w:val="18"/>
        </w:rPr>
        <w:t xml:space="preserve"> (2008-12)</w:t>
      </w:r>
      <w:r w:rsidRPr="00354BA0">
        <w:rPr>
          <w:rFonts w:ascii="Arial" w:hAnsi="Arial" w:cs="Arial"/>
          <w:sz w:val="18"/>
          <w:szCs w:val="18"/>
        </w:rPr>
        <w:t xml:space="preserve"> in prison</w:t>
      </w:r>
      <w:r>
        <w:rPr>
          <w:rFonts w:ascii="Arial" w:hAnsi="Arial" w:cs="Arial"/>
          <w:sz w:val="18"/>
          <w:szCs w:val="18"/>
        </w:rPr>
        <w:t xml:space="preserve"> after being convicted</w:t>
      </w:r>
      <w:r w:rsidRPr="00354BA0">
        <w:rPr>
          <w:rFonts w:ascii="Arial" w:hAnsi="Arial" w:cs="Arial"/>
          <w:sz w:val="18"/>
          <w:szCs w:val="18"/>
        </w:rPr>
        <w:t xml:space="preserve"> under Article 88</w:t>
      </w:r>
      <w:r>
        <w:rPr>
          <w:rFonts w:ascii="Arial" w:hAnsi="Arial" w:cs="Arial"/>
          <w:sz w:val="18"/>
          <w:szCs w:val="18"/>
        </w:rPr>
        <w:t xml:space="preserve"> of the Penal Code</w:t>
      </w:r>
      <w:r w:rsidRPr="00354BA0">
        <w:rPr>
          <w:rFonts w:ascii="Arial" w:hAnsi="Arial" w:cs="Arial"/>
          <w:sz w:val="18"/>
          <w:szCs w:val="18"/>
        </w:rPr>
        <w:t xml:space="preserve"> for “propaganda against the state,</w:t>
      </w:r>
      <w:proofErr w:type="gramStart"/>
      <w:r w:rsidRPr="00354BA0">
        <w:rPr>
          <w:rFonts w:ascii="Arial" w:hAnsi="Arial" w:cs="Arial"/>
          <w:sz w:val="18"/>
          <w:szCs w:val="18"/>
        </w:rPr>
        <w:t>”.</w:t>
      </w:r>
      <w:proofErr w:type="gramEnd"/>
      <w:r w:rsidRPr="00354BA0">
        <w:rPr>
          <w:rFonts w:ascii="Arial" w:hAnsi="Arial" w:cs="Arial"/>
          <w:sz w:val="18"/>
          <w:szCs w:val="18"/>
        </w:rPr>
        <w:t xml:space="preserve"> He has been active in human rights, pro-democracy, and maritime sovereignty activism.</w:t>
      </w:r>
      <w:r>
        <w:rPr>
          <w:rFonts w:ascii="Arial" w:hAnsi="Arial" w:cs="Arial"/>
          <w:sz w:val="18"/>
          <w:szCs w:val="18"/>
        </w:rPr>
        <w:t xml:space="preserve"> </w:t>
      </w:r>
    </w:p>
    <w:p w:rsidR="00A40F71" w:rsidRPr="00B90905" w:rsidRDefault="00A40F71" w:rsidP="00965868">
      <w:pPr>
        <w:rPr>
          <w:rFonts w:ascii="Arial" w:hAnsi="Arial" w:cs="Arial"/>
          <w:sz w:val="18"/>
          <w:szCs w:val="18"/>
        </w:rPr>
      </w:pPr>
    </w:p>
    <w:p w:rsidR="00A40F71" w:rsidRPr="00965868" w:rsidRDefault="00A40F71" w:rsidP="00965868">
      <w:pPr>
        <w:shd w:val="clear" w:color="auto" w:fill="FFFFFF"/>
        <w:rPr>
          <w:rFonts w:ascii="ff4" w:hAnsi="ff4"/>
          <w:color w:val="000000"/>
          <w:sz w:val="48"/>
          <w:szCs w:val="48"/>
          <w:lang w:eastAsia="en-GB"/>
        </w:rPr>
      </w:pPr>
      <w:proofErr w:type="spellStart"/>
      <w:r>
        <w:rPr>
          <w:rFonts w:ascii="Arial" w:hAnsi="Arial" w:cs="Arial"/>
          <w:color w:val="000000"/>
          <w:spacing w:val="7"/>
          <w:sz w:val="18"/>
          <w:szCs w:val="18"/>
          <w:lang w:eastAsia="en-GB"/>
        </w:rPr>
        <w:t>Nguyễn</w:t>
      </w:r>
      <w:proofErr w:type="spellEnd"/>
      <w:r>
        <w:rPr>
          <w:rFonts w:ascii="Arial" w:hAnsi="Arial" w:cs="Arial"/>
          <w:color w:val="000000"/>
          <w:spacing w:val="7"/>
          <w:sz w:val="18"/>
          <w:szCs w:val="18"/>
          <w:lang w:eastAsia="en-GB"/>
        </w:rPr>
        <w:t xml:space="preserve"> </w:t>
      </w:r>
      <w:proofErr w:type="spellStart"/>
      <w:r>
        <w:rPr>
          <w:rFonts w:ascii="Arial" w:hAnsi="Arial" w:cs="Arial"/>
          <w:color w:val="000000"/>
          <w:spacing w:val="7"/>
          <w:sz w:val="18"/>
          <w:szCs w:val="18"/>
          <w:lang w:eastAsia="en-GB"/>
        </w:rPr>
        <w:t>Văn</w:t>
      </w:r>
      <w:proofErr w:type="spellEnd"/>
      <w:r>
        <w:rPr>
          <w:rFonts w:ascii="Arial" w:hAnsi="Arial" w:cs="Arial"/>
          <w:color w:val="000000"/>
          <w:spacing w:val="7"/>
          <w:sz w:val="18"/>
          <w:szCs w:val="18"/>
          <w:lang w:eastAsia="en-GB"/>
        </w:rPr>
        <w:t xml:space="preserve"> </w:t>
      </w:r>
      <w:proofErr w:type="spellStart"/>
      <w:r>
        <w:rPr>
          <w:rFonts w:ascii="Arial" w:hAnsi="Arial" w:cs="Arial"/>
          <w:color w:val="000000"/>
          <w:spacing w:val="7"/>
          <w:sz w:val="18"/>
          <w:szCs w:val="18"/>
          <w:lang w:eastAsia="en-GB"/>
        </w:rPr>
        <w:t>Túc</w:t>
      </w:r>
      <w:proofErr w:type="spellEnd"/>
      <w:r w:rsidRPr="002E7886">
        <w:rPr>
          <w:rFonts w:ascii="Arial" w:hAnsi="Arial" w:cs="Arial"/>
          <w:color w:val="000000"/>
          <w:sz w:val="18"/>
          <w:szCs w:val="18"/>
          <w:lang w:eastAsia="en-GB"/>
        </w:rPr>
        <w:t xml:space="preserve"> is one of 97 known prisoners of conscience in Viet Nam included in the list </w:t>
      </w:r>
      <w:r>
        <w:rPr>
          <w:rFonts w:ascii="Arial" w:hAnsi="Arial" w:cs="Arial"/>
          <w:color w:val="000000"/>
          <w:sz w:val="18"/>
          <w:szCs w:val="18"/>
          <w:lang w:eastAsia="en-GB"/>
        </w:rPr>
        <w:t>published</w:t>
      </w:r>
      <w:r w:rsidRPr="002E7886">
        <w:rPr>
          <w:rFonts w:ascii="Arial" w:hAnsi="Arial" w:cs="Arial"/>
          <w:color w:val="000000"/>
          <w:sz w:val="18"/>
          <w:szCs w:val="18"/>
          <w:lang w:eastAsia="en-GB"/>
        </w:rPr>
        <w:t xml:space="preserve"> by Amnesty in April 2018. Viet Nam is one of the most prolific jailers of peaceful activists in Southeast Asia, where prison conditions are harsh especially for political prisoners. Torture and other ill-treatment, including prolonged incommunicado detention, prolonged solitary confinement, beating </w:t>
      </w:r>
      <w:r w:rsidRPr="002E7886">
        <w:rPr>
          <w:rFonts w:ascii="Arial" w:hAnsi="Arial" w:cs="Arial"/>
          <w:color w:val="000000"/>
          <w:spacing w:val="3"/>
          <w:sz w:val="18"/>
          <w:szCs w:val="18"/>
          <w:lang w:eastAsia="en-GB"/>
        </w:rPr>
        <w:t xml:space="preserve">and </w:t>
      </w:r>
      <w:r w:rsidRPr="002E7886">
        <w:rPr>
          <w:rFonts w:ascii="Arial" w:hAnsi="Arial" w:cs="Arial"/>
          <w:color w:val="000000"/>
          <w:sz w:val="18"/>
          <w:szCs w:val="18"/>
          <w:lang w:eastAsia="en-GB"/>
        </w:rPr>
        <w:t>deliberately withholding medical treatment, are prohibited absolutely under international law but remain common practices by Viet N</w:t>
      </w:r>
      <w:r w:rsidRPr="002E7886">
        <w:rPr>
          <w:rFonts w:ascii="Arial" w:hAnsi="Arial" w:cs="Arial"/>
          <w:color w:val="000000"/>
          <w:spacing w:val="-4"/>
          <w:sz w:val="18"/>
          <w:szCs w:val="18"/>
          <w:lang w:eastAsia="en-GB"/>
        </w:rPr>
        <w:t>am</w:t>
      </w:r>
      <w:r w:rsidRPr="002E7886">
        <w:rPr>
          <w:rFonts w:ascii="Arial" w:hAnsi="Arial" w:cs="Arial"/>
          <w:color w:val="000000"/>
          <w:sz w:val="18"/>
          <w:szCs w:val="18"/>
          <w:lang w:eastAsia="en-GB"/>
        </w:rPr>
        <w:t xml:space="preserve"> authorities.</w:t>
      </w:r>
      <w:r w:rsidRPr="002E7886">
        <w:rPr>
          <w:rFonts w:ascii="ff4" w:hAnsi="ff4"/>
          <w:color w:val="000000"/>
          <w:sz w:val="48"/>
          <w:szCs w:val="48"/>
          <w:lang w:eastAsia="en-GB"/>
        </w:rPr>
        <w:t xml:space="preserve">       </w:t>
      </w:r>
    </w:p>
    <w:p w:rsidR="00A40F71" w:rsidRPr="002E7886" w:rsidRDefault="00A40F71" w:rsidP="00965868">
      <w:pPr>
        <w:shd w:val="clear" w:color="auto" w:fill="FFFFFF"/>
        <w:rPr>
          <w:rFonts w:ascii="Arial" w:hAnsi="Arial" w:cs="Arial"/>
          <w:color w:val="000000"/>
          <w:spacing w:val="7"/>
          <w:sz w:val="18"/>
          <w:szCs w:val="18"/>
          <w:lang w:eastAsia="en-GB"/>
        </w:rPr>
      </w:pPr>
    </w:p>
    <w:p w:rsidR="00A40F71" w:rsidRPr="00F95961" w:rsidRDefault="00A40F71" w:rsidP="00965868">
      <w:pPr>
        <w:rPr>
          <w:rFonts w:ascii="Arial" w:hAnsi="Arial" w:cs="Arial"/>
          <w:sz w:val="16"/>
          <w:szCs w:val="16"/>
        </w:rPr>
      </w:pPr>
      <w:r w:rsidRPr="00F95961">
        <w:rPr>
          <w:rFonts w:ascii="Arial" w:hAnsi="Arial" w:cs="Arial"/>
          <w:sz w:val="16"/>
          <w:szCs w:val="16"/>
        </w:rPr>
        <w:t>Name:</w:t>
      </w:r>
      <w:r w:rsidRPr="00A27988">
        <w:t xml:space="preserve"> </w:t>
      </w:r>
      <w:proofErr w:type="spellStart"/>
      <w:r w:rsidRPr="00A27988">
        <w:rPr>
          <w:rFonts w:ascii="Arial" w:hAnsi="Arial" w:cs="Arial"/>
          <w:sz w:val="16"/>
          <w:szCs w:val="16"/>
        </w:rPr>
        <w:t>Nguyễn</w:t>
      </w:r>
      <w:proofErr w:type="spellEnd"/>
      <w:r w:rsidRPr="00A27988">
        <w:rPr>
          <w:rFonts w:ascii="Arial" w:hAnsi="Arial" w:cs="Arial"/>
          <w:sz w:val="16"/>
          <w:szCs w:val="16"/>
        </w:rPr>
        <w:t xml:space="preserve"> </w:t>
      </w:r>
      <w:proofErr w:type="spellStart"/>
      <w:r w:rsidRPr="00A27988">
        <w:rPr>
          <w:rFonts w:ascii="Arial" w:hAnsi="Arial" w:cs="Arial"/>
          <w:sz w:val="16"/>
          <w:szCs w:val="16"/>
        </w:rPr>
        <w:t>Văn</w:t>
      </w:r>
      <w:proofErr w:type="spellEnd"/>
      <w:r w:rsidRPr="00A27988">
        <w:rPr>
          <w:rFonts w:ascii="Arial" w:hAnsi="Arial" w:cs="Arial"/>
          <w:sz w:val="16"/>
          <w:szCs w:val="16"/>
        </w:rPr>
        <w:t xml:space="preserve"> </w:t>
      </w:r>
      <w:proofErr w:type="spellStart"/>
      <w:r w:rsidRPr="00A27988">
        <w:rPr>
          <w:rFonts w:ascii="Arial" w:hAnsi="Arial" w:cs="Arial"/>
          <w:sz w:val="16"/>
          <w:szCs w:val="16"/>
        </w:rPr>
        <w:t>Túc</w:t>
      </w:r>
      <w:proofErr w:type="spellEnd"/>
    </w:p>
    <w:p w:rsidR="00A40F71" w:rsidRPr="00F95961" w:rsidRDefault="00A40F71" w:rsidP="00965868">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male</w:t>
      </w:r>
    </w:p>
    <w:p w:rsidR="00A40F71" w:rsidRPr="00F95961" w:rsidRDefault="00A40F71" w:rsidP="00965868">
      <w:pPr>
        <w:pStyle w:val="AITextSmallNoLineSpacing"/>
        <w:spacing w:line="240" w:lineRule="auto"/>
        <w:rPr>
          <w:rStyle w:val="StyleAIBodytextAsianSimSunChar"/>
          <w:rFonts w:cs="Arial"/>
          <w:sz w:val="18"/>
          <w:szCs w:val="18"/>
        </w:rPr>
        <w:sectPr w:rsidR="00A40F71" w:rsidRPr="00F95961" w:rsidSect="00965868">
          <w:footerReference w:type="default" r:id="rId20"/>
          <w:type w:val="continuous"/>
          <w:pgSz w:w="12240" w:h="15840" w:code="1"/>
          <w:pgMar w:top="720" w:right="720" w:bottom="2160" w:left="720" w:header="0" w:footer="562" w:gutter="0"/>
          <w:cols w:space="567"/>
          <w:titlePg/>
          <w:docGrid w:linePitch="360"/>
        </w:sectPr>
      </w:pPr>
    </w:p>
    <w:p w:rsidR="00A40F71" w:rsidRPr="00F95961" w:rsidRDefault="00A40F71" w:rsidP="00965868">
      <w:pPr>
        <w:pStyle w:val="AITextSmallNoLineSpacing"/>
        <w:spacing w:line="240" w:lineRule="auto"/>
        <w:rPr>
          <w:rFonts w:cs="Arial"/>
          <w:sz w:val="18"/>
        </w:rPr>
      </w:pPr>
    </w:p>
    <w:p w:rsidR="00A40F71" w:rsidRPr="00B16637" w:rsidRDefault="00A40F71" w:rsidP="00965868">
      <w:pPr>
        <w:tabs>
          <w:tab w:val="right" w:pos="10203"/>
        </w:tabs>
        <w:rPr>
          <w:rFonts w:ascii="Amnesty Trade Gothic" w:hAnsi="Amnesty Trade Gothic"/>
          <w:color w:val="FFFFFF"/>
        </w:rPr>
      </w:pPr>
      <w:r w:rsidRPr="00B16637">
        <w:rPr>
          <w:rFonts w:ascii="Amnesty Trade Gothic" w:hAnsi="Amnesty Trade Gothic"/>
          <w:sz w:val="16"/>
          <w:szCs w:val="16"/>
        </w:rPr>
        <w:t xml:space="preserve">UA: 195/18 Index: </w:t>
      </w:r>
      <w:r w:rsidR="00A00196">
        <w:rPr>
          <w:rFonts w:ascii="Amnesty Trade Gothic" w:hAnsi="Amnesty Trade Gothic"/>
          <w:sz w:val="16"/>
          <w:szCs w:val="16"/>
        </w:rPr>
        <w:t>ASA 41/</w:t>
      </w:r>
      <w:r w:rsidR="00A00196" w:rsidRPr="00A00196">
        <w:rPr>
          <w:rFonts w:ascii="Amnesty Trade Gothic" w:hAnsi="Amnesty Trade Gothic"/>
          <w:sz w:val="16"/>
          <w:szCs w:val="16"/>
        </w:rPr>
        <w:t>9409</w:t>
      </w:r>
      <w:r w:rsidR="00A00196">
        <w:rPr>
          <w:rFonts w:ascii="Amnesty Trade Gothic" w:hAnsi="Amnesty Trade Gothic"/>
          <w:sz w:val="16"/>
          <w:szCs w:val="16"/>
        </w:rPr>
        <w:t>/2018</w:t>
      </w:r>
      <w:r w:rsidR="00A00196" w:rsidRPr="00DF3676">
        <w:rPr>
          <w:rFonts w:ascii="Amnesty Trade Gothic" w:hAnsi="Amnesty Trade Gothic"/>
          <w:sz w:val="16"/>
          <w:szCs w:val="16"/>
        </w:rPr>
        <w:t xml:space="preserve"> </w:t>
      </w:r>
      <w:r>
        <w:rPr>
          <w:rFonts w:ascii="Amnesty Trade Gothic" w:hAnsi="Amnesty Trade Gothic"/>
          <w:sz w:val="16"/>
          <w:szCs w:val="16"/>
        </w:rPr>
        <w:t xml:space="preserve">Issue </w:t>
      </w:r>
      <w:r w:rsidRPr="00B16637">
        <w:rPr>
          <w:rFonts w:ascii="Amnesty Trade Gothic" w:hAnsi="Amnesty Trade Gothic"/>
          <w:sz w:val="16"/>
          <w:szCs w:val="16"/>
        </w:rPr>
        <w:t xml:space="preserve">Date: </w:t>
      </w:r>
      <w:r>
        <w:rPr>
          <w:rFonts w:ascii="Amnesty Trade Gothic" w:hAnsi="Amnesty Trade Gothic"/>
          <w:sz w:val="16"/>
          <w:szCs w:val="16"/>
        </w:rPr>
        <w:t>1</w:t>
      </w:r>
      <w:r w:rsidR="00880C77">
        <w:rPr>
          <w:rFonts w:ascii="Amnesty Trade Gothic" w:hAnsi="Amnesty Trade Gothic"/>
          <w:sz w:val="16"/>
          <w:szCs w:val="16"/>
        </w:rPr>
        <w:t>5</w:t>
      </w:r>
      <w:r>
        <w:rPr>
          <w:rFonts w:ascii="Amnesty Trade Gothic" w:hAnsi="Amnesty Trade Gothic"/>
          <w:sz w:val="16"/>
          <w:szCs w:val="16"/>
        </w:rPr>
        <w:t xml:space="preserve"> November 2018</w:t>
      </w:r>
    </w:p>
    <w:p w:rsidR="00A40F71" w:rsidRDefault="00A40F71" w:rsidP="00965868">
      <w:pPr>
        <w:pStyle w:val="AIUASecondHeading"/>
        <w:tabs>
          <w:tab w:val="left" w:pos="3732"/>
        </w:tabs>
        <w:spacing w:line="240" w:lineRule="auto"/>
      </w:pPr>
    </w:p>
    <w:p w:rsidR="0081531B" w:rsidRPr="00B16637" w:rsidRDefault="0081531B" w:rsidP="00965868">
      <w:pPr>
        <w:pStyle w:val="AIUASecondHeading"/>
        <w:spacing w:line="240" w:lineRule="auto"/>
        <w:rPr>
          <w:color w:val="FFFFFF"/>
        </w:rPr>
      </w:pPr>
    </w:p>
    <w:p w:rsidR="00B76E54" w:rsidRPr="009B7F78" w:rsidRDefault="00B76E54" w:rsidP="00965868">
      <w:pPr>
        <w:rPr>
          <w:rFonts w:ascii="Arial" w:hAnsi="Arial" w:cs="Arial"/>
          <w:sz w:val="16"/>
          <w:szCs w:val="16"/>
        </w:rPr>
      </w:pPr>
    </w:p>
    <w:sectPr w:rsidR="00B76E54" w:rsidRPr="009B7F78" w:rsidSect="00965868">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E5" w:rsidRDefault="002A68E5">
      <w:r>
        <w:separator/>
      </w:r>
    </w:p>
  </w:endnote>
  <w:endnote w:type="continuationSeparator" w:id="0">
    <w:p w:rsidR="002A68E5" w:rsidRDefault="002A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ff4">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68" w:rsidRPr="00D158C3" w:rsidRDefault="00965868" w:rsidP="0096586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965868" w:rsidRPr="00D158C3" w:rsidRDefault="00965868" w:rsidP="00965868">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65868">
    <w:pPr>
      <w:pStyle w:val="Footer"/>
    </w:pPr>
    <w:r>
      <w:rPr>
        <w:noProof/>
        <w:lang w:val="en-US"/>
      </w:rPr>
      <w:drawing>
        <wp:inline distT="0" distB="0" distL="0" distR="0">
          <wp:extent cx="6464300" cy="9779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779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68" w:rsidRPr="00D158C3" w:rsidRDefault="00965868" w:rsidP="0096586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965868" w:rsidRPr="00D158C3" w:rsidRDefault="00965868" w:rsidP="00965868">
    <w:pPr>
      <w:jc w:val="center"/>
      <w:rPr>
        <w:rFonts w:ascii="Arial" w:hAnsi="Arial" w:cs="Arial"/>
        <w:sz w:val="16"/>
        <w:szCs w:val="16"/>
      </w:rPr>
    </w:pPr>
    <w:r w:rsidRPr="00D158C3">
      <w:rPr>
        <w:rFonts w:ascii="Arial" w:hAnsi="Arial" w:cs="Arial"/>
        <w:sz w:val="16"/>
        <w:szCs w:val="16"/>
      </w:rPr>
      <w:t>T (212) 807- 8400 | uan@aiusa.org | www.amnestyusa.org/uan</w:t>
    </w:r>
  </w:p>
  <w:p w:rsidR="00965868" w:rsidRPr="00D0106D" w:rsidRDefault="00965868"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65868">
    <w:pPr>
      <w:pStyle w:val="Footer"/>
    </w:pPr>
    <w:r w:rsidRPr="003B0554">
      <w:rPr>
        <w:noProof/>
        <w:lang w:val="en-US"/>
      </w:rPr>
      <w:drawing>
        <wp:inline distT="0" distB="0" distL="0" distR="0">
          <wp:extent cx="6464300" cy="95694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56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E5" w:rsidRDefault="002A68E5">
      <w:r>
        <w:separator/>
      </w:r>
    </w:p>
  </w:footnote>
  <w:footnote w:type="continuationSeparator" w:id="0">
    <w:p w:rsidR="002A68E5" w:rsidRDefault="002A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DF3676" w:rsidRDefault="000F5EB5" w:rsidP="00B4432F">
    <w:pPr>
      <w:tabs>
        <w:tab w:val="right" w:pos="10203"/>
      </w:tabs>
      <w:rPr>
        <w:rFonts w:ascii="Amnesty Trade Gothic" w:hAnsi="Amnesty Trade Gothic"/>
        <w:color w:val="FFFFFF"/>
      </w:rPr>
    </w:pPr>
    <w:r w:rsidRPr="00DF3676">
      <w:rPr>
        <w:rFonts w:ascii="Amnesty Trade Gothic" w:hAnsi="Amnesty Trade Gothic"/>
        <w:sz w:val="16"/>
        <w:szCs w:val="16"/>
      </w:rPr>
      <w:t>UA:</w:t>
    </w:r>
    <w:r w:rsidR="001F16F7" w:rsidRPr="00DF3676">
      <w:rPr>
        <w:rFonts w:ascii="Amnesty Trade Gothic" w:hAnsi="Amnesty Trade Gothic"/>
        <w:sz w:val="16"/>
        <w:szCs w:val="16"/>
      </w:rPr>
      <w:t xml:space="preserve"> </w:t>
    </w:r>
    <w:r w:rsidR="0081531B" w:rsidRPr="00DF3676">
      <w:rPr>
        <w:rFonts w:ascii="Amnesty Trade Gothic" w:hAnsi="Amnesty Trade Gothic"/>
        <w:sz w:val="16"/>
        <w:szCs w:val="16"/>
      </w:rPr>
      <w:t xml:space="preserve">195/18 </w:t>
    </w:r>
    <w:r w:rsidR="001F16F7" w:rsidRPr="00DF3676">
      <w:rPr>
        <w:rFonts w:ascii="Amnesty Trade Gothic" w:hAnsi="Amnesty Trade Gothic"/>
        <w:sz w:val="16"/>
        <w:szCs w:val="16"/>
      </w:rPr>
      <w:t>Index:</w:t>
    </w:r>
    <w:r w:rsidR="00880C77">
      <w:rPr>
        <w:rFonts w:ascii="Amnesty Trade Gothic" w:hAnsi="Amnesty Trade Gothic"/>
        <w:sz w:val="16"/>
        <w:szCs w:val="16"/>
      </w:rPr>
      <w:t xml:space="preserve"> ASA 41/</w:t>
    </w:r>
    <w:r w:rsidR="00A00196" w:rsidRPr="00A00196">
      <w:rPr>
        <w:rFonts w:ascii="Amnesty Trade Gothic" w:hAnsi="Amnesty Trade Gothic"/>
        <w:sz w:val="16"/>
        <w:szCs w:val="16"/>
      </w:rPr>
      <w:t>9409</w:t>
    </w:r>
    <w:r w:rsidR="00880C77">
      <w:rPr>
        <w:rFonts w:ascii="Amnesty Trade Gothic" w:hAnsi="Amnesty Trade Gothic"/>
        <w:sz w:val="16"/>
        <w:szCs w:val="16"/>
      </w:rPr>
      <w:t>/2018</w:t>
    </w:r>
    <w:r w:rsidR="001F16F7" w:rsidRPr="00DF3676">
      <w:rPr>
        <w:rFonts w:ascii="Amnesty Trade Gothic" w:hAnsi="Amnesty Trade Gothic"/>
        <w:sz w:val="16"/>
        <w:szCs w:val="16"/>
      </w:rPr>
      <w:t xml:space="preserve"> </w:t>
    </w:r>
    <w:r w:rsidR="0081531B" w:rsidRPr="00DF3676">
      <w:rPr>
        <w:rFonts w:ascii="Amnesty Trade Gothic" w:hAnsi="Amnesty Trade Gothic"/>
        <w:sz w:val="16"/>
        <w:szCs w:val="16"/>
      </w:rPr>
      <w:t>Vie</w:t>
    </w:r>
    <w:r w:rsidR="0081531B" w:rsidRPr="00A40F71">
      <w:rPr>
        <w:rFonts w:ascii="Amnesty Trade Gothic" w:hAnsi="Amnesty Trade Gothic"/>
        <w:sz w:val="16"/>
        <w:szCs w:val="16"/>
      </w:rPr>
      <w:t>t Nam</w:t>
    </w:r>
    <w:r w:rsidRPr="00DF3676">
      <w:rPr>
        <w:rFonts w:ascii="Amnesty Trade Gothic" w:hAnsi="Amnesty Trade Gothic"/>
        <w:sz w:val="16"/>
        <w:szCs w:val="16"/>
      </w:rPr>
      <w:tab/>
      <w:t xml:space="preserve">Date: </w:t>
    </w:r>
    <w:r w:rsidR="0081531B">
      <w:rPr>
        <w:rFonts w:ascii="Amnesty Trade Gothic" w:hAnsi="Amnesty Trade Gothic"/>
        <w:sz w:val="16"/>
        <w:szCs w:val="16"/>
      </w:rPr>
      <w:t>1</w:t>
    </w:r>
    <w:r w:rsidR="00880C77">
      <w:rPr>
        <w:rFonts w:ascii="Amnesty Trade Gothic" w:hAnsi="Amnesty Trade Gothic"/>
        <w:sz w:val="16"/>
        <w:szCs w:val="16"/>
      </w:rPr>
      <w:t>5</w:t>
    </w:r>
    <w:r w:rsidR="0081531B">
      <w:rPr>
        <w:rFonts w:ascii="Amnesty Trade Gothic" w:hAnsi="Amnesty Trade Gothic"/>
        <w:sz w:val="16"/>
        <w:szCs w:val="16"/>
      </w:rPr>
      <w:t xml:space="preserve"> November 2018</w:t>
    </w:r>
  </w:p>
  <w:p w:rsidR="000F5EB5" w:rsidRPr="00B232A4"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C252239"/>
    <w:multiLevelType w:val="multilevel"/>
    <w:tmpl w:val="3506A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E4C349E"/>
    <w:multiLevelType w:val="hybridMultilevel"/>
    <w:tmpl w:val="BE04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29C2"/>
    <w:rsid w:val="00023EE0"/>
    <w:rsid w:val="00024887"/>
    <w:rsid w:val="000325E6"/>
    <w:rsid w:val="000336C7"/>
    <w:rsid w:val="000418EE"/>
    <w:rsid w:val="00043D13"/>
    <w:rsid w:val="000467E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A665B"/>
    <w:rsid w:val="000B0344"/>
    <w:rsid w:val="000B2197"/>
    <w:rsid w:val="000B23F7"/>
    <w:rsid w:val="000B5144"/>
    <w:rsid w:val="000C1071"/>
    <w:rsid w:val="000C161E"/>
    <w:rsid w:val="000C1B1B"/>
    <w:rsid w:val="000D6F64"/>
    <w:rsid w:val="000E014C"/>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0864"/>
    <w:rsid w:val="001411BF"/>
    <w:rsid w:val="00151B33"/>
    <w:rsid w:val="0015385F"/>
    <w:rsid w:val="0015416A"/>
    <w:rsid w:val="001557DE"/>
    <w:rsid w:val="00155D98"/>
    <w:rsid w:val="00156420"/>
    <w:rsid w:val="0016037D"/>
    <w:rsid w:val="001624EA"/>
    <w:rsid w:val="00162D7D"/>
    <w:rsid w:val="001671E0"/>
    <w:rsid w:val="00167DAF"/>
    <w:rsid w:val="001701A1"/>
    <w:rsid w:val="00171155"/>
    <w:rsid w:val="001715B7"/>
    <w:rsid w:val="001737E5"/>
    <w:rsid w:val="00176600"/>
    <w:rsid w:val="00180C56"/>
    <w:rsid w:val="00182E2F"/>
    <w:rsid w:val="00183E6D"/>
    <w:rsid w:val="00183ED2"/>
    <w:rsid w:val="0018428E"/>
    <w:rsid w:val="001951FB"/>
    <w:rsid w:val="0019564B"/>
    <w:rsid w:val="00195D65"/>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18F1"/>
    <w:rsid w:val="0027217D"/>
    <w:rsid w:val="00272361"/>
    <w:rsid w:val="00272E84"/>
    <w:rsid w:val="0027630F"/>
    <w:rsid w:val="0028172B"/>
    <w:rsid w:val="00282ADC"/>
    <w:rsid w:val="0028412D"/>
    <w:rsid w:val="00285841"/>
    <w:rsid w:val="00287454"/>
    <w:rsid w:val="00290BCB"/>
    <w:rsid w:val="002923B7"/>
    <w:rsid w:val="002932CE"/>
    <w:rsid w:val="0029385D"/>
    <w:rsid w:val="0029532E"/>
    <w:rsid w:val="002A68E5"/>
    <w:rsid w:val="002B25FD"/>
    <w:rsid w:val="002B5A58"/>
    <w:rsid w:val="002C431D"/>
    <w:rsid w:val="002C7156"/>
    <w:rsid w:val="002D4041"/>
    <w:rsid w:val="002E0CB9"/>
    <w:rsid w:val="002E16BA"/>
    <w:rsid w:val="002E7886"/>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BA0"/>
    <w:rsid w:val="00355BAE"/>
    <w:rsid w:val="00355EAE"/>
    <w:rsid w:val="0035609C"/>
    <w:rsid w:val="003656FE"/>
    <w:rsid w:val="00373C67"/>
    <w:rsid w:val="00373FF8"/>
    <w:rsid w:val="00375E81"/>
    <w:rsid w:val="00385865"/>
    <w:rsid w:val="00386454"/>
    <w:rsid w:val="00393355"/>
    <w:rsid w:val="003977DC"/>
    <w:rsid w:val="003A0E86"/>
    <w:rsid w:val="003A2A73"/>
    <w:rsid w:val="003A6617"/>
    <w:rsid w:val="003B0554"/>
    <w:rsid w:val="003B4359"/>
    <w:rsid w:val="003B62B5"/>
    <w:rsid w:val="003C1E84"/>
    <w:rsid w:val="003C2C28"/>
    <w:rsid w:val="003C391E"/>
    <w:rsid w:val="003C3DB5"/>
    <w:rsid w:val="003D377A"/>
    <w:rsid w:val="003D6B99"/>
    <w:rsid w:val="003D6FB0"/>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36F2"/>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277BA"/>
    <w:rsid w:val="0053246B"/>
    <w:rsid w:val="00534491"/>
    <w:rsid w:val="0053584A"/>
    <w:rsid w:val="005462CF"/>
    <w:rsid w:val="005534BC"/>
    <w:rsid w:val="0055767E"/>
    <w:rsid w:val="005636B1"/>
    <w:rsid w:val="005668E5"/>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5F5"/>
    <w:rsid w:val="005E3947"/>
    <w:rsid w:val="005E4006"/>
    <w:rsid w:val="005E4EE6"/>
    <w:rsid w:val="005E6339"/>
    <w:rsid w:val="005E7BC1"/>
    <w:rsid w:val="005F0D06"/>
    <w:rsid w:val="005F29C5"/>
    <w:rsid w:val="005F67F2"/>
    <w:rsid w:val="00600EEA"/>
    <w:rsid w:val="006037BD"/>
    <w:rsid w:val="00606C38"/>
    <w:rsid w:val="00606F0A"/>
    <w:rsid w:val="0061673E"/>
    <w:rsid w:val="006219A0"/>
    <w:rsid w:val="00622B89"/>
    <w:rsid w:val="0062448A"/>
    <w:rsid w:val="00644B22"/>
    <w:rsid w:val="00647838"/>
    <w:rsid w:val="006615B3"/>
    <w:rsid w:val="00664C69"/>
    <w:rsid w:val="006730DE"/>
    <w:rsid w:val="00677BB5"/>
    <w:rsid w:val="006814D6"/>
    <w:rsid w:val="006820E8"/>
    <w:rsid w:val="006824FD"/>
    <w:rsid w:val="006A7E61"/>
    <w:rsid w:val="006B1ECE"/>
    <w:rsid w:val="006B67C1"/>
    <w:rsid w:val="006C1A0E"/>
    <w:rsid w:val="006C2190"/>
    <w:rsid w:val="006C3DE2"/>
    <w:rsid w:val="006C522F"/>
    <w:rsid w:val="006D0E18"/>
    <w:rsid w:val="006D2F48"/>
    <w:rsid w:val="006D4472"/>
    <w:rsid w:val="006D7E47"/>
    <w:rsid w:val="006E16F6"/>
    <w:rsid w:val="006E1B46"/>
    <w:rsid w:val="006F059C"/>
    <w:rsid w:val="006F0AE1"/>
    <w:rsid w:val="00703AC3"/>
    <w:rsid w:val="00703B60"/>
    <w:rsid w:val="0070730C"/>
    <w:rsid w:val="007114A2"/>
    <w:rsid w:val="007179E8"/>
    <w:rsid w:val="0072111E"/>
    <w:rsid w:val="007225C5"/>
    <w:rsid w:val="00722B1E"/>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4A5"/>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31B"/>
    <w:rsid w:val="00815508"/>
    <w:rsid w:val="00816FB0"/>
    <w:rsid w:val="00820661"/>
    <w:rsid w:val="008224D0"/>
    <w:rsid w:val="008241AB"/>
    <w:rsid w:val="00833E80"/>
    <w:rsid w:val="00833F6B"/>
    <w:rsid w:val="00846A17"/>
    <w:rsid w:val="00852EEE"/>
    <w:rsid w:val="0086100E"/>
    <w:rsid w:val="00862FF4"/>
    <w:rsid w:val="0086363D"/>
    <w:rsid w:val="00864ACF"/>
    <w:rsid w:val="00870F66"/>
    <w:rsid w:val="00872646"/>
    <w:rsid w:val="00875998"/>
    <w:rsid w:val="00875E19"/>
    <w:rsid w:val="00880C77"/>
    <w:rsid w:val="008810B0"/>
    <w:rsid w:val="00893986"/>
    <w:rsid w:val="008967FA"/>
    <w:rsid w:val="008A329A"/>
    <w:rsid w:val="008A3DAB"/>
    <w:rsid w:val="008A43F9"/>
    <w:rsid w:val="008A4E10"/>
    <w:rsid w:val="008A542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15480"/>
    <w:rsid w:val="009238E8"/>
    <w:rsid w:val="00924E7F"/>
    <w:rsid w:val="00931A23"/>
    <w:rsid w:val="0093452C"/>
    <w:rsid w:val="00936A7D"/>
    <w:rsid w:val="00936CAE"/>
    <w:rsid w:val="00937F75"/>
    <w:rsid w:val="00946781"/>
    <w:rsid w:val="00946D58"/>
    <w:rsid w:val="00947631"/>
    <w:rsid w:val="00950C7F"/>
    <w:rsid w:val="00952FFC"/>
    <w:rsid w:val="0095413F"/>
    <w:rsid w:val="00954CE8"/>
    <w:rsid w:val="00955D66"/>
    <w:rsid w:val="00956E7B"/>
    <w:rsid w:val="00962C6C"/>
    <w:rsid w:val="00963CA3"/>
    <w:rsid w:val="00965868"/>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0196"/>
    <w:rsid w:val="00A02B06"/>
    <w:rsid w:val="00A05957"/>
    <w:rsid w:val="00A071B0"/>
    <w:rsid w:val="00A1368B"/>
    <w:rsid w:val="00A1639D"/>
    <w:rsid w:val="00A24893"/>
    <w:rsid w:val="00A27988"/>
    <w:rsid w:val="00A40882"/>
    <w:rsid w:val="00A40F71"/>
    <w:rsid w:val="00A4773E"/>
    <w:rsid w:val="00A52F77"/>
    <w:rsid w:val="00A547B5"/>
    <w:rsid w:val="00A74F0B"/>
    <w:rsid w:val="00A76B63"/>
    <w:rsid w:val="00A7761D"/>
    <w:rsid w:val="00A80480"/>
    <w:rsid w:val="00A83AB0"/>
    <w:rsid w:val="00A852C7"/>
    <w:rsid w:val="00A93950"/>
    <w:rsid w:val="00A9682A"/>
    <w:rsid w:val="00AA5AAC"/>
    <w:rsid w:val="00AB4379"/>
    <w:rsid w:val="00AC32EE"/>
    <w:rsid w:val="00AC4C54"/>
    <w:rsid w:val="00AC704F"/>
    <w:rsid w:val="00AC78D4"/>
    <w:rsid w:val="00AD2793"/>
    <w:rsid w:val="00AD325B"/>
    <w:rsid w:val="00AD455D"/>
    <w:rsid w:val="00AE60FD"/>
    <w:rsid w:val="00AF15BC"/>
    <w:rsid w:val="00AF43F7"/>
    <w:rsid w:val="00AF4CF9"/>
    <w:rsid w:val="00B043D9"/>
    <w:rsid w:val="00B06E79"/>
    <w:rsid w:val="00B12D4B"/>
    <w:rsid w:val="00B15E11"/>
    <w:rsid w:val="00B16637"/>
    <w:rsid w:val="00B22D7A"/>
    <w:rsid w:val="00B232A4"/>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8728F"/>
    <w:rsid w:val="00B90905"/>
    <w:rsid w:val="00B9147D"/>
    <w:rsid w:val="00B9334D"/>
    <w:rsid w:val="00BA31FC"/>
    <w:rsid w:val="00BB54D8"/>
    <w:rsid w:val="00BB5E49"/>
    <w:rsid w:val="00BC397C"/>
    <w:rsid w:val="00BC59E3"/>
    <w:rsid w:val="00BD36DA"/>
    <w:rsid w:val="00BD689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423C"/>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4F2F"/>
    <w:rsid w:val="00D7707D"/>
    <w:rsid w:val="00D85FE8"/>
    <w:rsid w:val="00D862F1"/>
    <w:rsid w:val="00D91051"/>
    <w:rsid w:val="00D92260"/>
    <w:rsid w:val="00D958BE"/>
    <w:rsid w:val="00D97ABD"/>
    <w:rsid w:val="00D97C57"/>
    <w:rsid w:val="00DA27DC"/>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676"/>
    <w:rsid w:val="00DF3BFF"/>
    <w:rsid w:val="00DF7AB7"/>
    <w:rsid w:val="00E0076F"/>
    <w:rsid w:val="00E063DC"/>
    <w:rsid w:val="00E12B8F"/>
    <w:rsid w:val="00E21258"/>
    <w:rsid w:val="00E23769"/>
    <w:rsid w:val="00E2387F"/>
    <w:rsid w:val="00E27CA0"/>
    <w:rsid w:val="00E30DA2"/>
    <w:rsid w:val="00E32FE5"/>
    <w:rsid w:val="00E44260"/>
    <w:rsid w:val="00E53816"/>
    <w:rsid w:val="00E54F13"/>
    <w:rsid w:val="00E56E28"/>
    <w:rsid w:val="00E601DC"/>
    <w:rsid w:val="00E65528"/>
    <w:rsid w:val="00E65A23"/>
    <w:rsid w:val="00E6735E"/>
    <w:rsid w:val="00E7043F"/>
    <w:rsid w:val="00E70C72"/>
    <w:rsid w:val="00E720DA"/>
    <w:rsid w:val="00E77A99"/>
    <w:rsid w:val="00E84846"/>
    <w:rsid w:val="00E96397"/>
    <w:rsid w:val="00E97E64"/>
    <w:rsid w:val="00EA281B"/>
    <w:rsid w:val="00EA37AB"/>
    <w:rsid w:val="00EA5AB5"/>
    <w:rsid w:val="00EA7847"/>
    <w:rsid w:val="00EB15FF"/>
    <w:rsid w:val="00EB1840"/>
    <w:rsid w:val="00EB3D70"/>
    <w:rsid w:val="00EC089C"/>
    <w:rsid w:val="00EC130D"/>
    <w:rsid w:val="00EC1E94"/>
    <w:rsid w:val="00EC2C85"/>
    <w:rsid w:val="00EC36AB"/>
    <w:rsid w:val="00EC49C6"/>
    <w:rsid w:val="00EC6B04"/>
    <w:rsid w:val="00EC7B4C"/>
    <w:rsid w:val="00ED12A0"/>
    <w:rsid w:val="00ED1BF9"/>
    <w:rsid w:val="00ED1D8E"/>
    <w:rsid w:val="00ED4686"/>
    <w:rsid w:val="00ED61F1"/>
    <w:rsid w:val="00EE13F1"/>
    <w:rsid w:val="00EE6BC2"/>
    <w:rsid w:val="00EE7D42"/>
    <w:rsid w:val="00F045AA"/>
    <w:rsid w:val="00F103EC"/>
    <w:rsid w:val="00F10A13"/>
    <w:rsid w:val="00F16B8A"/>
    <w:rsid w:val="00F1703B"/>
    <w:rsid w:val="00F20743"/>
    <w:rsid w:val="00F21EEE"/>
    <w:rsid w:val="00F21F6D"/>
    <w:rsid w:val="00F25545"/>
    <w:rsid w:val="00F2569F"/>
    <w:rsid w:val="00F25C02"/>
    <w:rsid w:val="00F26B53"/>
    <w:rsid w:val="00F32AC2"/>
    <w:rsid w:val="00F364F4"/>
    <w:rsid w:val="00F36939"/>
    <w:rsid w:val="00F36A10"/>
    <w:rsid w:val="00F470C1"/>
    <w:rsid w:val="00F53472"/>
    <w:rsid w:val="00F54365"/>
    <w:rsid w:val="00F56193"/>
    <w:rsid w:val="00F61E04"/>
    <w:rsid w:val="00F679CF"/>
    <w:rsid w:val="00F7781E"/>
    <w:rsid w:val="00F8095E"/>
    <w:rsid w:val="00F81CDF"/>
    <w:rsid w:val="00F821F2"/>
    <w:rsid w:val="00F876C6"/>
    <w:rsid w:val="00F91190"/>
    <w:rsid w:val="00F95961"/>
    <w:rsid w:val="00FA5E75"/>
    <w:rsid w:val="00FB344C"/>
    <w:rsid w:val="00FD5CA9"/>
    <w:rsid w:val="00FE0ABD"/>
    <w:rsid w:val="00FE1E5B"/>
    <w:rsid w:val="00FE465E"/>
    <w:rsid w:val="00FE4E30"/>
    <w:rsid w:val="00FF0C8F"/>
    <w:rsid w:val="00FF1613"/>
    <w:rsid w:val="00FF1BAF"/>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5990F1-A301-4804-806A-28808C28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basedOn w:val="DefaultParagraphFont"/>
    <w:uiPriority w:val="99"/>
    <w:semiHidden/>
    <w:unhideWhenUsed/>
    <w:rsid w:val="00CE423C"/>
    <w:rPr>
      <w:rFonts w:cs="Times New Roman"/>
      <w:color w:val="808080"/>
      <w:shd w:val="clear" w:color="auto" w:fill="E6E6E6"/>
    </w:rPr>
  </w:style>
  <w:style w:type="character" w:customStyle="1" w:styleId="ff6">
    <w:name w:val="ff6"/>
    <w:rsid w:val="002E7886"/>
  </w:style>
  <w:style w:type="character" w:customStyle="1" w:styleId="ff4">
    <w:name w:val="ff4"/>
    <w:rsid w:val="002E7886"/>
  </w:style>
  <w:style w:type="character" w:customStyle="1" w:styleId="ls12">
    <w:name w:val="ls12"/>
    <w:rsid w:val="002E7886"/>
  </w:style>
  <w:style w:type="character" w:customStyle="1" w:styleId="ls19">
    <w:name w:val="ls19"/>
    <w:rsid w:val="002E7886"/>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65868"/>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6586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9169">
      <w:marLeft w:val="0"/>
      <w:marRight w:val="0"/>
      <w:marTop w:val="0"/>
      <w:marBottom w:val="0"/>
      <w:divBdr>
        <w:top w:val="none" w:sz="0" w:space="0" w:color="auto"/>
        <w:left w:val="none" w:sz="0" w:space="0" w:color="auto"/>
        <w:bottom w:val="none" w:sz="0" w:space="0" w:color="auto"/>
        <w:right w:val="none" w:sz="0" w:space="0" w:color="auto"/>
      </w:divBdr>
    </w:div>
    <w:div w:id="2016759170">
      <w:marLeft w:val="0"/>
      <w:marRight w:val="0"/>
      <w:marTop w:val="0"/>
      <w:marBottom w:val="0"/>
      <w:divBdr>
        <w:top w:val="none" w:sz="0" w:space="0" w:color="auto"/>
        <w:left w:val="none" w:sz="0" w:space="0" w:color="auto"/>
        <w:bottom w:val="none" w:sz="0" w:space="0" w:color="auto"/>
        <w:right w:val="none" w:sz="0" w:space="0" w:color="auto"/>
      </w:divBdr>
    </w:div>
    <w:div w:id="2016759171">
      <w:marLeft w:val="0"/>
      <w:marRight w:val="0"/>
      <w:marTop w:val="0"/>
      <w:marBottom w:val="0"/>
      <w:divBdr>
        <w:top w:val="none" w:sz="0" w:space="0" w:color="auto"/>
        <w:left w:val="none" w:sz="0" w:space="0" w:color="auto"/>
        <w:bottom w:val="none" w:sz="0" w:space="0" w:color="auto"/>
        <w:right w:val="none" w:sz="0" w:space="0" w:color="auto"/>
      </w:divBdr>
    </w:div>
    <w:div w:id="2016759172">
      <w:marLeft w:val="0"/>
      <w:marRight w:val="0"/>
      <w:marTop w:val="0"/>
      <w:marBottom w:val="0"/>
      <w:divBdr>
        <w:top w:val="none" w:sz="0" w:space="0" w:color="auto"/>
        <w:left w:val="none" w:sz="0" w:space="0" w:color="auto"/>
        <w:bottom w:val="none" w:sz="0" w:space="0" w:color="auto"/>
        <w:right w:val="none" w:sz="0" w:space="0" w:color="auto"/>
      </w:divBdr>
    </w:div>
    <w:div w:id="2016759173">
      <w:marLeft w:val="0"/>
      <w:marRight w:val="0"/>
      <w:marTop w:val="0"/>
      <w:marBottom w:val="0"/>
      <w:divBdr>
        <w:top w:val="none" w:sz="0" w:space="0" w:color="auto"/>
        <w:left w:val="none" w:sz="0" w:space="0" w:color="auto"/>
        <w:bottom w:val="none" w:sz="0" w:space="0" w:color="auto"/>
        <w:right w:val="none" w:sz="0" w:space="0" w:color="auto"/>
      </w:divBdr>
    </w:div>
    <w:div w:id="2016759174">
      <w:marLeft w:val="0"/>
      <w:marRight w:val="0"/>
      <w:marTop w:val="0"/>
      <w:marBottom w:val="0"/>
      <w:divBdr>
        <w:top w:val="none" w:sz="0" w:space="0" w:color="auto"/>
        <w:left w:val="none" w:sz="0" w:space="0" w:color="auto"/>
        <w:bottom w:val="none" w:sz="0" w:space="0" w:color="auto"/>
        <w:right w:val="none" w:sz="0" w:space="0" w:color="auto"/>
      </w:divBdr>
    </w:div>
    <w:div w:id="2016759175">
      <w:marLeft w:val="0"/>
      <w:marRight w:val="0"/>
      <w:marTop w:val="0"/>
      <w:marBottom w:val="0"/>
      <w:divBdr>
        <w:top w:val="none" w:sz="0" w:space="0" w:color="auto"/>
        <w:left w:val="none" w:sz="0" w:space="0" w:color="auto"/>
        <w:bottom w:val="none" w:sz="0" w:space="0" w:color="auto"/>
        <w:right w:val="none" w:sz="0" w:space="0" w:color="auto"/>
      </w:divBdr>
    </w:div>
    <w:div w:id="2016759176">
      <w:marLeft w:val="0"/>
      <w:marRight w:val="0"/>
      <w:marTop w:val="0"/>
      <w:marBottom w:val="0"/>
      <w:divBdr>
        <w:top w:val="none" w:sz="0" w:space="0" w:color="auto"/>
        <w:left w:val="none" w:sz="0" w:space="0" w:color="auto"/>
        <w:bottom w:val="none" w:sz="0" w:space="0" w:color="auto"/>
        <w:right w:val="none" w:sz="0" w:space="0" w:color="auto"/>
      </w:divBdr>
    </w:div>
    <w:div w:id="2016759177">
      <w:marLeft w:val="0"/>
      <w:marRight w:val="0"/>
      <w:marTop w:val="0"/>
      <w:marBottom w:val="0"/>
      <w:divBdr>
        <w:top w:val="none" w:sz="0" w:space="0" w:color="auto"/>
        <w:left w:val="none" w:sz="0" w:space="0" w:color="auto"/>
        <w:bottom w:val="none" w:sz="0" w:space="0" w:color="auto"/>
        <w:right w:val="none" w:sz="0" w:space="0" w:color="auto"/>
      </w:divBdr>
    </w:div>
    <w:div w:id="2016759178">
      <w:marLeft w:val="0"/>
      <w:marRight w:val="0"/>
      <w:marTop w:val="0"/>
      <w:marBottom w:val="0"/>
      <w:divBdr>
        <w:top w:val="none" w:sz="0" w:space="0" w:color="auto"/>
        <w:left w:val="none" w:sz="0" w:space="0" w:color="auto"/>
        <w:bottom w:val="none" w:sz="0" w:space="0" w:color="auto"/>
        <w:right w:val="none" w:sz="0" w:space="0" w:color="auto"/>
      </w:divBdr>
    </w:div>
    <w:div w:id="2016759179">
      <w:marLeft w:val="0"/>
      <w:marRight w:val="0"/>
      <w:marTop w:val="0"/>
      <w:marBottom w:val="0"/>
      <w:divBdr>
        <w:top w:val="none" w:sz="0" w:space="0" w:color="auto"/>
        <w:left w:val="none" w:sz="0" w:space="0" w:color="auto"/>
        <w:bottom w:val="none" w:sz="0" w:space="0" w:color="auto"/>
        <w:right w:val="none" w:sz="0" w:space="0" w:color="auto"/>
      </w:divBdr>
    </w:div>
    <w:div w:id="2016759182">
      <w:marLeft w:val="0"/>
      <w:marRight w:val="0"/>
      <w:marTop w:val="0"/>
      <w:marBottom w:val="0"/>
      <w:divBdr>
        <w:top w:val="none" w:sz="0" w:space="0" w:color="auto"/>
        <w:left w:val="none" w:sz="0" w:space="0" w:color="auto"/>
        <w:bottom w:val="none" w:sz="0" w:space="0" w:color="auto"/>
        <w:right w:val="none" w:sz="0" w:space="0" w:color="auto"/>
      </w:divBdr>
    </w:div>
    <w:div w:id="2016759183">
      <w:marLeft w:val="0"/>
      <w:marRight w:val="0"/>
      <w:marTop w:val="0"/>
      <w:marBottom w:val="0"/>
      <w:divBdr>
        <w:top w:val="none" w:sz="0" w:space="0" w:color="auto"/>
        <w:left w:val="none" w:sz="0" w:space="0" w:color="auto"/>
        <w:bottom w:val="none" w:sz="0" w:space="0" w:color="auto"/>
        <w:right w:val="none" w:sz="0" w:space="0" w:color="auto"/>
      </w:divBdr>
      <w:divsChild>
        <w:div w:id="2016759180">
          <w:marLeft w:val="0"/>
          <w:marRight w:val="0"/>
          <w:marTop w:val="0"/>
          <w:marBottom w:val="0"/>
          <w:divBdr>
            <w:top w:val="none" w:sz="0" w:space="0" w:color="auto"/>
            <w:left w:val="none" w:sz="0" w:space="0" w:color="auto"/>
            <w:bottom w:val="none" w:sz="0" w:space="0" w:color="auto"/>
            <w:right w:val="none" w:sz="0" w:space="0" w:color="auto"/>
          </w:divBdr>
        </w:div>
        <w:div w:id="2016759181">
          <w:marLeft w:val="0"/>
          <w:marRight w:val="0"/>
          <w:marTop w:val="0"/>
          <w:marBottom w:val="0"/>
          <w:divBdr>
            <w:top w:val="none" w:sz="0" w:space="0" w:color="auto"/>
            <w:left w:val="none" w:sz="0" w:space="0" w:color="auto"/>
            <w:bottom w:val="none" w:sz="0" w:space="0" w:color="auto"/>
            <w:right w:val="none" w:sz="0" w:space="0" w:color="auto"/>
          </w:divBdr>
        </w:div>
        <w:div w:id="2016759184">
          <w:marLeft w:val="0"/>
          <w:marRight w:val="0"/>
          <w:marTop w:val="0"/>
          <w:marBottom w:val="0"/>
          <w:divBdr>
            <w:top w:val="none" w:sz="0" w:space="0" w:color="auto"/>
            <w:left w:val="none" w:sz="0" w:space="0" w:color="auto"/>
            <w:bottom w:val="none" w:sz="0" w:space="0" w:color="auto"/>
            <w:right w:val="none" w:sz="0" w:space="0" w:color="auto"/>
          </w:divBdr>
        </w:div>
        <w:div w:id="2016759185">
          <w:marLeft w:val="0"/>
          <w:marRight w:val="0"/>
          <w:marTop w:val="0"/>
          <w:marBottom w:val="0"/>
          <w:divBdr>
            <w:top w:val="none" w:sz="0" w:space="0" w:color="auto"/>
            <w:left w:val="none" w:sz="0" w:space="0" w:color="auto"/>
            <w:bottom w:val="none" w:sz="0" w:space="0" w:color="auto"/>
            <w:right w:val="none" w:sz="0" w:space="0" w:color="auto"/>
          </w:divBdr>
        </w:div>
      </w:divsChild>
    </w:div>
    <w:div w:id="2016759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vietnamembassy.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master@president.gov.v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BF5D6312-33EC-495F-828C-01001F8A7E00}">
  <ds:schemaRefs>
    <ds:schemaRef ds:uri="b9e52a15-8fce-43d3-9ff2-f6bd6a140a3c"/>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74210B8F-57AB-46B5-9C45-AEB54047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811</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Missing lawyer at risk of torture: Jiang Tiangyong</vt:lpstr>
      <vt:lpstr>URGENT ACTION</vt:lpstr>
      <vt:lpstr>    ADditional Information</vt:lpstr>
      <vt: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2018-11-15T13:41:00Z</cp:lastPrinted>
  <dcterms:created xsi:type="dcterms:W3CDTF">2018-11-15T13:40:00Z</dcterms:created>
  <dcterms:modified xsi:type="dcterms:W3CDTF">2018-11-15T15:05:00Z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