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A223A">
      <w:pPr>
        <w:pStyle w:val="AIUrgentActionTopHeading"/>
        <w:tabs>
          <w:tab w:val="clear" w:pos="567"/>
        </w:tabs>
        <w:spacing w:line="240" w:lineRule="auto"/>
        <w:rPr>
          <w:rFonts w:cs="Arial"/>
          <w:sz w:val="120"/>
          <w:szCs w:val="120"/>
        </w:rPr>
      </w:pPr>
      <w:r w:rsidRPr="00F95961">
        <w:rPr>
          <w:rFonts w:cs="Arial"/>
          <w:sz w:val="120"/>
          <w:szCs w:val="120"/>
        </w:rPr>
        <w:t>URGENT ACTION</w:t>
      </w:r>
    </w:p>
    <w:p w:rsidR="00863569" w:rsidRPr="00415295" w:rsidRDefault="001D11DC" w:rsidP="000A223A">
      <w:pPr>
        <w:rPr>
          <w:rStyle w:val="AIHeadline"/>
          <w:rFonts w:cs="Arial"/>
          <w:snapToGrid w:val="0"/>
          <w:sz w:val="38"/>
          <w:szCs w:val="38"/>
        </w:rPr>
      </w:pPr>
      <w:r w:rsidRPr="00415295">
        <w:rPr>
          <w:rStyle w:val="AIHeadline"/>
          <w:rFonts w:cs="Arial"/>
          <w:snapToGrid w:val="0"/>
          <w:sz w:val="38"/>
          <w:szCs w:val="38"/>
        </w:rPr>
        <w:t>HUMAN RIGHTS DEFENDER BRUTALLY ATTACKED</w:t>
      </w:r>
    </w:p>
    <w:p w:rsidR="0026766F" w:rsidRPr="00F95961" w:rsidRDefault="00326B22" w:rsidP="000A223A">
      <w:pPr>
        <w:pStyle w:val="AIintropara"/>
        <w:spacing w:line="240" w:lineRule="auto"/>
        <w:rPr>
          <w:rFonts w:cs="Arial"/>
        </w:rPr>
      </w:pPr>
      <w:r w:rsidRPr="00326B22">
        <w:rPr>
          <w:rFonts w:cs="Arial"/>
        </w:rPr>
        <w:t xml:space="preserve">Alfredo </w:t>
      </w:r>
      <w:proofErr w:type="spellStart"/>
      <w:r w:rsidRPr="00326B22">
        <w:rPr>
          <w:rFonts w:cs="Arial"/>
        </w:rPr>
        <w:t>Okenve</w:t>
      </w:r>
      <w:proofErr w:type="spellEnd"/>
      <w:r w:rsidRPr="00326B22">
        <w:rPr>
          <w:rFonts w:cs="Arial"/>
        </w:rPr>
        <w:t xml:space="preserve">, </w:t>
      </w:r>
      <w:r w:rsidR="00365E77">
        <w:rPr>
          <w:rFonts w:cs="Arial"/>
        </w:rPr>
        <w:t xml:space="preserve">an </w:t>
      </w:r>
      <w:r w:rsidRPr="00326B22">
        <w:rPr>
          <w:rFonts w:cs="Arial"/>
        </w:rPr>
        <w:t xml:space="preserve">Equatorial Guinea human rights defender </w:t>
      </w:r>
      <w:r w:rsidR="00364681">
        <w:rPr>
          <w:rFonts w:cs="Arial"/>
        </w:rPr>
        <w:t>was</w:t>
      </w:r>
      <w:r w:rsidRPr="00326B22">
        <w:rPr>
          <w:rFonts w:cs="Arial"/>
        </w:rPr>
        <w:t xml:space="preserve"> brutally attacked </w:t>
      </w:r>
      <w:r w:rsidR="00365E77">
        <w:rPr>
          <w:rFonts w:cs="Arial"/>
        </w:rPr>
        <w:t xml:space="preserve">on 27 October </w:t>
      </w:r>
      <w:r w:rsidRPr="00326B22">
        <w:rPr>
          <w:rFonts w:cs="Arial"/>
        </w:rPr>
        <w:t xml:space="preserve">by unknown armed men. He </w:t>
      </w:r>
      <w:r w:rsidR="00365E77">
        <w:rPr>
          <w:rFonts w:cs="Arial"/>
        </w:rPr>
        <w:t>w</w:t>
      </w:r>
      <w:r w:rsidRPr="00326B22">
        <w:rPr>
          <w:rFonts w:cs="Arial"/>
        </w:rPr>
        <w:t xml:space="preserve">as </w:t>
      </w:r>
      <w:r w:rsidR="00365E77">
        <w:rPr>
          <w:rFonts w:cs="Arial"/>
        </w:rPr>
        <w:t>later</w:t>
      </w:r>
      <w:r w:rsidRPr="00326B22">
        <w:rPr>
          <w:rFonts w:cs="Arial"/>
        </w:rPr>
        <w:t xml:space="preserve"> abandoned in</w:t>
      </w:r>
      <w:r w:rsidR="00364681">
        <w:rPr>
          <w:rFonts w:cs="Arial"/>
        </w:rPr>
        <w:t xml:space="preserve"> a</w:t>
      </w:r>
      <w:r w:rsidRPr="00326B22">
        <w:rPr>
          <w:rFonts w:cs="Arial"/>
        </w:rPr>
        <w:t xml:space="preserve"> lonely area outside the city of Bata</w:t>
      </w:r>
      <w:r w:rsidR="00364681">
        <w:rPr>
          <w:rFonts w:cs="Arial"/>
        </w:rPr>
        <w:t xml:space="preserve">, </w:t>
      </w:r>
      <w:r w:rsidR="00364681" w:rsidRPr="00326B22">
        <w:rPr>
          <w:rFonts w:cs="Arial"/>
        </w:rPr>
        <w:t>Equatorial Guinea</w:t>
      </w:r>
      <w:r w:rsidR="00364681">
        <w:rPr>
          <w:rFonts w:cs="Arial"/>
        </w:rPr>
        <w:t>’s</w:t>
      </w:r>
      <w:r w:rsidR="008B3DF0">
        <w:rPr>
          <w:rFonts w:cs="Arial"/>
        </w:rPr>
        <w:t xml:space="preserve"> capital</w:t>
      </w:r>
      <w:r w:rsidRPr="00326B22">
        <w:rPr>
          <w:rFonts w:cs="Arial"/>
        </w:rPr>
        <w:t>.</w:t>
      </w:r>
    </w:p>
    <w:p w:rsidR="00326B22" w:rsidRDefault="00326B22" w:rsidP="000A223A">
      <w:pPr>
        <w:pStyle w:val="AIBodytext"/>
        <w:spacing w:line="240" w:lineRule="auto"/>
      </w:pPr>
      <w:r>
        <w:t xml:space="preserve">Equatorial Guinean human rights defender </w:t>
      </w:r>
      <w:r w:rsidRPr="00415295">
        <w:rPr>
          <w:b/>
        </w:rPr>
        <w:t xml:space="preserve">Alfredo </w:t>
      </w:r>
      <w:proofErr w:type="spellStart"/>
      <w:r w:rsidRPr="00415295">
        <w:rPr>
          <w:b/>
        </w:rPr>
        <w:t>Okenve</w:t>
      </w:r>
      <w:proofErr w:type="spellEnd"/>
      <w:r w:rsidR="00364681">
        <w:t xml:space="preserve"> was</w:t>
      </w:r>
      <w:r>
        <w:t xml:space="preserve"> severely injured </w:t>
      </w:r>
      <w:r w:rsidR="00365E77">
        <w:t>after a brutal attack</w:t>
      </w:r>
      <w:r>
        <w:t xml:space="preserve"> </w:t>
      </w:r>
      <w:r w:rsidR="001D11DC">
        <w:t xml:space="preserve">by </w:t>
      </w:r>
      <w:r>
        <w:t>unidentified men</w:t>
      </w:r>
      <w:r w:rsidR="00364681">
        <w:t xml:space="preserve">. </w:t>
      </w:r>
      <w:r>
        <w:t xml:space="preserve">On Saturday 27 </w:t>
      </w:r>
      <w:r w:rsidR="00365E77">
        <w:t xml:space="preserve">October, at </w:t>
      </w:r>
      <w:r>
        <w:t xml:space="preserve">around </w:t>
      </w:r>
      <w:r w:rsidR="009E5859">
        <w:t>8</w:t>
      </w:r>
      <w:r>
        <w:t>pm</w:t>
      </w:r>
      <w:r w:rsidR="008B3DF0">
        <w:t>,</w:t>
      </w:r>
      <w:r>
        <w:t xml:space="preserve"> Alfredo </w:t>
      </w:r>
      <w:proofErr w:type="spellStart"/>
      <w:r>
        <w:t>Okenve</w:t>
      </w:r>
      <w:proofErr w:type="spellEnd"/>
      <w:r>
        <w:t xml:space="preserve"> was </w:t>
      </w:r>
      <w:r w:rsidR="00365E77">
        <w:t>i</w:t>
      </w:r>
      <w:r>
        <w:t xml:space="preserve">n his car </w:t>
      </w:r>
      <w:r w:rsidR="00365E77">
        <w:t xml:space="preserve">with his brother </w:t>
      </w:r>
      <w:r>
        <w:t xml:space="preserve">leaving </w:t>
      </w:r>
      <w:r w:rsidR="00365E77">
        <w:t>their</w:t>
      </w:r>
      <w:r>
        <w:t xml:space="preserve"> home in the neighbourhood of Newton in the city of Bata. Just </w:t>
      </w:r>
      <w:r w:rsidR="00365E77">
        <w:t>as</w:t>
      </w:r>
      <w:r>
        <w:t xml:space="preserve"> they were leaving</w:t>
      </w:r>
      <w:r w:rsidR="008B3DF0">
        <w:t>,</w:t>
      </w:r>
      <w:r>
        <w:t xml:space="preserve"> a car </w:t>
      </w:r>
      <w:r w:rsidR="00365E77">
        <w:t>appeared and blocked the road</w:t>
      </w:r>
      <w:r>
        <w:t xml:space="preserve">. </w:t>
      </w:r>
      <w:r w:rsidR="00A21115">
        <w:t>Two a</w:t>
      </w:r>
      <w:r>
        <w:t xml:space="preserve">rmed men dressed in plain clothes got </w:t>
      </w:r>
      <w:r w:rsidR="00365E77">
        <w:t xml:space="preserve">out of </w:t>
      </w:r>
      <w:r>
        <w:t xml:space="preserve">the car and </w:t>
      </w:r>
      <w:r w:rsidR="00365E77">
        <w:t xml:space="preserve">ordered </w:t>
      </w:r>
      <w:r>
        <w:t>Alfredo</w:t>
      </w:r>
      <w:r w:rsidR="00364681">
        <w:t xml:space="preserve"> </w:t>
      </w:r>
      <w:proofErr w:type="spellStart"/>
      <w:r w:rsidR="00364681">
        <w:t>Okenve</w:t>
      </w:r>
      <w:proofErr w:type="spellEnd"/>
      <w:r>
        <w:t xml:space="preserve"> to get </w:t>
      </w:r>
      <w:r w:rsidR="00365E77">
        <w:t>out of his</w:t>
      </w:r>
      <w:r>
        <w:t xml:space="preserve"> car. The</w:t>
      </w:r>
      <w:r w:rsidR="00365E77">
        <w:t xml:space="preserve"> men</w:t>
      </w:r>
      <w:r>
        <w:t xml:space="preserve"> </w:t>
      </w:r>
      <w:r w:rsidR="00365E77">
        <w:t>said to Alfredo</w:t>
      </w:r>
      <w:r w:rsidR="00364681">
        <w:t xml:space="preserve"> </w:t>
      </w:r>
      <w:proofErr w:type="spellStart"/>
      <w:r w:rsidR="00364681">
        <w:t>Okenve</w:t>
      </w:r>
      <w:proofErr w:type="spellEnd"/>
      <w:r w:rsidR="00365E77">
        <w:t>,</w:t>
      </w:r>
      <w:r>
        <w:t xml:space="preserve"> “It is you, it </w:t>
      </w:r>
      <w:r w:rsidR="00365E77">
        <w:t xml:space="preserve">is </w:t>
      </w:r>
      <w:r>
        <w:t>you who we are looking for</w:t>
      </w:r>
      <w:r w:rsidR="00365E77">
        <w:t>.</w:t>
      </w:r>
      <w:r>
        <w:t xml:space="preserve">” Alfredo </w:t>
      </w:r>
      <w:proofErr w:type="spellStart"/>
      <w:r w:rsidR="00364681">
        <w:t>Okenve</w:t>
      </w:r>
      <w:proofErr w:type="spellEnd"/>
      <w:r w:rsidR="00364681">
        <w:t xml:space="preserve"> </w:t>
      </w:r>
      <w:r>
        <w:t xml:space="preserve">insisted in showing his identity but the men started beating </w:t>
      </w:r>
      <w:r w:rsidR="00365E77">
        <w:t xml:space="preserve">him </w:t>
      </w:r>
      <w:r>
        <w:t xml:space="preserve">and dragged him to their vehicle. </w:t>
      </w:r>
      <w:r w:rsidR="00365E77">
        <w:t xml:space="preserve">They took </w:t>
      </w:r>
      <w:r w:rsidR="00364681">
        <w:t xml:space="preserve">him </w:t>
      </w:r>
      <w:r w:rsidR="00365E77">
        <w:t>away leaving h</w:t>
      </w:r>
      <w:r>
        <w:t>is brother inside the car</w:t>
      </w:r>
      <w:r w:rsidR="009E5859">
        <w:t>.</w:t>
      </w:r>
      <w:r w:rsidR="00364681">
        <w:t xml:space="preserve"> </w:t>
      </w:r>
      <w:r w:rsidR="001D11DC">
        <w:t>They drove him to a forested area and for</w:t>
      </w:r>
      <w:r>
        <w:t xml:space="preserve"> almost </w:t>
      </w:r>
      <w:r w:rsidR="001D11DC">
        <w:t>two</w:t>
      </w:r>
      <w:r>
        <w:t xml:space="preserve"> hours</w:t>
      </w:r>
      <w:r w:rsidR="001D11DC">
        <w:t xml:space="preserve"> they</w:t>
      </w:r>
      <w:r>
        <w:t xml:space="preserve"> </w:t>
      </w:r>
      <w:r w:rsidR="001D11DC">
        <w:t>severely beat</w:t>
      </w:r>
      <w:r w:rsidR="001D11DC" w:rsidDel="001D11DC">
        <w:t xml:space="preserve"> </w:t>
      </w:r>
      <w:r>
        <w:t>Alfredo</w:t>
      </w:r>
      <w:r w:rsidR="00364681">
        <w:t xml:space="preserve"> </w:t>
      </w:r>
      <w:proofErr w:type="spellStart"/>
      <w:r w:rsidR="00364681">
        <w:t>Okenve</w:t>
      </w:r>
      <w:proofErr w:type="spellEnd"/>
      <w:r>
        <w:t xml:space="preserve"> </w:t>
      </w:r>
      <w:r w:rsidR="00B91708">
        <w:t xml:space="preserve">all over his body </w:t>
      </w:r>
      <w:r w:rsidR="001D11DC">
        <w:t>using the butts of their guns</w:t>
      </w:r>
      <w:r w:rsidR="00B91708">
        <w:t xml:space="preserve"> and sticks</w:t>
      </w:r>
      <w:r>
        <w:t xml:space="preserve">. </w:t>
      </w:r>
      <w:r w:rsidR="001D11DC">
        <w:t>They took away his personal belongings, including his wallet with his documents and a mobile phone, before abandoning him in</w:t>
      </w:r>
      <w:r>
        <w:t xml:space="preserve"> Alep, an area </w:t>
      </w:r>
      <w:r w:rsidR="001D11DC">
        <w:t>in</w:t>
      </w:r>
      <w:r>
        <w:t xml:space="preserve"> the outskirts of Bata. Despite being seriously injured, Alfredo </w:t>
      </w:r>
      <w:proofErr w:type="spellStart"/>
      <w:r w:rsidR="00364681">
        <w:t>Okenve</w:t>
      </w:r>
      <w:proofErr w:type="spellEnd"/>
      <w:r w:rsidR="00364681">
        <w:t xml:space="preserve"> </w:t>
      </w:r>
      <w:r>
        <w:t xml:space="preserve">managed to walk and </w:t>
      </w:r>
      <w:r w:rsidR="001D11DC">
        <w:t>get help</w:t>
      </w:r>
      <w:r>
        <w:t xml:space="preserve">. </w:t>
      </w:r>
      <w:r w:rsidR="001D11DC">
        <w:t xml:space="preserve">His family rushed him to hospital to get treatment for his injuries including a stab-wound on his left foot. </w:t>
      </w:r>
      <w:r>
        <w:t>Fearing for his safety</w:t>
      </w:r>
      <w:r w:rsidR="008B3DF0">
        <w:t>,</w:t>
      </w:r>
      <w:r>
        <w:t xml:space="preserve"> his family refuse</w:t>
      </w:r>
      <w:r w:rsidR="001D11DC">
        <w:t>d</w:t>
      </w:r>
      <w:r>
        <w:t xml:space="preserve"> to </w:t>
      </w:r>
      <w:r w:rsidR="001D11DC">
        <w:t xml:space="preserve">let the doctors </w:t>
      </w:r>
      <w:r>
        <w:t>hospitalize</w:t>
      </w:r>
      <w:r w:rsidR="001D11DC">
        <w:t xml:space="preserve"> him</w:t>
      </w:r>
      <w:r>
        <w:t xml:space="preserve"> and </w:t>
      </w:r>
      <w:r w:rsidR="001D11DC">
        <w:t xml:space="preserve">instead took him home </w:t>
      </w:r>
      <w:r>
        <w:t>after being treated</w:t>
      </w:r>
      <w:r w:rsidR="009E5859">
        <w:t>.</w:t>
      </w:r>
    </w:p>
    <w:p w:rsidR="00326B22" w:rsidRPr="009E5859" w:rsidRDefault="00326B22" w:rsidP="000A223A">
      <w:pPr>
        <w:pStyle w:val="AIBodytext"/>
        <w:spacing w:line="240" w:lineRule="auto"/>
      </w:pPr>
      <w:r>
        <w:t xml:space="preserve">Alfredo </w:t>
      </w:r>
      <w:proofErr w:type="spellStart"/>
      <w:r>
        <w:t>Okenve</w:t>
      </w:r>
      <w:proofErr w:type="spellEnd"/>
      <w:r>
        <w:t xml:space="preserve"> is a well-known human rights defender and activist that for many year</w:t>
      </w:r>
      <w:r w:rsidR="00364681">
        <w:t>s</w:t>
      </w:r>
      <w:r>
        <w:t xml:space="preserve"> has been denouncing, nationally and internationally, regular patters of human rights violations and corruption in his home country, Equatorial </w:t>
      </w:r>
      <w:r w:rsidRPr="009E5859">
        <w:t>Guinea.</w:t>
      </w:r>
      <w:r w:rsidR="001D11DC" w:rsidRPr="009E5859">
        <w:t xml:space="preserve"> </w:t>
      </w:r>
      <w:r w:rsidR="00364681">
        <w:t>He</w:t>
      </w:r>
      <w:r w:rsidR="001D11DC" w:rsidRPr="009E5859">
        <w:t xml:space="preserve"> is one of the Vice-presidents of </w:t>
      </w:r>
      <w:proofErr w:type="spellStart"/>
      <w:r w:rsidR="001D11DC" w:rsidRPr="009E5859">
        <w:t>Center</w:t>
      </w:r>
      <w:proofErr w:type="spellEnd"/>
      <w:r w:rsidR="001D11DC" w:rsidRPr="009E5859">
        <w:t xml:space="preserve"> for Development Studies and Initiatives (CEID), a human rights and development organization.</w:t>
      </w:r>
    </w:p>
    <w:p w:rsidR="000A223A" w:rsidRPr="000A223A" w:rsidRDefault="000A223A" w:rsidP="000A223A">
      <w:pPr>
        <w:pStyle w:val="AITableHeading"/>
        <w:rPr>
          <w:rFonts w:cs="Arial"/>
        </w:rPr>
      </w:pPr>
      <w:r w:rsidRPr="000A223A">
        <w:rPr>
          <w:rFonts w:cs="Arial"/>
        </w:rPr>
        <w:t>1) TAKE ACTION</w:t>
      </w:r>
    </w:p>
    <w:p w:rsidR="0026766F" w:rsidRPr="009E5859" w:rsidRDefault="000A223A" w:rsidP="000A223A">
      <w:pPr>
        <w:pStyle w:val="AITableHeading"/>
        <w:tabs>
          <w:tab w:val="clear" w:pos="567"/>
        </w:tabs>
        <w:rPr>
          <w:rFonts w:cs="Arial"/>
        </w:rPr>
      </w:pPr>
      <w:r w:rsidRPr="000A223A">
        <w:rPr>
          <w:rFonts w:cs="Arial"/>
        </w:rPr>
        <w:t>Write a letter, send an email, call, fax or tweet</w:t>
      </w:r>
      <w:r w:rsidR="0026766F" w:rsidRPr="009E5859">
        <w:rPr>
          <w:rFonts w:cs="Arial"/>
        </w:rPr>
        <w:t>:</w:t>
      </w:r>
    </w:p>
    <w:p w:rsidR="00326B22" w:rsidRPr="009E5859" w:rsidRDefault="00326B22" w:rsidP="000A223A">
      <w:pPr>
        <w:numPr>
          <w:ilvl w:val="0"/>
          <w:numId w:val="3"/>
        </w:numPr>
        <w:rPr>
          <w:rFonts w:ascii="Arial" w:hAnsi="Arial" w:cs="Arial"/>
          <w:sz w:val="20"/>
          <w:szCs w:val="20"/>
          <w:lang w:val="it-IT"/>
        </w:rPr>
      </w:pPr>
      <w:r w:rsidRPr="009E5859">
        <w:rPr>
          <w:rFonts w:ascii="Arial" w:hAnsi="Arial" w:cs="Arial"/>
          <w:sz w:val="20"/>
          <w:szCs w:val="20"/>
          <w:lang w:val="it-IT"/>
        </w:rPr>
        <w:t>Urging the authorities to carry out inmediately an independe</w:t>
      </w:r>
      <w:r w:rsidR="00364681">
        <w:rPr>
          <w:rFonts w:ascii="Arial" w:hAnsi="Arial" w:cs="Arial"/>
          <w:sz w:val="20"/>
          <w:szCs w:val="20"/>
          <w:lang w:val="it-IT"/>
        </w:rPr>
        <w:t>n</w:t>
      </w:r>
      <w:r w:rsidRPr="009E5859">
        <w:rPr>
          <w:rFonts w:ascii="Arial" w:hAnsi="Arial" w:cs="Arial"/>
          <w:sz w:val="20"/>
          <w:szCs w:val="20"/>
          <w:lang w:val="it-IT"/>
        </w:rPr>
        <w:t>t and exhasutive investigation into th</w:t>
      </w:r>
      <w:r w:rsidR="00364681">
        <w:rPr>
          <w:rFonts w:ascii="Arial" w:hAnsi="Arial" w:cs="Arial"/>
          <w:sz w:val="20"/>
          <w:szCs w:val="20"/>
          <w:lang w:val="it-IT"/>
        </w:rPr>
        <w:t>e attack against the human righ</w:t>
      </w:r>
      <w:r w:rsidRPr="009E5859">
        <w:rPr>
          <w:rFonts w:ascii="Arial" w:hAnsi="Arial" w:cs="Arial"/>
          <w:sz w:val="20"/>
          <w:szCs w:val="20"/>
          <w:lang w:val="it-IT"/>
        </w:rPr>
        <w:t>t</w:t>
      </w:r>
      <w:r w:rsidR="00364681">
        <w:rPr>
          <w:rFonts w:ascii="Arial" w:hAnsi="Arial" w:cs="Arial"/>
          <w:sz w:val="20"/>
          <w:szCs w:val="20"/>
          <w:lang w:val="it-IT"/>
        </w:rPr>
        <w:t>s</w:t>
      </w:r>
      <w:r w:rsidRPr="009E5859">
        <w:rPr>
          <w:rFonts w:ascii="Arial" w:hAnsi="Arial" w:cs="Arial"/>
          <w:sz w:val="20"/>
          <w:szCs w:val="20"/>
          <w:lang w:val="it-IT"/>
        </w:rPr>
        <w:t xml:space="preserve"> defender Alfredo Okenve and those found to be reponsible to be brought t</w:t>
      </w:r>
      <w:r w:rsidR="009E5859" w:rsidRPr="009E5859">
        <w:rPr>
          <w:rFonts w:ascii="Arial" w:hAnsi="Arial" w:cs="Arial"/>
          <w:sz w:val="20"/>
          <w:szCs w:val="20"/>
          <w:lang w:val="it-IT"/>
        </w:rPr>
        <w:t>o justice as soon as possible;</w:t>
      </w:r>
    </w:p>
    <w:p w:rsidR="00326B22" w:rsidRPr="009E5859" w:rsidRDefault="00326B22" w:rsidP="000A223A">
      <w:pPr>
        <w:numPr>
          <w:ilvl w:val="0"/>
          <w:numId w:val="3"/>
        </w:numPr>
        <w:rPr>
          <w:rFonts w:ascii="Arial" w:hAnsi="Arial" w:cs="Arial"/>
          <w:sz w:val="20"/>
          <w:szCs w:val="20"/>
          <w:lang w:val="it-IT"/>
        </w:rPr>
      </w:pPr>
      <w:r w:rsidRPr="009E5859">
        <w:rPr>
          <w:rFonts w:ascii="Arial" w:hAnsi="Arial" w:cs="Arial"/>
          <w:sz w:val="20"/>
          <w:szCs w:val="20"/>
          <w:lang w:val="it-IT"/>
        </w:rPr>
        <w:t xml:space="preserve">Calling on them to take all measures, in accordance with those benefciaries, to protect Alfredo Okenve and his colleagues from the </w:t>
      </w:r>
      <w:proofErr w:type="spellStart"/>
      <w:r w:rsidRPr="009E5859">
        <w:rPr>
          <w:rFonts w:ascii="Arial" w:hAnsi="Arial" w:cs="Arial"/>
          <w:sz w:val="20"/>
          <w:szCs w:val="20"/>
        </w:rPr>
        <w:t>Center</w:t>
      </w:r>
      <w:proofErr w:type="spellEnd"/>
      <w:r w:rsidRPr="009E5859">
        <w:rPr>
          <w:rFonts w:ascii="Arial" w:hAnsi="Arial" w:cs="Arial"/>
          <w:sz w:val="20"/>
          <w:szCs w:val="20"/>
        </w:rPr>
        <w:t xml:space="preserve"> for Development Studies and Initiatives (CEID) from any further attacks or threats</w:t>
      </w:r>
      <w:r w:rsidR="009E5859" w:rsidRPr="009E5859">
        <w:rPr>
          <w:rFonts w:ascii="Arial" w:hAnsi="Arial" w:cs="Arial"/>
          <w:sz w:val="20"/>
          <w:szCs w:val="20"/>
        </w:rPr>
        <w:t>;</w:t>
      </w:r>
    </w:p>
    <w:p w:rsidR="00326B22" w:rsidRPr="009E5859" w:rsidRDefault="00326B22" w:rsidP="000A223A">
      <w:pPr>
        <w:numPr>
          <w:ilvl w:val="0"/>
          <w:numId w:val="3"/>
        </w:numPr>
        <w:rPr>
          <w:rFonts w:ascii="Arial" w:hAnsi="Arial" w:cs="Arial"/>
          <w:sz w:val="20"/>
          <w:szCs w:val="20"/>
          <w:lang w:val="it-IT"/>
        </w:rPr>
      </w:pPr>
      <w:r w:rsidRPr="009E5859">
        <w:rPr>
          <w:rFonts w:ascii="Arial" w:hAnsi="Arial" w:cs="Arial"/>
          <w:sz w:val="20"/>
          <w:szCs w:val="20"/>
          <w:lang w:val="it-IT"/>
        </w:rPr>
        <w:t>Calling on the authorities to ensure a safe and enabling environment for human rights defenders and activists to work without fear of punishment, reprisal, or intimidation.</w:t>
      </w:r>
    </w:p>
    <w:p w:rsidR="00E46E6C" w:rsidRPr="009E5859" w:rsidRDefault="00E46E6C" w:rsidP="000A223A">
      <w:pPr>
        <w:rPr>
          <w:rFonts w:ascii="Arial" w:hAnsi="Arial" w:cs="Arial"/>
          <w:sz w:val="20"/>
          <w:szCs w:val="20"/>
          <w:lang w:val="it-IT"/>
        </w:rPr>
      </w:pPr>
    </w:p>
    <w:p w:rsidR="005534BC" w:rsidRDefault="000A223A" w:rsidP="000A223A">
      <w:pPr>
        <w:pStyle w:val="AITableHeading"/>
        <w:tabs>
          <w:tab w:val="clear" w:pos="567"/>
        </w:tabs>
        <w:rPr>
          <w:rFonts w:cs="Arial"/>
          <w:sz w:val="16"/>
          <w:szCs w:val="16"/>
        </w:rPr>
        <w:sectPr w:rsidR="005534BC" w:rsidSect="000A223A">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r>
        <w:t>Contact these two officials by</w:t>
      </w:r>
      <w:r w:rsidR="0026766F">
        <w:t xml:space="preserve"> </w:t>
      </w:r>
      <w:r w:rsidR="001D11DC">
        <w:t xml:space="preserve">12 </w:t>
      </w:r>
      <w:r>
        <w:t xml:space="preserve">December </w:t>
      </w:r>
      <w:r w:rsidR="001D11DC">
        <w:t>2018</w:t>
      </w:r>
      <w:r w:rsidR="0026766F" w:rsidRPr="00F95961">
        <w:t>:</w:t>
      </w:r>
    </w:p>
    <w:p w:rsidR="006337E9" w:rsidRPr="00DB2129" w:rsidRDefault="006337E9" w:rsidP="000A223A">
      <w:pPr>
        <w:pStyle w:val="AIAddressText"/>
        <w:spacing w:line="240" w:lineRule="auto"/>
        <w:rPr>
          <w:rFonts w:cs="Arial"/>
          <w:sz w:val="16"/>
          <w:szCs w:val="16"/>
          <w:u w:val="single"/>
        </w:rPr>
      </w:pPr>
      <w:r w:rsidRPr="00DB2129">
        <w:rPr>
          <w:rFonts w:cs="Arial"/>
          <w:sz w:val="16"/>
          <w:szCs w:val="16"/>
          <w:u w:val="single"/>
        </w:rPr>
        <w:t>President of the Republic of Equatorial Guinea</w:t>
      </w:r>
    </w:p>
    <w:p w:rsidR="006337E9" w:rsidRPr="000A223A" w:rsidRDefault="006337E9" w:rsidP="000A223A">
      <w:pPr>
        <w:pStyle w:val="AIAddressText"/>
        <w:spacing w:line="240" w:lineRule="auto"/>
        <w:rPr>
          <w:rFonts w:cs="Arial"/>
          <w:sz w:val="16"/>
          <w:szCs w:val="16"/>
          <w:u w:val="single"/>
          <w:lang w:val="es-ES"/>
        </w:rPr>
      </w:pPr>
      <w:r w:rsidRPr="000A223A">
        <w:rPr>
          <w:rFonts w:cs="Arial"/>
          <w:sz w:val="16"/>
          <w:szCs w:val="16"/>
          <w:u w:val="single"/>
          <w:lang w:val="es-ES"/>
        </w:rPr>
        <w:t xml:space="preserve">Mr. Teodoro </w:t>
      </w:r>
      <w:proofErr w:type="spellStart"/>
      <w:r w:rsidRPr="000A223A">
        <w:rPr>
          <w:rFonts w:cs="Arial"/>
          <w:sz w:val="16"/>
          <w:szCs w:val="16"/>
          <w:u w:val="single"/>
          <w:lang w:val="es-ES"/>
        </w:rPr>
        <w:t>Obiang</w:t>
      </w:r>
      <w:proofErr w:type="spellEnd"/>
      <w:r w:rsidRPr="000A223A">
        <w:rPr>
          <w:rFonts w:cs="Arial"/>
          <w:sz w:val="16"/>
          <w:szCs w:val="16"/>
          <w:u w:val="single"/>
          <w:lang w:val="es-ES"/>
        </w:rPr>
        <w:t xml:space="preserve"> </w:t>
      </w:r>
      <w:proofErr w:type="spellStart"/>
      <w:r w:rsidRPr="000A223A">
        <w:rPr>
          <w:rFonts w:cs="Arial"/>
          <w:sz w:val="16"/>
          <w:szCs w:val="16"/>
          <w:u w:val="single"/>
          <w:lang w:val="es-ES"/>
        </w:rPr>
        <w:t>Nguema</w:t>
      </w:r>
      <w:proofErr w:type="spellEnd"/>
      <w:r w:rsidRPr="000A223A">
        <w:rPr>
          <w:rFonts w:cs="Arial"/>
          <w:sz w:val="16"/>
          <w:szCs w:val="16"/>
          <w:u w:val="single"/>
          <w:lang w:val="es-ES"/>
        </w:rPr>
        <w:t xml:space="preserve"> </w:t>
      </w:r>
      <w:proofErr w:type="spellStart"/>
      <w:r w:rsidRPr="000A223A">
        <w:rPr>
          <w:rFonts w:cs="Arial"/>
          <w:sz w:val="16"/>
          <w:szCs w:val="16"/>
          <w:u w:val="single"/>
          <w:lang w:val="es-ES"/>
        </w:rPr>
        <w:t>Mbasogo</w:t>
      </w:r>
      <w:proofErr w:type="spellEnd"/>
    </w:p>
    <w:p w:rsidR="006337E9" w:rsidRPr="00A635A9" w:rsidRDefault="006337E9" w:rsidP="000A223A">
      <w:pPr>
        <w:pStyle w:val="AIAddressText"/>
        <w:spacing w:line="240" w:lineRule="auto"/>
        <w:rPr>
          <w:rFonts w:cs="Arial"/>
          <w:sz w:val="16"/>
          <w:szCs w:val="16"/>
          <w:lang w:val="es-ES"/>
        </w:rPr>
      </w:pPr>
      <w:r w:rsidRPr="00A635A9">
        <w:rPr>
          <w:rFonts w:cs="Arial"/>
          <w:sz w:val="16"/>
          <w:szCs w:val="16"/>
          <w:lang w:val="es-ES"/>
        </w:rPr>
        <w:t>Palacio Preside</w:t>
      </w:r>
      <w:r>
        <w:rPr>
          <w:rFonts w:cs="Arial"/>
          <w:sz w:val="16"/>
          <w:szCs w:val="16"/>
          <w:lang w:val="es-ES"/>
        </w:rPr>
        <w:t>n</w:t>
      </w:r>
      <w:r w:rsidRPr="00A635A9">
        <w:rPr>
          <w:rFonts w:cs="Arial"/>
          <w:sz w:val="16"/>
          <w:szCs w:val="16"/>
          <w:lang w:val="es-ES"/>
        </w:rPr>
        <w:t xml:space="preserve">cial </w:t>
      </w:r>
    </w:p>
    <w:p w:rsidR="006337E9" w:rsidRPr="0086536B" w:rsidRDefault="006337E9" w:rsidP="000A223A">
      <w:pPr>
        <w:pStyle w:val="AIAddressText"/>
        <w:tabs>
          <w:tab w:val="clear" w:pos="567"/>
        </w:tabs>
        <w:spacing w:line="240" w:lineRule="auto"/>
        <w:rPr>
          <w:rFonts w:cs="Arial"/>
          <w:sz w:val="16"/>
          <w:szCs w:val="16"/>
          <w:lang w:val="es-ES"/>
        </w:rPr>
      </w:pPr>
      <w:r w:rsidRPr="0086536B">
        <w:rPr>
          <w:rFonts w:cs="Arial"/>
          <w:sz w:val="16"/>
          <w:szCs w:val="16"/>
          <w:lang w:val="es-ES"/>
        </w:rPr>
        <w:t xml:space="preserve">Avenida de </w:t>
      </w:r>
      <w:r>
        <w:rPr>
          <w:rFonts w:cs="Arial"/>
          <w:sz w:val="16"/>
          <w:szCs w:val="16"/>
          <w:lang w:val="es-ES"/>
        </w:rPr>
        <w:t xml:space="preserve">la </w:t>
      </w:r>
      <w:r w:rsidRPr="0086536B">
        <w:rPr>
          <w:rFonts w:cs="Arial"/>
          <w:sz w:val="16"/>
          <w:szCs w:val="16"/>
          <w:lang w:val="es-ES"/>
        </w:rPr>
        <w:t xml:space="preserve">Libertad </w:t>
      </w:r>
    </w:p>
    <w:p w:rsidR="006337E9" w:rsidRPr="00A635A9" w:rsidRDefault="006337E9" w:rsidP="000A223A">
      <w:pPr>
        <w:pStyle w:val="AIAddressText"/>
        <w:spacing w:line="240" w:lineRule="auto"/>
        <w:rPr>
          <w:rFonts w:cs="Arial"/>
          <w:sz w:val="16"/>
          <w:szCs w:val="16"/>
          <w:lang w:val="es-ES"/>
        </w:rPr>
      </w:pPr>
      <w:r w:rsidRPr="0086536B">
        <w:rPr>
          <w:rFonts w:cs="Arial"/>
          <w:sz w:val="16"/>
          <w:szCs w:val="16"/>
          <w:lang w:val="es-ES"/>
        </w:rPr>
        <w:t xml:space="preserve">Malabo, </w:t>
      </w:r>
      <w:proofErr w:type="spellStart"/>
      <w:r w:rsidRPr="0086536B">
        <w:rPr>
          <w:rFonts w:cs="Arial"/>
          <w:sz w:val="16"/>
          <w:szCs w:val="16"/>
          <w:lang w:val="es-ES"/>
        </w:rPr>
        <w:t>Equatorial</w:t>
      </w:r>
      <w:proofErr w:type="spellEnd"/>
      <w:r w:rsidRPr="0086536B">
        <w:rPr>
          <w:rFonts w:cs="Arial"/>
          <w:sz w:val="16"/>
          <w:szCs w:val="16"/>
          <w:lang w:val="es-ES"/>
        </w:rPr>
        <w:t xml:space="preserve"> Guinea</w:t>
      </w:r>
    </w:p>
    <w:p w:rsidR="006337E9" w:rsidRDefault="006337E9" w:rsidP="000A223A">
      <w:pPr>
        <w:pStyle w:val="AIAddressText"/>
        <w:spacing w:line="240" w:lineRule="auto"/>
        <w:rPr>
          <w:rFonts w:cs="Arial"/>
          <w:b/>
          <w:sz w:val="16"/>
          <w:szCs w:val="16"/>
          <w:lang w:val="en-US"/>
        </w:rPr>
      </w:pPr>
      <w:r w:rsidRPr="00A635A9">
        <w:rPr>
          <w:rFonts w:cs="Arial"/>
          <w:b/>
          <w:sz w:val="16"/>
          <w:szCs w:val="16"/>
        </w:rPr>
        <w:t xml:space="preserve">Salutation: </w:t>
      </w:r>
      <w:r w:rsidRPr="002659F2">
        <w:rPr>
          <w:rFonts w:cs="Arial"/>
          <w:b/>
          <w:sz w:val="16"/>
          <w:szCs w:val="16"/>
          <w:lang w:val="en-US"/>
        </w:rPr>
        <w:t xml:space="preserve">His Excellency </w:t>
      </w:r>
    </w:p>
    <w:p w:rsidR="000A223A" w:rsidRDefault="000A223A" w:rsidP="000A223A">
      <w:pPr>
        <w:pStyle w:val="AIAddressText"/>
        <w:spacing w:line="240" w:lineRule="auto"/>
        <w:rPr>
          <w:rFonts w:cs="Arial"/>
          <w:b/>
          <w:sz w:val="16"/>
          <w:szCs w:val="16"/>
          <w:lang w:val="en-US"/>
        </w:rPr>
      </w:pPr>
    </w:p>
    <w:p w:rsidR="000A223A" w:rsidRDefault="000A223A" w:rsidP="00A232D0">
      <w:pPr>
        <w:pStyle w:val="PlainText"/>
        <w:rPr>
          <w:rFonts w:ascii="Arial" w:hAnsi="Arial" w:cs="Arial"/>
          <w:sz w:val="16"/>
          <w:szCs w:val="16"/>
        </w:rPr>
      </w:pPr>
    </w:p>
    <w:p w:rsidR="000A223A" w:rsidRPr="000A223A" w:rsidRDefault="000A223A" w:rsidP="00A232D0">
      <w:pPr>
        <w:pStyle w:val="PlainText"/>
        <w:rPr>
          <w:rFonts w:ascii="Arial" w:hAnsi="Arial" w:cs="Arial"/>
          <w:sz w:val="16"/>
          <w:szCs w:val="16"/>
          <w:u w:val="single"/>
        </w:rPr>
      </w:pPr>
      <w:r w:rsidRPr="000A223A">
        <w:rPr>
          <w:rFonts w:ascii="Arial" w:hAnsi="Arial" w:cs="Arial"/>
          <w:sz w:val="16"/>
          <w:szCs w:val="16"/>
          <w:u w:val="single"/>
        </w:rPr>
        <w:t xml:space="preserve">Ambassador Miguel </w:t>
      </w:r>
      <w:proofErr w:type="spellStart"/>
      <w:r w:rsidRPr="000A223A">
        <w:rPr>
          <w:rFonts w:ascii="Arial" w:hAnsi="Arial" w:cs="Arial"/>
          <w:sz w:val="16"/>
          <w:szCs w:val="16"/>
          <w:u w:val="single"/>
        </w:rPr>
        <w:t>Ntutumu</w:t>
      </w:r>
      <w:proofErr w:type="spellEnd"/>
      <w:r w:rsidRPr="000A223A">
        <w:rPr>
          <w:rFonts w:ascii="Arial" w:hAnsi="Arial" w:cs="Arial"/>
          <w:sz w:val="16"/>
          <w:szCs w:val="16"/>
          <w:u w:val="single"/>
        </w:rPr>
        <w:t xml:space="preserve"> </w:t>
      </w:r>
      <w:proofErr w:type="spellStart"/>
      <w:r w:rsidRPr="000A223A">
        <w:rPr>
          <w:rFonts w:ascii="Arial" w:hAnsi="Arial" w:cs="Arial"/>
          <w:sz w:val="16"/>
          <w:szCs w:val="16"/>
          <w:u w:val="single"/>
        </w:rPr>
        <w:t>Evuna</w:t>
      </w:r>
      <w:proofErr w:type="spellEnd"/>
      <w:r w:rsidRPr="000A223A">
        <w:rPr>
          <w:rFonts w:ascii="Arial" w:hAnsi="Arial" w:cs="Arial"/>
          <w:sz w:val="16"/>
          <w:szCs w:val="16"/>
          <w:u w:val="single"/>
        </w:rPr>
        <w:t xml:space="preserve"> </w:t>
      </w:r>
      <w:proofErr w:type="spellStart"/>
      <w:r w:rsidRPr="000A223A">
        <w:rPr>
          <w:rFonts w:ascii="Arial" w:hAnsi="Arial" w:cs="Arial"/>
          <w:sz w:val="16"/>
          <w:szCs w:val="16"/>
          <w:u w:val="single"/>
        </w:rPr>
        <w:t>Andeme</w:t>
      </w:r>
      <w:proofErr w:type="spellEnd"/>
      <w:r w:rsidRPr="000A223A">
        <w:rPr>
          <w:rFonts w:ascii="Arial" w:hAnsi="Arial" w:cs="Arial"/>
          <w:sz w:val="16"/>
          <w:szCs w:val="16"/>
          <w:u w:val="single"/>
        </w:rPr>
        <w:t xml:space="preserve">, </w:t>
      </w:r>
    </w:p>
    <w:p w:rsidR="000A223A" w:rsidRPr="000A223A" w:rsidRDefault="000A223A" w:rsidP="00A232D0">
      <w:pPr>
        <w:pStyle w:val="PlainText"/>
        <w:rPr>
          <w:rFonts w:ascii="Arial" w:hAnsi="Arial" w:cs="Arial"/>
          <w:sz w:val="16"/>
          <w:szCs w:val="16"/>
          <w:u w:val="single"/>
        </w:rPr>
      </w:pPr>
      <w:r w:rsidRPr="000A223A">
        <w:rPr>
          <w:rFonts w:ascii="Arial" w:hAnsi="Arial" w:cs="Arial"/>
          <w:sz w:val="16"/>
          <w:szCs w:val="16"/>
          <w:u w:val="single"/>
        </w:rPr>
        <w:t>Embassy of the Republic of Equatorial Guinea</w:t>
      </w:r>
    </w:p>
    <w:p w:rsidR="000A223A" w:rsidRPr="000A223A" w:rsidRDefault="000A223A" w:rsidP="00A232D0">
      <w:pPr>
        <w:pStyle w:val="PlainText"/>
        <w:rPr>
          <w:rFonts w:ascii="Arial" w:hAnsi="Arial" w:cs="Arial"/>
          <w:sz w:val="16"/>
          <w:szCs w:val="16"/>
        </w:rPr>
      </w:pPr>
      <w:r w:rsidRPr="000A223A">
        <w:rPr>
          <w:rFonts w:ascii="Arial" w:hAnsi="Arial" w:cs="Arial"/>
          <w:sz w:val="16"/>
          <w:szCs w:val="16"/>
        </w:rPr>
        <w:t>2020 16th St NW, Washington, DC 20009</w:t>
      </w:r>
    </w:p>
    <w:p w:rsidR="000A223A" w:rsidRPr="000A223A" w:rsidRDefault="000A223A" w:rsidP="00A232D0">
      <w:pPr>
        <w:pStyle w:val="PlainText"/>
        <w:rPr>
          <w:rFonts w:ascii="Arial" w:hAnsi="Arial" w:cs="Arial"/>
          <w:sz w:val="16"/>
          <w:szCs w:val="16"/>
        </w:rPr>
      </w:pPr>
      <w:r w:rsidRPr="000A223A">
        <w:rPr>
          <w:rFonts w:ascii="Arial" w:hAnsi="Arial" w:cs="Arial"/>
          <w:sz w:val="16"/>
          <w:szCs w:val="16"/>
        </w:rPr>
        <w:t xml:space="preserve">Phone: 202 518 5700  </w:t>
      </w:r>
    </w:p>
    <w:p w:rsidR="000A223A" w:rsidRPr="000A223A" w:rsidRDefault="000A223A" w:rsidP="00A232D0">
      <w:pPr>
        <w:pStyle w:val="PlainText"/>
        <w:rPr>
          <w:rFonts w:ascii="Arial" w:hAnsi="Arial" w:cs="Arial"/>
          <w:color w:val="000000" w:themeColor="text1"/>
          <w:sz w:val="16"/>
          <w:szCs w:val="16"/>
        </w:rPr>
      </w:pPr>
      <w:r w:rsidRPr="000A223A">
        <w:rPr>
          <w:rFonts w:ascii="Arial" w:hAnsi="Arial" w:cs="Arial"/>
          <w:sz w:val="16"/>
          <w:szCs w:val="16"/>
        </w:rPr>
        <w:t>Fax</w:t>
      </w:r>
      <w:r w:rsidRPr="000A223A">
        <w:rPr>
          <w:rFonts w:ascii="Arial" w:hAnsi="Arial" w:cs="Arial"/>
          <w:color w:val="000000" w:themeColor="text1"/>
          <w:sz w:val="16"/>
          <w:szCs w:val="16"/>
        </w:rPr>
        <w:t xml:space="preserve">: 202 518 5252  </w:t>
      </w:r>
    </w:p>
    <w:p w:rsidR="000A223A" w:rsidRPr="000A223A" w:rsidRDefault="000A223A" w:rsidP="00A232D0">
      <w:pPr>
        <w:pStyle w:val="PlainText"/>
        <w:rPr>
          <w:rFonts w:ascii="Arial" w:hAnsi="Arial" w:cs="Arial"/>
          <w:color w:val="000000" w:themeColor="text1"/>
          <w:sz w:val="16"/>
          <w:szCs w:val="16"/>
        </w:rPr>
      </w:pPr>
      <w:r w:rsidRPr="000A223A">
        <w:rPr>
          <w:rFonts w:ascii="Arial" w:hAnsi="Arial" w:cs="Arial"/>
          <w:color w:val="000000" w:themeColor="text1"/>
          <w:sz w:val="16"/>
          <w:szCs w:val="16"/>
        </w:rPr>
        <w:t xml:space="preserve">Email: </w:t>
      </w:r>
      <w:hyperlink r:id="rId11" w:history="1">
        <w:r w:rsidRPr="000A223A">
          <w:rPr>
            <w:rStyle w:val="Hyperlink"/>
            <w:rFonts w:ascii="Arial" w:hAnsi="Arial" w:cs="Arial"/>
            <w:color w:val="000000" w:themeColor="text1"/>
            <w:sz w:val="16"/>
            <w:szCs w:val="16"/>
          </w:rPr>
          <w:t>secretary@egembassydc.com</w:t>
        </w:r>
      </w:hyperlink>
    </w:p>
    <w:p w:rsidR="000A223A" w:rsidRPr="000A223A" w:rsidRDefault="000A223A" w:rsidP="00A232D0">
      <w:pPr>
        <w:pStyle w:val="PlainText"/>
        <w:rPr>
          <w:rFonts w:ascii="Arial" w:hAnsi="Arial" w:cs="Arial"/>
          <w:color w:val="000000" w:themeColor="text1"/>
          <w:sz w:val="16"/>
          <w:szCs w:val="16"/>
        </w:rPr>
      </w:pPr>
      <w:r w:rsidRPr="000A223A">
        <w:rPr>
          <w:rFonts w:ascii="Arial" w:hAnsi="Arial" w:cs="Arial"/>
          <w:color w:val="000000" w:themeColor="text1"/>
          <w:sz w:val="16"/>
          <w:szCs w:val="16"/>
        </w:rPr>
        <w:t xml:space="preserve">Contact form: </w:t>
      </w:r>
      <w:hyperlink r:id="rId12" w:history="1">
        <w:r w:rsidRPr="000A223A">
          <w:rPr>
            <w:rStyle w:val="Hyperlink"/>
            <w:rFonts w:ascii="Arial" w:hAnsi="Arial" w:cs="Arial"/>
            <w:color w:val="000000" w:themeColor="text1"/>
            <w:sz w:val="16"/>
            <w:szCs w:val="16"/>
          </w:rPr>
          <w:t>https://www.egembassydc.com/contact-us</w:t>
        </w:r>
      </w:hyperlink>
    </w:p>
    <w:p w:rsidR="000A223A" w:rsidRPr="000A223A" w:rsidRDefault="000A223A" w:rsidP="00A232D0">
      <w:pPr>
        <w:pStyle w:val="PlainText"/>
        <w:rPr>
          <w:rFonts w:ascii="Arial" w:hAnsi="Arial" w:cs="Arial"/>
          <w:b/>
          <w:sz w:val="16"/>
          <w:szCs w:val="16"/>
        </w:rPr>
      </w:pPr>
      <w:r w:rsidRPr="000A223A">
        <w:rPr>
          <w:rFonts w:ascii="Arial" w:hAnsi="Arial" w:cs="Arial"/>
          <w:b/>
          <w:sz w:val="16"/>
          <w:szCs w:val="16"/>
        </w:rPr>
        <w:t>Salutation: Dear Ambassador</w:t>
      </w:r>
    </w:p>
    <w:p w:rsidR="000A223A" w:rsidRDefault="000A223A" w:rsidP="00A232D0">
      <w:pPr>
        <w:pStyle w:val="PlainText"/>
        <w:rPr>
          <w:rFonts w:ascii="Courier New" w:hAnsi="Courier New" w:cs="Courier New"/>
        </w:rPr>
        <w:sectPr w:rsidR="000A223A" w:rsidSect="000A223A">
          <w:type w:val="continuous"/>
          <w:pgSz w:w="12240" w:h="15840" w:code="1"/>
          <w:pgMar w:top="720" w:right="720" w:bottom="2160" w:left="720" w:header="0" w:footer="562" w:gutter="0"/>
          <w:cols w:num="2" w:space="720"/>
          <w:titlePg/>
          <w:docGrid w:linePitch="360"/>
        </w:sectPr>
      </w:pPr>
    </w:p>
    <w:p w:rsidR="000A223A" w:rsidRPr="00A232D0" w:rsidRDefault="000A223A" w:rsidP="00A232D0">
      <w:pPr>
        <w:pStyle w:val="PlainText"/>
        <w:rPr>
          <w:rFonts w:ascii="Courier New" w:hAnsi="Courier New" w:cs="Courier New"/>
        </w:rPr>
      </w:pPr>
    </w:p>
    <w:p w:rsidR="000A223A" w:rsidRPr="009B1268" w:rsidRDefault="000A223A" w:rsidP="000A223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A223A" w:rsidRPr="009B1268" w:rsidRDefault="000A223A" w:rsidP="000A223A">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189.18.</w:t>
      </w:r>
    </w:p>
    <w:p w:rsidR="000A223A" w:rsidRPr="00C27E96" w:rsidRDefault="000A223A" w:rsidP="000A223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A223A">
      <w:pPr>
        <w:pStyle w:val="AIUASecondHeading"/>
        <w:spacing w:line="240" w:lineRule="auto"/>
        <w:rPr>
          <w:rFonts w:ascii="Arial" w:hAnsi="Arial" w:cs="Arial"/>
        </w:rPr>
      </w:pPr>
      <w:r w:rsidRPr="00F95961">
        <w:rPr>
          <w:rFonts w:ascii="Arial" w:hAnsi="Arial" w:cs="Arial"/>
        </w:rPr>
        <w:br w:type="page"/>
        <w:t>URGENT ACTION</w:t>
      </w:r>
    </w:p>
    <w:p w:rsidR="0026766F" w:rsidRPr="000F0AF1" w:rsidRDefault="001D11DC" w:rsidP="000A223A">
      <w:pPr>
        <w:rPr>
          <w:rStyle w:val="AIHeadline"/>
          <w:rFonts w:cs="Arial"/>
          <w:snapToGrid w:val="0"/>
          <w:sz w:val="38"/>
          <w:szCs w:val="38"/>
        </w:rPr>
      </w:pPr>
      <w:r w:rsidRPr="00725435">
        <w:rPr>
          <w:rStyle w:val="AIHeadline"/>
          <w:rFonts w:cs="Arial"/>
          <w:snapToGrid w:val="0"/>
          <w:sz w:val="38"/>
          <w:szCs w:val="38"/>
        </w:rPr>
        <w:t>HUMAN RIGHTS DEFENDER BRUTALLY ATTACKED</w:t>
      </w:r>
    </w:p>
    <w:p w:rsidR="0026766F" w:rsidRPr="00F95961" w:rsidRDefault="0026766F" w:rsidP="000A223A">
      <w:pPr>
        <w:pStyle w:val="Heading2"/>
        <w:spacing w:before="120" w:after="120" w:line="240" w:lineRule="auto"/>
        <w:rPr>
          <w:rFonts w:ascii="Arial" w:hAnsi="Arial" w:cs="Arial"/>
        </w:rPr>
      </w:pPr>
      <w:r w:rsidRPr="00F95961">
        <w:rPr>
          <w:rFonts w:ascii="Arial" w:hAnsi="Arial" w:cs="Arial"/>
        </w:rPr>
        <w:t>ADditional Information</w:t>
      </w:r>
    </w:p>
    <w:p w:rsidR="00093812" w:rsidRPr="001D11DC" w:rsidRDefault="00093812" w:rsidP="000A223A">
      <w:pPr>
        <w:rPr>
          <w:rFonts w:ascii="Arial" w:hAnsi="Arial" w:cs="Arial"/>
          <w:sz w:val="18"/>
          <w:szCs w:val="18"/>
          <w:lang w:val="en"/>
        </w:rPr>
      </w:pPr>
      <w:r w:rsidRPr="005C31D8">
        <w:rPr>
          <w:rFonts w:ascii="Arial" w:hAnsi="Arial" w:cs="Arial"/>
          <w:sz w:val="18"/>
          <w:szCs w:val="18"/>
          <w:lang w:val="en"/>
        </w:rPr>
        <w:t>H</w:t>
      </w:r>
      <w:r w:rsidRPr="001D11DC">
        <w:rPr>
          <w:rFonts w:ascii="Arial" w:hAnsi="Arial" w:cs="Arial"/>
          <w:sz w:val="18"/>
          <w:szCs w:val="18"/>
          <w:lang w:val="en"/>
        </w:rPr>
        <w:t>uman rights defenders and activists in Equatorial Guinea are regularly harassed, intimidated, arbitrarily arrested and detained simply for the work they do. All these attacks are meant to obstruct their work and force them into silence.</w:t>
      </w:r>
    </w:p>
    <w:p w:rsidR="00093812" w:rsidRPr="001D11DC" w:rsidRDefault="00093812" w:rsidP="000A223A">
      <w:pPr>
        <w:rPr>
          <w:rFonts w:ascii="Arial" w:hAnsi="Arial" w:cs="Arial"/>
          <w:sz w:val="18"/>
          <w:szCs w:val="18"/>
          <w:lang w:val="en"/>
        </w:rPr>
      </w:pPr>
    </w:p>
    <w:p w:rsidR="00326B22" w:rsidRPr="00415295" w:rsidRDefault="00326B22" w:rsidP="000A223A">
      <w:pPr>
        <w:pStyle w:val="AIBodyText0"/>
        <w:spacing w:after="0" w:line="240" w:lineRule="auto"/>
        <w:rPr>
          <w:rFonts w:ascii="Arial" w:hAnsi="Arial" w:cs="Arial"/>
          <w:szCs w:val="18"/>
          <w:lang w:val="en-US"/>
        </w:rPr>
      </w:pPr>
      <w:r w:rsidRPr="00415295">
        <w:rPr>
          <w:rFonts w:ascii="Arial" w:hAnsi="Arial" w:cs="Arial"/>
          <w:szCs w:val="18"/>
          <w:lang w:val="en-US"/>
        </w:rPr>
        <w:t>The rights to freedom of expression, association and peaceful assembly are unduly restricted, including by suspending activities of civil society organizations and beating and unlawfully arresting and detaining people who seek to exercise their right to peaceful assembly.</w:t>
      </w:r>
    </w:p>
    <w:p w:rsidR="00326B22" w:rsidRPr="00415295" w:rsidRDefault="00326B22" w:rsidP="000A223A">
      <w:pPr>
        <w:pStyle w:val="AIBodyText0"/>
        <w:spacing w:after="0" w:line="240" w:lineRule="auto"/>
        <w:rPr>
          <w:rFonts w:ascii="Arial" w:hAnsi="Arial" w:cs="Arial"/>
          <w:szCs w:val="18"/>
          <w:lang w:val="en-US"/>
        </w:rPr>
      </w:pPr>
    </w:p>
    <w:p w:rsidR="00326B22" w:rsidRDefault="00326B22" w:rsidP="000A223A">
      <w:pPr>
        <w:pStyle w:val="AIBodyText0"/>
        <w:spacing w:after="0" w:line="240" w:lineRule="auto"/>
        <w:rPr>
          <w:rFonts w:ascii="Arial" w:hAnsi="Arial" w:cs="Arial"/>
          <w:szCs w:val="18"/>
          <w:lang w:val="en-US"/>
        </w:rPr>
      </w:pPr>
      <w:r w:rsidRPr="00415295">
        <w:rPr>
          <w:rFonts w:ascii="Arial" w:hAnsi="Arial" w:cs="Arial"/>
          <w:szCs w:val="18"/>
          <w:lang w:val="en-US"/>
        </w:rPr>
        <w:t xml:space="preserve">Human rights defenders and activists who are victims of human rights violations, including ill-treatment and arbitrary detention. These cases illustrate the pattern of repression that human rights defenders and activists face in Equatorial Guinea at the hands of the authorities. </w:t>
      </w:r>
    </w:p>
    <w:p w:rsidR="005C31D8" w:rsidRDefault="005C31D8" w:rsidP="000A223A">
      <w:pPr>
        <w:pStyle w:val="AIBodyText0"/>
        <w:spacing w:after="0" w:line="240" w:lineRule="auto"/>
        <w:rPr>
          <w:rFonts w:ascii="Arial" w:hAnsi="Arial" w:cs="Arial"/>
          <w:szCs w:val="18"/>
          <w:lang w:val="en-US"/>
        </w:rPr>
      </w:pPr>
    </w:p>
    <w:p w:rsidR="00093812" w:rsidRPr="000A223A" w:rsidRDefault="005C31D8" w:rsidP="000A223A">
      <w:pPr>
        <w:pStyle w:val="AIBodytext"/>
        <w:spacing w:line="240" w:lineRule="auto"/>
        <w:rPr>
          <w:sz w:val="18"/>
          <w:szCs w:val="18"/>
        </w:rPr>
      </w:pPr>
      <w:r w:rsidRPr="00415295">
        <w:rPr>
          <w:sz w:val="18"/>
          <w:szCs w:val="18"/>
        </w:rPr>
        <w:t xml:space="preserve">On 17 April 2017, Alfredo </w:t>
      </w:r>
      <w:proofErr w:type="spellStart"/>
      <w:r w:rsidRPr="00415295">
        <w:rPr>
          <w:sz w:val="18"/>
          <w:szCs w:val="18"/>
        </w:rPr>
        <w:t>Okenve</w:t>
      </w:r>
      <w:proofErr w:type="spellEnd"/>
      <w:r w:rsidRPr="00415295">
        <w:rPr>
          <w:sz w:val="18"/>
          <w:szCs w:val="18"/>
        </w:rPr>
        <w:t xml:space="preserve"> together with his colleague Enrique </w:t>
      </w:r>
      <w:proofErr w:type="spellStart"/>
      <w:r w:rsidRPr="00415295">
        <w:rPr>
          <w:sz w:val="18"/>
          <w:szCs w:val="18"/>
        </w:rPr>
        <w:t>Asumu</w:t>
      </w:r>
      <w:proofErr w:type="spellEnd"/>
      <w:r w:rsidRPr="00415295">
        <w:rPr>
          <w:sz w:val="18"/>
          <w:szCs w:val="18"/>
        </w:rPr>
        <w:t xml:space="preserve"> were detained in the capital, Malabo, after they objected to the authorities’ decision to prevent Enrique </w:t>
      </w:r>
      <w:proofErr w:type="spellStart"/>
      <w:r w:rsidRPr="00415295">
        <w:rPr>
          <w:sz w:val="18"/>
          <w:szCs w:val="18"/>
        </w:rPr>
        <w:t>Asumu</w:t>
      </w:r>
      <w:proofErr w:type="spellEnd"/>
      <w:r w:rsidRPr="00415295">
        <w:rPr>
          <w:sz w:val="18"/>
          <w:szCs w:val="18"/>
        </w:rPr>
        <w:t xml:space="preserve"> from boarding a plane to Bata city the previous day. Enrique </w:t>
      </w:r>
      <w:proofErr w:type="spellStart"/>
      <w:r w:rsidRPr="00415295">
        <w:rPr>
          <w:sz w:val="18"/>
          <w:szCs w:val="18"/>
        </w:rPr>
        <w:t>Asumu</w:t>
      </w:r>
      <w:proofErr w:type="spellEnd"/>
      <w:r w:rsidRPr="00415295">
        <w:rPr>
          <w:sz w:val="18"/>
          <w:szCs w:val="18"/>
        </w:rPr>
        <w:t xml:space="preserve"> was released eight days later on health grounds after paying a fine of CFA francs 2 million (USD3,500). Alfredo </w:t>
      </w:r>
      <w:proofErr w:type="spellStart"/>
      <w:r w:rsidRPr="00415295">
        <w:rPr>
          <w:sz w:val="18"/>
          <w:szCs w:val="18"/>
        </w:rPr>
        <w:t>Okenve</w:t>
      </w:r>
      <w:proofErr w:type="spellEnd"/>
      <w:r w:rsidRPr="00415295">
        <w:rPr>
          <w:sz w:val="18"/>
          <w:szCs w:val="18"/>
        </w:rPr>
        <w:t xml:space="preserve"> was released on 4 May after paying the same fine.</w:t>
      </w:r>
    </w:p>
    <w:p w:rsidR="0026766F" w:rsidRPr="00F95961" w:rsidRDefault="0026766F" w:rsidP="000A223A">
      <w:pPr>
        <w:rPr>
          <w:rFonts w:ascii="Arial" w:hAnsi="Arial" w:cs="Arial"/>
          <w:sz w:val="16"/>
          <w:szCs w:val="16"/>
        </w:rPr>
      </w:pPr>
      <w:r w:rsidRPr="00F95961">
        <w:rPr>
          <w:rFonts w:ascii="Arial" w:hAnsi="Arial" w:cs="Arial"/>
          <w:sz w:val="16"/>
          <w:szCs w:val="16"/>
        </w:rPr>
        <w:t>Name:</w:t>
      </w:r>
      <w:r w:rsidR="001D11DC">
        <w:rPr>
          <w:rFonts w:ascii="Arial" w:hAnsi="Arial" w:cs="Arial"/>
          <w:sz w:val="16"/>
          <w:szCs w:val="16"/>
        </w:rPr>
        <w:t xml:space="preserve"> </w:t>
      </w:r>
      <w:r w:rsidR="001D11DC" w:rsidRPr="00415295">
        <w:rPr>
          <w:rFonts w:ascii="Arial" w:hAnsi="Arial" w:cs="Arial"/>
          <w:sz w:val="16"/>
          <w:szCs w:val="16"/>
        </w:rPr>
        <w:t xml:space="preserve">Alfredo </w:t>
      </w:r>
      <w:proofErr w:type="spellStart"/>
      <w:r w:rsidR="001D11DC" w:rsidRPr="00415295">
        <w:rPr>
          <w:rFonts w:ascii="Arial" w:hAnsi="Arial" w:cs="Arial"/>
          <w:sz w:val="16"/>
          <w:szCs w:val="16"/>
        </w:rPr>
        <w:t>Okenve</w:t>
      </w:r>
      <w:proofErr w:type="spellEnd"/>
    </w:p>
    <w:p w:rsidR="0026766F" w:rsidRPr="00C301F4" w:rsidRDefault="0026766F" w:rsidP="000A223A">
      <w:pPr>
        <w:rPr>
          <w:rStyle w:val="StyleAIBodytextAsianSimSunChar"/>
          <w:rFonts w:cs="Arial"/>
          <w:sz w:val="16"/>
          <w:szCs w:val="16"/>
          <w:lang w:eastAsia="zh-CN"/>
        </w:rPr>
        <w:sectPr w:rsidR="0026766F" w:rsidRPr="00C301F4" w:rsidSect="000A223A">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1D11DC">
        <w:rPr>
          <w:rFonts w:ascii="Arial" w:hAnsi="Arial" w:cs="Arial"/>
          <w:sz w:val="16"/>
          <w:szCs w:val="16"/>
        </w:rPr>
        <w:t xml:space="preserve"> </w:t>
      </w:r>
      <w:r w:rsidR="00C301F4">
        <w:rPr>
          <w:rFonts w:ascii="Arial" w:hAnsi="Arial" w:cs="Arial"/>
          <w:sz w:val="16"/>
          <w:szCs w:val="16"/>
        </w:rPr>
        <w:t>m</w:t>
      </w:r>
    </w:p>
    <w:p w:rsidR="0026766F" w:rsidRPr="00F95961" w:rsidRDefault="0026766F" w:rsidP="000A223A">
      <w:pPr>
        <w:pStyle w:val="AITextSmallNoLineSpacing"/>
        <w:spacing w:line="240" w:lineRule="auto"/>
        <w:rPr>
          <w:rFonts w:cs="Arial"/>
          <w:sz w:val="18"/>
        </w:rPr>
      </w:pPr>
    </w:p>
    <w:p w:rsidR="0026766F" w:rsidRPr="00F95961" w:rsidRDefault="0026766F" w:rsidP="000A223A">
      <w:pPr>
        <w:rPr>
          <w:rFonts w:ascii="Arial" w:hAnsi="Arial" w:cs="Arial"/>
          <w:sz w:val="16"/>
          <w:szCs w:val="16"/>
        </w:rPr>
      </w:pPr>
      <w:r w:rsidRPr="00F95961">
        <w:rPr>
          <w:rFonts w:ascii="Arial" w:hAnsi="Arial" w:cs="Arial"/>
          <w:sz w:val="16"/>
          <w:szCs w:val="16"/>
        </w:rPr>
        <w:t xml:space="preserve">UA: </w:t>
      </w:r>
      <w:r w:rsidR="00C301F4">
        <w:rPr>
          <w:rFonts w:ascii="Arial" w:hAnsi="Arial" w:cs="Arial"/>
          <w:sz w:val="16"/>
          <w:szCs w:val="16"/>
        </w:rPr>
        <w:t>189/18</w:t>
      </w:r>
      <w:r w:rsidRPr="00F95961">
        <w:rPr>
          <w:rFonts w:ascii="Arial" w:hAnsi="Arial" w:cs="Arial"/>
          <w:sz w:val="16"/>
          <w:szCs w:val="16"/>
        </w:rPr>
        <w:t xml:space="preserve"> Index:</w:t>
      </w:r>
      <w:r w:rsidR="00C301F4">
        <w:rPr>
          <w:rFonts w:ascii="Arial" w:hAnsi="Arial" w:cs="Arial"/>
          <w:sz w:val="16"/>
          <w:szCs w:val="16"/>
        </w:rPr>
        <w:t xml:space="preserve"> AFR 24/9339/2018</w:t>
      </w:r>
      <w:r w:rsidRPr="00F95961">
        <w:rPr>
          <w:rFonts w:ascii="Arial" w:hAnsi="Arial" w:cs="Arial"/>
          <w:sz w:val="16"/>
          <w:szCs w:val="16"/>
        </w:rPr>
        <w:t xml:space="preserve"> Issue Date: </w:t>
      </w:r>
      <w:r w:rsidR="00415295">
        <w:rPr>
          <w:rFonts w:ascii="Arial" w:hAnsi="Arial" w:cs="Arial"/>
          <w:sz w:val="16"/>
          <w:szCs w:val="16"/>
        </w:rPr>
        <w:t>31 October 2018</w:t>
      </w:r>
      <w:bookmarkStart w:id="0" w:name="_GoBack"/>
      <w:bookmarkEnd w:id="0"/>
    </w:p>
    <w:sectPr w:rsidR="0026766F" w:rsidRPr="00F95961" w:rsidSect="000A223A">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71" w:rsidRDefault="00827971">
      <w:r>
        <w:separator/>
      </w:r>
    </w:p>
  </w:endnote>
  <w:endnote w:type="continuationSeparator" w:id="0">
    <w:p w:rsidR="00827971" w:rsidRDefault="0082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3A" w:rsidRPr="00D158C3" w:rsidRDefault="000A223A" w:rsidP="000A223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0A223A" w:rsidRPr="00D158C3" w:rsidRDefault="000A223A" w:rsidP="000A223A">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27971">
    <w:pPr>
      <w:pStyle w:val="Footer"/>
    </w:pPr>
    <w:r w:rsidRPr="00A63A8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71" w:rsidRDefault="00827971">
      <w:r>
        <w:separator/>
      </w:r>
    </w:p>
  </w:footnote>
  <w:footnote w:type="continuationSeparator" w:id="0">
    <w:p w:rsidR="00827971" w:rsidRDefault="0082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C301F4">
      <w:rPr>
        <w:rFonts w:ascii="Amnesty Trade Gothic" w:hAnsi="Amnesty Trade Gothic"/>
        <w:sz w:val="16"/>
        <w:szCs w:val="16"/>
      </w:rPr>
      <w:t xml:space="preserve"> 189/18 Index: </w:t>
    </w:r>
    <w:r w:rsidR="00C301F4" w:rsidRPr="00C301F4">
      <w:rPr>
        <w:rFonts w:ascii="Amnesty Trade Gothic" w:hAnsi="Amnesty Trade Gothic"/>
        <w:sz w:val="16"/>
        <w:szCs w:val="16"/>
      </w:rPr>
      <w:t>AFR 24/9339/2018</w:t>
    </w:r>
    <w:r w:rsidR="00C301F4">
      <w:rPr>
        <w:rFonts w:ascii="Amnesty Trade Gothic" w:hAnsi="Amnesty Trade Gothic"/>
        <w:sz w:val="16"/>
        <w:szCs w:val="16"/>
      </w:rPr>
      <w:t xml:space="preserve"> </w:t>
    </w:r>
    <w:r w:rsidR="00C301F4" w:rsidRPr="00C301F4">
      <w:rPr>
        <w:rFonts w:ascii="Amnesty Trade Gothic" w:hAnsi="Amnesty Trade Gothic"/>
        <w:sz w:val="16"/>
        <w:szCs w:val="16"/>
      </w:rPr>
      <w:t>Equatorial Guinea</w:t>
    </w:r>
    <w:r>
      <w:rPr>
        <w:rFonts w:ascii="Amnesty Trade Gothic" w:hAnsi="Amnesty Trade Gothic"/>
        <w:sz w:val="16"/>
        <w:szCs w:val="16"/>
      </w:rPr>
      <w:tab/>
      <w:t xml:space="preserve">Date: </w:t>
    </w:r>
    <w:r w:rsidR="00415295">
      <w:rPr>
        <w:rFonts w:ascii="Amnesty Trade Gothic" w:hAnsi="Amnesty Trade Gothic"/>
        <w:sz w:val="16"/>
        <w:szCs w:val="16"/>
      </w:rPr>
      <w:t>31 October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69"/>
    <w:rsid w:val="00023EE0"/>
    <w:rsid w:val="0005151D"/>
    <w:rsid w:val="00093812"/>
    <w:rsid w:val="000A223A"/>
    <w:rsid w:val="000B23F7"/>
    <w:rsid w:val="000F0AF1"/>
    <w:rsid w:val="000F11B8"/>
    <w:rsid w:val="00114598"/>
    <w:rsid w:val="001411BF"/>
    <w:rsid w:val="001624EA"/>
    <w:rsid w:val="001671E0"/>
    <w:rsid w:val="001951FB"/>
    <w:rsid w:val="00196F3C"/>
    <w:rsid w:val="001B7B2B"/>
    <w:rsid w:val="001D11DC"/>
    <w:rsid w:val="001E0993"/>
    <w:rsid w:val="00236CE4"/>
    <w:rsid w:val="002659F2"/>
    <w:rsid w:val="0026766F"/>
    <w:rsid w:val="0027166B"/>
    <w:rsid w:val="002923B7"/>
    <w:rsid w:val="002932CE"/>
    <w:rsid w:val="00310926"/>
    <w:rsid w:val="00326B22"/>
    <w:rsid w:val="00347243"/>
    <w:rsid w:val="00364681"/>
    <w:rsid w:val="00365E77"/>
    <w:rsid w:val="00371529"/>
    <w:rsid w:val="003A2A73"/>
    <w:rsid w:val="003D377A"/>
    <w:rsid w:val="00415295"/>
    <w:rsid w:val="00415A74"/>
    <w:rsid w:val="00475586"/>
    <w:rsid w:val="00483E30"/>
    <w:rsid w:val="004D19C7"/>
    <w:rsid w:val="004E6A6E"/>
    <w:rsid w:val="005040F2"/>
    <w:rsid w:val="005149A9"/>
    <w:rsid w:val="0053584A"/>
    <w:rsid w:val="005451BE"/>
    <w:rsid w:val="005534BC"/>
    <w:rsid w:val="00571741"/>
    <w:rsid w:val="005A58EB"/>
    <w:rsid w:val="005C2CBA"/>
    <w:rsid w:val="005C31D8"/>
    <w:rsid w:val="005C41FB"/>
    <w:rsid w:val="005D159E"/>
    <w:rsid w:val="005E3947"/>
    <w:rsid w:val="005F0D06"/>
    <w:rsid w:val="005F29C5"/>
    <w:rsid w:val="00606C38"/>
    <w:rsid w:val="006337E9"/>
    <w:rsid w:val="006814D6"/>
    <w:rsid w:val="006820E8"/>
    <w:rsid w:val="006C2190"/>
    <w:rsid w:val="006C3DE2"/>
    <w:rsid w:val="007179E8"/>
    <w:rsid w:val="00725435"/>
    <w:rsid w:val="00736B40"/>
    <w:rsid w:val="007479B8"/>
    <w:rsid w:val="007620A6"/>
    <w:rsid w:val="0077354F"/>
    <w:rsid w:val="00795D45"/>
    <w:rsid w:val="007A1959"/>
    <w:rsid w:val="007A5DA8"/>
    <w:rsid w:val="007E0CAD"/>
    <w:rsid w:val="007E57A7"/>
    <w:rsid w:val="00815508"/>
    <w:rsid w:val="00817483"/>
    <w:rsid w:val="008224D0"/>
    <w:rsid w:val="008241AB"/>
    <w:rsid w:val="00827971"/>
    <w:rsid w:val="0086100E"/>
    <w:rsid w:val="00863569"/>
    <w:rsid w:val="0086363D"/>
    <w:rsid w:val="0086536B"/>
    <w:rsid w:val="00875E19"/>
    <w:rsid w:val="008B3DF0"/>
    <w:rsid w:val="008C6392"/>
    <w:rsid w:val="008E48B0"/>
    <w:rsid w:val="008E7DB6"/>
    <w:rsid w:val="008F64FC"/>
    <w:rsid w:val="009144AA"/>
    <w:rsid w:val="00946781"/>
    <w:rsid w:val="00950C7F"/>
    <w:rsid w:val="00950CFD"/>
    <w:rsid w:val="00963CA3"/>
    <w:rsid w:val="00985339"/>
    <w:rsid w:val="00987C31"/>
    <w:rsid w:val="009971C5"/>
    <w:rsid w:val="009C0BC3"/>
    <w:rsid w:val="009D5F0B"/>
    <w:rsid w:val="009E0910"/>
    <w:rsid w:val="009E5859"/>
    <w:rsid w:val="009F4BB3"/>
    <w:rsid w:val="00A21115"/>
    <w:rsid w:val="00A635A9"/>
    <w:rsid w:val="00A63A8C"/>
    <w:rsid w:val="00AF4CF9"/>
    <w:rsid w:val="00B043D9"/>
    <w:rsid w:val="00B06E79"/>
    <w:rsid w:val="00B22D7A"/>
    <w:rsid w:val="00B4432F"/>
    <w:rsid w:val="00B60FB0"/>
    <w:rsid w:val="00B811E7"/>
    <w:rsid w:val="00B84EF8"/>
    <w:rsid w:val="00B9147D"/>
    <w:rsid w:val="00B91708"/>
    <w:rsid w:val="00BA31FC"/>
    <w:rsid w:val="00BE4AEB"/>
    <w:rsid w:val="00C264C5"/>
    <w:rsid w:val="00C301F4"/>
    <w:rsid w:val="00C64997"/>
    <w:rsid w:val="00CE6658"/>
    <w:rsid w:val="00D0106D"/>
    <w:rsid w:val="00D03746"/>
    <w:rsid w:val="00D20DEB"/>
    <w:rsid w:val="00D63AA5"/>
    <w:rsid w:val="00D6401F"/>
    <w:rsid w:val="00D85FE8"/>
    <w:rsid w:val="00DB2129"/>
    <w:rsid w:val="00DC5FB0"/>
    <w:rsid w:val="00DD777F"/>
    <w:rsid w:val="00DF0C26"/>
    <w:rsid w:val="00E23769"/>
    <w:rsid w:val="00E2387F"/>
    <w:rsid w:val="00E46E6C"/>
    <w:rsid w:val="00E601DC"/>
    <w:rsid w:val="00E6735E"/>
    <w:rsid w:val="00E96397"/>
    <w:rsid w:val="00E97E6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0CBAE3-2D8D-47D0-B7AF-19472936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AIBodyText0">
    <w:name w:val="AI Body Text"/>
    <w:basedOn w:val="Normal"/>
    <w:link w:val="AIBodyTextChar0"/>
    <w:rsid w:val="00326B22"/>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326B22"/>
    <w:rPr>
      <w:rFonts w:ascii="Amnesty Trade Gothic" w:hAnsi="Amnesty Trade Gothic"/>
      <w:color w:val="000000"/>
      <w:sz w:val="24"/>
      <w:lang w:val="en-GB" w:eastAsia="ar-SA" w:bidi="ar-SA"/>
    </w:rPr>
  </w:style>
  <w:style w:type="character" w:styleId="CommentReference">
    <w:name w:val="annotation reference"/>
    <w:basedOn w:val="DefaultParagraphFont"/>
    <w:uiPriority w:val="99"/>
    <w:rsid w:val="00365E77"/>
    <w:rPr>
      <w:rFonts w:cs="Times New Roman"/>
      <w:sz w:val="16"/>
      <w:szCs w:val="16"/>
    </w:rPr>
  </w:style>
  <w:style w:type="paragraph" w:styleId="CommentText">
    <w:name w:val="annotation text"/>
    <w:basedOn w:val="Normal"/>
    <w:link w:val="CommentTextChar"/>
    <w:uiPriority w:val="99"/>
    <w:rsid w:val="00365E77"/>
    <w:rPr>
      <w:sz w:val="20"/>
      <w:szCs w:val="20"/>
    </w:rPr>
  </w:style>
  <w:style w:type="character" w:customStyle="1" w:styleId="CommentTextChar">
    <w:name w:val="Comment Text Char"/>
    <w:basedOn w:val="DefaultParagraphFont"/>
    <w:link w:val="CommentText"/>
    <w:uiPriority w:val="99"/>
    <w:locked/>
    <w:rsid w:val="00365E77"/>
    <w:rPr>
      <w:rFonts w:cs="Times New Roman"/>
      <w:lang w:val="en-GB" w:eastAsia="zh-CN"/>
    </w:rPr>
  </w:style>
  <w:style w:type="paragraph" w:styleId="CommentSubject">
    <w:name w:val="annotation subject"/>
    <w:basedOn w:val="CommentText"/>
    <w:next w:val="CommentText"/>
    <w:link w:val="CommentSubjectChar"/>
    <w:uiPriority w:val="99"/>
    <w:rsid w:val="00365E77"/>
    <w:rPr>
      <w:b/>
      <w:bCs/>
    </w:rPr>
  </w:style>
  <w:style w:type="character" w:customStyle="1" w:styleId="CommentSubjectChar">
    <w:name w:val="Comment Subject Char"/>
    <w:basedOn w:val="CommentTextChar"/>
    <w:link w:val="CommentSubject"/>
    <w:uiPriority w:val="99"/>
    <w:locked/>
    <w:rsid w:val="00365E77"/>
    <w:rPr>
      <w:rFonts w:cs="Times New Roman"/>
      <w:b/>
      <w:bCs/>
      <w:lang w:val="en-GB" w:eastAsia="zh-CN"/>
    </w:rPr>
  </w:style>
  <w:style w:type="paragraph" w:styleId="BalloonText">
    <w:name w:val="Balloon Text"/>
    <w:basedOn w:val="Normal"/>
    <w:link w:val="BalloonTextChar"/>
    <w:uiPriority w:val="99"/>
    <w:rsid w:val="00365E77"/>
    <w:rPr>
      <w:rFonts w:ascii="Segoe UI" w:hAnsi="Segoe UI" w:cs="Segoe UI"/>
      <w:sz w:val="18"/>
      <w:szCs w:val="18"/>
    </w:rPr>
  </w:style>
  <w:style w:type="character" w:customStyle="1" w:styleId="BalloonTextChar">
    <w:name w:val="Balloon Text Char"/>
    <w:basedOn w:val="DefaultParagraphFont"/>
    <w:link w:val="BalloonText"/>
    <w:uiPriority w:val="99"/>
    <w:locked/>
    <w:rsid w:val="00365E77"/>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A223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A223A"/>
    <w:rPr>
      <w:rFonts w:ascii="Consolas" w:eastAsiaTheme="minorHAnsi" w:hAnsi="Consolas" w:cstheme="minorBidi"/>
      <w:sz w:val="21"/>
      <w:szCs w:val="21"/>
    </w:rPr>
  </w:style>
  <w:style w:type="character" w:styleId="Hyperlink">
    <w:name w:val="Hyperlink"/>
    <w:basedOn w:val="DefaultParagraphFont"/>
    <w:uiPriority w:val="99"/>
    <w:rsid w:val="000A2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gembassydc.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egembassyd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753</Words>
  <Characters>4293</Characters>
  <Application>Microsoft Office Word</Application>
  <DocSecurity>4</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Marta Colomer</dc:creator>
  <cp:keywords/>
  <dc:description/>
  <cp:lastModifiedBy>IAR1Team</cp:lastModifiedBy>
  <cp:revision>2</cp:revision>
  <dcterms:created xsi:type="dcterms:W3CDTF">2018-10-31T16:24:00Z</dcterms:created>
  <dcterms:modified xsi:type="dcterms:W3CDTF">2018-10-31T16:24:00Z</dcterms:modified>
</cp:coreProperties>
</file>