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636871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E8523D" w:rsidRDefault="00B015E6" w:rsidP="00636871">
      <w:pPr>
        <w:rPr>
          <w:rStyle w:val="AIHeadline"/>
          <w:rFonts w:cs="Arial"/>
          <w:snapToGrid w:val="0"/>
          <w:sz w:val="38"/>
          <w:szCs w:val="38"/>
        </w:rPr>
      </w:pPr>
      <w:bookmarkStart w:id="0" w:name="_Hlk527715754"/>
      <w:r>
        <w:rPr>
          <w:rStyle w:val="AIHeadline"/>
          <w:rFonts w:cs="Arial"/>
          <w:snapToGrid w:val="0"/>
          <w:sz w:val="38"/>
          <w:szCs w:val="38"/>
        </w:rPr>
        <w:t>journalists</w:t>
      </w:r>
      <w:r w:rsidR="0091674A">
        <w:rPr>
          <w:rStyle w:val="AIHeadline"/>
          <w:rFonts w:cs="Arial"/>
          <w:snapToGrid w:val="0"/>
          <w:sz w:val="38"/>
          <w:szCs w:val="38"/>
        </w:rPr>
        <w:t xml:space="preserve"> AND</w:t>
      </w:r>
      <w:r>
        <w:rPr>
          <w:rStyle w:val="AIHeadline"/>
          <w:rFonts w:cs="Arial"/>
          <w:snapToGrid w:val="0"/>
          <w:sz w:val="38"/>
          <w:szCs w:val="38"/>
        </w:rPr>
        <w:t xml:space="preserve"> activists</w:t>
      </w:r>
      <w:r w:rsidR="00D43C49" w:rsidRPr="00E8523D">
        <w:rPr>
          <w:rStyle w:val="AIHeadline"/>
          <w:rFonts w:cs="Arial"/>
          <w:snapToGrid w:val="0"/>
          <w:sz w:val="38"/>
          <w:szCs w:val="38"/>
        </w:rPr>
        <w:t xml:space="preserve"> THREAT</w:t>
      </w:r>
      <w:r w:rsidR="00C54D7B">
        <w:rPr>
          <w:rStyle w:val="AIHeadline"/>
          <w:rFonts w:cs="Arial"/>
          <w:snapToGrid w:val="0"/>
          <w:sz w:val="38"/>
          <w:szCs w:val="38"/>
        </w:rPr>
        <w:t>ened</w:t>
      </w:r>
    </w:p>
    <w:p w:rsidR="00957933" w:rsidRDefault="00957933" w:rsidP="00636871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Local journalists</w:t>
      </w:r>
      <w:r w:rsidR="00CD3761">
        <w:rPr>
          <w:rFonts w:cs="Arial"/>
        </w:rPr>
        <w:t xml:space="preserve"> and civil society activists</w:t>
      </w:r>
      <w:r>
        <w:rPr>
          <w:rFonts w:cs="Arial"/>
        </w:rPr>
        <w:t xml:space="preserve"> have receiv</w:t>
      </w:r>
      <w:r w:rsidR="00C54D7B">
        <w:rPr>
          <w:rFonts w:cs="Arial"/>
        </w:rPr>
        <w:t>ed</w:t>
      </w:r>
      <w:r>
        <w:rPr>
          <w:rFonts w:cs="Arial"/>
        </w:rPr>
        <w:t xml:space="preserve"> </w:t>
      </w:r>
      <w:r w:rsidR="00B95507">
        <w:rPr>
          <w:rFonts w:cs="Arial"/>
        </w:rPr>
        <w:t xml:space="preserve">anonymous </w:t>
      </w:r>
      <w:r>
        <w:rPr>
          <w:rFonts w:cs="Arial"/>
        </w:rPr>
        <w:t>death threats and intimidating phone calls</w:t>
      </w:r>
      <w:r w:rsidR="00B95507">
        <w:rPr>
          <w:rFonts w:cs="Arial"/>
        </w:rPr>
        <w:t xml:space="preserve"> and messages</w:t>
      </w:r>
      <w:r w:rsidR="00DF35D5">
        <w:rPr>
          <w:rFonts w:cs="Arial"/>
        </w:rPr>
        <w:t xml:space="preserve"> since 10 October</w:t>
      </w:r>
      <w:r w:rsidR="00B015E6">
        <w:rPr>
          <w:rFonts w:cs="Arial"/>
        </w:rPr>
        <w:t xml:space="preserve">. This </w:t>
      </w:r>
      <w:r w:rsidR="00DF35D5">
        <w:rPr>
          <w:rFonts w:cs="Arial"/>
        </w:rPr>
        <w:t xml:space="preserve">began </w:t>
      </w:r>
      <w:r>
        <w:rPr>
          <w:rFonts w:cs="Arial"/>
        </w:rPr>
        <w:t>after</w:t>
      </w:r>
      <w:r w:rsidR="00B015E6">
        <w:rPr>
          <w:rFonts w:cs="Arial"/>
        </w:rPr>
        <w:t xml:space="preserve"> the</w:t>
      </w:r>
      <w:r w:rsidR="00A731AD">
        <w:rPr>
          <w:rFonts w:cs="Arial"/>
        </w:rPr>
        <w:t>ir</w:t>
      </w:r>
      <w:r w:rsidR="00866F74">
        <w:rPr>
          <w:rFonts w:cs="Arial"/>
        </w:rPr>
        <w:t xml:space="preserve"> </w:t>
      </w:r>
      <w:r w:rsidR="00A731AD">
        <w:rPr>
          <w:rFonts w:cs="Arial"/>
        </w:rPr>
        <w:t xml:space="preserve">engagement in monitoring polling stations and publishing live </w:t>
      </w:r>
      <w:r w:rsidR="005174B1">
        <w:rPr>
          <w:rFonts w:cs="Arial"/>
        </w:rPr>
        <w:t xml:space="preserve">municipal </w:t>
      </w:r>
      <w:r w:rsidR="00A731AD">
        <w:rPr>
          <w:rFonts w:cs="Arial"/>
        </w:rPr>
        <w:t xml:space="preserve">election results </w:t>
      </w:r>
      <w:r>
        <w:rPr>
          <w:rFonts w:cs="Arial"/>
        </w:rPr>
        <w:t xml:space="preserve">in </w:t>
      </w:r>
      <w:proofErr w:type="spellStart"/>
      <w:r>
        <w:rPr>
          <w:rFonts w:cs="Arial"/>
        </w:rPr>
        <w:t>Nacala</w:t>
      </w:r>
      <w:proofErr w:type="spellEnd"/>
      <w:r>
        <w:rPr>
          <w:rFonts w:cs="Arial"/>
        </w:rPr>
        <w:t xml:space="preserve">-Porto and </w:t>
      </w:r>
      <w:proofErr w:type="spellStart"/>
      <w:r>
        <w:rPr>
          <w:rFonts w:cs="Arial"/>
        </w:rPr>
        <w:t>Nampula</w:t>
      </w:r>
      <w:proofErr w:type="spellEnd"/>
      <w:r>
        <w:rPr>
          <w:rFonts w:cs="Arial"/>
        </w:rPr>
        <w:t xml:space="preserve"> cities, </w:t>
      </w:r>
      <w:proofErr w:type="spellStart"/>
      <w:r>
        <w:rPr>
          <w:rFonts w:cs="Arial"/>
        </w:rPr>
        <w:t>Nampula</w:t>
      </w:r>
      <w:proofErr w:type="spellEnd"/>
      <w:r>
        <w:rPr>
          <w:rFonts w:cs="Arial"/>
        </w:rPr>
        <w:t xml:space="preserve"> province, </w:t>
      </w:r>
      <w:r w:rsidR="00CD3761">
        <w:rPr>
          <w:rFonts w:cs="Arial"/>
        </w:rPr>
        <w:t xml:space="preserve">in northern </w:t>
      </w:r>
      <w:r>
        <w:rPr>
          <w:rFonts w:cs="Arial"/>
        </w:rPr>
        <w:t>Mozambique.</w:t>
      </w:r>
      <w:bookmarkEnd w:id="0"/>
      <w:r>
        <w:rPr>
          <w:rFonts w:cs="Arial"/>
        </w:rPr>
        <w:t xml:space="preserve"> </w:t>
      </w:r>
    </w:p>
    <w:p w:rsidR="000D142B" w:rsidRPr="00B95507" w:rsidRDefault="005275B6" w:rsidP="00636871">
      <w:pPr>
        <w:pStyle w:val="AIBodytext"/>
        <w:tabs>
          <w:tab w:val="clear" w:pos="567"/>
        </w:tabs>
        <w:spacing w:line="240" w:lineRule="auto"/>
      </w:pPr>
      <w:r w:rsidRPr="004220E6">
        <w:rPr>
          <w:b/>
        </w:rPr>
        <w:t>Ant</w:t>
      </w:r>
      <w:proofErr w:type="spellStart"/>
      <w:r w:rsidRPr="004220E6">
        <w:rPr>
          <w:b/>
          <w:lang w:val="en-US"/>
        </w:rPr>
        <w:t>ônio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Lourenço</w:t>
      </w:r>
      <w:proofErr w:type="spellEnd"/>
      <w:r w:rsidRPr="004220E6">
        <w:rPr>
          <w:b/>
          <w:lang w:val="en-US"/>
        </w:rPr>
        <w:t xml:space="preserve"> </w:t>
      </w:r>
      <w:proofErr w:type="spellStart"/>
      <w:r w:rsidRPr="004220E6">
        <w:rPr>
          <w:b/>
          <w:lang w:val="en-US"/>
        </w:rPr>
        <w:t>Mutoua</w:t>
      </w:r>
      <w:proofErr w:type="spellEnd"/>
      <w:r>
        <w:t xml:space="preserve"> a </w:t>
      </w:r>
      <w:r w:rsidR="00A50793">
        <w:t>human rights defender</w:t>
      </w:r>
      <w:r w:rsidR="007D08AF">
        <w:t xml:space="preserve"> and Executive Director of the organization </w:t>
      </w:r>
      <w:proofErr w:type="spellStart"/>
      <w:r w:rsidR="007D08AF">
        <w:t>Solidariedade</w:t>
      </w:r>
      <w:proofErr w:type="spellEnd"/>
      <w:r w:rsidR="007D08AF">
        <w:t xml:space="preserve"> Mo</w:t>
      </w:r>
      <w:proofErr w:type="spellStart"/>
      <w:r w:rsidR="007D08AF" w:rsidRPr="00A731AD">
        <w:rPr>
          <w:lang w:val="en-US"/>
        </w:rPr>
        <w:t>çambi</w:t>
      </w:r>
      <w:r w:rsidR="007D08AF">
        <w:rPr>
          <w:lang w:val="en-US"/>
        </w:rPr>
        <w:t>que</w:t>
      </w:r>
      <w:proofErr w:type="spellEnd"/>
      <w:r w:rsidR="00A731AD">
        <w:rPr>
          <w:lang w:val="en-US"/>
        </w:rPr>
        <w:t xml:space="preserve">; </w:t>
      </w:r>
      <w:proofErr w:type="spellStart"/>
      <w:r w:rsidR="00A731AD" w:rsidRPr="00A0357B">
        <w:rPr>
          <w:b/>
          <w:lang w:val="en-US"/>
        </w:rPr>
        <w:t>Júlio</w:t>
      </w:r>
      <w:proofErr w:type="spellEnd"/>
      <w:r w:rsidR="00A731AD" w:rsidRPr="00A0357B">
        <w:rPr>
          <w:b/>
          <w:lang w:val="en-US"/>
        </w:rPr>
        <w:t xml:space="preserve"> </w:t>
      </w:r>
      <w:proofErr w:type="spellStart"/>
      <w:r w:rsidR="00A731AD" w:rsidRPr="00A0357B">
        <w:rPr>
          <w:b/>
          <w:lang w:val="en-US"/>
        </w:rPr>
        <w:t>Paulino</w:t>
      </w:r>
      <w:proofErr w:type="spellEnd"/>
      <w:r w:rsidR="00A731AD" w:rsidRPr="00A0357B">
        <w:rPr>
          <w:lang w:val="en-US"/>
        </w:rPr>
        <w:t xml:space="preserve">, </w:t>
      </w:r>
      <w:r w:rsidR="00DF35D5">
        <w:rPr>
          <w:lang w:val="en-US"/>
        </w:rPr>
        <w:t xml:space="preserve">the </w:t>
      </w:r>
      <w:r w:rsidR="00A731AD" w:rsidRPr="00A0357B">
        <w:rPr>
          <w:lang w:val="en-US"/>
        </w:rPr>
        <w:t>Image and Communications Officer</w:t>
      </w:r>
      <w:r w:rsidR="00A731AD">
        <w:rPr>
          <w:lang w:val="en-US"/>
        </w:rPr>
        <w:t xml:space="preserve"> of </w:t>
      </w:r>
      <w:proofErr w:type="spellStart"/>
      <w:r w:rsidR="00A731AD">
        <w:rPr>
          <w:lang w:val="en-US"/>
        </w:rPr>
        <w:t>Solidariedade</w:t>
      </w:r>
      <w:proofErr w:type="spellEnd"/>
      <w:r w:rsidR="00A731AD">
        <w:rPr>
          <w:lang w:val="en-US"/>
        </w:rPr>
        <w:t xml:space="preserve"> </w:t>
      </w:r>
      <w:proofErr w:type="spellStart"/>
      <w:r w:rsidR="00A731AD">
        <w:rPr>
          <w:lang w:val="en-US"/>
        </w:rPr>
        <w:t>Moçambique</w:t>
      </w:r>
      <w:proofErr w:type="spellEnd"/>
      <w:r>
        <w:t xml:space="preserve">; </w:t>
      </w:r>
      <w:proofErr w:type="spellStart"/>
      <w:r w:rsidR="00807E99" w:rsidRPr="006166EB">
        <w:rPr>
          <w:b/>
          <w:lang w:val="en-US"/>
        </w:rPr>
        <w:t>Arlindo</w:t>
      </w:r>
      <w:proofErr w:type="spellEnd"/>
      <w:r w:rsidR="00807E99" w:rsidRPr="006166EB">
        <w:rPr>
          <w:b/>
          <w:lang w:val="en-US"/>
        </w:rPr>
        <w:t xml:space="preserve"> César </w:t>
      </w:r>
      <w:proofErr w:type="spellStart"/>
      <w:r w:rsidR="00807E99" w:rsidRPr="006166EB">
        <w:rPr>
          <w:b/>
          <w:lang w:val="en-US"/>
        </w:rPr>
        <w:t>Severiano</w:t>
      </w:r>
      <w:proofErr w:type="spellEnd"/>
      <w:r w:rsidR="00807E99" w:rsidRPr="006166EB">
        <w:rPr>
          <w:b/>
          <w:lang w:val="en-US"/>
        </w:rPr>
        <w:t xml:space="preserve"> </w:t>
      </w:r>
      <w:proofErr w:type="spellStart"/>
      <w:r w:rsidR="00807E99" w:rsidRPr="006166EB">
        <w:rPr>
          <w:b/>
          <w:lang w:val="en-US"/>
        </w:rPr>
        <w:t>Chissale</w:t>
      </w:r>
      <w:proofErr w:type="spellEnd"/>
      <w:r w:rsidR="00807E99" w:rsidRPr="006166EB">
        <w:rPr>
          <w:lang w:val="en-US"/>
        </w:rPr>
        <w:t>, an independent journalist</w:t>
      </w:r>
      <w:r>
        <w:rPr>
          <w:lang w:val="en-US"/>
        </w:rPr>
        <w:t>;</w:t>
      </w:r>
      <w:r w:rsidR="00807E99">
        <w:rPr>
          <w:lang w:val="en-US"/>
        </w:rPr>
        <w:t xml:space="preserve"> </w:t>
      </w:r>
      <w:proofErr w:type="spellStart"/>
      <w:r w:rsidR="00807E99" w:rsidRPr="00517050">
        <w:rPr>
          <w:b/>
          <w:lang w:val="en-US"/>
        </w:rPr>
        <w:t>Aunício</w:t>
      </w:r>
      <w:proofErr w:type="spellEnd"/>
      <w:r w:rsidR="00807E99" w:rsidRPr="00517050">
        <w:rPr>
          <w:b/>
          <w:lang w:val="en-US"/>
        </w:rPr>
        <w:t xml:space="preserve"> da Silva</w:t>
      </w:r>
      <w:r w:rsidR="00807E99" w:rsidRPr="00517050">
        <w:rPr>
          <w:lang w:val="en-US"/>
        </w:rPr>
        <w:t xml:space="preserve">, </w:t>
      </w:r>
      <w:r w:rsidR="00807E99">
        <w:rPr>
          <w:lang w:val="en-US"/>
        </w:rPr>
        <w:t xml:space="preserve">a newspaper </w:t>
      </w:r>
      <w:r w:rsidR="00807E99" w:rsidRPr="00517050">
        <w:rPr>
          <w:lang w:val="en-US"/>
        </w:rPr>
        <w:t>editor</w:t>
      </w:r>
      <w:r>
        <w:rPr>
          <w:lang w:val="en-US"/>
        </w:rPr>
        <w:t>;</w:t>
      </w:r>
      <w:r w:rsidR="00807E99" w:rsidRPr="006166EB">
        <w:rPr>
          <w:lang w:val="en-US"/>
        </w:rPr>
        <w:t xml:space="preserve"> </w:t>
      </w:r>
      <w:r w:rsidR="00807E99">
        <w:rPr>
          <w:b/>
          <w:lang w:val="en-US"/>
        </w:rPr>
        <w:t>t</w:t>
      </w:r>
      <w:r w:rsidR="00807E99" w:rsidRPr="00B95507">
        <w:rPr>
          <w:b/>
        </w:rPr>
        <w:t>wo journalists</w:t>
      </w:r>
      <w:r w:rsidR="00DF35D5">
        <w:rPr>
          <w:b/>
        </w:rPr>
        <w:t xml:space="preserve"> </w:t>
      </w:r>
      <w:r w:rsidR="00A50793" w:rsidRPr="00A50793">
        <w:t>who prefer to stay anonymous</w:t>
      </w:r>
      <w:r w:rsidR="00DF35D5">
        <w:t xml:space="preserve"> due to security risks</w:t>
      </w:r>
      <w:r w:rsidRPr="009676DD">
        <w:t>;</w:t>
      </w:r>
      <w:r>
        <w:rPr>
          <w:b/>
        </w:rPr>
        <w:t xml:space="preserve"> </w:t>
      </w:r>
      <w:r w:rsidR="00824B41" w:rsidRPr="009676DD">
        <w:t>priests</w:t>
      </w:r>
      <w:r w:rsidR="00824B41">
        <w:rPr>
          <w:b/>
        </w:rPr>
        <w:t xml:space="preserve"> </w:t>
      </w:r>
      <w:r w:rsidRPr="00A0357B">
        <w:rPr>
          <w:b/>
          <w:lang w:val="en-US"/>
        </w:rPr>
        <w:t xml:space="preserve">Father </w:t>
      </w:r>
      <w:proofErr w:type="spellStart"/>
      <w:r w:rsidRPr="00A0357B">
        <w:rPr>
          <w:b/>
          <w:lang w:val="en-US"/>
        </w:rPr>
        <w:t>Benvindo</w:t>
      </w:r>
      <w:proofErr w:type="spellEnd"/>
      <w:r w:rsidRPr="00A0357B">
        <w:rPr>
          <w:b/>
          <w:lang w:val="en-US"/>
        </w:rPr>
        <w:t xml:space="preserve"> </w:t>
      </w:r>
      <w:proofErr w:type="spellStart"/>
      <w:r w:rsidRPr="00A0357B">
        <w:rPr>
          <w:b/>
          <w:lang w:val="en-US"/>
        </w:rPr>
        <w:t>Tapua</w:t>
      </w:r>
      <w:proofErr w:type="spellEnd"/>
      <w:r>
        <w:rPr>
          <w:lang w:val="en-US"/>
        </w:rPr>
        <w:t xml:space="preserve"> </w:t>
      </w:r>
      <w:r w:rsidRPr="00A0357B">
        <w:rPr>
          <w:lang w:val="en-US"/>
        </w:rPr>
        <w:t xml:space="preserve">and </w:t>
      </w:r>
      <w:r w:rsidRPr="00265051">
        <w:rPr>
          <w:b/>
          <w:lang w:val="en-US"/>
        </w:rPr>
        <w:t xml:space="preserve">Father </w:t>
      </w:r>
      <w:proofErr w:type="spellStart"/>
      <w:r w:rsidRPr="00265051">
        <w:rPr>
          <w:b/>
          <w:lang w:val="en-US"/>
        </w:rPr>
        <w:t>Cantífulas</w:t>
      </w:r>
      <w:proofErr w:type="spellEnd"/>
      <w:r w:rsidRPr="00265051">
        <w:rPr>
          <w:b/>
          <w:lang w:val="en-US"/>
        </w:rPr>
        <w:t xml:space="preserve"> de Castro</w:t>
      </w:r>
      <w:r w:rsidR="00DF35D5">
        <w:rPr>
          <w:b/>
          <w:lang w:val="en-US"/>
        </w:rPr>
        <w:t>,</w:t>
      </w:r>
      <w:r>
        <w:t xml:space="preserve"> </w:t>
      </w:r>
      <w:r w:rsidR="005B50E8">
        <w:t xml:space="preserve">Director and Deputy Director </w:t>
      </w:r>
      <w:r w:rsidRPr="00265051">
        <w:rPr>
          <w:lang w:val="en-US"/>
        </w:rPr>
        <w:t xml:space="preserve">of Radio </w:t>
      </w:r>
      <w:proofErr w:type="spellStart"/>
      <w:r w:rsidRPr="00265051">
        <w:rPr>
          <w:lang w:val="en-US"/>
        </w:rPr>
        <w:t>Encontro</w:t>
      </w:r>
      <w:proofErr w:type="spellEnd"/>
      <w:r w:rsidR="005174B1">
        <w:rPr>
          <w:lang w:val="en-US"/>
        </w:rPr>
        <w:t xml:space="preserve"> respectively</w:t>
      </w:r>
      <w:r w:rsidR="00DF35D5">
        <w:rPr>
          <w:lang w:val="en-US"/>
        </w:rPr>
        <w:t>,</w:t>
      </w:r>
      <w:r w:rsidR="005B50E8">
        <w:rPr>
          <w:lang w:val="en-US"/>
        </w:rPr>
        <w:t xml:space="preserve"> </w:t>
      </w:r>
      <w:r>
        <w:t>have been receiving anonymous death threats, intimidating phone calls and</w:t>
      </w:r>
      <w:r w:rsidR="00824B41">
        <w:t xml:space="preserve"> other</w:t>
      </w:r>
      <w:r>
        <w:t xml:space="preserve"> messages</w:t>
      </w:r>
      <w:r w:rsidR="00824B41">
        <w:t xml:space="preserve"> for their work around the municipal</w:t>
      </w:r>
      <w:r w:rsidR="009676DD">
        <w:t xml:space="preserve"> elections</w:t>
      </w:r>
      <w:r>
        <w:t xml:space="preserve">. The threats began after </w:t>
      </w:r>
      <w:r w:rsidR="00120E8E">
        <w:t xml:space="preserve">the </w:t>
      </w:r>
      <w:r w:rsidR="00412250">
        <w:t xml:space="preserve">municipal elections in </w:t>
      </w:r>
      <w:proofErr w:type="spellStart"/>
      <w:r w:rsidR="00412250">
        <w:t>Nampula</w:t>
      </w:r>
      <w:proofErr w:type="spellEnd"/>
      <w:r w:rsidR="00412250">
        <w:t xml:space="preserve"> Province on 1</w:t>
      </w:r>
      <w:r w:rsidR="00A50793">
        <w:t>0</w:t>
      </w:r>
      <w:r w:rsidR="00412250">
        <w:t xml:space="preserve"> October and </w:t>
      </w:r>
      <w:r w:rsidR="000F1A5F">
        <w:t>the</w:t>
      </w:r>
      <w:r w:rsidR="00412250">
        <w:t xml:space="preserve"> </w:t>
      </w:r>
      <w:r w:rsidR="00957933">
        <w:t xml:space="preserve">publication of </w:t>
      </w:r>
      <w:r w:rsidR="000F1A5F">
        <w:t xml:space="preserve">election </w:t>
      </w:r>
      <w:r w:rsidR="00120E8E">
        <w:t>results on 1</w:t>
      </w:r>
      <w:r w:rsidR="00957933">
        <w:t>2</w:t>
      </w:r>
      <w:r w:rsidR="00120E8E">
        <w:t xml:space="preserve"> October</w:t>
      </w:r>
      <w:r>
        <w:t>.</w:t>
      </w:r>
      <w:r w:rsidR="00120E8E">
        <w:t xml:space="preserve"> </w:t>
      </w:r>
    </w:p>
    <w:p w:rsidR="00B95507" w:rsidRDefault="00DF35D5" w:rsidP="00636871">
      <w:pPr>
        <w:pStyle w:val="AIBodytext"/>
        <w:tabs>
          <w:tab w:val="clear" w:pos="567"/>
        </w:tabs>
        <w:spacing w:line="240" w:lineRule="auto"/>
      </w:pPr>
      <w:r>
        <w:t>T</w:t>
      </w:r>
      <w:r w:rsidR="005275B6">
        <w:t>he intimidating phone calls and messages</w:t>
      </w:r>
      <w:r>
        <w:t xml:space="preserve"> have contained warnings </w:t>
      </w:r>
      <w:r w:rsidR="005275B6">
        <w:t>to</w:t>
      </w:r>
      <w:r w:rsidR="000D142B">
        <w:t xml:space="preserve"> “be careful” because</w:t>
      </w:r>
      <w:r w:rsidR="00265051">
        <w:t xml:space="preserve"> “their days were numbered”</w:t>
      </w:r>
      <w:r w:rsidR="000D142B">
        <w:t xml:space="preserve"> and </w:t>
      </w:r>
      <w:r>
        <w:t xml:space="preserve">contained threats that </w:t>
      </w:r>
      <w:r w:rsidR="00265051">
        <w:t xml:space="preserve">they “would disappear without a trace”. </w:t>
      </w:r>
      <w:r w:rsidR="000D142B">
        <w:t>The</w:t>
      </w:r>
      <w:r>
        <w:t xml:space="preserve"> messages are</w:t>
      </w:r>
      <w:r w:rsidR="005275B6">
        <w:t xml:space="preserve"> blam</w:t>
      </w:r>
      <w:r>
        <w:t xml:space="preserve">ing them </w:t>
      </w:r>
      <w:r w:rsidR="005275B6">
        <w:t xml:space="preserve">for contributing to the defeat of the </w:t>
      </w:r>
      <w:r w:rsidR="00D43C49">
        <w:t xml:space="preserve">ruling party, </w:t>
      </w:r>
      <w:r w:rsidR="005275B6">
        <w:t>Mozambique Libera</w:t>
      </w:r>
      <w:r w:rsidR="00D43C49">
        <w:t>tion Front (FRELIMO)</w:t>
      </w:r>
      <w:r>
        <w:t>,</w:t>
      </w:r>
      <w:r w:rsidR="00D43C49">
        <w:t xml:space="preserve"> </w:t>
      </w:r>
      <w:r w:rsidR="00B95507">
        <w:t>by</w:t>
      </w:r>
      <w:r w:rsidR="005B50E8">
        <w:t xml:space="preserve"> </w:t>
      </w:r>
      <w:r w:rsidR="00B015E6">
        <w:t xml:space="preserve">organising individuals to </w:t>
      </w:r>
      <w:r w:rsidR="005B50E8">
        <w:t>monito</w:t>
      </w:r>
      <w:r w:rsidR="00B015E6">
        <w:t>r</w:t>
      </w:r>
      <w:r w:rsidR="005B50E8">
        <w:t xml:space="preserve"> polling stations and</w:t>
      </w:r>
      <w:r w:rsidR="00B015E6">
        <w:t xml:space="preserve"> publish</w:t>
      </w:r>
      <w:r w:rsidR="00B95507">
        <w:t xml:space="preserve"> live election results direct from polling stations. </w:t>
      </w:r>
    </w:p>
    <w:p w:rsidR="00374DD1" w:rsidRPr="00404568" w:rsidRDefault="00B95507" w:rsidP="00636871">
      <w:pPr>
        <w:pStyle w:val="AIBodytext"/>
        <w:tabs>
          <w:tab w:val="clear" w:pos="567"/>
        </w:tabs>
        <w:spacing w:line="240" w:lineRule="auto"/>
        <w:rPr>
          <w:lang w:val="en-US"/>
        </w:rPr>
      </w:pPr>
      <w:r>
        <w:t>The journalists</w:t>
      </w:r>
      <w:r w:rsidR="00824B41">
        <w:t xml:space="preserve"> </w:t>
      </w:r>
      <w:r>
        <w:t xml:space="preserve">and civil society activists had been involved in covering and monitoring the municipal elections. </w:t>
      </w:r>
      <w:bookmarkStart w:id="1" w:name="_Hlk527532236"/>
    </w:p>
    <w:bookmarkEnd w:id="1"/>
    <w:p w:rsidR="00636871" w:rsidRPr="00636871" w:rsidRDefault="00636871" w:rsidP="00636871">
      <w:pPr>
        <w:pStyle w:val="AITableHeading"/>
        <w:rPr>
          <w:rFonts w:cs="Arial"/>
        </w:rPr>
      </w:pPr>
      <w:r w:rsidRPr="00636871">
        <w:rPr>
          <w:rFonts w:cs="Arial"/>
        </w:rPr>
        <w:t>1) TAKE ACTION</w:t>
      </w:r>
    </w:p>
    <w:p w:rsidR="0026766F" w:rsidRPr="00F95961" w:rsidRDefault="00636871" w:rsidP="00636871">
      <w:pPr>
        <w:pStyle w:val="AITableHeading"/>
        <w:tabs>
          <w:tab w:val="clear" w:pos="567"/>
        </w:tabs>
        <w:rPr>
          <w:rFonts w:cs="Arial"/>
        </w:rPr>
      </w:pPr>
      <w:r w:rsidRPr="00636871">
        <w:rPr>
          <w:rFonts w:cs="Arial"/>
        </w:rPr>
        <w:t>Write a letter, se</w:t>
      </w:r>
      <w:r>
        <w:rPr>
          <w:rFonts w:cs="Arial"/>
        </w:rPr>
        <w:t>nd an email, call, fax or tweet</w:t>
      </w:r>
      <w:r w:rsidR="0026766F" w:rsidRPr="00F95961">
        <w:rPr>
          <w:rFonts w:cs="Arial"/>
        </w:rPr>
        <w:t>:</w:t>
      </w:r>
    </w:p>
    <w:p w:rsidR="0026766F" w:rsidRPr="00124C20" w:rsidRDefault="00120E8E" w:rsidP="0063687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Urging the</w:t>
      </w:r>
      <w:r w:rsidR="009E394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to take immediate measures to end the continuing death threats and intimidation against </w:t>
      </w:r>
      <w:r w:rsidR="00B95507">
        <w:rPr>
          <w:rFonts w:ascii="Arial" w:hAnsi="Arial" w:cs="Arial"/>
          <w:sz w:val="20"/>
          <w:szCs w:val="20"/>
        </w:rPr>
        <w:t xml:space="preserve">these journalists and civil society </w:t>
      </w:r>
      <w:r w:rsidR="00F254BF">
        <w:rPr>
          <w:rFonts w:ascii="Arial" w:hAnsi="Arial" w:cs="Arial"/>
          <w:sz w:val="20"/>
          <w:szCs w:val="20"/>
        </w:rPr>
        <w:t>activists and</w:t>
      </w:r>
      <w:r>
        <w:rPr>
          <w:rFonts w:ascii="Arial" w:hAnsi="Arial" w:cs="Arial"/>
          <w:sz w:val="20"/>
          <w:szCs w:val="20"/>
        </w:rPr>
        <w:t xml:space="preserve"> </w:t>
      </w:r>
      <w:r w:rsidR="00124C20">
        <w:rPr>
          <w:rFonts w:ascii="Arial" w:hAnsi="Arial" w:cs="Arial"/>
          <w:sz w:val="20"/>
          <w:szCs w:val="20"/>
        </w:rPr>
        <w:t>ensure the</w:t>
      </w:r>
      <w:r w:rsidR="00B95507">
        <w:rPr>
          <w:rFonts w:ascii="Arial" w:hAnsi="Arial" w:cs="Arial"/>
          <w:sz w:val="20"/>
          <w:szCs w:val="20"/>
        </w:rPr>
        <w:t>ir</w:t>
      </w:r>
      <w:r w:rsidR="00124C20">
        <w:rPr>
          <w:rFonts w:ascii="Arial" w:hAnsi="Arial" w:cs="Arial"/>
          <w:sz w:val="20"/>
          <w:szCs w:val="20"/>
        </w:rPr>
        <w:t xml:space="preserve"> safety and protection and </w:t>
      </w:r>
      <w:r w:rsidR="00B95507">
        <w:rPr>
          <w:rFonts w:ascii="Arial" w:hAnsi="Arial" w:cs="Arial"/>
          <w:sz w:val="20"/>
          <w:szCs w:val="20"/>
        </w:rPr>
        <w:t xml:space="preserve">that of </w:t>
      </w:r>
      <w:r w:rsidR="00124C20">
        <w:rPr>
          <w:rFonts w:ascii="Arial" w:hAnsi="Arial" w:cs="Arial"/>
          <w:sz w:val="20"/>
          <w:szCs w:val="20"/>
        </w:rPr>
        <w:t xml:space="preserve">their families, </w:t>
      </w:r>
      <w:r w:rsidRPr="00124C20">
        <w:rPr>
          <w:rFonts w:ascii="Arial" w:hAnsi="Arial" w:cs="Arial"/>
          <w:sz w:val="20"/>
          <w:szCs w:val="20"/>
        </w:rPr>
        <w:t>in consultation with them</w:t>
      </w:r>
      <w:r w:rsidR="005174B1">
        <w:rPr>
          <w:rFonts w:ascii="Arial" w:hAnsi="Arial" w:cs="Arial"/>
          <w:sz w:val="20"/>
          <w:szCs w:val="20"/>
        </w:rPr>
        <w:t>;</w:t>
      </w:r>
    </w:p>
    <w:p w:rsidR="00120E8E" w:rsidRPr="00120E8E" w:rsidRDefault="00120E8E" w:rsidP="0063687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Calling on the</w:t>
      </w:r>
      <w:r w:rsidR="00B9550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to conduct thorough, impartial, independent and effective investigations into the death threats and intimidation against </w:t>
      </w:r>
      <w:r w:rsidR="00B95507">
        <w:rPr>
          <w:rFonts w:ascii="Arial" w:hAnsi="Arial" w:cs="Arial"/>
          <w:sz w:val="20"/>
          <w:szCs w:val="20"/>
        </w:rPr>
        <w:t>the</w:t>
      </w:r>
      <w:r w:rsidR="00824B41">
        <w:rPr>
          <w:rFonts w:ascii="Arial" w:hAnsi="Arial" w:cs="Arial"/>
          <w:sz w:val="20"/>
          <w:szCs w:val="20"/>
        </w:rPr>
        <w:t>m</w:t>
      </w:r>
      <w:r w:rsidR="00B955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their families</w:t>
      </w:r>
      <w:r w:rsidR="00824B41">
        <w:rPr>
          <w:rFonts w:ascii="Arial" w:hAnsi="Arial" w:cs="Arial"/>
          <w:sz w:val="20"/>
          <w:szCs w:val="20"/>
        </w:rPr>
        <w:t>,</w:t>
      </w:r>
      <w:r w:rsidR="004F7697">
        <w:rPr>
          <w:rFonts w:ascii="Arial" w:hAnsi="Arial" w:cs="Arial"/>
          <w:sz w:val="20"/>
          <w:szCs w:val="20"/>
        </w:rPr>
        <w:t xml:space="preserve"> and bring those suspected to be responsible to justice in trials which meet international standards of fairness;</w:t>
      </w:r>
    </w:p>
    <w:p w:rsidR="0026766F" w:rsidRPr="00F95961" w:rsidRDefault="004F7697" w:rsidP="00636871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>Calling on the</w:t>
      </w:r>
      <w:r w:rsidR="00B9550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to ensure a safe and enabling environment in which journalists, other media workers</w:t>
      </w:r>
      <w:r w:rsidR="00B95507">
        <w:rPr>
          <w:rFonts w:ascii="Arial" w:hAnsi="Arial" w:cs="Arial"/>
          <w:sz w:val="20"/>
          <w:szCs w:val="20"/>
        </w:rPr>
        <w:t>, activists</w:t>
      </w:r>
      <w:r>
        <w:rPr>
          <w:rFonts w:ascii="Arial" w:hAnsi="Arial" w:cs="Arial"/>
          <w:sz w:val="20"/>
          <w:szCs w:val="20"/>
        </w:rPr>
        <w:t xml:space="preserve"> and human rights defenders are able to carry out their work without fear of reprisals</w:t>
      </w:r>
      <w:r w:rsidR="005174B1">
        <w:rPr>
          <w:rFonts w:ascii="Arial" w:hAnsi="Arial" w:cs="Arial"/>
          <w:sz w:val="20"/>
          <w:szCs w:val="20"/>
        </w:rPr>
        <w:t>.</w:t>
      </w:r>
    </w:p>
    <w:p w:rsidR="0026766F" w:rsidRPr="00120E8E" w:rsidRDefault="0026766F" w:rsidP="00636871">
      <w:pPr>
        <w:pStyle w:val="AITableHeading"/>
        <w:tabs>
          <w:tab w:val="clear" w:pos="567"/>
        </w:tabs>
        <w:rPr>
          <w:rFonts w:cs="Arial"/>
          <w:lang w:val="en-US"/>
        </w:rPr>
      </w:pPr>
    </w:p>
    <w:p w:rsidR="005534BC" w:rsidRDefault="00636871" w:rsidP="00636871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5174B1">
        <w:t>30</w:t>
      </w:r>
      <w:r>
        <w:t xml:space="preserve"> Nove</w:t>
      </w:r>
      <w:bookmarkStart w:id="2" w:name="_GoBack"/>
      <w:bookmarkEnd w:id="2"/>
      <w:r>
        <w:t>mber</w:t>
      </w:r>
      <w:r w:rsidR="00E8523D">
        <w:t xml:space="preserve"> 2018</w:t>
      </w:r>
      <w:r w:rsidR="0026766F" w:rsidRPr="00F95961">
        <w:t>:</w:t>
      </w:r>
    </w:p>
    <w:p w:rsidR="005534BC" w:rsidRDefault="005534BC" w:rsidP="00636871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63687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5534BC" w:rsidRPr="00E8523D" w:rsidRDefault="00095DF2" w:rsidP="00636871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FD0D47">
        <w:rPr>
          <w:rFonts w:cs="Arial"/>
          <w:sz w:val="16"/>
          <w:szCs w:val="16"/>
          <w:u w:val="single"/>
        </w:rPr>
        <w:t>Minister of Justice, Constitutional and Religious Affairs</w:t>
      </w:r>
    </w:p>
    <w:p w:rsidR="005534BC" w:rsidRPr="00E8523D" w:rsidRDefault="00095DF2" w:rsidP="00636871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E8523D">
        <w:rPr>
          <w:rFonts w:cs="Arial"/>
          <w:sz w:val="16"/>
          <w:szCs w:val="16"/>
        </w:rPr>
        <w:t xml:space="preserve">Joaquim </w:t>
      </w:r>
      <w:proofErr w:type="spellStart"/>
      <w:r w:rsidRPr="00E8523D">
        <w:rPr>
          <w:rFonts w:cs="Arial"/>
          <w:sz w:val="16"/>
          <w:szCs w:val="16"/>
        </w:rPr>
        <w:t>Veríssimo</w:t>
      </w:r>
      <w:proofErr w:type="spellEnd"/>
      <w:r w:rsidR="005534BC" w:rsidRPr="00E8523D">
        <w:rPr>
          <w:rFonts w:cs="Arial"/>
          <w:sz w:val="16"/>
          <w:szCs w:val="16"/>
        </w:rPr>
        <w:tab/>
      </w:r>
    </w:p>
    <w:p w:rsidR="005534BC" w:rsidRPr="00F900C9" w:rsidRDefault="00095DF2" w:rsidP="00636871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F900C9">
        <w:rPr>
          <w:rFonts w:cs="Arial"/>
          <w:sz w:val="16"/>
          <w:szCs w:val="16"/>
        </w:rPr>
        <w:t xml:space="preserve">Av. Julius </w:t>
      </w:r>
      <w:proofErr w:type="spellStart"/>
      <w:r w:rsidRPr="00F900C9">
        <w:rPr>
          <w:rFonts w:cs="Arial"/>
          <w:sz w:val="16"/>
          <w:szCs w:val="16"/>
        </w:rPr>
        <w:t>Nyerere</w:t>
      </w:r>
      <w:proofErr w:type="spellEnd"/>
      <w:r w:rsidRPr="00F900C9">
        <w:rPr>
          <w:rFonts w:cs="Arial"/>
          <w:sz w:val="16"/>
          <w:szCs w:val="16"/>
        </w:rPr>
        <w:t xml:space="preserve"> 33</w:t>
      </w:r>
    </w:p>
    <w:p w:rsidR="005534BC" w:rsidRPr="00F900C9" w:rsidRDefault="00095DF2" w:rsidP="00636871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F900C9">
        <w:rPr>
          <w:rFonts w:cs="Arial"/>
          <w:sz w:val="16"/>
          <w:szCs w:val="16"/>
        </w:rPr>
        <w:t>Maputo, Mozambique</w:t>
      </w:r>
      <w:r w:rsidR="005534BC" w:rsidRPr="00F900C9">
        <w:rPr>
          <w:rFonts w:cs="Arial"/>
          <w:sz w:val="16"/>
          <w:szCs w:val="16"/>
        </w:rPr>
        <w:tab/>
      </w:r>
    </w:p>
    <w:p w:rsidR="005534BC" w:rsidRPr="00A50793" w:rsidRDefault="005534BC" w:rsidP="00636871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F900C9">
        <w:rPr>
          <w:rFonts w:cs="Arial"/>
          <w:sz w:val="16"/>
          <w:szCs w:val="16"/>
        </w:rPr>
        <w:t xml:space="preserve">Fax: </w:t>
      </w:r>
      <w:r w:rsidR="001468C4" w:rsidRPr="00F900C9">
        <w:rPr>
          <w:rFonts w:cs="Arial"/>
          <w:sz w:val="16"/>
          <w:szCs w:val="16"/>
        </w:rPr>
        <w:t>+</w:t>
      </w:r>
      <w:r w:rsidR="00095DF2" w:rsidRPr="00F900C9">
        <w:rPr>
          <w:rFonts w:cs="Arial"/>
          <w:sz w:val="16"/>
          <w:szCs w:val="16"/>
        </w:rPr>
        <w:t>258-21-494264</w:t>
      </w:r>
    </w:p>
    <w:p w:rsidR="005534BC" w:rsidRDefault="005534BC" w:rsidP="00636871">
      <w:pPr>
        <w:pStyle w:val="AIAddressText"/>
        <w:tabs>
          <w:tab w:val="clear" w:pos="567"/>
        </w:tabs>
        <w:spacing w:line="240" w:lineRule="auto"/>
        <w:rPr>
          <w:b/>
          <w:sz w:val="16"/>
          <w:szCs w:val="16"/>
        </w:rPr>
      </w:pPr>
      <w:r w:rsidRPr="00FD0D47">
        <w:rPr>
          <w:b/>
          <w:sz w:val="16"/>
          <w:szCs w:val="16"/>
        </w:rPr>
        <w:t xml:space="preserve">Salutation: </w:t>
      </w:r>
      <w:proofErr w:type="gramStart"/>
      <w:r w:rsidR="00095DF2" w:rsidRPr="00FD0D47">
        <w:rPr>
          <w:b/>
          <w:sz w:val="16"/>
          <w:szCs w:val="16"/>
        </w:rPr>
        <w:t>Your</w:t>
      </w:r>
      <w:proofErr w:type="gramEnd"/>
      <w:r w:rsidR="00095DF2" w:rsidRPr="00FD0D47">
        <w:rPr>
          <w:b/>
          <w:sz w:val="16"/>
          <w:szCs w:val="16"/>
        </w:rPr>
        <w:t xml:space="preserve"> Excellency</w:t>
      </w:r>
    </w:p>
    <w:p w:rsidR="00636871" w:rsidRDefault="00636871" w:rsidP="00636871">
      <w:pPr>
        <w:pStyle w:val="AIAddressText"/>
        <w:tabs>
          <w:tab w:val="clear" w:pos="567"/>
        </w:tabs>
        <w:spacing w:line="240" w:lineRule="auto"/>
        <w:rPr>
          <w:b/>
          <w:sz w:val="16"/>
          <w:szCs w:val="16"/>
        </w:rPr>
      </w:pPr>
    </w:p>
    <w:p w:rsidR="00636871" w:rsidRPr="00636871" w:rsidRDefault="00636871" w:rsidP="00B20980">
      <w:pPr>
        <w:pStyle w:val="PlainTex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Ambassador Carlos Dos Santos</w:t>
      </w:r>
      <w:r>
        <w:rPr>
          <w:rFonts w:ascii="Arial" w:hAnsi="Arial" w:cs="Arial"/>
          <w:sz w:val="16"/>
          <w:szCs w:val="16"/>
          <w:u w:val="single"/>
        </w:rPr>
        <w:br/>
      </w:r>
      <w:r w:rsidRPr="00636871">
        <w:rPr>
          <w:rFonts w:ascii="Arial" w:hAnsi="Arial" w:cs="Arial"/>
          <w:sz w:val="16"/>
          <w:szCs w:val="16"/>
          <w:u w:val="single"/>
        </w:rPr>
        <w:t>Embassy of the Republic of Mozambique</w:t>
      </w:r>
    </w:p>
    <w:p w:rsidR="00636871" w:rsidRPr="00636871" w:rsidRDefault="00636871" w:rsidP="00B20980">
      <w:pPr>
        <w:pStyle w:val="PlainText"/>
        <w:rPr>
          <w:rFonts w:ascii="Arial" w:hAnsi="Arial" w:cs="Arial"/>
          <w:sz w:val="16"/>
          <w:szCs w:val="16"/>
        </w:rPr>
      </w:pPr>
      <w:r w:rsidRPr="00636871">
        <w:rPr>
          <w:rFonts w:ascii="Arial" w:hAnsi="Arial" w:cs="Arial"/>
          <w:sz w:val="16"/>
          <w:szCs w:val="16"/>
        </w:rPr>
        <w:t>1525 New Hampshire Avenue NW, Washington DC 20036</w:t>
      </w:r>
    </w:p>
    <w:p w:rsidR="00636871" w:rsidRPr="003220EB" w:rsidRDefault="00636871" w:rsidP="00B20980">
      <w:pPr>
        <w:pStyle w:val="PlainText"/>
        <w:rPr>
          <w:rFonts w:ascii="Arial" w:hAnsi="Arial" w:cs="Arial"/>
          <w:sz w:val="16"/>
          <w:szCs w:val="16"/>
        </w:rPr>
      </w:pPr>
      <w:r w:rsidRPr="00636871">
        <w:rPr>
          <w:rFonts w:ascii="Arial" w:hAnsi="Arial" w:cs="Arial"/>
          <w:sz w:val="16"/>
          <w:szCs w:val="16"/>
        </w:rPr>
        <w:t xml:space="preserve">Phone: </w:t>
      </w:r>
      <w:r w:rsidRPr="003220EB">
        <w:rPr>
          <w:rFonts w:ascii="Arial" w:hAnsi="Arial" w:cs="Arial"/>
          <w:sz w:val="16"/>
          <w:szCs w:val="16"/>
        </w:rPr>
        <w:t xml:space="preserve">202 293 7146 | Fax: 202 835 0245 </w:t>
      </w:r>
    </w:p>
    <w:p w:rsidR="00636871" w:rsidRPr="003220EB" w:rsidRDefault="00636871" w:rsidP="00B20980">
      <w:pPr>
        <w:pStyle w:val="PlainText"/>
        <w:rPr>
          <w:rFonts w:ascii="Arial" w:hAnsi="Arial" w:cs="Arial"/>
          <w:sz w:val="16"/>
          <w:szCs w:val="16"/>
        </w:rPr>
      </w:pPr>
      <w:r w:rsidRPr="003220EB">
        <w:rPr>
          <w:rFonts w:ascii="Arial" w:hAnsi="Arial" w:cs="Arial"/>
          <w:sz w:val="16"/>
          <w:szCs w:val="16"/>
        </w:rPr>
        <w:t xml:space="preserve">Email: </w:t>
      </w:r>
      <w:hyperlink r:id="rId11" w:history="1">
        <w:r w:rsidRPr="003220EB">
          <w:rPr>
            <w:rStyle w:val="Hyperlink"/>
            <w:rFonts w:ascii="Arial" w:hAnsi="Arial" w:cs="Arial"/>
            <w:color w:val="auto"/>
            <w:sz w:val="16"/>
            <w:szCs w:val="16"/>
          </w:rPr>
          <w:t>embamoc@aol.com</w:t>
        </w:r>
      </w:hyperlink>
    </w:p>
    <w:p w:rsidR="00636871" w:rsidRPr="003220EB" w:rsidRDefault="00636871" w:rsidP="00B20980">
      <w:pPr>
        <w:pStyle w:val="PlainText"/>
        <w:rPr>
          <w:rFonts w:ascii="Arial" w:hAnsi="Arial" w:cs="Arial"/>
          <w:b/>
          <w:sz w:val="16"/>
          <w:szCs w:val="16"/>
        </w:rPr>
      </w:pPr>
      <w:r w:rsidRPr="003220EB">
        <w:rPr>
          <w:rFonts w:ascii="Arial" w:hAnsi="Arial" w:cs="Arial"/>
          <w:b/>
          <w:sz w:val="16"/>
          <w:szCs w:val="16"/>
        </w:rPr>
        <w:t>Salutation: Dear Ambassador</w:t>
      </w:r>
    </w:p>
    <w:p w:rsidR="00636871" w:rsidRDefault="00636871" w:rsidP="00B20980">
      <w:pPr>
        <w:pStyle w:val="PlainText"/>
        <w:rPr>
          <w:rFonts w:ascii="Courier New" w:hAnsi="Courier New" w:cs="Courier New"/>
        </w:rPr>
        <w:sectPr w:rsidR="00636871" w:rsidSect="00636871">
          <w:footerReference w:type="default" r:id="rId12"/>
          <w:type w:val="continuous"/>
          <w:pgSz w:w="12240" w:h="15840" w:code="1"/>
          <w:pgMar w:top="720" w:right="720" w:bottom="2160" w:left="720" w:header="0" w:footer="562" w:gutter="0"/>
          <w:cols w:num="2" w:space="567"/>
          <w:titlePg/>
          <w:docGrid w:linePitch="360"/>
        </w:sectPr>
      </w:pPr>
    </w:p>
    <w:p w:rsidR="00636871" w:rsidRPr="009B1268" w:rsidRDefault="00636871" w:rsidP="0063687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636871" w:rsidRPr="009B1268" w:rsidRDefault="00636871" w:rsidP="00636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 is Urgent Action 186.18.</w:t>
      </w:r>
    </w:p>
    <w:p w:rsidR="00636871" w:rsidRPr="00C27E96" w:rsidRDefault="00636871" w:rsidP="00636871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5174B1" w:rsidRDefault="005174B1" w:rsidP="00636871">
      <w:pPr>
        <w:pStyle w:val="AIUASecondHeading"/>
        <w:spacing w:line="240" w:lineRule="auto"/>
        <w:rPr>
          <w:rFonts w:ascii="Arial" w:hAnsi="Arial" w:cs="Arial"/>
        </w:rPr>
      </w:pPr>
    </w:p>
    <w:p w:rsidR="0026766F" w:rsidRPr="00F95961" w:rsidRDefault="0026766F" w:rsidP="00636871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6766F" w:rsidRPr="000F0AF1" w:rsidRDefault="00B015E6" w:rsidP="00636871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journalists</w:t>
      </w:r>
      <w:r w:rsidR="009E3943">
        <w:rPr>
          <w:rStyle w:val="AIHeadline"/>
          <w:rFonts w:cs="Arial"/>
          <w:snapToGrid w:val="0"/>
          <w:sz w:val="38"/>
          <w:szCs w:val="38"/>
        </w:rPr>
        <w:t xml:space="preserve"> and</w:t>
      </w:r>
      <w:r>
        <w:rPr>
          <w:rStyle w:val="AIHeadline"/>
          <w:rFonts w:cs="Arial"/>
          <w:snapToGrid w:val="0"/>
          <w:sz w:val="38"/>
          <w:szCs w:val="38"/>
        </w:rPr>
        <w:t xml:space="preserve"> activists</w:t>
      </w:r>
      <w:r w:rsidRPr="00E8523D">
        <w:rPr>
          <w:rStyle w:val="AIHeadline"/>
          <w:rFonts w:cs="Arial"/>
          <w:snapToGrid w:val="0"/>
          <w:sz w:val="38"/>
          <w:szCs w:val="38"/>
        </w:rPr>
        <w:t xml:space="preserve"> THREAT</w:t>
      </w:r>
      <w:r w:rsidR="009E3943">
        <w:rPr>
          <w:rStyle w:val="AIHeadline"/>
          <w:rFonts w:cs="Arial"/>
          <w:snapToGrid w:val="0"/>
          <w:sz w:val="38"/>
          <w:szCs w:val="38"/>
        </w:rPr>
        <w:t>ened</w:t>
      </w:r>
    </w:p>
    <w:p w:rsidR="0026766F" w:rsidRPr="00F95961" w:rsidRDefault="0026766F" w:rsidP="00636871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D17304" w:rsidRDefault="00D17304" w:rsidP="00636871">
      <w:pPr>
        <w:pStyle w:val="AIBodytext"/>
        <w:tabs>
          <w:tab w:val="clear" w:pos="567"/>
        </w:tabs>
        <w:spacing w:line="240" w:lineRule="auto"/>
        <w:rPr>
          <w:lang w:val="en-US"/>
        </w:rPr>
      </w:pPr>
      <w:r>
        <w:rPr>
          <w:lang w:val="en-US"/>
        </w:rPr>
        <w:t xml:space="preserve">In the past </w:t>
      </w:r>
      <w:r w:rsidR="00412250">
        <w:rPr>
          <w:lang w:val="en-US"/>
        </w:rPr>
        <w:t>four</w:t>
      </w:r>
      <w:r>
        <w:rPr>
          <w:lang w:val="en-US"/>
        </w:rPr>
        <w:t xml:space="preserve"> years, journalists, government </w:t>
      </w:r>
      <w:r w:rsidR="00412250">
        <w:rPr>
          <w:lang w:val="en-US"/>
        </w:rPr>
        <w:t xml:space="preserve">critics </w:t>
      </w:r>
      <w:r>
        <w:rPr>
          <w:lang w:val="en-US"/>
        </w:rPr>
        <w:t xml:space="preserve">and dissenting voices </w:t>
      </w:r>
      <w:r w:rsidR="009E3943">
        <w:rPr>
          <w:lang w:val="en-US"/>
        </w:rPr>
        <w:t xml:space="preserve">have been subjected </w:t>
      </w:r>
      <w:r>
        <w:rPr>
          <w:lang w:val="en-US"/>
        </w:rPr>
        <w:t xml:space="preserve">to intimidation, </w:t>
      </w:r>
      <w:r w:rsidR="009E3943">
        <w:rPr>
          <w:lang w:val="en-US"/>
        </w:rPr>
        <w:t>harassment,</w:t>
      </w:r>
      <w:r>
        <w:rPr>
          <w:lang w:val="en-US"/>
        </w:rPr>
        <w:t xml:space="preserve"> torture and </w:t>
      </w:r>
      <w:r w:rsidR="00412250">
        <w:rPr>
          <w:lang w:val="en-US"/>
        </w:rPr>
        <w:t>en</w:t>
      </w:r>
      <w:r>
        <w:rPr>
          <w:lang w:val="en-US"/>
        </w:rPr>
        <w:t>forced disappearance</w:t>
      </w:r>
      <w:r w:rsidR="009E3943">
        <w:rPr>
          <w:lang w:val="en-US"/>
        </w:rPr>
        <w:t>s</w:t>
      </w:r>
      <w:r>
        <w:rPr>
          <w:lang w:val="en-US"/>
        </w:rPr>
        <w:t xml:space="preserve">. </w:t>
      </w:r>
      <w:r w:rsidR="009E3943">
        <w:rPr>
          <w:lang w:val="en-US"/>
        </w:rPr>
        <w:t>Most of the attacks against them remain</w:t>
      </w:r>
      <w:r>
        <w:rPr>
          <w:lang w:val="en-US"/>
        </w:rPr>
        <w:t xml:space="preserve"> in impunity. To this day, </w:t>
      </w:r>
      <w:r w:rsidR="009E3943">
        <w:rPr>
          <w:lang w:val="en-US"/>
        </w:rPr>
        <w:t xml:space="preserve">the authorities have failed to adequately investigate the threats and </w:t>
      </w:r>
      <w:r w:rsidR="008B067C">
        <w:rPr>
          <w:lang w:val="en-US"/>
        </w:rPr>
        <w:t>attacks,</w:t>
      </w:r>
      <w:r w:rsidR="009E3943">
        <w:rPr>
          <w:lang w:val="en-US"/>
        </w:rPr>
        <w:t xml:space="preserve"> </w:t>
      </w:r>
      <w:r>
        <w:rPr>
          <w:lang w:val="en-US"/>
        </w:rPr>
        <w:t xml:space="preserve">and no one has been held accountable. </w:t>
      </w:r>
    </w:p>
    <w:p w:rsidR="00B95507" w:rsidRDefault="00B95507" w:rsidP="00636871">
      <w:pPr>
        <w:pStyle w:val="AIBodytext"/>
        <w:tabs>
          <w:tab w:val="clear" w:pos="567"/>
        </w:tabs>
        <w:spacing w:line="240" w:lineRule="auto"/>
        <w:rPr>
          <w:lang w:val="en-US"/>
        </w:rPr>
      </w:pPr>
      <w:r w:rsidRPr="004220E6">
        <w:rPr>
          <w:b/>
        </w:rPr>
        <w:t>Ant</w:t>
      </w:r>
      <w:proofErr w:type="spellStart"/>
      <w:r w:rsidRPr="004220E6">
        <w:rPr>
          <w:b/>
          <w:lang w:val="en-US"/>
        </w:rPr>
        <w:t>ônio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Lourenço</w:t>
      </w:r>
      <w:proofErr w:type="spellEnd"/>
      <w:r w:rsidRPr="004220E6">
        <w:rPr>
          <w:b/>
          <w:lang w:val="en-US"/>
        </w:rPr>
        <w:t xml:space="preserve"> </w:t>
      </w:r>
      <w:proofErr w:type="spellStart"/>
      <w:r w:rsidRPr="004220E6">
        <w:rPr>
          <w:b/>
          <w:lang w:val="en-US"/>
        </w:rPr>
        <w:t>Mutoua</w:t>
      </w:r>
      <w:proofErr w:type="spellEnd"/>
      <w:r w:rsidRPr="00710327">
        <w:rPr>
          <w:lang w:val="en-US"/>
        </w:rPr>
        <w:t xml:space="preserve">, </w:t>
      </w:r>
      <w:r w:rsidR="00775F82">
        <w:rPr>
          <w:lang w:val="en-US"/>
        </w:rPr>
        <w:t>a human rights defender</w:t>
      </w:r>
      <w:r w:rsidRPr="00710327">
        <w:rPr>
          <w:lang w:val="en-US"/>
        </w:rPr>
        <w:t xml:space="preserve"> an</w:t>
      </w:r>
      <w:r>
        <w:rPr>
          <w:lang w:val="en-US"/>
        </w:rPr>
        <w:t xml:space="preserve">d Executive Director of </w:t>
      </w:r>
      <w:proofErr w:type="spellStart"/>
      <w:r>
        <w:rPr>
          <w:lang w:val="en-US"/>
        </w:rPr>
        <w:t>Solidariedade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Moçambique</w:t>
      </w:r>
      <w:proofErr w:type="spellEnd"/>
      <w:r>
        <w:rPr>
          <w:lang w:val="en-US"/>
        </w:rPr>
        <w:t xml:space="preserve">, a national </w:t>
      </w:r>
      <w:r w:rsidR="00775F82">
        <w:rPr>
          <w:lang w:val="en-US"/>
        </w:rPr>
        <w:t xml:space="preserve">human rights </w:t>
      </w:r>
      <w:r>
        <w:rPr>
          <w:lang w:val="en-US"/>
        </w:rPr>
        <w:t xml:space="preserve">organization, has been receiving death threats against him and his family since 11 October. </w:t>
      </w:r>
      <w:r>
        <w:t>Ant</w:t>
      </w:r>
      <w:proofErr w:type="spellStart"/>
      <w:r w:rsidRPr="00710327">
        <w:rPr>
          <w:lang w:val="en-US"/>
        </w:rPr>
        <w:t>ônio</w:t>
      </w:r>
      <w:proofErr w:type="spellEnd"/>
      <w:r w:rsidRPr="00710327">
        <w:rPr>
          <w:lang w:val="en-US"/>
        </w:rPr>
        <w:t xml:space="preserve"> </w:t>
      </w:r>
      <w:proofErr w:type="spellStart"/>
      <w:r w:rsidRPr="00710327">
        <w:rPr>
          <w:lang w:val="en-US"/>
        </w:rPr>
        <w:t>Mutoua</w:t>
      </w:r>
      <w:proofErr w:type="spellEnd"/>
      <w:r>
        <w:rPr>
          <w:lang w:val="en-US"/>
        </w:rPr>
        <w:t xml:space="preserve"> </w:t>
      </w:r>
      <w:r w:rsidR="005174B1">
        <w:rPr>
          <w:lang w:val="en-US"/>
        </w:rPr>
        <w:t>went into hiding</w:t>
      </w:r>
      <w:r>
        <w:rPr>
          <w:lang w:val="en-US"/>
        </w:rPr>
        <w:t xml:space="preserve"> after the continued death threats. In one of the last anonymous messages</w:t>
      </w:r>
      <w:r w:rsidR="00775F82">
        <w:rPr>
          <w:lang w:val="en-US"/>
        </w:rPr>
        <w:t xml:space="preserve"> he received</w:t>
      </w:r>
      <w:r>
        <w:rPr>
          <w:lang w:val="en-US"/>
        </w:rPr>
        <w:t xml:space="preserve">, </w:t>
      </w:r>
      <w:r w:rsidR="00775F82">
        <w:rPr>
          <w:lang w:val="en-US"/>
        </w:rPr>
        <w:t>he was</w:t>
      </w:r>
      <w:r w:rsidR="005174B1">
        <w:rPr>
          <w:lang w:val="en-US"/>
        </w:rPr>
        <w:t xml:space="preserve"> threatened with the</w:t>
      </w:r>
      <w:r>
        <w:rPr>
          <w:lang w:val="en-US"/>
        </w:rPr>
        <w:t xml:space="preserve"> kidnap his children if he did not come out of hiding. </w:t>
      </w:r>
      <w:proofErr w:type="spellStart"/>
      <w:r>
        <w:rPr>
          <w:lang w:val="en-US"/>
        </w:rPr>
        <w:t>Solidariedade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Moçambique</w:t>
      </w:r>
      <w:proofErr w:type="spellEnd"/>
      <w:r>
        <w:rPr>
          <w:lang w:val="en-US"/>
        </w:rPr>
        <w:t xml:space="preserve"> </w:t>
      </w:r>
      <w:r w:rsidR="008B067C">
        <w:rPr>
          <w:lang w:val="en-US"/>
        </w:rPr>
        <w:t>supports the work of community radios</w:t>
      </w:r>
      <w:r>
        <w:rPr>
          <w:lang w:val="en-US"/>
        </w:rPr>
        <w:t xml:space="preserve">, including Radio </w:t>
      </w:r>
      <w:proofErr w:type="spellStart"/>
      <w:r>
        <w:rPr>
          <w:lang w:val="en-US"/>
        </w:rPr>
        <w:t>Encontro</w:t>
      </w:r>
      <w:proofErr w:type="spellEnd"/>
      <w:r w:rsidR="00824B41">
        <w:rPr>
          <w:lang w:val="en-US"/>
        </w:rPr>
        <w:t>,</w:t>
      </w:r>
      <w:r>
        <w:rPr>
          <w:lang w:val="en-US"/>
        </w:rPr>
        <w:t xml:space="preserve"> and it also participate</w:t>
      </w:r>
      <w:r w:rsidR="00824B41">
        <w:rPr>
          <w:lang w:val="en-US"/>
        </w:rPr>
        <w:t>d</w:t>
      </w:r>
      <w:r>
        <w:rPr>
          <w:lang w:val="en-US"/>
        </w:rPr>
        <w:t xml:space="preserve"> on the live coverage of the municipal election</w:t>
      </w:r>
      <w:r w:rsidR="00824B41">
        <w:rPr>
          <w:lang w:val="en-US"/>
        </w:rPr>
        <w:t>s</w:t>
      </w:r>
      <w:r w:rsidR="005174B1">
        <w:rPr>
          <w:lang w:val="en-US"/>
        </w:rPr>
        <w:t>.</w:t>
      </w:r>
    </w:p>
    <w:p w:rsidR="00B95507" w:rsidRDefault="00B95507" w:rsidP="00636871">
      <w:pPr>
        <w:pStyle w:val="AIBodytext"/>
        <w:tabs>
          <w:tab w:val="clear" w:pos="567"/>
        </w:tabs>
        <w:spacing w:line="240" w:lineRule="auto"/>
        <w:rPr>
          <w:lang w:val="en-US"/>
        </w:rPr>
      </w:pPr>
      <w:r w:rsidRPr="00A0357B">
        <w:rPr>
          <w:b/>
          <w:lang w:val="en-US"/>
        </w:rPr>
        <w:t xml:space="preserve">Father </w:t>
      </w:r>
      <w:proofErr w:type="spellStart"/>
      <w:r w:rsidRPr="00A0357B">
        <w:rPr>
          <w:b/>
          <w:lang w:val="en-US"/>
        </w:rPr>
        <w:t>Benvindo</w:t>
      </w:r>
      <w:proofErr w:type="spellEnd"/>
      <w:r w:rsidRPr="00A0357B">
        <w:rPr>
          <w:b/>
          <w:lang w:val="en-US"/>
        </w:rPr>
        <w:t xml:space="preserve"> </w:t>
      </w:r>
      <w:proofErr w:type="spellStart"/>
      <w:r w:rsidRPr="00A0357B">
        <w:rPr>
          <w:b/>
          <w:lang w:val="en-US"/>
        </w:rPr>
        <w:t>Tapua</w:t>
      </w:r>
      <w:proofErr w:type="spellEnd"/>
      <w:r>
        <w:rPr>
          <w:lang w:val="en-US"/>
        </w:rPr>
        <w:t xml:space="preserve"> </w:t>
      </w:r>
      <w:r w:rsidRPr="00A0357B">
        <w:rPr>
          <w:lang w:val="en-US"/>
        </w:rPr>
        <w:t xml:space="preserve">and </w:t>
      </w:r>
      <w:r w:rsidRPr="00265051">
        <w:rPr>
          <w:b/>
          <w:lang w:val="en-US"/>
        </w:rPr>
        <w:t xml:space="preserve">Father </w:t>
      </w:r>
      <w:proofErr w:type="spellStart"/>
      <w:r w:rsidRPr="00265051">
        <w:rPr>
          <w:b/>
          <w:lang w:val="en-US"/>
        </w:rPr>
        <w:t>Cantífulas</w:t>
      </w:r>
      <w:proofErr w:type="spellEnd"/>
      <w:r w:rsidRPr="00265051">
        <w:rPr>
          <w:b/>
          <w:lang w:val="en-US"/>
        </w:rPr>
        <w:t xml:space="preserve"> de Castro</w:t>
      </w:r>
      <w:r w:rsidR="00824B41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6166EB">
        <w:rPr>
          <w:lang w:val="en-US"/>
        </w:rPr>
        <w:t>Director and</w:t>
      </w:r>
      <w:r w:rsidRPr="00265051">
        <w:rPr>
          <w:b/>
          <w:lang w:val="en-US"/>
        </w:rPr>
        <w:t xml:space="preserve"> </w:t>
      </w:r>
      <w:r w:rsidRPr="00265051">
        <w:rPr>
          <w:lang w:val="en-US"/>
        </w:rPr>
        <w:t xml:space="preserve">Deputy Director of Radio </w:t>
      </w:r>
      <w:proofErr w:type="spellStart"/>
      <w:r w:rsidRPr="00265051">
        <w:rPr>
          <w:lang w:val="en-US"/>
        </w:rPr>
        <w:t>Encontro</w:t>
      </w:r>
      <w:proofErr w:type="spellEnd"/>
      <w:r w:rsidR="00824B41">
        <w:rPr>
          <w:lang w:val="en-US"/>
        </w:rPr>
        <w:t>,</w:t>
      </w:r>
      <w:r>
        <w:rPr>
          <w:lang w:val="en-US"/>
        </w:rPr>
        <w:t xml:space="preserve"> have been receiving death threats since 12 October</w:t>
      </w:r>
      <w:r w:rsidRPr="00265051">
        <w:rPr>
          <w:lang w:val="en-US"/>
        </w:rPr>
        <w:t>.</w:t>
      </w:r>
      <w:r>
        <w:rPr>
          <w:lang w:val="en-US"/>
        </w:rPr>
        <w:t xml:space="preserve"> </w:t>
      </w:r>
      <w:r w:rsidRPr="00265051">
        <w:rPr>
          <w:lang w:val="en-US"/>
        </w:rPr>
        <w:t xml:space="preserve">Radio </w:t>
      </w:r>
      <w:proofErr w:type="spellStart"/>
      <w:r w:rsidRPr="00265051">
        <w:rPr>
          <w:lang w:val="en-US"/>
        </w:rPr>
        <w:t>Encontro</w:t>
      </w:r>
      <w:proofErr w:type="spellEnd"/>
      <w:r w:rsidRPr="00265051">
        <w:rPr>
          <w:lang w:val="en-US"/>
        </w:rPr>
        <w:t xml:space="preserve"> provided live coverage of the municipal election</w:t>
      </w:r>
      <w:r w:rsidR="005174B1">
        <w:rPr>
          <w:lang w:val="en-US"/>
        </w:rPr>
        <w:t>s</w:t>
      </w:r>
      <w:r>
        <w:rPr>
          <w:lang w:val="en-US"/>
        </w:rPr>
        <w:t>, and</w:t>
      </w:r>
      <w:r w:rsidRPr="00265051">
        <w:rPr>
          <w:lang w:val="en-US"/>
        </w:rPr>
        <w:t xml:space="preserve"> </w:t>
      </w:r>
      <w:r>
        <w:rPr>
          <w:lang w:val="en-US"/>
        </w:rPr>
        <w:t>t</w:t>
      </w:r>
      <w:r w:rsidRPr="00265051">
        <w:rPr>
          <w:lang w:val="en-US"/>
        </w:rPr>
        <w:t xml:space="preserve">heir </w:t>
      </w:r>
      <w:r w:rsidR="000F1A5F">
        <w:rPr>
          <w:lang w:val="en-US"/>
        </w:rPr>
        <w:t>election</w:t>
      </w:r>
      <w:r w:rsidRPr="00265051">
        <w:rPr>
          <w:lang w:val="en-US"/>
        </w:rPr>
        <w:t xml:space="preserve"> observers were monitoring and </w:t>
      </w:r>
      <w:r w:rsidR="000F1A5F">
        <w:rPr>
          <w:lang w:val="en-US"/>
        </w:rPr>
        <w:t>publicly sharing information on the electoral process at the polling station</w:t>
      </w:r>
      <w:r w:rsidR="00824B41">
        <w:rPr>
          <w:lang w:val="en-US"/>
        </w:rPr>
        <w:t>s</w:t>
      </w:r>
      <w:r w:rsidR="000F1A5F">
        <w:rPr>
          <w:lang w:val="en-US"/>
        </w:rPr>
        <w:t xml:space="preserve">. </w:t>
      </w:r>
    </w:p>
    <w:p w:rsidR="00B95507" w:rsidRDefault="00F254BF" w:rsidP="00636871">
      <w:pPr>
        <w:pStyle w:val="AIBodytext"/>
        <w:tabs>
          <w:tab w:val="clear" w:pos="567"/>
        </w:tabs>
        <w:spacing w:line="240" w:lineRule="auto"/>
        <w:rPr>
          <w:b/>
          <w:lang w:val="en-US"/>
        </w:rPr>
      </w:pPr>
      <w:r w:rsidRPr="00F254BF">
        <w:rPr>
          <w:b/>
          <w:lang w:val="en-US"/>
        </w:rPr>
        <w:t>Two journalists</w:t>
      </w:r>
      <w:r>
        <w:rPr>
          <w:lang w:val="en-US"/>
        </w:rPr>
        <w:t>,</w:t>
      </w:r>
      <w:r w:rsidRPr="00F254BF">
        <w:rPr>
          <w:lang w:val="en-US"/>
        </w:rPr>
        <w:t xml:space="preserve"> who prefer to stay anonymous</w:t>
      </w:r>
      <w:r>
        <w:rPr>
          <w:lang w:val="en-US"/>
        </w:rPr>
        <w:t>,</w:t>
      </w:r>
      <w:r w:rsidR="00B95507" w:rsidRPr="006166EB">
        <w:rPr>
          <w:lang w:val="en-US"/>
        </w:rPr>
        <w:t xml:space="preserve"> in </w:t>
      </w:r>
      <w:proofErr w:type="spellStart"/>
      <w:r w:rsidR="00B95507" w:rsidRPr="006166EB">
        <w:rPr>
          <w:lang w:val="en-US"/>
        </w:rPr>
        <w:t>Nacala</w:t>
      </w:r>
      <w:proofErr w:type="spellEnd"/>
      <w:r w:rsidR="00B95507" w:rsidRPr="006166EB">
        <w:rPr>
          <w:lang w:val="en-US"/>
        </w:rPr>
        <w:t xml:space="preserve">-Porto city, </w:t>
      </w:r>
      <w:proofErr w:type="spellStart"/>
      <w:r w:rsidR="00B95507" w:rsidRPr="006166EB">
        <w:rPr>
          <w:lang w:val="en-US"/>
        </w:rPr>
        <w:t>Nampula</w:t>
      </w:r>
      <w:proofErr w:type="spellEnd"/>
      <w:r w:rsidR="00B95507" w:rsidRPr="006166EB">
        <w:rPr>
          <w:lang w:val="en-US"/>
        </w:rPr>
        <w:t xml:space="preserve"> province, have also been receiving death threats and intimidating anonymous phone calls after the release of municipal </w:t>
      </w:r>
      <w:r w:rsidR="000F1A5F">
        <w:rPr>
          <w:lang w:val="en-US"/>
        </w:rPr>
        <w:t xml:space="preserve">elections </w:t>
      </w:r>
      <w:r w:rsidR="00B95507" w:rsidRPr="006166EB">
        <w:rPr>
          <w:lang w:val="en-US"/>
        </w:rPr>
        <w:t>pa</w:t>
      </w:r>
      <w:r w:rsidR="000F1A5F">
        <w:rPr>
          <w:lang w:val="en-US"/>
        </w:rPr>
        <w:t xml:space="preserve">rtial results </w:t>
      </w:r>
      <w:r w:rsidR="00824B41">
        <w:rPr>
          <w:lang w:val="en-US"/>
        </w:rPr>
        <w:t>o</w:t>
      </w:r>
      <w:r w:rsidR="000F1A5F">
        <w:rPr>
          <w:lang w:val="en-US"/>
        </w:rPr>
        <w:t>n 12 October</w:t>
      </w:r>
      <w:r w:rsidR="00B95507" w:rsidRPr="006166EB">
        <w:rPr>
          <w:lang w:val="en-US"/>
        </w:rPr>
        <w:t>.</w:t>
      </w:r>
      <w:r w:rsidR="00824B41">
        <w:rPr>
          <w:lang w:val="en-US"/>
        </w:rPr>
        <w:t xml:space="preserve"> </w:t>
      </w:r>
      <w:r w:rsidR="00B95507">
        <w:rPr>
          <w:lang w:val="en-US"/>
        </w:rPr>
        <w:t xml:space="preserve">On </w:t>
      </w:r>
      <w:r w:rsidR="005174B1">
        <w:rPr>
          <w:lang w:val="en-US"/>
        </w:rPr>
        <w:t>15 October, the journalists fil</w:t>
      </w:r>
      <w:r w:rsidR="00B95507">
        <w:rPr>
          <w:lang w:val="en-US"/>
        </w:rPr>
        <w:t>ed a complaint at the district police station</w:t>
      </w:r>
      <w:r w:rsidR="00033609">
        <w:rPr>
          <w:lang w:val="en-US"/>
        </w:rPr>
        <w:t>, but no measure has be</w:t>
      </w:r>
      <w:r w:rsidR="00A43191">
        <w:rPr>
          <w:lang w:val="en-US"/>
        </w:rPr>
        <w:t>en</w:t>
      </w:r>
      <w:r w:rsidR="00033609">
        <w:rPr>
          <w:lang w:val="en-US"/>
        </w:rPr>
        <w:t xml:space="preserve"> taken to ensure their protection and to investigate the threats</w:t>
      </w:r>
      <w:r w:rsidR="00B95507">
        <w:rPr>
          <w:lang w:val="en-US"/>
        </w:rPr>
        <w:t>.</w:t>
      </w:r>
    </w:p>
    <w:p w:rsidR="00B95507" w:rsidRDefault="00B95507" w:rsidP="00636871">
      <w:pPr>
        <w:pStyle w:val="AIBodytext"/>
        <w:tabs>
          <w:tab w:val="clear" w:pos="567"/>
        </w:tabs>
        <w:spacing w:line="240" w:lineRule="auto"/>
        <w:rPr>
          <w:lang w:val="en-US"/>
        </w:rPr>
      </w:pPr>
      <w:proofErr w:type="spellStart"/>
      <w:r w:rsidRPr="006166EB">
        <w:rPr>
          <w:b/>
          <w:lang w:val="en-US"/>
        </w:rPr>
        <w:t>Arlindo</w:t>
      </w:r>
      <w:proofErr w:type="spellEnd"/>
      <w:r w:rsidRPr="006166EB">
        <w:rPr>
          <w:b/>
          <w:lang w:val="en-US"/>
        </w:rPr>
        <w:t xml:space="preserve"> César </w:t>
      </w:r>
      <w:proofErr w:type="spellStart"/>
      <w:r w:rsidRPr="006166EB">
        <w:rPr>
          <w:b/>
          <w:lang w:val="en-US"/>
        </w:rPr>
        <w:t>Severiano</w:t>
      </w:r>
      <w:proofErr w:type="spellEnd"/>
      <w:r w:rsidRPr="006166EB">
        <w:rPr>
          <w:b/>
          <w:lang w:val="en-US"/>
        </w:rPr>
        <w:t xml:space="preserve"> </w:t>
      </w:r>
      <w:proofErr w:type="spellStart"/>
      <w:r w:rsidRPr="006166EB">
        <w:rPr>
          <w:b/>
          <w:lang w:val="en-US"/>
        </w:rPr>
        <w:t>Chissale</w:t>
      </w:r>
      <w:proofErr w:type="spellEnd"/>
      <w:r w:rsidRPr="006166EB">
        <w:rPr>
          <w:lang w:val="en-US"/>
        </w:rPr>
        <w:t xml:space="preserve">, an independent journalist in </w:t>
      </w:r>
      <w:proofErr w:type="spellStart"/>
      <w:r w:rsidRPr="006166EB">
        <w:rPr>
          <w:lang w:val="en-US"/>
        </w:rPr>
        <w:t>Nacala</w:t>
      </w:r>
      <w:proofErr w:type="spellEnd"/>
      <w:r w:rsidRPr="006166EB">
        <w:rPr>
          <w:lang w:val="en-US"/>
        </w:rPr>
        <w:t xml:space="preserve">-Porto city, in </w:t>
      </w:r>
      <w:proofErr w:type="spellStart"/>
      <w:r w:rsidRPr="006166EB">
        <w:rPr>
          <w:lang w:val="en-US"/>
        </w:rPr>
        <w:t>Nampula</w:t>
      </w:r>
      <w:proofErr w:type="spellEnd"/>
      <w:r w:rsidRPr="006166EB">
        <w:rPr>
          <w:lang w:val="en-US"/>
        </w:rPr>
        <w:t xml:space="preserve"> province, received intimida</w:t>
      </w:r>
      <w:r w:rsidR="000F1A5F">
        <w:rPr>
          <w:lang w:val="en-US"/>
        </w:rPr>
        <w:t>ting messages on 13 October</w:t>
      </w:r>
      <w:r w:rsidRPr="006166EB">
        <w:rPr>
          <w:lang w:val="en-US"/>
        </w:rPr>
        <w:t xml:space="preserve">, after publishing an article on the municipal elections in the local electronic newspaper </w:t>
      </w:r>
      <w:r w:rsidRPr="006166EB">
        <w:rPr>
          <w:i/>
          <w:lang w:val="en-US"/>
        </w:rPr>
        <w:t>Pinnacle News</w:t>
      </w:r>
      <w:r w:rsidRPr="006166EB">
        <w:rPr>
          <w:lang w:val="en-US"/>
        </w:rPr>
        <w:t xml:space="preserve">. </w:t>
      </w:r>
    </w:p>
    <w:p w:rsidR="00B95507" w:rsidRPr="00404568" w:rsidRDefault="00B95507" w:rsidP="00636871">
      <w:pPr>
        <w:pStyle w:val="AIBodytext"/>
        <w:tabs>
          <w:tab w:val="clear" w:pos="567"/>
        </w:tabs>
        <w:spacing w:line="240" w:lineRule="auto"/>
        <w:rPr>
          <w:lang w:val="en-US"/>
        </w:rPr>
      </w:pPr>
      <w:proofErr w:type="spellStart"/>
      <w:r w:rsidRPr="00517050">
        <w:rPr>
          <w:b/>
          <w:lang w:val="en-US"/>
        </w:rPr>
        <w:t>Aunício</w:t>
      </w:r>
      <w:proofErr w:type="spellEnd"/>
      <w:r w:rsidRPr="00517050">
        <w:rPr>
          <w:b/>
          <w:lang w:val="en-US"/>
        </w:rPr>
        <w:t xml:space="preserve"> da Silva</w:t>
      </w:r>
      <w:r w:rsidRPr="00517050">
        <w:rPr>
          <w:lang w:val="en-US"/>
        </w:rPr>
        <w:t xml:space="preserve">, editor of local weekly newspaper </w:t>
      </w:r>
      <w:proofErr w:type="spellStart"/>
      <w:r w:rsidRPr="00517050">
        <w:rPr>
          <w:i/>
          <w:lang w:val="en-US"/>
        </w:rPr>
        <w:t>Ikweli</w:t>
      </w:r>
      <w:proofErr w:type="spellEnd"/>
      <w:r w:rsidRPr="00517050">
        <w:rPr>
          <w:lang w:val="en-US"/>
        </w:rPr>
        <w:t>, has been receiving death threats following his p</w:t>
      </w:r>
      <w:r w:rsidR="005174B1">
        <w:rPr>
          <w:lang w:val="en-US"/>
        </w:rPr>
        <w:t>articipation in the reporting on</w:t>
      </w:r>
      <w:r w:rsidRPr="00517050">
        <w:rPr>
          <w:lang w:val="en-US"/>
        </w:rPr>
        <w:t xml:space="preserve"> the </w:t>
      </w:r>
      <w:r w:rsidR="005174B1">
        <w:rPr>
          <w:lang w:val="en-US"/>
        </w:rPr>
        <w:t>released of the municipal</w:t>
      </w:r>
      <w:r w:rsidRPr="00517050">
        <w:rPr>
          <w:lang w:val="en-US"/>
        </w:rPr>
        <w:t xml:space="preserve"> election</w:t>
      </w:r>
      <w:r w:rsidR="005174B1">
        <w:rPr>
          <w:lang w:val="en-US"/>
        </w:rPr>
        <w:t>s</w:t>
      </w:r>
      <w:r w:rsidRPr="00517050">
        <w:rPr>
          <w:lang w:val="en-US"/>
        </w:rPr>
        <w:t xml:space="preserve"> partial results. </w:t>
      </w:r>
    </w:p>
    <w:p w:rsidR="0026766F" w:rsidRPr="00033609" w:rsidRDefault="0026766F" w:rsidP="00636871">
      <w:pPr>
        <w:rPr>
          <w:rFonts w:ascii="Arial" w:hAnsi="Arial" w:cs="Arial"/>
          <w:sz w:val="16"/>
          <w:szCs w:val="16"/>
          <w:lang w:val="pt-PT"/>
        </w:rPr>
      </w:pPr>
      <w:r w:rsidRPr="00033609">
        <w:rPr>
          <w:rFonts w:ascii="Arial" w:hAnsi="Arial" w:cs="Arial"/>
          <w:sz w:val="16"/>
          <w:szCs w:val="16"/>
          <w:lang w:val="pt-PT"/>
        </w:rPr>
        <w:t>Name:</w:t>
      </w:r>
      <w:r w:rsidR="00E8523D" w:rsidRPr="00033609">
        <w:rPr>
          <w:rFonts w:ascii="Arial" w:hAnsi="Arial" w:cs="Arial"/>
          <w:sz w:val="16"/>
          <w:szCs w:val="16"/>
          <w:lang w:val="pt-PT"/>
        </w:rPr>
        <w:t xml:space="preserve"> Antônio Lourenço Mutoua Arlindo César Severiano Chissale, Aunício da Silva, two journalists, Father Benvindo Tapua, Father Cantífulas de Castro and Júlio Paulino</w:t>
      </w:r>
    </w:p>
    <w:p w:rsidR="0026766F" w:rsidRPr="00F95961" w:rsidRDefault="0026766F" w:rsidP="0063687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E8523D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636871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636871"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26766F" w:rsidRPr="00F95961" w:rsidRDefault="0026766F" w:rsidP="00636871">
      <w:pPr>
        <w:pStyle w:val="AITextSmallNoLineSpacing"/>
        <w:spacing w:line="240" w:lineRule="auto"/>
        <w:rPr>
          <w:rFonts w:cs="Arial"/>
          <w:sz w:val="18"/>
        </w:rPr>
      </w:pPr>
    </w:p>
    <w:p w:rsidR="001624EA" w:rsidRDefault="0026766F" w:rsidP="00636871">
      <w:pPr>
        <w:rPr>
          <w:rFonts w:ascii="Arial" w:hAnsi="Arial" w:cs="Arial"/>
          <w:sz w:val="16"/>
          <w:szCs w:val="16"/>
        </w:rPr>
      </w:pPr>
      <w:bookmarkStart w:id="3" w:name="_Hlk527715959"/>
      <w:r w:rsidRPr="00F95961">
        <w:rPr>
          <w:rFonts w:ascii="Arial" w:hAnsi="Arial" w:cs="Arial"/>
          <w:sz w:val="16"/>
          <w:szCs w:val="16"/>
        </w:rPr>
        <w:t xml:space="preserve">UA: </w:t>
      </w:r>
      <w:r w:rsidR="00E8523D">
        <w:rPr>
          <w:rFonts w:ascii="Arial" w:hAnsi="Arial" w:cs="Arial"/>
          <w:sz w:val="16"/>
          <w:szCs w:val="16"/>
        </w:rPr>
        <w:t>186/18</w:t>
      </w:r>
      <w:r w:rsidR="00E8523D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E8523D" w:rsidRPr="00A43191">
        <w:rPr>
          <w:rFonts w:ascii="Arial" w:hAnsi="Arial" w:cs="Arial"/>
          <w:sz w:val="16"/>
          <w:szCs w:val="16"/>
        </w:rPr>
        <w:t>AFR 41/9263/2018</w:t>
      </w:r>
      <w:r w:rsidRPr="00F95961">
        <w:rPr>
          <w:rFonts w:ascii="Arial" w:hAnsi="Arial" w:cs="Arial"/>
          <w:sz w:val="16"/>
          <w:szCs w:val="16"/>
        </w:rPr>
        <w:t xml:space="preserve"> </w:t>
      </w:r>
      <w:bookmarkEnd w:id="3"/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5174B1">
        <w:rPr>
          <w:rFonts w:ascii="Arial" w:hAnsi="Arial" w:cs="Arial"/>
          <w:sz w:val="16"/>
          <w:szCs w:val="16"/>
        </w:rPr>
        <w:t>19</w:t>
      </w:r>
      <w:r w:rsidR="00E8523D">
        <w:rPr>
          <w:rFonts w:ascii="Arial" w:hAnsi="Arial" w:cs="Arial"/>
          <w:sz w:val="16"/>
          <w:szCs w:val="16"/>
        </w:rPr>
        <w:t xml:space="preserve"> October 2018</w:t>
      </w:r>
    </w:p>
    <w:p w:rsidR="0026766F" w:rsidRPr="00F95961" w:rsidRDefault="0026766F" w:rsidP="00636871">
      <w:pPr>
        <w:rPr>
          <w:rFonts w:ascii="Arial" w:hAnsi="Arial" w:cs="Arial"/>
          <w:sz w:val="16"/>
          <w:szCs w:val="16"/>
        </w:rPr>
      </w:pPr>
    </w:p>
    <w:sectPr w:rsidR="0026766F" w:rsidRPr="00F95961" w:rsidSect="00636871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F0" w:rsidRDefault="005460F0">
      <w:r>
        <w:separator/>
      </w:r>
    </w:p>
  </w:endnote>
  <w:endnote w:type="continuationSeparator" w:id="0">
    <w:p w:rsidR="005460F0" w:rsidRDefault="0054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43" w:rsidRPr="00D0106D" w:rsidRDefault="009E3943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43" w:rsidRDefault="005460F0">
    <w:pPr>
      <w:pStyle w:val="Footer"/>
    </w:pPr>
    <w:r w:rsidRPr="006C1BE8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71" w:rsidRPr="00D158C3" w:rsidRDefault="00636871" w:rsidP="0063687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5 Penn Plaza, 16</w:t>
    </w:r>
    <w:r w:rsidRPr="00247119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New York, NY 10001</w:t>
    </w:r>
    <w:r w:rsidRPr="00D158C3">
      <w:rPr>
        <w:rFonts w:ascii="Arial" w:hAnsi="Arial" w:cs="Arial"/>
        <w:sz w:val="16"/>
        <w:szCs w:val="16"/>
      </w:rPr>
      <w:t xml:space="preserve"> </w:t>
    </w:r>
  </w:p>
  <w:p w:rsidR="00636871" w:rsidRPr="00D158C3" w:rsidRDefault="00636871" w:rsidP="0063687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636871" w:rsidRPr="00D0106D" w:rsidRDefault="00636871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F0" w:rsidRDefault="005460F0">
      <w:r>
        <w:separator/>
      </w:r>
    </w:p>
  </w:footnote>
  <w:footnote w:type="continuationSeparator" w:id="0">
    <w:p w:rsidR="005460F0" w:rsidRDefault="0054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43" w:rsidRPr="00D0106D" w:rsidRDefault="009E3943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43" w:rsidRDefault="009E3943"/>
  <w:p w:rsidR="009E3943" w:rsidRDefault="009E3943"/>
  <w:p w:rsidR="009E3943" w:rsidRPr="00BB3AFD" w:rsidRDefault="009E3943" w:rsidP="00B4432F">
    <w:pPr>
      <w:tabs>
        <w:tab w:val="right" w:pos="10203"/>
      </w:tabs>
      <w:rPr>
        <w:rFonts w:ascii="Arial" w:hAnsi="Arial" w:cs="Arial"/>
      </w:rPr>
    </w:pPr>
    <w:r w:rsidRPr="00BB3AFD">
      <w:rPr>
        <w:rFonts w:ascii="Arial" w:hAnsi="Arial" w:cs="Arial"/>
        <w:sz w:val="16"/>
        <w:szCs w:val="16"/>
      </w:rPr>
      <w:t>UA:</w:t>
    </w:r>
    <w:r>
      <w:rPr>
        <w:rFonts w:ascii="Arial" w:hAnsi="Arial" w:cs="Arial"/>
        <w:sz w:val="16"/>
        <w:szCs w:val="16"/>
      </w:rPr>
      <w:t xml:space="preserve"> 186/18</w:t>
    </w:r>
    <w:r w:rsidRPr="00BB3AFD">
      <w:rPr>
        <w:rFonts w:ascii="Arial" w:hAnsi="Arial" w:cs="Arial"/>
        <w:sz w:val="16"/>
        <w:szCs w:val="16"/>
      </w:rPr>
      <w:t xml:space="preserve"> Index: </w:t>
    </w:r>
    <w:r w:rsidRPr="00CE7619">
      <w:rPr>
        <w:rFonts w:ascii="Arial" w:hAnsi="Arial" w:cs="Arial"/>
        <w:sz w:val="16"/>
        <w:szCs w:val="16"/>
      </w:rPr>
      <w:t xml:space="preserve">AFR 41/9263/2018 </w:t>
    </w:r>
    <w:r w:rsidR="005174B1">
      <w:rPr>
        <w:rFonts w:ascii="Arial" w:hAnsi="Arial" w:cs="Arial"/>
        <w:sz w:val="16"/>
        <w:szCs w:val="16"/>
      </w:rPr>
      <w:t>Mozambique</w:t>
    </w:r>
    <w:r w:rsidR="005174B1">
      <w:rPr>
        <w:rFonts w:ascii="Arial" w:hAnsi="Arial" w:cs="Arial"/>
        <w:sz w:val="16"/>
        <w:szCs w:val="16"/>
      </w:rPr>
      <w:tab/>
      <w:t>Date: 19</w:t>
    </w:r>
    <w:r w:rsidRPr="00BB3AFD">
      <w:rPr>
        <w:rFonts w:ascii="Arial" w:hAnsi="Arial" w:cs="Arial"/>
        <w:sz w:val="16"/>
        <w:szCs w:val="16"/>
      </w:rPr>
      <w:t xml:space="preserve"> October 2018</w:t>
    </w:r>
  </w:p>
  <w:p w:rsidR="009E3943" w:rsidRDefault="009E39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5DBC34F7"/>
    <w:multiLevelType w:val="hybridMultilevel"/>
    <w:tmpl w:val="6D10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EE0"/>
    <w:rsid w:val="00033609"/>
    <w:rsid w:val="000868C6"/>
    <w:rsid w:val="00095B9E"/>
    <w:rsid w:val="00095DF2"/>
    <w:rsid w:val="000B23F7"/>
    <w:rsid w:val="000D142B"/>
    <w:rsid w:val="000F0AF1"/>
    <w:rsid w:val="000F11B8"/>
    <w:rsid w:val="000F1A5F"/>
    <w:rsid w:val="000F730A"/>
    <w:rsid w:val="00114598"/>
    <w:rsid w:val="00120E8E"/>
    <w:rsid w:val="00124C20"/>
    <w:rsid w:val="001411BF"/>
    <w:rsid w:val="001468C4"/>
    <w:rsid w:val="001624EA"/>
    <w:rsid w:val="001671E0"/>
    <w:rsid w:val="001877B4"/>
    <w:rsid w:val="00187C0D"/>
    <w:rsid w:val="001951FB"/>
    <w:rsid w:val="00196F3C"/>
    <w:rsid w:val="001B7B2B"/>
    <w:rsid w:val="001E0993"/>
    <w:rsid w:val="00217168"/>
    <w:rsid w:val="00265051"/>
    <w:rsid w:val="0026766F"/>
    <w:rsid w:val="0027166B"/>
    <w:rsid w:val="002923B7"/>
    <w:rsid w:val="002932CE"/>
    <w:rsid w:val="002F6C91"/>
    <w:rsid w:val="00310926"/>
    <w:rsid w:val="0031198F"/>
    <w:rsid w:val="003212CE"/>
    <w:rsid w:val="003220EB"/>
    <w:rsid w:val="00340D88"/>
    <w:rsid w:val="00347243"/>
    <w:rsid w:val="00363CE7"/>
    <w:rsid w:val="00374DD1"/>
    <w:rsid w:val="003A2A73"/>
    <w:rsid w:val="003D377A"/>
    <w:rsid w:val="00404568"/>
    <w:rsid w:val="00412250"/>
    <w:rsid w:val="00415A74"/>
    <w:rsid w:val="004220E6"/>
    <w:rsid w:val="004444E9"/>
    <w:rsid w:val="00475586"/>
    <w:rsid w:val="00483E30"/>
    <w:rsid w:val="004947B4"/>
    <w:rsid w:val="004D19C7"/>
    <w:rsid w:val="004E64F9"/>
    <w:rsid w:val="004E6A6E"/>
    <w:rsid w:val="004F7697"/>
    <w:rsid w:val="005040F2"/>
    <w:rsid w:val="005149A9"/>
    <w:rsid w:val="00517050"/>
    <w:rsid w:val="005174B1"/>
    <w:rsid w:val="005275B6"/>
    <w:rsid w:val="0053584A"/>
    <w:rsid w:val="005460F0"/>
    <w:rsid w:val="005534BC"/>
    <w:rsid w:val="00567CE1"/>
    <w:rsid w:val="00594946"/>
    <w:rsid w:val="005A4586"/>
    <w:rsid w:val="005B50E8"/>
    <w:rsid w:val="005C2CBA"/>
    <w:rsid w:val="005C41FB"/>
    <w:rsid w:val="005E3947"/>
    <w:rsid w:val="005F0CEE"/>
    <w:rsid w:val="005F0D06"/>
    <w:rsid w:val="005F29C5"/>
    <w:rsid w:val="00606C38"/>
    <w:rsid w:val="006166EB"/>
    <w:rsid w:val="00636871"/>
    <w:rsid w:val="006814D6"/>
    <w:rsid w:val="006820E8"/>
    <w:rsid w:val="006A7EBA"/>
    <w:rsid w:val="006B075E"/>
    <w:rsid w:val="006B6015"/>
    <w:rsid w:val="006C1BE8"/>
    <w:rsid w:val="006C2190"/>
    <w:rsid w:val="006C3DE2"/>
    <w:rsid w:val="006D702C"/>
    <w:rsid w:val="00710327"/>
    <w:rsid w:val="007179E8"/>
    <w:rsid w:val="00736981"/>
    <w:rsid w:val="00736B40"/>
    <w:rsid w:val="007479B8"/>
    <w:rsid w:val="007620A6"/>
    <w:rsid w:val="0077354F"/>
    <w:rsid w:val="00775F82"/>
    <w:rsid w:val="00782D43"/>
    <w:rsid w:val="00795D45"/>
    <w:rsid w:val="007A1959"/>
    <w:rsid w:val="007A5DA8"/>
    <w:rsid w:val="007B6290"/>
    <w:rsid w:val="007D08AF"/>
    <w:rsid w:val="007E0CAD"/>
    <w:rsid w:val="007E57A7"/>
    <w:rsid w:val="00807E99"/>
    <w:rsid w:val="00815508"/>
    <w:rsid w:val="008224D0"/>
    <w:rsid w:val="00823201"/>
    <w:rsid w:val="008241AB"/>
    <w:rsid w:val="00824B41"/>
    <w:rsid w:val="0084427F"/>
    <w:rsid w:val="0086100E"/>
    <w:rsid w:val="0086363D"/>
    <w:rsid w:val="00866F74"/>
    <w:rsid w:val="00875E19"/>
    <w:rsid w:val="008B067C"/>
    <w:rsid w:val="008C6392"/>
    <w:rsid w:val="008E48B0"/>
    <w:rsid w:val="008F64FC"/>
    <w:rsid w:val="009144AA"/>
    <w:rsid w:val="0091674A"/>
    <w:rsid w:val="00917369"/>
    <w:rsid w:val="00946781"/>
    <w:rsid w:val="00950C7F"/>
    <w:rsid w:val="00957933"/>
    <w:rsid w:val="00963CA3"/>
    <w:rsid w:val="009676DD"/>
    <w:rsid w:val="0097551F"/>
    <w:rsid w:val="00985339"/>
    <w:rsid w:val="00987C31"/>
    <w:rsid w:val="009971C5"/>
    <w:rsid w:val="009B53DA"/>
    <w:rsid w:val="009C0BC3"/>
    <w:rsid w:val="009C3B95"/>
    <w:rsid w:val="009D5F0B"/>
    <w:rsid w:val="009E0910"/>
    <w:rsid w:val="009E3943"/>
    <w:rsid w:val="009F4BB3"/>
    <w:rsid w:val="00A0357B"/>
    <w:rsid w:val="00A140DD"/>
    <w:rsid w:val="00A43191"/>
    <w:rsid w:val="00A50793"/>
    <w:rsid w:val="00A60EBC"/>
    <w:rsid w:val="00A731AD"/>
    <w:rsid w:val="00AB6DF8"/>
    <w:rsid w:val="00AD6390"/>
    <w:rsid w:val="00AF4CF9"/>
    <w:rsid w:val="00B015E6"/>
    <w:rsid w:val="00B043D9"/>
    <w:rsid w:val="00B06CE2"/>
    <w:rsid w:val="00B06E79"/>
    <w:rsid w:val="00B22D7A"/>
    <w:rsid w:val="00B4432F"/>
    <w:rsid w:val="00B60FB0"/>
    <w:rsid w:val="00B811E7"/>
    <w:rsid w:val="00B84EF8"/>
    <w:rsid w:val="00B9147D"/>
    <w:rsid w:val="00B95507"/>
    <w:rsid w:val="00BA31FC"/>
    <w:rsid w:val="00BB3AFD"/>
    <w:rsid w:val="00BC4721"/>
    <w:rsid w:val="00BE4AEB"/>
    <w:rsid w:val="00C264C5"/>
    <w:rsid w:val="00C54D7B"/>
    <w:rsid w:val="00C64997"/>
    <w:rsid w:val="00CD3761"/>
    <w:rsid w:val="00CE6658"/>
    <w:rsid w:val="00CE7619"/>
    <w:rsid w:val="00D00DD7"/>
    <w:rsid w:val="00D0106D"/>
    <w:rsid w:val="00D03746"/>
    <w:rsid w:val="00D17304"/>
    <w:rsid w:val="00D20DEB"/>
    <w:rsid w:val="00D41D86"/>
    <w:rsid w:val="00D43C49"/>
    <w:rsid w:val="00D50570"/>
    <w:rsid w:val="00D51687"/>
    <w:rsid w:val="00D63AA5"/>
    <w:rsid w:val="00D6401F"/>
    <w:rsid w:val="00D64753"/>
    <w:rsid w:val="00D76F2F"/>
    <w:rsid w:val="00D85FE8"/>
    <w:rsid w:val="00DC5FB0"/>
    <w:rsid w:val="00DD777F"/>
    <w:rsid w:val="00DF0C26"/>
    <w:rsid w:val="00DF35D5"/>
    <w:rsid w:val="00E23769"/>
    <w:rsid w:val="00E2387F"/>
    <w:rsid w:val="00E36F49"/>
    <w:rsid w:val="00E601DC"/>
    <w:rsid w:val="00E6735E"/>
    <w:rsid w:val="00E8523D"/>
    <w:rsid w:val="00E96397"/>
    <w:rsid w:val="00E97E64"/>
    <w:rsid w:val="00EA74DE"/>
    <w:rsid w:val="00EA7847"/>
    <w:rsid w:val="00EB1135"/>
    <w:rsid w:val="00EB3D70"/>
    <w:rsid w:val="00EC130D"/>
    <w:rsid w:val="00EC2C85"/>
    <w:rsid w:val="00ED61F1"/>
    <w:rsid w:val="00EF4E55"/>
    <w:rsid w:val="00F13BE9"/>
    <w:rsid w:val="00F20743"/>
    <w:rsid w:val="00F254BF"/>
    <w:rsid w:val="00F25545"/>
    <w:rsid w:val="00F54365"/>
    <w:rsid w:val="00F54D1F"/>
    <w:rsid w:val="00F7781E"/>
    <w:rsid w:val="00F82CE1"/>
    <w:rsid w:val="00F900C9"/>
    <w:rsid w:val="00F95961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48949B4-934C-4051-9159-63108E36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095DF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95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5DF2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5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95DF2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095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5DF2"/>
    <w:rPr>
      <w:rFonts w:ascii="Segoe UI" w:hAnsi="Segoe UI"/>
      <w:sz w:val="18"/>
      <w:lang w:val="en-GB" w:eastAsia="zh-CN"/>
    </w:rPr>
  </w:style>
  <w:style w:type="paragraph" w:styleId="Revision">
    <w:name w:val="Revision"/>
    <w:hidden/>
    <w:uiPriority w:val="99"/>
    <w:semiHidden/>
    <w:rsid w:val="00A731AD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636871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36871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36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bamoc@ao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832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URGENT ACTION</vt:lpstr>
      <vt:lpstr/>
      <vt:lpstr>URGENT ACTION</vt:lpstr>
      <vt:lpstr>    ADditional Information</vt:lpstr>
    </vt:vector>
  </TitlesOfParts>
  <Company>Amnesty International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IAR1Team</cp:lastModifiedBy>
  <cp:revision>3</cp:revision>
  <cp:lastPrinted>2018-10-19T13:28:00Z</cp:lastPrinted>
  <dcterms:created xsi:type="dcterms:W3CDTF">2018-10-19T13:28:00Z</dcterms:created>
  <dcterms:modified xsi:type="dcterms:W3CDTF">2018-10-19T13:29:00Z</dcterms:modified>
</cp:coreProperties>
</file>