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1017EA">
      <w:pPr>
        <w:pStyle w:val="AIUrgentActionTopHeading"/>
        <w:tabs>
          <w:tab w:val="clear" w:pos="567"/>
        </w:tabs>
        <w:spacing w:line="240" w:lineRule="auto"/>
        <w:rPr>
          <w:rFonts w:cs="Arial"/>
          <w:sz w:val="120"/>
          <w:szCs w:val="120"/>
        </w:rPr>
      </w:pPr>
      <w:r w:rsidRPr="00F95961">
        <w:rPr>
          <w:rFonts w:cs="Arial"/>
          <w:sz w:val="120"/>
          <w:szCs w:val="120"/>
        </w:rPr>
        <w:t>URGENT ACTION</w:t>
      </w:r>
    </w:p>
    <w:p w:rsidR="001136FF" w:rsidRDefault="00C84580" w:rsidP="001017EA">
      <w:pPr>
        <w:rPr>
          <w:rStyle w:val="AIHeadline"/>
          <w:rFonts w:cs="Arial"/>
          <w:snapToGrid w:val="0"/>
          <w:sz w:val="36"/>
          <w:szCs w:val="36"/>
        </w:rPr>
      </w:pPr>
      <w:r>
        <w:rPr>
          <w:rStyle w:val="AIHeadline"/>
          <w:rFonts w:cs="Arial"/>
          <w:snapToGrid w:val="0"/>
          <w:sz w:val="36"/>
          <w:szCs w:val="36"/>
        </w:rPr>
        <w:t xml:space="preserve">environmental </w:t>
      </w:r>
      <w:r w:rsidR="00DB25B8">
        <w:rPr>
          <w:rStyle w:val="AIHeadline"/>
          <w:rFonts w:cs="Arial"/>
          <w:snapToGrid w:val="0"/>
          <w:sz w:val="36"/>
          <w:szCs w:val="36"/>
        </w:rPr>
        <w:t>DEFENDER</w:t>
      </w:r>
      <w:r w:rsidR="00E30BF8">
        <w:rPr>
          <w:rStyle w:val="AIHeadline"/>
          <w:rFonts w:cs="Arial"/>
          <w:snapToGrid w:val="0"/>
          <w:sz w:val="36"/>
          <w:szCs w:val="36"/>
        </w:rPr>
        <w:t>’s</w:t>
      </w:r>
      <w:r w:rsidR="00DB25B8">
        <w:rPr>
          <w:rStyle w:val="AIHeadline"/>
          <w:rFonts w:cs="Arial"/>
          <w:snapToGrid w:val="0"/>
          <w:sz w:val="36"/>
          <w:szCs w:val="36"/>
        </w:rPr>
        <w:t xml:space="preserve"> HOME</w:t>
      </w:r>
      <w:r w:rsidR="00E30BF8">
        <w:rPr>
          <w:rStyle w:val="AIHeadline"/>
          <w:rFonts w:cs="Arial"/>
          <w:snapToGrid w:val="0"/>
          <w:sz w:val="36"/>
          <w:szCs w:val="36"/>
        </w:rPr>
        <w:t xml:space="preserve"> set on fire</w:t>
      </w:r>
    </w:p>
    <w:p w:rsidR="00B4125C" w:rsidRDefault="00F060F9" w:rsidP="001017EA">
      <w:pPr>
        <w:rPr>
          <w:rFonts w:cs="Arial"/>
        </w:rPr>
      </w:pPr>
      <w:r>
        <w:rPr>
          <w:rFonts w:ascii="Arial" w:hAnsi="Arial" w:cs="Arial"/>
          <w:b/>
        </w:rPr>
        <w:t>E</w:t>
      </w:r>
      <w:r w:rsidRPr="00B4125C">
        <w:rPr>
          <w:rFonts w:ascii="Arial" w:hAnsi="Arial" w:cs="Arial"/>
          <w:b/>
        </w:rPr>
        <w:t xml:space="preserve">nvironmental defender </w:t>
      </w:r>
      <w:proofErr w:type="spellStart"/>
      <w:r w:rsidR="00C5332C" w:rsidRPr="00B4125C">
        <w:rPr>
          <w:rFonts w:ascii="Arial" w:hAnsi="Arial" w:cs="Arial"/>
          <w:b/>
        </w:rPr>
        <w:t>Margoth</w:t>
      </w:r>
      <w:proofErr w:type="spellEnd"/>
      <w:r w:rsidR="00C5332C" w:rsidRPr="00B4125C">
        <w:rPr>
          <w:rFonts w:ascii="Arial" w:hAnsi="Arial" w:cs="Arial"/>
          <w:b/>
        </w:rPr>
        <w:t xml:space="preserve"> Escobar</w:t>
      </w:r>
      <w:r w:rsidR="00B43C6B" w:rsidRPr="00B4125C">
        <w:rPr>
          <w:rFonts w:ascii="Arial" w:hAnsi="Arial" w:cs="Arial"/>
          <w:b/>
        </w:rPr>
        <w:t xml:space="preserve"> </w:t>
      </w:r>
      <w:r w:rsidR="00877A73">
        <w:rPr>
          <w:rFonts w:ascii="Arial" w:hAnsi="Arial" w:cs="Arial"/>
          <w:b/>
        </w:rPr>
        <w:t>could be</w:t>
      </w:r>
      <w:r w:rsidR="001B2E6D" w:rsidRPr="00B4125C">
        <w:rPr>
          <w:rFonts w:ascii="Arial" w:hAnsi="Arial" w:cs="Arial"/>
          <w:b/>
        </w:rPr>
        <w:t xml:space="preserve"> at risk after her home </w:t>
      </w:r>
      <w:r w:rsidR="00C5332C" w:rsidRPr="00B4125C">
        <w:rPr>
          <w:rFonts w:ascii="Arial" w:hAnsi="Arial" w:cs="Arial"/>
          <w:b/>
        </w:rPr>
        <w:t xml:space="preserve">was intentionally set on fire </w:t>
      </w:r>
      <w:r w:rsidR="001B2E6D" w:rsidRPr="00B4125C">
        <w:rPr>
          <w:rFonts w:ascii="Arial" w:hAnsi="Arial" w:cs="Arial"/>
          <w:b/>
        </w:rPr>
        <w:t xml:space="preserve">in </w:t>
      </w:r>
      <w:proofErr w:type="spellStart"/>
      <w:r w:rsidR="001B2E6D" w:rsidRPr="00B4125C">
        <w:rPr>
          <w:rFonts w:ascii="Arial" w:hAnsi="Arial" w:cs="Arial"/>
          <w:b/>
        </w:rPr>
        <w:t>Puyo</w:t>
      </w:r>
      <w:proofErr w:type="spellEnd"/>
      <w:r w:rsidR="001B2E6D" w:rsidRPr="00B4125C">
        <w:rPr>
          <w:rFonts w:ascii="Arial" w:hAnsi="Arial" w:cs="Arial"/>
          <w:b/>
        </w:rPr>
        <w:t xml:space="preserve">, in the Ecuadorian Amazon, </w:t>
      </w:r>
      <w:r w:rsidR="00C5332C">
        <w:rPr>
          <w:rFonts w:ascii="Arial" w:hAnsi="Arial" w:cs="Arial"/>
          <w:b/>
        </w:rPr>
        <w:t>on</w:t>
      </w:r>
      <w:r w:rsidR="001B2E6D" w:rsidRPr="00B4125C">
        <w:rPr>
          <w:rFonts w:ascii="Arial" w:hAnsi="Arial" w:cs="Arial"/>
          <w:b/>
        </w:rPr>
        <w:t xml:space="preserve"> 29 September. This is the fourth attack this year against members of the Amazon Women collective</w:t>
      </w:r>
      <w:r w:rsidR="00BF17A8">
        <w:rPr>
          <w:rFonts w:ascii="Arial" w:hAnsi="Arial" w:cs="Arial"/>
          <w:b/>
        </w:rPr>
        <w:t xml:space="preserve"> wh</w:t>
      </w:r>
      <w:r w:rsidR="00532A0B">
        <w:rPr>
          <w:rFonts w:ascii="Arial" w:hAnsi="Arial" w:cs="Arial"/>
          <w:b/>
        </w:rPr>
        <w:t>o</w:t>
      </w:r>
      <w:r w:rsidR="00BF17A8" w:rsidRPr="00BF17A8">
        <w:rPr>
          <w:rFonts w:ascii="Arial" w:hAnsi="Arial" w:cs="Arial"/>
          <w:b/>
        </w:rPr>
        <w:t xml:space="preserve"> defend the land, the territory and the environment in the Ecuadorian Amazon</w:t>
      </w:r>
      <w:r w:rsidR="00E30BF8" w:rsidRPr="00F95961">
        <w:rPr>
          <w:rFonts w:cs="Arial"/>
        </w:rPr>
        <w:t>.</w:t>
      </w:r>
    </w:p>
    <w:p w:rsidR="00B4125C" w:rsidRDefault="00B4125C" w:rsidP="001017EA">
      <w:pPr>
        <w:rPr>
          <w:rFonts w:cs="Arial"/>
        </w:rPr>
      </w:pPr>
    </w:p>
    <w:p w:rsidR="00E30BF8" w:rsidRDefault="0049544D" w:rsidP="001017EA">
      <w:pPr>
        <w:rPr>
          <w:rFonts w:ascii="Arial" w:hAnsi="Arial" w:cs="Arial"/>
          <w:sz w:val="20"/>
          <w:szCs w:val="20"/>
        </w:rPr>
      </w:pPr>
      <w:r>
        <w:rPr>
          <w:rFonts w:ascii="Arial" w:hAnsi="Arial"/>
          <w:sz w:val="20"/>
          <w:szCs w:val="20"/>
          <w:lang w:eastAsia="en-US"/>
        </w:rPr>
        <w:t xml:space="preserve">On 29 September, environmental defender </w:t>
      </w:r>
      <w:proofErr w:type="spellStart"/>
      <w:r w:rsidR="00037F76" w:rsidRPr="00062FD8">
        <w:rPr>
          <w:rFonts w:ascii="Arial" w:hAnsi="Arial"/>
          <w:b/>
          <w:sz w:val="20"/>
          <w:szCs w:val="20"/>
          <w:lang w:eastAsia="en-US"/>
        </w:rPr>
        <w:t>Margoth</w:t>
      </w:r>
      <w:proofErr w:type="spellEnd"/>
      <w:r w:rsidR="00037F76" w:rsidRPr="00062FD8">
        <w:rPr>
          <w:rFonts w:ascii="Arial" w:hAnsi="Arial"/>
          <w:b/>
          <w:sz w:val="20"/>
          <w:szCs w:val="20"/>
          <w:lang w:eastAsia="en-US"/>
        </w:rPr>
        <w:t xml:space="preserve"> Escobar</w:t>
      </w:r>
      <w:r>
        <w:rPr>
          <w:rFonts w:ascii="Arial" w:hAnsi="Arial"/>
          <w:sz w:val="20"/>
          <w:szCs w:val="20"/>
          <w:lang w:eastAsia="en-US"/>
        </w:rPr>
        <w:t xml:space="preserve">’s home was intentionally set on fire in </w:t>
      </w:r>
      <w:proofErr w:type="spellStart"/>
      <w:r>
        <w:rPr>
          <w:rFonts w:ascii="Arial" w:hAnsi="Arial"/>
          <w:sz w:val="20"/>
          <w:szCs w:val="20"/>
          <w:lang w:eastAsia="en-US"/>
        </w:rPr>
        <w:t>Puyo</w:t>
      </w:r>
      <w:proofErr w:type="spellEnd"/>
      <w:r>
        <w:rPr>
          <w:rFonts w:ascii="Arial" w:hAnsi="Arial"/>
          <w:sz w:val="20"/>
          <w:szCs w:val="20"/>
          <w:lang w:eastAsia="en-US"/>
        </w:rPr>
        <w:t>, Pastaza province</w:t>
      </w:r>
      <w:r w:rsidR="0058463A">
        <w:rPr>
          <w:rFonts w:ascii="Arial" w:hAnsi="Arial"/>
          <w:sz w:val="20"/>
          <w:szCs w:val="20"/>
          <w:lang w:eastAsia="en-US"/>
        </w:rPr>
        <w:t>,</w:t>
      </w:r>
      <w:r>
        <w:rPr>
          <w:rFonts w:ascii="Arial" w:hAnsi="Arial"/>
          <w:sz w:val="20"/>
          <w:szCs w:val="20"/>
          <w:lang w:eastAsia="en-US"/>
        </w:rPr>
        <w:t xml:space="preserve"> in the Ecuadorian Amazon. The fire destroyed </w:t>
      </w:r>
      <w:proofErr w:type="spellStart"/>
      <w:r>
        <w:rPr>
          <w:rFonts w:ascii="Arial" w:hAnsi="Arial"/>
          <w:sz w:val="20"/>
          <w:szCs w:val="20"/>
          <w:lang w:eastAsia="en-US"/>
        </w:rPr>
        <w:t>Margoth’s</w:t>
      </w:r>
      <w:proofErr w:type="spellEnd"/>
      <w:r>
        <w:rPr>
          <w:rFonts w:ascii="Arial" w:hAnsi="Arial"/>
          <w:sz w:val="20"/>
          <w:szCs w:val="20"/>
          <w:lang w:eastAsia="en-US"/>
        </w:rPr>
        <w:t xml:space="preserve"> home </w:t>
      </w:r>
      <w:r w:rsidR="00A05F7E">
        <w:rPr>
          <w:rFonts w:ascii="Arial" w:hAnsi="Arial"/>
          <w:sz w:val="20"/>
          <w:szCs w:val="20"/>
          <w:lang w:eastAsia="en-US"/>
        </w:rPr>
        <w:t xml:space="preserve">including </w:t>
      </w:r>
      <w:r>
        <w:rPr>
          <w:rFonts w:ascii="Arial" w:hAnsi="Arial"/>
          <w:sz w:val="20"/>
          <w:szCs w:val="20"/>
          <w:lang w:eastAsia="en-US"/>
        </w:rPr>
        <w:t xml:space="preserve">the merchandise </w:t>
      </w:r>
      <w:r w:rsidR="00A05F7E">
        <w:rPr>
          <w:rFonts w:ascii="Arial" w:hAnsi="Arial"/>
          <w:sz w:val="20"/>
          <w:szCs w:val="20"/>
          <w:lang w:eastAsia="en-US"/>
        </w:rPr>
        <w:t xml:space="preserve">she </w:t>
      </w:r>
      <w:r>
        <w:rPr>
          <w:rFonts w:ascii="Arial" w:hAnsi="Arial"/>
          <w:sz w:val="20"/>
          <w:szCs w:val="20"/>
          <w:lang w:eastAsia="en-US"/>
        </w:rPr>
        <w:t xml:space="preserve">gathered with fellow merchants to sell over the Christmas period. </w:t>
      </w:r>
      <w:proofErr w:type="spellStart"/>
      <w:r w:rsidR="00E30BF8">
        <w:rPr>
          <w:rFonts w:ascii="Arial" w:hAnsi="Arial"/>
          <w:sz w:val="20"/>
          <w:szCs w:val="20"/>
          <w:lang w:eastAsia="en-US"/>
        </w:rPr>
        <w:t>Margoth</w:t>
      </w:r>
      <w:proofErr w:type="spellEnd"/>
      <w:r w:rsidR="00E30BF8">
        <w:rPr>
          <w:rFonts w:ascii="Arial" w:hAnsi="Arial"/>
          <w:sz w:val="20"/>
          <w:szCs w:val="20"/>
          <w:lang w:eastAsia="en-US"/>
        </w:rPr>
        <w:t xml:space="preserve"> is a member</w:t>
      </w:r>
      <w:r w:rsidR="00E30BF8">
        <w:rPr>
          <w:rFonts w:ascii="Arial" w:hAnsi="Arial" w:cs="Arial"/>
          <w:sz w:val="20"/>
          <w:szCs w:val="20"/>
        </w:rPr>
        <w:t xml:space="preserve"> of the Amazon Women collective, an organization of mostly </w:t>
      </w:r>
      <w:r w:rsidR="001017EA">
        <w:rPr>
          <w:rFonts w:ascii="Arial" w:hAnsi="Arial" w:cs="Arial"/>
          <w:sz w:val="20"/>
          <w:szCs w:val="20"/>
        </w:rPr>
        <w:t>indigenous</w:t>
      </w:r>
      <w:r w:rsidR="00E30BF8">
        <w:rPr>
          <w:rFonts w:ascii="Arial" w:hAnsi="Arial" w:cs="Arial"/>
          <w:sz w:val="20"/>
          <w:szCs w:val="20"/>
        </w:rPr>
        <w:t xml:space="preserve"> women who defend the land, the territory and the environment in the Ecuadorian Amazon. </w:t>
      </w:r>
      <w:r w:rsidR="00A05F7E">
        <w:rPr>
          <w:rFonts w:ascii="Arial" w:hAnsi="Arial" w:cs="Arial"/>
          <w:sz w:val="20"/>
          <w:szCs w:val="20"/>
        </w:rPr>
        <w:t>This year, three Indigenous defenders from the same collective were threatened and attacked.</w:t>
      </w:r>
      <w:r w:rsidR="00B01BB0">
        <w:rPr>
          <w:rFonts w:ascii="Arial" w:hAnsi="Arial" w:cs="Arial"/>
          <w:sz w:val="20"/>
          <w:szCs w:val="20"/>
        </w:rPr>
        <w:t xml:space="preserve"> </w:t>
      </w:r>
      <w:r w:rsidR="00A05F7E">
        <w:rPr>
          <w:rFonts w:ascii="Arial" w:hAnsi="Arial" w:cs="Arial"/>
          <w:sz w:val="20"/>
          <w:szCs w:val="20"/>
        </w:rPr>
        <w:t>Ecuadorian authorities have failed to effectively protect them and to identify the</w:t>
      </w:r>
      <w:r w:rsidR="00A05F7E" w:rsidRPr="00A05F7E">
        <w:rPr>
          <w:rFonts w:ascii="Arial" w:hAnsi="Arial" w:cs="Arial"/>
          <w:sz w:val="20"/>
          <w:szCs w:val="20"/>
        </w:rPr>
        <w:t xml:space="preserve"> </w:t>
      </w:r>
      <w:r w:rsidR="00A05F7E">
        <w:rPr>
          <w:rFonts w:ascii="Arial" w:hAnsi="Arial" w:cs="Arial"/>
          <w:sz w:val="20"/>
          <w:szCs w:val="20"/>
        </w:rPr>
        <w:t xml:space="preserve">perpetrators. </w:t>
      </w:r>
      <w:r w:rsidR="00A05F7E">
        <w:rPr>
          <w:rFonts w:ascii="Arial" w:hAnsi="Arial"/>
          <w:sz w:val="20"/>
          <w:szCs w:val="20"/>
          <w:lang w:eastAsia="en-US"/>
        </w:rPr>
        <w:t xml:space="preserve">Therefore, </w:t>
      </w:r>
      <w:proofErr w:type="spellStart"/>
      <w:r w:rsidR="00A05F7E">
        <w:rPr>
          <w:rFonts w:ascii="Arial" w:hAnsi="Arial"/>
          <w:sz w:val="20"/>
          <w:szCs w:val="20"/>
          <w:lang w:eastAsia="en-US"/>
        </w:rPr>
        <w:t>Margoth’s</w:t>
      </w:r>
      <w:proofErr w:type="spellEnd"/>
      <w:r w:rsidR="00A05F7E">
        <w:rPr>
          <w:rFonts w:ascii="Arial" w:hAnsi="Arial"/>
          <w:sz w:val="20"/>
          <w:szCs w:val="20"/>
          <w:lang w:eastAsia="en-US"/>
        </w:rPr>
        <w:t xml:space="preserve"> </w:t>
      </w:r>
      <w:r w:rsidR="001B2E6D">
        <w:rPr>
          <w:rFonts w:ascii="Arial" w:hAnsi="Arial"/>
          <w:sz w:val="20"/>
          <w:szCs w:val="20"/>
          <w:lang w:eastAsia="en-US"/>
        </w:rPr>
        <w:t>personal integrity could be</w:t>
      </w:r>
      <w:r w:rsidR="00A05F7E">
        <w:rPr>
          <w:rFonts w:ascii="Arial" w:hAnsi="Arial"/>
          <w:sz w:val="20"/>
          <w:szCs w:val="20"/>
          <w:lang w:eastAsia="en-US"/>
        </w:rPr>
        <w:t xml:space="preserve"> currently at risk.</w:t>
      </w:r>
    </w:p>
    <w:p w:rsidR="00E30BF8" w:rsidRDefault="00E30BF8" w:rsidP="001017EA">
      <w:pPr>
        <w:rPr>
          <w:rFonts w:ascii="Arial" w:hAnsi="Arial"/>
          <w:sz w:val="20"/>
          <w:szCs w:val="20"/>
          <w:lang w:eastAsia="en-US"/>
        </w:rPr>
      </w:pPr>
    </w:p>
    <w:p w:rsidR="00A05F7E" w:rsidRDefault="00E043C5" w:rsidP="001017EA">
      <w:pPr>
        <w:rPr>
          <w:rFonts w:ascii="Arial" w:hAnsi="Arial"/>
          <w:sz w:val="20"/>
          <w:szCs w:val="20"/>
          <w:lang w:eastAsia="en-US"/>
        </w:rPr>
      </w:pPr>
      <w:r>
        <w:rPr>
          <w:rFonts w:ascii="Arial" w:hAnsi="Arial"/>
          <w:sz w:val="20"/>
          <w:szCs w:val="20"/>
          <w:lang w:eastAsia="en-US"/>
        </w:rPr>
        <w:t xml:space="preserve">On 1 October, </w:t>
      </w:r>
      <w:proofErr w:type="spellStart"/>
      <w:r w:rsidR="0049544D">
        <w:rPr>
          <w:rFonts w:ascii="Arial" w:hAnsi="Arial"/>
          <w:sz w:val="20"/>
          <w:szCs w:val="20"/>
          <w:lang w:eastAsia="en-US"/>
        </w:rPr>
        <w:t>Puyo’s</w:t>
      </w:r>
      <w:proofErr w:type="spellEnd"/>
      <w:r w:rsidR="0049544D">
        <w:rPr>
          <w:rFonts w:ascii="Arial" w:hAnsi="Arial"/>
          <w:sz w:val="20"/>
          <w:szCs w:val="20"/>
          <w:lang w:eastAsia="en-US"/>
        </w:rPr>
        <w:t xml:space="preserve"> </w:t>
      </w:r>
      <w:r>
        <w:rPr>
          <w:rFonts w:ascii="Arial" w:hAnsi="Arial"/>
          <w:sz w:val="20"/>
          <w:szCs w:val="20"/>
          <w:lang w:eastAsia="en-US"/>
        </w:rPr>
        <w:t xml:space="preserve">Fire </w:t>
      </w:r>
      <w:r w:rsidR="000902E2">
        <w:rPr>
          <w:rFonts w:ascii="Arial" w:hAnsi="Arial"/>
          <w:sz w:val="20"/>
          <w:szCs w:val="20"/>
          <w:lang w:eastAsia="en-US"/>
        </w:rPr>
        <w:t xml:space="preserve">Brigade </w:t>
      </w:r>
      <w:r w:rsidR="0049544D">
        <w:rPr>
          <w:rFonts w:ascii="Arial" w:hAnsi="Arial"/>
          <w:sz w:val="20"/>
          <w:szCs w:val="20"/>
          <w:lang w:eastAsia="en-US"/>
        </w:rPr>
        <w:t xml:space="preserve">Commander </w:t>
      </w:r>
      <w:r>
        <w:rPr>
          <w:rFonts w:ascii="Arial" w:hAnsi="Arial"/>
          <w:sz w:val="20"/>
          <w:szCs w:val="20"/>
          <w:lang w:eastAsia="en-US"/>
        </w:rPr>
        <w:t xml:space="preserve">declared that </w:t>
      </w:r>
      <w:proofErr w:type="spellStart"/>
      <w:r w:rsidR="00C5332C">
        <w:rPr>
          <w:rFonts w:ascii="Arial" w:hAnsi="Arial"/>
          <w:sz w:val="20"/>
          <w:szCs w:val="20"/>
          <w:lang w:eastAsia="en-US"/>
        </w:rPr>
        <w:t>Margoth’s</w:t>
      </w:r>
      <w:proofErr w:type="spellEnd"/>
      <w:r w:rsidR="00C5332C">
        <w:rPr>
          <w:rFonts w:ascii="Arial" w:hAnsi="Arial"/>
          <w:sz w:val="20"/>
          <w:szCs w:val="20"/>
          <w:lang w:eastAsia="en-US"/>
        </w:rPr>
        <w:t xml:space="preserve"> home </w:t>
      </w:r>
      <w:r>
        <w:rPr>
          <w:rFonts w:ascii="Arial" w:hAnsi="Arial"/>
          <w:sz w:val="20"/>
          <w:szCs w:val="20"/>
          <w:lang w:eastAsia="en-US"/>
        </w:rPr>
        <w:t xml:space="preserve">fire </w:t>
      </w:r>
      <w:r w:rsidR="0049544D">
        <w:rPr>
          <w:rFonts w:ascii="Arial" w:hAnsi="Arial"/>
          <w:sz w:val="20"/>
          <w:szCs w:val="20"/>
          <w:lang w:eastAsia="en-US"/>
        </w:rPr>
        <w:t xml:space="preserve">was </w:t>
      </w:r>
      <w:r>
        <w:rPr>
          <w:rFonts w:ascii="Arial" w:hAnsi="Arial"/>
          <w:sz w:val="20"/>
          <w:szCs w:val="20"/>
          <w:lang w:eastAsia="en-US"/>
        </w:rPr>
        <w:t>intentionally</w:t>
      </w:r>
      <w:r w:rsidR="00A05F7E">
        <w:rPr>
          <w:rFonts w:ascii="Arial" w:hAnsi="Arial"/>
          <w:sz w:val="20"/>
          <w:szCs w:val="20"/>
          <w:lang w:eastAsia="en-US"/>
        </w:rPr>
        <w:t xml:space="preserve"> </w:t>
      </w:r>
      <w:r w:rsidR="00C5332C">
        <w:rPr>
          <w:rFonts w:ascii="Arial" w:hAnsi="Arial"/>
          <w:sz w:val="20"/>
          <w:szCs w:val="20"/>
          <w:lang w:eastAsia="en-US"/>
        </w:rPr>
        <w:t>caused,</w:t>
      </w:r>
      <w:r w:rsidR="00C5332C" w:rsidDel="0049544D">
        <w:rPr>
          <w:rFonts w:ascii="Arial" w:hAnsi="Arial"/>
          <w:sz w:val="20"/>
          <w:szCs w:val="20"/>
          <w:lang w:eastAsia="en-US"/>
        </w:rPr>
        <w:t xml:space="preserve"> </w:t>
      </w:r>
      <w:r w:rsidR="00A05F7E">
        <w:rPr>
          <w:rFonts w:ascii="Arial" w:hAnsi="Arial"/>
          <w:sz w:val="20"/>
          <w:szCs w:val="20"/>
          <w:lang w:eastAsia="en-US"/>
        </w:rPr>
        <w:t>as concluded by their expert</w:t>
      </w:r>
      <w:r>
        <w:rPr>
          <w:rFonts w:ascii="Arial" w:hAnsi="Arial"/>
          <w:sz w:val="20"/>
          <w:szCs w:val="20"/>
          <w:lang w:eastAsia="en-US"/>
        </w:rPr>
        <w:t>.</w:t>
      </w:r>
      <w:r w:rsidR="000902E2">
        <w:rPr>
          <w:rFonts w:ascii="Arial" w:hAnsi="Arial"/>
          <w:sz w:val="20"/>
          <w:szCs w:val="20"/>
          <w:lang w:eastAsia="en-US"/>
        </w:rPr>
        <w:t xml:space="preserve"> </w:t>
      </w:r>
      <w:r w:rsidR="00E30BF8">
        <w:rPr>
          <w:rFonts w:ascii="Arial" w:hAnsi="Arial"/>
          <w:sz w:val="20"/>
          <w:szCs w:val="20"/>
          <w:lang w:eastAsia="en-US"/>
        </w:rPr>
        <w:t>On 2 October,</w:t>
      </w:r>
      <w:r w:rsidR="00E30BF8" w:rsidDel="0049544D">
        <w:rPr>
          <w:rFonts w:ascii="Arial" w:hAnsi="Arial"/>
          <w:sz w:val="20"/>
          <w:szCs w:val="20"/>
          <w:lang w:eastAsia="en-US"/>
        </w:rPr>
        <w:t xml:space="preserve"> </w:t>
      </w:r>
      <w:proofErr w:type="spellStart"/>
      <w:r w:rsidR="002D56B9">
        <w:rPr>
          <w:rFonts w:ascii="Arial" w:hAnsi="Arial"/>
          <w:sz w:val="20"/>
          <w:szCs w:val="20"/>
          <w:lang w:eastAsia="en-US"/>
        </w:rPr>
        <w:t>Margoth</w:t>
      </w:r>
      <w:proofErr w:type="spellEnd"/>
      <w:r w:rsidR="002D56B9">
        <w:rPr>
          <w:rFonts w:ascii="Arial" w:hAnsi="Arial"/>
          <w:sz w:val="20"/>
          <w:szCs w:val="20"/>
          <w:lang w:eastAsia="en-US"/>
        </w:rPr>
        <w:t xml:space="preserve"> filed a criminal complaint </w:t>
      </w:r>
      <w:r w:rsidR="00E30BF8">
        <w:rPr>
          <w:rFonts w:ascii="Arial" w:hAnsi="Arial"/>
          <w:sz w:val="20"/>
          <w:szCs w:val="20"/>
          <w:lang w:eastAsia="en-US"/>
        </w:rPr>
        <w:t xml:space="preserve">at </w:t>
      </w:r>
      <w:r w:rsidR="002D56B9">
        <w:rPr>
          <w:rFonts w:ascii="Arial" w:hAnsi="Arial"/>
          <w:sz w:val="20"/>
          <w:szCs w:val="20"/>
          <w:lang w:eastAsia="en-US"/>
        </w:rPr>
        <w:t xml:space="preserve">the Attorney General’s Office of the Pastaza province </w:t>
      </w:r>
      <w:r w:rsidR="00E30BF8">
        <w:rPr>
          <w:rFonts w:ascii="Arial" w:hAnsi="Arial"/>
          <w:sz w:val="20"/>
          <w:szCs w:val="20"/>
          <w:lang w:eastAsia="en-US"/>
        </w:rPr>
        <w:t>but s</w:t>
      </w:r>
      <w:r w:rsidR="00047B58">
        <w:rPr>
          <w:rFonts w:ascii="Arial" w:hAnsi="Arial"/>
          <w:sz w:val="20"/>
          <w:szCs w:val="20"/>
          <w:lang w:eastAsia="en-US"/>
        </w:rPr>
        <w:t xml:space="preserve">he </w:t>
      </w:r>
      <w:r w:rsidR="00E30BF8">
        <w:rPr>
          <w:rFonts w:ascii="Arial" w:hAnsi="Arial"/>
          <w:sz w:val="20"/>
          <w:szCs w:val="20"/>
          <w:lang w:eastAsia="en-US"/>
        </w:rPr>
        <w:t xml:space="preserve">has not </w:t>
      </w:r>
      <w:r w:rsidR="003772E9">
        <w:rPr>
          <w:rFonts w:ascii="Arial" w:hAnsi="Arial"/>
          <w:sz w:val="20"/>
          <w:szCs w:val="20"/>
          <w:lang w:eastAsia="en-US"/>
        </w:rPr>
        <w:t>been offered</w:t>
      </w:r>
      <w:r w:rsidR="00E30BF8">
        <w:rPr>
          <w:rFonts w:ascii="Arial" w:hAnsi="Arial"/>
          <w:sz w:val="20"/>
          <w:szCs w:val="20"/>
          <w:lang w:eastAsia="en-US"/>
        </w:rPr>
        <w:t xml:space="preserve"> any protection measures</w:t>
      </w:r>
      <w:r w:rsidR="00047B58">
        <w:rPr>
          <w:rFonts w:ascii="Arial" w:hAnsi="Arial"/>
          <w:sz w:val="20"/>
          <w:szCs w:val="20"/>
          <w:lang w:eastAsia="en-US"/>
        </w:rPr>
        <w:t>.</w:t>
      </w:r>
    </w:p>
    <w:p w:rsidR="00CD6230" w:rsidRDefault="00CD6230" w:rsidP="001017EA">
      <w:pPr>
        <w:rPr>
          <w:rFonts w:ascii="Arial" w:hAnsi="Arial"/>
          <w:sz w:val="20"/>
          <w:szCs w:val="20"/>
          <w:lang w:eastAsia="en-US"/>
        </w:rPr>
      </w:pPr>
    </w:p>
    <w:p w:rsidR="001017EA" w:rsidRPr="001017EA" w:rsidRDefault="001017EA" w:rsidP="001017EA">
      <w:pPr>
        <w:pStyle w:val="AITableHeading"/>
        <w:rPr>
          <w:rFonts w:cs="Arial"/>
        </w:rPr>
      </w:pPr>
      <w:r w:rsidRPr="001017EA">
        <w:rPr>
          <w:rFonts w:cs="Arial"/>
        </w:rPr>
        <w:t>1) TAKE ACTION</w:t>
      </w:r>
    </w:p>
    <w:p w:rsidR="0026766F" w:rsidRDefault="001017EA" w:rsidP="001017EA">
      <w:pPr>
        <w:pStyle w:val="AITableHeading"/>
        <w:tabs>
          <w:tab w:val="clear" w:pos="567"/>
        </w:tabs>
        <w:rPr>
          <w:rFonts w:cs="Arial"/>
        </w:rPr>
      </w:pPr>
      <w:r w:rsidRPr="001017EA">
        <w:rPr>
          <w:rFonts w:cs="Arial"/>
        </w:rPr>
        <w:t>Write a letter, send an email, call, fax or tweet</w:t>
      </w:r>
      <w:r w:rsidR="0026766F" w:rsidRPr="00F95961">
        <w:rPr>
          <w:rFonts w:cs="Arial"/>
        </w:rPr>
        <w:t>:</w:t>
      </w:r>
    </w:p>
    <w:p w:rsidR="00B4125C" w:rsidRPr="00B4125C" w:rsidRDefault="00684190" w:rsidP="001017EA">
      <w:pPr>
        <w:numPr>
          <w:ilvl w:val="0"/>
          <w:numId w:val="4"/>
        </w:numPr>
        <w:rPr>
          <w:rFonts w:ascii="Arial" w:hAnsi="Arial" w:cs="Arial"/>
          <w:sz w:val="20"/>
          <w:szCs w:val="20"/>
        </w:rPr>
      </w:pPr>
      <w:r w:rsidRPr="00B4125C">
        <w:rPr>
          <w:rFonts w:ascii="Arial" w:hAnsi="Arial"/>
          <w:sz w:val="20"/>
          <w:szCs w:val="20"/>
          <w:lang w:eastAsia="en-US"/>
        </w:rPr>
        <w:t>Urging them to i</w:t>
      </w:r>
      <w:r w:rsidR="003B6536" w:rsidRPr="00B4125C">
        <w:rPr>
          <w:rFonts w:ascii="Arial" w:hAnsi="Arial"/>
          <w:sz w:val="20"/>
          <w:szCs w:val="20"/>
          <w:lang w:eastAsia="en-US"/>
        </w:rPr>
        <w:t>mplement effective and adequate</w:t>
      </w:r>
      <w:r w:rsidR="00C84580" w:rsidRPr="00B4125C">
        <w:rPr>
          <w:rFonts w:ascii="Arial" w:hAnsi="Arial"/>
          <w:sz w:val="20"/>
          <w:szCs w:val="20"/>
          <w:lang w:eastAsia="en-US"/>
        </w:rPr>
        <w:t xml:space="preserve"> </w:t>
      </w:r>
      <w:r w:rsidR="003B6536" w:rsidRPr="00B4125C">
        <w:rPr>
          <w:rFonts w:ascii="Arial" w:hAnsi="Arial"/>
          <w:sz w:val="20"/>
          <w:szCs w:val="20"/>
          <w:lang w:eastAsia="en-US"/>
        </w:rPr>
        <w:t>protection measures to safeguard</w:t>
      </w:r>
      <w:r w:rsidR="00C84580" w:rsidRPr="00B4125C">
        <w:rPr>
          <w:rFonts w:ascii="Arial" w:hAnsi="Arial"/>
          <w:sz w:val="20"/>
          <w:szCs w:val="20"/>
          <w:lang w:eastAsia="en-US"/>
        </w:rPr>
        <w:t xml:space="preserve"> </w:t>
      </w:r>
      <w:proofErr w:type="spellStart"/>
      <w:r w:rsidR="00C84580" w:rsidRPr="00B4125C">
        <w:rPr>
          <w:rFonts w:ascii="Arial" w:hAnsi="Arial"/>
          <w:sz w:val="20"/>
          <w:szCs w:val="20"/>
          <w:lang w:eastAsia="en-US"/>
        </w:rPr>
        <w:t>Margoth</w:t>
      </w:r>
      <w:proofErr w:type="spellEnd"/>
      <w:r w:rsidR="00C84580" w:rsidRPr="00B4125C">
        <w:rPr>
          <w:rFonts w:ascii="Arial" w:hAnsi="Arial"/>
          <w:sz w:val="20"/>
          <w:szCs w:val="20"/>
          <w:lang w:eastAsia="en-US"/>
        </w:rPr>
        <w:t xml:space="preserve"> </w:t>
      </w:r>
      <w:r w:rsidR="00C67727" w:rsidRPr="00B4125C">
        <w:rPr>
          <w:rFonts w:ascii="Arial" w:hAnsi="Arial"/>
          <w:sz w:val="20"/>
          <w:szCs w:val="20"/>
          <w:lang w:eastAsia="en-US"/>
        </w:rPr>
        <w:t xml:space="preserve">Escobar </w:t>
      </w:r>
      <w:r w:rsidR="00C84580" w:rsidRPr="00B4125C">
        <w:rPr>
          <w:rFonts w:ascii="Arial" w:hAnsi="Arial"/>
          <w:sz w:val="20"/>
          <w:szCs w:val="20"/>
          <w:lang w:eastAsia="en-US"/>
        </w:rPr>
        <w:t>and her family</w:t>
      </w:r>
      <w:r w:rsidR="003B6536" w:rsidRPr="00B4125C">
        <w:rPr>
          <w:rFonts w:ascii="Arial" w:hAnsi="Arial"/>
          <w:sz w:val="20"/>
          <w:szCs w:val="20"/>
          <w:lang w:eastAsia="en-US"/>
        </w:rPr>
        <w:t>’s personal integrity</w:t>
      </w:r>
      <w:r w:rsidR="00C84580" w:rsidRPr="00B4125C">
        <w:rPr>
          <w:rFonts w:ascii="Arial" w:hAnsi="Arial"/>
          <w:sz w:val="20"/>
          <w:szCs w:val="20"/>
          <w:lang w:eastAsia="en-US"/>
        </w:rPr>
        <w:t xml:space="preserve">, in consultation with </w:t>
      </w:r>
      <w:r w:rsidR="00865F3A" w:rsidRPr="00B4125C">
        <w:rPr>
          <w:rFonts w:ascii="Arial" w:hAnsi="Arial"/>
          <w:sz w:val="20"/>
          <w:szCs w:val="20"/>
          <w:lang w:eastAsia="en-US"/>
        </w:rPr>
        <w:t xml:space="preserve">her </w:t>
      </w:r>
      <w:r w:rsidR="00C67727" w:rsidRPr="00B4125C">
        <w:rPr>
          <w:rFonts w:ascii="Arial" w:hAnsi="Arial"/>
          <w:sz w:val="20"/>
          <w:szCs w:val="20"/>
          <w:lang w:eastAsia="en-US"/>
        </w:rPr>
        <w:t xml:space="preserve">and </w:t>
      </w:r>
      <w:r w:rsidR="001B2E6D" w:rsidRPr="00B4125C">
        <w:rPr>
          <w:rFonts w:ascii="Arial" w:hAnsi="Arial"/>
          <w:sz w:val="20"/>
          <w:szCs w:val="20"/>
          <w:lang w:eastAsia="en-US"/>
        </w:rPr>
        <w:t xml:space="preserve">with </w:t>
      </w:r>
      <w:r w:rsidR="00865F3A" w:rsidRPr="00B4125C">
        <w:rPr>
          <w:rFonts w:ascii="Arial" w:hAnsi="Arial"/>
          <w:sz w:val="20"/>
          <w:szCs w:val="20"/>
          <w:lang w:eastAsia="en-US"/>
        </w:rPr>
        <w:t>her</w:t>
      </w:r>
      <w:r w:rsidR="00C67727" w:rsidRPr="00B4125C">
        <w:rPr>
          <w:rFonts w:ascii="Arial" w:hAnsi="Arial"/>
          <w:sz w:val="20"/>
          <w:szCs w:val="20"/>
          <w:lang w:eastAsia="en-US"/>
        </w:rPr>
        <w:t xml:space="preserve"> consent</w:t>
      </w:r>
      <w:r w:rsidR="00F341CB" w:rsidRPr="00B4125C">
        <w:rPr>
          <w:rFonts w:ascii="Arial" w:hAnsi="Arial"/>
          <w:sz w:val="20"/>
          <w:szCs w:val="20"/>
          <w:lang w:eastAsia="en-US"/>
        </w:rPr>
        <w:t>;</w:t>
      </w:r>
    </w:p>
    <w:p w:rsidR="00684190" w:rsidRPr="00B4125C" w:rsidRDefault="00684190" w:rsidP="001017EA">
      <w:pPr>
        <w:numPr>
          <w:ilvl w:val="0"/>
          <w:numId w:val="4"/>
        </w:numPr>
        <w:rPr>
          <w:rFonts w:ascii="Arial" w:hAnsi="Arial" w:cs="Arial"/>
          <w:sz w:val="20"/>
          <w:szCs w:val="20"/>
        </w:rPr>
      </w:pPr>
      <w:r w:rsidRPr="00B4125C">
        <w:rPr>
          <w:rFonts w:ascii="Arial" w:hAnsi="Arial" w:cs="Arial"/>
          <w:sz w:val="20"/>
          <w:szCs w:val="20"/>
        </w:rPr>
        <w:t>Urging them to c</w:t>
      </w:r>
      <w:r w:rsidR="00C84580" w:rsidRPr="00B4125C">
        <w:rPr>
          <w:rFonts w:ascii="Arial" w:hAnsi="Arial" w:cs="Arial"/>
          <w:sz w:val="20"/>
          <w:szCs w:val="20"/>
        </w:rPr>
        <w:t>onduct a</w:t>
      </w:r>
      <w:r w:rsidRPr="00B4125C">
        <w:rPr>
          <w:rFonts w:ascii="Arial" w:hAnsi="Arial" w:cs="Arial"/>
          <w:sz w:val="20"/>
          <w:szCs w:val="20"/>
        </w:rPr>
        <w:t xml:space="preserve"> </w:t>
      </w:r>
      <w:r w:rsidRPr="00B4125C">
        <w:rPr>
          <w:rFonts w:ascii="Arial" w:hAnsi="Arial"/>
          <w:sz w:val="20"/>
          <w:szCs w:val="20"/>
          <w:lang w:eastAsia="en-US"/>
        </w:rPr>
        <w:t xml:space="preserve">prompt, </w:t>
      </w:r>
      <w:r w:rsidR="00C84580" w:rsidRPr="00B4125C">
        <w:rPr>
          <w:rFonts w:ascii="Arial" w:hAnsi="Arial" w:cs="Arial"/>
          <w:sz w:val="20"/>
          <w:szCs w:val="20"/>
        </w:rPr>
        <w:t xml:space="preserve">thorough and impartial investigation into the fire </w:t>
      </w:r>
      <w:r w:rsidR="00C67727" w:rsidRPr="00B4125C">
        <w:rPr>
          <w:rFonts w:ascii="Arial" w:hAnsi="Arial" w:cs="Arial"/>
          <w:sz w:val="20"/>
          <w:szCs w:val="20"/>
        </w:rPr>
        <w:t xml:space="preserve">of </w:t>
      </w:r>
      <w:proofErr w:type="spellStart"/>
      <w:r w:rsidR="00C84580" w:rsidRPr="00B4125C">
        <w:rPr>
          <w:rFonts w:ascii="Arial" w:hAnsi="Arial" w:cs="Arial"/>
          <w:sz w:val="20"/>
          <w:szCs w:val="20"/>
        </w:rPr>
        <w:t>Margoth</w:t>
      </w:r>
      <w:proofErr w:type="spellEnd"/>
      <w:r w:rsidR="00C67727" w:rsidRPr="00B4125C">
        <w:rPr>
          <w:rFonts w:ascii="Arial" w:hAnsi="Arial" w:cs="Arial"/>
          <w:sz w:val="20"/>
          <w:szCs w:val="20"/>
        </w:rPr>
        <w:t xml:space="preserve"> Escobar</w:t>
      </w:r>
      <w:r w:rsidR="00C84580" w:rsidRPr="00B4125C">
        <w:rPr>
          <w:rFonts w:ascii="Arial" w:hAnsi="Arial" w:cs="Arial"/>
          <w:sz w:val="20"/>
          <w:szCs w:val="20"/>
        </w:rPr>
        <w:t xml:space="preserve">’s home, considering the possible motivations of the attack in relation to </w:t>
      </w:r>
      <w:proofErr w:type="spellStart"/>
      <w:r w:rsidRPr="00B4125C">
        <w:rPr>
          <w:rFonts w:ascii="Arial" w:hAnsi="Arial" w:cs="Arial"/>
          <w:sz w:val="20"/>
          <w:szCs w:val="20"/>
        </w:rPr>
        <w:t>Margoth’s</w:t>
      </w:r>
      <w:proofErr w:type="spellEnd"/>
      <w:r w:rsidRPr="00B4125C">
        <w:rPr>
          <w:rFonts w:ascii="Arial" w:hAnsi="Arial" w:cs="Arial"/>
          <w:sz w:val="20"/>
          <w:szCs w:val="20"/>
        </w:rPr>
        <w:t xml:space="preserve"> </w:t>
      </w:r>
      <w:r w:rsidR="00C84580" w:rsidRPr="00B4125C">
        <w:rPr>
          <w:rFonts w:ascii="Arial" w:hAnsi="Arial" w:cs="Arial"/>
          <w:sz w:val="20"/>
          <w:szCs w:val="20"/>
        </w:rPr>
        <w:t xml:space="preserve">work as </w:t>
      </w:r>
      <w:r w:rsidR="00C5332C">
        <w:rPr>
          <w:rFonts w:ascii="Arial" w:hAnsi="Arial" w:cs="Arial"/>
          <w:sz w:val="20"/>
          <w:szCs w:val="20"/>
        </w:rPr>
        <w:t xml:space="preserve">a </w:t>
      </w:r>
      <w:r w:rsidR="00C84580" w:rsidRPr="00B4125C">
        <w:rPr>
          <w:rFonts w:ascii="Arial" w:hAnsi="Arial" w:cs="Arial"/>
          <w:sz w:val="20"/>
          <w:szCs w:val="20"/>
        </w:rPr>
        <w:t>human rights defender</w:t>
      </w:r>
      <w:r w:rsidR="00C5332C">
        <w:rPr>
          <w:rFonts w:ascii="Arial" w:hAnsi="Arial" w:cs="Arial"/>
          <w:sz w:val="20"/>
          <w:szCs w:val="20"/>
        </w:rPr>
        <w:t>,</w:t>
      </w:r>
      <w:r w:rsidRPr="00B4125C">
        <w:rPr>
          <w:rFonts w:ascii="Arial" w:hAnsi="Arial"/>
          <w:sz w:val="20"/>
          <w:szCs w:val="20"/>
          <w:lang w:eastAsia="en-US"/>
        </w:rPr>
        <w:t xml:space="preserve"> and bringing all those found responsible to justice</w:t>
      </w:r>
      <w:r w:rsidR="00C84580" w:rsidRPr="00B4125C">
        <w:rPr>
          <w:rFonts w:ascii="Arial" w:hAnsi="Arial" w:cs="Arial"/>
          <w:sz w:val="20"/>
          <w:szCs w:val="20"/>
        </w:rPr>
        <w:t>;</w:t>
      </w:r>
    </w:p>
    <w:p w:rsidR="007C63FC" w:rsidRPr="00684190" w:rsidRDefault="00684190" w:rsidP="001017EA">
      <w:pPr>
        <w:numPr>
          <w:ilvl w:val="0"/>
          <w:numId w:val="4"/>
        </w:numPr>
        <w:rPr>
          <w:rFonts w:ascii="Arial" w:hAnsi="Arial"/>
          <w:sz w:val="20"/>
          <w:szCs w:val="20"/>
          <w:lang w:eastAsia="en-US"/>
        </w:rPr>
      </w:pPr>
      <w:r>
        <w:rPr>
          <w:rFonts w:ascii="Arial" w:hAnsi="Arial"/>
          <w:sz w:val="20"/>
          <w:szCs w:val="20"/>
          <w:lang w:eastAsia="en-US"/>
        </w:rPr>
        <w:t>Calling on them to p</w:t>
      </w:r>
      <w:r w:rsidR="00C84580" w:rsidRPr="00684190">
        <w:rPr>
          <w:rFonts w:ascii="Arial" w:hAnsi="Arial"/>
          <w:sz w:val="20"/>
          <w:szCs w:val="20"/>
          <w:lang w:eastAsia="en-US"/>
        </w:rPr>
        <w:t>ublicly recognize the</w:t>
      </w:r>
      <w:r w:rsidR="003519F0" w:rsidRPr="00684190">
        <w:rPr>
          <w:rFonts w:ascii="Arial" w:hAnsi="Arial"/>
          <w:sz w:val="20"/>
          <w:szCs w:val="20"/>
          <w:lang w:eastAsia="en-US"/>
        </w:rPr>
        <w:t xml:space="preserve"> valuable and</w:t>
      </w:r>
      <w:r w:rsidR="00C84580" w:rsidRPr="00684190">
        <w:rPr>
          <w:rFonts w:ascii="Arial" w:hAnsi="Arial"/>
          <w:sz w:val="20"/>
          <w:szCs w:val="20"/>
          <w:lang w:eastAsia="en-US"/>
        </w:rPr>
        <w:t xml:space="preserve"> legitimate work of human rights defender</w:t>
      </w:r>
      <w:r w:rsidR="003519F0" w:rsidRPr="00684190">
        <w:rPr>
          <w:rFonts w:ascii="Arial" w:hAnsi="Arial"/>
          <w:sz w:val="20"/>
          <w:szCs w:val="20"/>
          <w:lang w:eastAsia="en-US"/>
        </w:rPr>
        <w:t>s in Ecuador</w:t>
      </w:r>
      <w:r w:rsidR="00B4125C">
        <w:rPr>
          <w:rFonts w:ascii="Arial" w:hAnsi="Arial"/>
          <w:sz w:val="20"/>
          <w:szCs w:val="20"/>
          <w:lang w:eastAsia="en-US"/>
        </w:rPr>
        <w:t>,</w:t>
      </w:r>
      <w:r w:rsidR="00C84580" w:rsidRPr="00684190">
        <w:rPr>
          <w:rFonts w:ascii="Arial" w:hAnsi="Arial"/>
          <w:sz w:val="20"/>
          <w:szCs w:val="20"/>
          <w:lang w:eastAsia="en-US"/>
        </w:rPr>
        <w:t xml:space="preserve"> </w:t>
      </w:r>
      <w:r w:rsidR="00205471">
        <w:rPr>
          <w:rFonts w:ascii="Arial" w:hAnsi="Arial"/>
          <w:sz w:val="20"/>
          <w:szCs w:val="20"/>
          <w:lang w:eastAsia="en-US"/>
        </w:rPr>
        <w:t>including</w:t>
      </w:r>
      <w:r w:rsidR="00C84580" w:rsidRPr="00684190">
        <w:rPr>
          <w:rFonts w:ascii="Arial" w:hAnsi="Arial"/>
          <w:sz w:val="20"/>
          <w:szCs w:val="20"/>
          <w:lang w:eastAsia="en-US"/>
        </w:rPr>
        <w:t xml:space="preserve"> of those who defend the land, the territory and the environment.</w:t>
      </w:r>
    </w:p>
    <w:p w:rsidR="0026766F" w:rsidRPr="00F95961" w:rsidRDefault="0026766F" w:rsidP="001017EA">
      <w:pPr>
        <w:pStyle w:val="AITableHeading"/>
        <w:tabs>
          <w:tab w:val="clear" w:pos="567"/>
        </w:tabs>
        <w:rPr>
          <w:rFonts w:cs="Arial"/>
        </w:rPr>
      </w:pPr>
    </w:p>
    <w:p w:rsidR="005534BC" w:rsidRDefault="001017EA" w:rsidP="001017EA">
      <w:pPr>
        <w:pStyle w:val="AITableHeading"/>
        <w:tabs>
          <w:tab w:val="clear" w:pos="567"/>
        </w:tabs>
      </w:pPr>
      <w:r>
        <w:t>Contact these two officials by</w:t>
      </w:r>
      <w:r w:rsidR="0026766F">
        <w:t xml:space="preserve"> </w:t>
      </w:r>
      <w:r w:rsidR="00B01BB0">
        <w:t xml:space="preserve">16 </w:t>
      </w:r>
      <w:r>
        <w:t>November</w:t>
      </w:r>
      <w:r w:rsidR="00BB206D">
        <w:t xml:space="preserve"> 201</w:t>
      </w:r>
      <w:r w:rsidR="003E4A05">
        <w:t>8</w:t>
      </w:r>
      <w:r w:rsidR="0026766F" w:rsidRPr="00F95961">
        <w:t>:</w:t>
      </w:r>
    </w:p>
    <w:p w:rsidR="005534BC" w:rsidRDefault="005534BC" w:rsidP="001017EA">
      <w:pPr>
        <w:pStyle w:val="AIAddressText"/>
        <w:tabs>
          <w:tab w:val="clear" w:pos="567"/>
        </w:tabs>
        <w:spacing w:line="240" w:lineRule="auto"/>
        <w:rPr>
          <w:rFonts w:cs="Arial"/>
          <w:sz w:val="16"/>
          <w:szCs w:val="16"/>
        </w:rPr>
        <w:sectPr w:rsidR="005534BC" w:rsidSect="001017EA">
          <w:headerReference w:type="default" r:id="rId8"/>
          <w:footerReference w:type="default" r:id="rId9"/>
          <w:headerReference w:type="first" r:id="rId10"/>
          <w:footerReference w:type="first" r:id="rId11"/>
          <w:type w:val="continuous"/>
          <w:pgSz w:w="12240" w:h="15840" w:code="1"/>
          <w:pgMar w:top="720" w:right="720" w:bottom="2160" w:left="720" w:header="0" w:footer="562" w:gutter="0"/>
          <w:cols w:space="567"/>
          <w:titlePg/>
          <w:docGrid w:linePitch="360"/>
        </w:sectPr>
      </w:pPr>
    </w:p>
    <w:p w:rsidR="005534BC" w:rsidRPr="002D56B9" w:rsidRDefault="005830AC" w:rsidP="001017EA">
      <w:pPr>
        <w:pStyle w:val="AIAddressText"/>
        <w:tabs>
          <w:tab w:val="clear" w:pos="567"/>
        </w:tabs>
        <w:spacing w:line="240" w:lineRule="auto"/>
        <w:rPr>
          <w:rFonts w:cs="Arial"/>
          <w:sz w:val="16"/>
          <w:szCs w:val="16"/>
          <w:lang w:val="es-PE"/>
        </w:rPr>
      </w:pPr>
      <w:r w:rsidRPr="002D56B9">
        <w:rPr>
          <w:rFonts w:cs="Arial"/>
          <w:sz w:val="16"/>
          <w:szCs w:val="16"/>
          <w:u w:val="single"/>
          <w:lang w:val="es-PE"/>
        </w:rPr>
        <w:t>Minister of</w:t>
      </w:r>
      <w:r w:rsidR="00B95871" w:rsidRPr="002D56B9">
        <w:rPr>
          <w:rFonts w:cs="Arial"/>
          <w:sz w:val="16"/>
          <w:szCs w:val="16"/>
          <w:u w:val="single"/>
          <w:lang w:val="es-PE"/>
        </w:rPr>
        <w:t xml:space="preserve"> Interior</w:t>
      </w:r>
      <w:r w:rsidR="005534BC" w:rsidRPr="002D56B9">
        <w:rPr>
          <w:rFonts w:cs="Arial"/>
          <w:sz w:val="16"/>
          <w:szCs w:val="16"/>
          <w:lang w:val="es-PE"/>
        </w:rPr>
        <w:tab/>
      </w:r>
    </w:p>
    <w:p w:rsidR="0017282B" w:rsidRDefault="003519F0" w:rsidP="001017EA">
      <w:pPr>
        <w:pStyle w:val="AIAddressText"/>
        <w:tabs>
          <w:tab w:val="clear" w:pos="567"/>
        </w:tabs>
        <w:spacing w:line="240" w:lineRule="auto"/>
        <w:rPr>
          <w:rFonts w:cs="Arial"/>
          <w:sz w:val="16"/>
          <w:szCs w:val="16"/>
          <w:lang w:val="es-PE"/>
        </w:rPr>
      </w:pPr>
      <w:r w:rsidRPr="003519F0">
        <w:rPr>
          <w:rFonts w:cs="Arial"/>
          <w:sz w:val="16"/>
          <w:szCs w:val="16"/>
          <w:lang w:val="es-PE"/>
        </w:rPr>
        <w:t>María Paula Romo</w:t>
      </w:r>
      <w:r>
        <w:rPr>
          <w:rFonts w:cs="Arial"/>
          <w:sz w:val="16"/>
          <w:szCs w:val="16"/>
          <w:lang w:val="es-PE"/>
        </w:rPr>
        <w:t xml:space="preserve"> Rodríguez</w:t>
      </w:r>
    </w:p>
    <w:p w:rsidR="00037F76" w:rsidRPr="003519F0" w:rsidRDefault="00037F76" w:rsidP="001017EA">
      <w:pPr>
        <w:pStyle w:val="AIAddressText"/>
        <w:tabs>
          <w:tab w:val="clear" w:pos="567"/>
        </w:tabs>
        <w:spacing w:line="240" w:lineRule="auto"/>
        <w:rPr>
          <w:rFonts w:cs="Arial"/>
          <w:sz w:val="16"/>
          <w:szCs w:val="16"/>
          <w:lang w:val="es-PE"/>
        </w:rPr>
      </w:pPr>
      <w:r>
        <w:rPr>
          <w:rFonts w:cs="Arial"/>
          <w:sz w:val="16"/>
          <w:szCs w:val="16"/>
          <w:lang w:val="es-PE"/>
        </w:rPr>
        <w:t>Ministerio del Interior</w:t>
      </w:r>
    </w:p>
    <w:p w:rsidR="003519F0" w:rsidRPr="001017EA" w:rsidRDefault="003519F0" w:rsidP="001017EA">
      <w:pPr>
        <w:pStyle w:val="AIAddressText"/>
        <w:tabs>
          <w:tab w:val="clear" w:pos="567"/>
        </w:tabs>
        <w:spacing w:line="240" w:lineRule="auto"/>
        <w:rPr>
          <w:rFonts w:cs="Arial"/>
          <w:color w:val="000000" w:themeColor="text1"/>
          <w:sz w:val="16"/>
          <w:szCs w:val="16"/>
          <w:lang w:val="es-PE"/>
        </w:rPr>
      </w:pPr>
      <w:r w:rsidRPr="003519F0">
        <w:rPr>
          <w:rFonts w:cs="Arial"/>
          <w:sz w:val="16"/>
          <w:szCs w:val="16"/>
          <w:lang w:val="es-PE"/>
        </w:rPr>
        <w:t xml:space="preserve">Benalcázar N4-24 y </w:t>
      </w:r>
      <w:r w:rsidRPr="001017EA">
        <w:rPr>
          <w:rFonts w:cs="Arial"/>
          <w:color w:val="000000" w:themeColor="text1"/>
          <w:sz w:val="16"/>
          <w:szCs w:val="16"/>
          <w:lang w:val="es-PE"/>
        </w:rPr>
        <w:t>Espejo,</w:t>
      </w:r>
    </w:p>
    <w:p w:rsidR="003519F0" w:rsidRPr="001017EA" w:rsidRDefault="003519F0" w:rsidP="001017EA">
      <w:pPr>
        <w:pStyle w:val="AIAddressText"/>
        <w:tabs>
          <w:tab w:val="clear" w:pos="567"/>
        </w:tabs>
        <w:spacing w:line="240" w:lineRule="auto"/>
        <w:rPr>
          <w:rFonts w:cs="Arial"/>
          <w:color w:val="000000" w:themeColor="text1"/>
          <w:sz w:val="16"/>
          <w:szCs w:val="16"/>
          <w:lang w:val="es-PE"/>
        </w:rPr>
      </w:pPr>
      <w:r w:rsidRPr="001017EA">
        <w:rPr>
          <w:rFonts w:cs="Arial"/>
          <w:color w:val="000000" w:themeColor="text1"/>
          <w:sz w:val="16"/>
          <w:szCs w:val="16"/>
          <w:lang w:val="es-PE"/>
        </w:rPr>
        <w:t>170401, Quito, Ecuador</w:t>
      </w:r>
      <w:r w:rsidR="00C026CE" w:rsidRPr="001017EA">
        <w:rPr>
          <w:rFonts w:cs="Arial"/>
          <w:color w:val="000000" w:themeColor="text1"/>
          <w:sz w:val="16"/>
          <w:szCs w:val="16"/>
          <w:lang w:val="es-PE"/>
        </w:rPr>
        <w:t>.</w:t>
      </w:r>
    </w:p>
    <w:p w:rsidR="00B12550" w:rsidRPr="001017EA" w:rsidRDefault="00F576AB" w:rsidP="001017EA">
      <w:pPr>
        <w:pStyle w:val="AIAddressText"/>
        <w:spacing w:line="240" w:lineRule="auto"/>
        <w:rPr>
          <w:rFonts w:cs="Arial"/>
          <w:color w:val="000000" w:themeColor="text1"/>
          <w:sz w:val="16"/>
          <w:szCs w:val="16"/>
          <w:lang w:val="es-PE"/>
        </w:rPr>
      </w:pPr>
      <w:r w:rsidRPr="001017EA">
        <w:rPr>
          <w:rFonts w:cs="Arial"/>
          <w:color w:val="000000" w:themeColor="text1"/>
          <w:sz w:val="16"/>
          <w:szCs w:val="16"/>
          <w:lang w:val="es-PE"/>
        </w:rPr>
        <w:t>Twitter:</w:t>
      </w:r>
      <w:r w:rsidR="00381B18" w:rsidRPr="001017EA">
        <w:rPr>
          <w:rFonts w:cs="Arial"/>
          <w:color w:val="000000" w:themeColor="text1"/>
          <w:sz w:val="16"/>
          <w:szCs w:val="16"/>
          <w:lang w:val="es-PE"/>
        </w:rPr>
        <w:t xml:space="preserve"> </w:t>
      </w:r>
      <w:hyperlink r:id="rId12" w:history="1">
        <w:r w:rsidR="003519F0" w:rsidRPr="001017EA">
          <w:rPr>
            <w:rStyle w:val="Hyperlink"/>
            <w:rFonts w:cs="Arial"/>
            <w:color w:val="000000" w:themeColor="text1"/>
            <w:sz w:val="16"/>
            <w:szCs w:val="16"/>
            <w:lang w:val="es-PE"/>
          </w:rPr>
          <w:t>@</w:t>
        </w:r>
        <w:proofErr w:type="spellStart"/>
        <w:r w:rsidR="003519F0" w:rsidRPr="001017EA">
          <w:rPr>
            <w:rStyle w:val="Hyperlink"/>
            <w:rFonts w:cs="Arial"/>
            <w:color w:val="000000" w:themeColor="text1"/>
            <w:sz w:val="16"/>
            <w:szCs w:val="16"/>
            <w:lang w:val="es-PE"/>
          </w:rPr>
          <w:t>MinInteriorEc</w:t>
        </w:r>
        <w:proofErr w:type="spellEnd"/>
      </w:hyperlink>
    </w:p>
    <w:p w:rsidR="001D4495" w:rsidRPr="001017EA" w:rsidRDefault="005534BC" w:rsidP="001017EA">
      <w:pPr>
        <w:pStyle w:val="AITableHeading"/>
        <w:tabs>
          <w:tab w:val="clear" w:pos="567"/>
        </w:tabs>
        <w:rPr>
          <w:rFonts w:cs="Arial"/>
          <w:color w:val="000000" w:themeColor="text1"/>
          <w:sz w:val="16"/>
          <w:szCs w:val="16"/>
          <w:lang w:val="es-PE"/>
        </w:rPr>
      </w:pPr>
      <w:proofErr w:type="spellStart"/>
      <w:r w:rsidRPr="001017EA">
        <w:rPr>
          <w:rFonts w:cs="Arial"/>
          <w:color w:val="000000" w:themeColor="text1"/>
          <w:sz w:val="16"/>
          <w:szCs w:val="16"/>
          <w:lang w:val="es-PE"/>
        </w:rPr>
        <w:t>Salutation</w:t>
      </w:r>
      <w:proofErr w:type="spellEnd"/>
      <w:r w:rsidRPr="001017EA">
        <w:rPr>
          <w:rFonts w:cs="Arial"/>
          <w:color w:val="000000" w:themeColor="text1"/>
          <w:sz w:val="16"/>
          <w:szCs w:val="16"/>
          <w:lang w:val="es-PE"/>
        </w:rPr>
        <w:t xml:space="preserve">: </w:t>
      </w:r>
      <w:bookmarkStart w:id="0" w:name="Text17"/>
      <w:proofErr w:type="spellStart"/>
      <w:r w:rsidR="001017EA" w:rsidRPr="001017EA">
        <w:rPr>
          <w:rFonts w:cs="Arial"/>
          <w:color w:val="000000" w:themeColor="text1"/>
          <w:sz w:val="16"/>
          <w:szCs w:val="16"/>
          <w:lang w:val="es-PE"/>
        </w:rPr>
        <w:t>Dear</w:t>
      </w:r>
      <w:proofErr w:type="spellEnd"/>
      <w:r w:rsidR="001017EA" w:rsidRPr="001017EA">
        <w:rPr>
          <w:rFonts w:cs="Arial"/>
          <w:color w:val="000000" w:themeColor="text1"/>
          <w:sz w:val="16"/>
          <w:szCs w:val="16"/>
          <w:lang w:val="es-PE"/>
        </w:rPr>
        <w:t xml:space="preserve"> Minister</w:t>
      </w:r>
    </w:p>
    <w:p w:rsidR="001017EA" w:rsidRPr="001017EA" w:rsidRDefault="001017EA" w:rsidP="001017EA">
      <w:pPr>
        <w:pStyle w:val="AITableHeading"/>
        <w:tabs>
          <w:tab w:val="clear" w:pos="567"/>
        </w:tabs>
        <w:rPr>
          <w:rFonts w:cs="Arial"/>
          <w:color w:val="000000" w:themeColor="text1"/>
          <w:sz w:val="16"/>
          <w:szCs w:val="16"/>
          <w:lang w:val="es-PE"/>
        </w:rPr>
      </w:pPr>
    </w:p>
    <w:p w:rsidR="001017EA" w:rsidRPr="001017EA" w:rsidRDefault="001017EA" w:rsidP="001017EA">
      <w:pPr>
        <w:pStyle w:val="PlainText"/>
        <w:rPr>
          <w:rFonts w:ascii="Arial" w:hAnsi="Arial" w:cs="Arial"/>
          <w:color w:val="000000" w:themeColor="text1"/>
          <w:sz w:val="16"/>
          <w:szCs w:val="16"/>
          <w:u w:val="single"/>
        </w:rPr>
      </w:pPr>
      <w:r w:rsidRPr="001017EA">
        <w:rPr>
          <w:rFonts w:ascii="Arial" w:hAnsi="Arial" w:cs="Arial"/>
          <w:color w:val="000000" w:themeColor="text1"/>
          <w:sz w:val="16"/>
          <w:szCs w:val="16"/>
          <w:u w:val="single"/>
        </w:rPr>
        <w:t>Ambassador Francisco</w:t>
      </w:r>
      <w:r w:rsidRPr="001017EA">
        <w:rPr>
          <w:rFonts w:ascii="Arial" w:hAnsi="Arial" w:cs="Arial"/>
          <w:color w:val="000000" w:themeColor="text1"/>
          <w:sz w:val="16"/>
          <w:szCs w:val="16"/>
          <w:u w:val="single"/>
        </w:rPr>
        <w:t xml:space="preserve"> </w:t>
      </w:r>
      <w:proofErr w:type="spellStart"/>
      <w:r w:rsidRPr="001017EA">
        <w:rPr>
          <w:rFonts w:ascii="Arial" w:hAnsi="Arial" w:cs="Arial"/>
          <w:color w:val="000000" w:themeColor="text1"/>
          <w:sz w:val="16"/>
          <w:szCs w:val="16"/>
          <w:u w:val="single"/>
        </w:rPr>
        <w:t>Carrión</w:t>
      </w:r>
      <w:proofErr w:type="spellEnd"/>
      <w:r w:rsidRPr="001017EA">
        <w:rPr>
          <w:rFonts w:ascii="Arial" w:hAnsi="Arial" w:cs="Arial"/>
          <w:color w:val="000000" w:themeColor="text1"/>
          <w:sz w:val="16"/>
          <w:szCs w:val="16"/>
          <w:u w:val="single"/>
        </w:rPr>
        <w:t xml:space="preserve"> Mena</w:t>
      </w:r>
      <w:r w:rsidRPr="001017EA">
        <w:rPr>
          <w:rFonts w:ascii="Arial" w:hAnsi="Arial" w:cs="Arial"/>
          <w:color w:val="000000" w:themeColor="text1"/>
          <w:sz w:val="16"/>
          <w:szCs w:val="16"/>
          <w:u w:val="single"/>
        </w:rPr>
        <w:br/>
        <w:t>Embassy of Ecuador</w:t>
      </w:r>
    </w:p>
    <w:p w:rsidR="001017EA" w:rsidRPr="001017EA" w:rsidRDefault="001017EA" w:rsidP="001017EA">
      <w:pPr>
        <w:pStyle w:val="PlainText"/>
        <w:rPr>
          <w:rFonts w:ascii="Arial" w:hAnsi="Arial" w:cs="Arial"/>
          <w:color w:val="000000" w:themeColor="text1"/>
          <w:sz w:val="16"/>
          <w:szCs w:val="16"/>
        </w:rPr>
      </w:pPr>
      <w:r w:rsidRPr="001017EA">
        <w:rPr>
          <w:rFonts w:ascii="Arial" w:hAnsi="Arial" w:cs="Arial"/>
          <w:color w:val="000000" w:themeColor="text1"/>
          <w:sz w:val="16"/>
          <w:szCs w:val="16"/>
        </w:rPr>
        <w:t>1990 M Street, NW, Washington, DC 20036 3rd Floor, Suite 310</w:t>
      </w:r>
    </w:p>
    <w:p w:rsidR="001017EA" w:rsidRPr="001017EA" w:rsidRDefault="001017EA" w:rsidP="001017EA">
      <w:pPr>
        <w:pStyle w:val="PlainText"/>
        <w:rPr>
          <w:rFonts w:ascii="Arial" w:hAnsi="Arial" w:cs="Arial"/>
          <w:color w:val="000000" w:themeColor="text1"/>
          <w:sz w:val="16"/>
          <w:szCs w:val="16"/>
        </w:rPr>
      </w:pPr>
      <w:r w:rsidRPr="001017EA">
        <w:rPr>
          <w:rFonts w:ascii="Arial" w:hAnsi="Arial" w:cs="Arial"/>
          <w:color w:val="000000" w:themeColor="text1"/>
          <w:sz w:val="16"/>
          <w:szCs w:val="16"/>
        </w:rPr>
        <w:t xml:space="preserve">Phone: 202 234 7200 </w:t>
      </w:r>
    </w:p>
    <w:bookmarkEnd w:id="0"/>
    <w:p w:rsidR="001017EA" w:rsidRPr="001017EA" w:rsidRDefault="001017EA" w:rsidP="001017EA">
      <w:pPr>
        <w:pStyle w:val="AITextSmallNoLineSpacing"/>
        <w:spacing w:line="240" w:lineRule="auto"/>
        <w:rPr>
          <w:rFonts w:eastAsiaTheme="minorHAnsi" w:cs="Arial"/>
          <w:color w:val="000000" w:themeColor="text1"/>
          <w:lang w:val="en-US"/>
        </w:rPr>
      </w:pPr>
      <w:r w:rsidRPr="001017EA">
        <w:rPr>
          <w:rFonts w:eastAsiaTheme="minorHAnsi" w:cs="Arial"/>
          <w:color w:val="000000" w:themeColor="text1"/>
          <w:lang w:val="en-US"/>
        </w:rPr>
        <w:t xml:space="preserve">Email: </w:t>
      </w:r>
      <w:hyperlink r:id="rId13" w:history="1">
        <w:r w:rsidRPr="001017EA">
          <w:rPr>
            <w:rStyle w:val="Hyperlink"/>
            <w:rFonts w:eastAsiaTheme="minorHAnsi" w:cs="Arial"/>
            <w:color w:val="000000" w:themeColor="text1"/>
            <w:lang w:val="en-US"/>
          </w:rPr>
          <w:t>embassy@ecuador.org</w:t>
        </w:r>
      </w:hyperlink>
      <w:r w:rsidRPr="001017EA">
        <w:rPr>
          <w:rFonts w:eastAsiaTheme="minorHAnsi" w:cs="Arial"/>
          <w:color w:val="000000" w:themeColor="text1"/>
          <w:lang w:val="en-US"/>
        </w:rPr>
        <w:t xml:space="preserve"> </w:t>
      </w:r>
    </w:p>
    <w:p w:rsidR="001017EA" w:rsidRPr="001017EA" w:rsidRDefault="001017EA" w:rsidP="001017EA">
      <w:pPr>
        <w:pStyle w:val="AITextSmallNoLineSpacing"/>
        <w:spacing w:line="240" w:lineRule="auto"/>
        <w:rPr>
          <w:rFonts w:eastAsiaTheme="minorHAnsi" w:cs="Arial"/>
          <w:color w:val="000000" w:themeColor="text1"/>
          <w:lang w:val="en-US"/>
        </w:rPr>
      </w:pPr>
      <w:r w:rsidRPr="001017EA">
        <w:rPr>
          <w:rFonts w:eastAsiaTheme="minorHAnsi" w:cs="Arial"/>
          <w:color w:val="000000" w:themeColor="text1"/>
          <w:lang w:val="en-US"/>
        </w:rPr>
        <w:t xml:space="preserve">Twitter: </w:t>
      </w:r>
      <w:hyperlink r:id="rId14" w:history="1">
        <w:r w:rsidRPr="001017EA">
          <w:rPr>
            <w:rStyle w:val="Hyperlink"/>
            <w:rFonts w:eastAsiaTheme="minorHAnsi" w:cs="Arial"/>
            <w:color w:val="000000" w:themeColor="text1"/>
            <w:lang w:val="en-US"/>
          </w:rPr>
          <w:t>@</w:t>
        </w:r>
        <w:proofErr w:type="spellStart"/>
        <w:r w:rsidRPr="001017EA">
          <w:rPr>
            <w:rStyle w:val="Hyperlink"/>
            <w:rFonts w:eastAsiaTheme="minorHAnsi" w:cs="Arial"/>
            <w:color w:val="000000" w:themeColor="text1"/>
            <w:lang w:val="en-US"/>
          </w:rPr>
          <w:t>EmbajadaEcuUSA</w:t>
        </w:r>
        <w:proofErr w:type="spellEnd"/>
      </w:hyperlink>
    </w:p>
    <w:p w:rsidR="001017EA" w:rsidRPr="001017EA" w:rsidRDefault="001017EA" w:rsidP="001017EA">
      <w:pPr>
        <w:pStyle w:val="AITextSmallNoLineSpacing"/>
        <w:spacing w:line="240" w:lineRule="auto"/>
        <w:rPr>
          <w:rFonts w:eastAsiaTheme="minorHAnsi" w:cs="Arial"/>
          <w:color w:val="000000" w:themeColor="text1"/>
          <w:lang w:val="en-US"/>
        </w:rPr>
      </w:pPr>
      <w:r w:rsidRPr="001017EA">
        <w:rPr>
          <w:rFonts w:eastAsiaTheme="minorHAnsi" w:cs="Arial"/>
          <w:color w:val="000000" w:themeColor="text1"/>
          <w:lang w:val="en-US"/>
        </w:rPr>
        <w:t xml:space="preserve">Instagram: </w:t>
      </w:r>
      <w:hyperlink r:id="rId15" w:history="1">
        <w:r w:rsidRPr="001017EA">
          <w:rPr>
            <w:rStyle w:val="Hyperlink"/>
            <w:rFonts w:eastAsiaTheme="minorHAnsi" w:cs="Arial"/>
            <w:color w:val="000000" w:themeColor="text1"/>
            <w:lang w:val="en-US"/>
          </w:rPr>
          <w:t>@</w:t>
        </w:r>
        <w:proofErr w:type="spellStart"/>
        <w:r w:rsidRPr="001017EA">
          <w:rPr>
            <w:rStyle w:val="Hyperlink"/>
            <w:rFonts w:eastAsiaTheme="minorHAnsi" w:cs="Arial"/>
            <w:color w:val="000000" w:themeColor="text1"/>
            <w:lang w:val="en-US"/>
          </w:rPr>
          <w:t>embajadaecuusa</w:t>
        </w:r>
        <w:proofErr w:type="spellEnd"/>
      </w:hyperlink>
      <w:r w:rsidRPr="001017EA">
        <w:rPr>
          <w:rFonts w:eastAsiaTheme="minorHAnsi" w:cs="Arial"/>
          <w:color w:val="000000" w:themeColor="text1"/>
          <w:lang w:val="en-US"/>
        </w:rPr>
        <w:t xml:space="preserve"> </w:t>
      </w:r>
    </w:p>
    <w:p w:rsidR="001017EA" w:rsidRPr="001017EA" w:rsidRDefault="001017EA" w:rsidP="001017EA">
      <w:pPr>
        <w:pStyle w:val="AITextSmallNoLineSpacing"/>
        <w:spacing w:line="240" w:lineRule="auto"/>
        <w:rPr>
          <w:rFonts w:cs="Arial"/>
          <w:b/>
          <w:color w:val="000000" w:themeColor="text1"/>
        </w:rPr>
        <w:sectPr w:rsidR="001017EA" w:rsidRPr="001017EA" w:rsidSect="001017EA">
          <w:type w:val="continuous"/>
          <w:pgSz w:w="12240" w:h="15840" w:code="1"/>
          <w:pgMar w:top="720" w:right="720" w:bottom="2160" w:left="720" w:header="0" w:footer="562" w:gutter="0"/>
          <w:cols w:num="2" w:space="567"/>
          <w:titlePg/>
          <w:docGrid w:linePitch="360"/>
        </w:sectPr>
      </w:pPr>
      <w:r w:rsidRPr="001017EA">
        <w:rPr>
          <w:rFonts w:eastAsiaTheme="minorHAnsi" w:cs="Arial"/>
          <w:b/>
          <w:color w:val="000000" w:themeColor="text1"/>
          <w:lang w:val="en-US"/>
        </w:rPr>
        <w:t>Salutation: Dear Ambassador</w:t>
      </w:r>
    </w:p>
    <w:p w:rsidR="0026766F" w:rsidRPr="00F95961" w:rsidRDefault="0026766F" w:rsidP="001017EA">
      <w:pPr>
        <w:pStyle w:val="AITextSmallNoLineSpacing"/>
        <w:spacing w:line="240" w:lineRule="auto"/>
        <w:rPr>
          <w:rFonts w:cs="Arial"/>
        </w:rPr>
      </w:pPr>
    </w:p>
    <w:p w:rsidR="001017EA" w:rsidRDefault="001017EA" w:rsidP="001017EA">
      <w:pPr>
        <w:autoSpaceDE w:val="0"/>
        <w:autoSpaceDN w:val="0"/>
        <w:adjustRightInd w:val="0"/>
        <w:rPr>
          <w:rFonts w:ascii="Arial" w:hAnsi="Arial" w:cs="Arial"/>
          <w:b/>
          <w:color w:val="000000"/>
          <w:sz w:val="20"/>
          <w:szCs w:val="20"/>
        </w:rPr>
      </w:pPr>
    </w:p>
    <w:p w:rsidR="001017EA" w:rsidRPr="009B1268" w:rsidRDefault="001017EA" w:rsidP="001017EA">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1017EA" w:rsidRPr="009B1268" w:rsidRDefault="001017EA" w:rsidP="001017EA">
      <w:pPr>
        <w:autoSpaceDE w:val="0"/>
        <w:autoSpaceDN w:val="0"/>
        <w:adjustRightInd w:val="0"/>
        <w:rPr>
          <w:rFonts w:ascii="Arial" w:hAnsi="Arial" w:cs="Arial"/>
          <w:color w:val="000000"/>
          <w:sz w:val="20"/>
          <w:szCs w:val="20"/>
        </w:rPr>
      </w:pPr>
      <w:hyperlink r:id="rId16" w:history="1">
        <w:r w:rsidRPr="000C5343">
          <w:rPr>
            <w:rStyle w:val="Hyperlink"/>
            <w:rFonts w:ascii="Arial" w:hAnsi="Arial" w:cs="Arial"/>
            <w:sz w:val="20"/>
            <w:szCs w:val="20"/>
          </w:rPr>
          <w:t>Click here</w:t>
        </w:r>
      </w:hyperlink>
      <w:r w:rsidRPr="009B1268">
        <w:rPr>
          <w:rFonts w:ascii="Arial" w:hAnsi="Arial" w:cs="Arial"/>
          <w:color w:val="000000"/>
          <w:sz w:val="20"/>
          <w:szCs w:val="20"/>
        </w:rPr>
        <w:t xml:space="preserve"> to let us know if you took action on this case! </w:t>
      </w:r>
      <w:r>
        <w:rPr>
          <w:rFonts w:ascii="Arial" w:hAnsi="Arial" w:cs="Arial"/>
          <w:i/>
          <w:iCs/>
          <w:color w:val="000000"/>
          <w:sz w:val="20"/>
          <w:szCs w:val="20"/>
        </w:rPr>
        <w:t>This is Urgent Action 179.18.</w:t>
      </w:r>
      <w:r w:rsidRPr="009B1268">
        <w:rPr>
          <w:rFonts w:ascii="Arial" w:hAnsi="Arial" w:cs="Arial"/>
          <w:i/>
          <w:iCs/>
          <w:color w:val="000000"/>
          <w:sz w:val="20"/>
          <w:szCs w:val="20"/>
        </w:rPr>
        <w:t xml:space="preserve"> </w:t>
      </w:r>
    </w:p>
    <w:p w:rsidR="001017EA" w:rsidRPr="00C27E96" w:rsidRDefault="001017EA" w:rsidP="001017EA">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C350B4" w:rsidRDefault="00C350B4" w:rsidP="001017EA">
      <w:pPr>
        <w:pStyle w:val="AIUASecondHeading"/>
        <w:spacing w:line="240" w:lineRule="auto"/>
        <w:rPr>
          <w:rFonts w:ascii="Arial" w:hAnsi="Arial" w:cs="Arial"/>
          <w:sz w:val="20"/>
          <w:szCs w:val="20"/>
        </w:rPr>
      </w:pPr>
    </w:p>
    <w:p w:rsidR="001017EA" w:rsidRDefault="001017EA" w:rsidP="001017EA">
      <w:pPr>
        <w:pStyle w:val="AIUASecondHeading"/>
        <w:spacing w:line="240" w:lineRule="auto"/>
        <w:rPr>
          <w:rFonts w:ascii="Arial" w:hAnsi="Arial" w:cs="Arial"/>
          <w:sz w:val="20"/>
          <w:szCs w:val="20"/>
        </w:rPr>
      </w:pPr>
      <w:bookmarkStart w:id="1" w:name="_GoBack"/>
      <w:bookmarkEnd w:id="1"/>
    </w:p>
    <w:p w:rsidR="001017EA" w:rsidRDefault="001017EA" w:rsidP="001017EA">
      <w:pPr>
        <w:pStyle w:val="AIUASecondHeading"/>
        <w:spacing w:line="240" w:lineRule="auto"/>
        <w:rPr>
          <w:rFonts w:ascii="Arial" w:hAnsi="Arial" w:cs="Arial"/>
          <w:sz w:val="20"/>
          <w:szCs w:val="20"/>
        </w:rPr>
      </w:pPr>
    </w:p>
    <w:p w:rsidR="001017EA" w:rsidRPr="001017EA" w:rsidRDefault="001017EA" w:rsidP="001017EA">
      <w:pPr>
        <w:pStyle w:val="AIUASecondHeading"/>
        <w:spacing w:line="240" w:lineRule="auto"/>
        <w:rPr>
          <w:rFonts w:ascii="Arial" w:hAnsi="Arial" w:cs="Arial"/>
          <w:sz w:val="20"/>
          <w:szCs w:val="20"/>
        </w:rPr>
      </w:pPr>
    </w:p>
    <w:p w:rsidR="0026766F" w:rsidRPr="00F95961" w:rsidRDefault="0026766F" w:rsidP="001017EA">
      <w:pPr>
        <w:pStyle w:val="AIUASecondHeading"/>
        <w:spacing w:line="240" w:lineRule="auto"/>
        <w:rPr>
          <w:rFonts w:ascii="Arial" w:hAnsi="Arial" w:cs="Arial"/>
        </w:rPr>
      </w:pPr>
      <w:r w:rsidRPr="00F95961">
        <w:rPr>
          <w:rFonts w:ascii="Arial" w:hAnsi="Arial" w:cs="Arial"/>
        </w:rPr>
        <w:t>URGENT ACTION</w:t>
      </w:r>
    </w:p>
    <w:p w:rsidR="00E30BF8" w:rsidRDefault="00E30BF8" w:rsidP="001017EA">
      <w:pPr>
        <w:rPr>
          <w:rStyle w:val="AIHeadline"/>
          <w:rFonts w:cs="Arial"/>
          <w:snapToGrid w:val="0"/>
          <w:sz w:val="36"/>
          <w:szCs w:val="36"/>
        </w:rPr>
      </w:pPr>
      <w:r>
        <w:rPr>
          <w:rStyle w:val="AIHeadline"/>
          <w:rFonts w:cs="Arial"/>
          <w:snapToGrid w:val="0"/>
          <w:sz w:val="36"/>
          <w:szCs w:val="36"/>
        </w:rPr>
        <w:t>environmental DEFENDER’s HOME set on fire</w:t>
      </w:r>
    </w:p>
    <w:p w:rsidR="0040149E" w:rsidRDefault="0026766F" w:rsidP="001017EA">
      <w:pPr>
        <w:pStyle w:val="Heading2"/>
        <w:spacing w:before="120" w:after="120" w:line="240" w:lineRule="auto"/>
        <w:rPr>
          <w:rFonts w:ascii="Arial" w:hAnsi="Arial" w:cs="Arial"/>
        </w:rPr>
      </w:pPr>
      <w:r w:rsidRPr="00F95961">
        <w:rPr>
          <w:rFonts w:ascii="Arial" w:hAnsi="Arial" w:cs="Arial"/>
        </w:rPr>
        <w:t>ADditional Information</w:t>
      </w:r>
    </w:p>
    <w:p w:rsidR="00C5332C" w:rsidRDefault="00C5332C" w:rsidP="001017EA">
      <w:pPr>
        <w:rPr>
          <w:rFonts w:ascii="Arial" w:hAnsi="Arial"/>
          <w:sz w:val="20"/>
          <w:szCs w:val="20"/>
          <w:lang w:eastAsia="en-US"/>
        </w:rPr>
      </w:pPr>
      <w:r w:rsidRPr="00C5332C">
        <w:rPr>
          <w:rFonts w:ascii="Arial" w:hAnsi="Arial"/>
          <w:sz w:val="20"/>
          <w:szCs w:val="20"/>
          <w:lang w:eastAsia="en-US"/>
        </w:rPr>
        <w:t xml:space="preserve">This year, three Indigenous defenders from the </w:t>
      </w:r>
      <w:r>
        <w:rPr>
          <w:rFonts w:ascii="Arial" w:hAnsi="Arial"/>
          <w:sz w:val="20"/>
          <w:szCs w:val="20"/>
          <w:lang w:eastAsia="en-US"/>
        </w:rPr>
        <w:t xml:space="preserve">Amazon Women </w:t>
      </w:r>
      <w:r w:rsidRPr="00C5332C">
        <w:rPr>
          <w:rFonts w:ascii="Arial" w:hAnsi="Arial"/>
          <w:sz w:val="20"/>
          <w:szCs w:val="20"/>
          <w:lang w:eastAsia="en-US"/>
        </w:rPr>
        <w:t>collective were threatened and attacked. Ecuadorian authorities have failed to effectively protect them an</w:t>
      </w:r>
      <w:r w:rsidR="00B64A95">
        <w:rPr>
          <w:rFonts w:ascii="Arial" w:hAnsi="Arial"/>
          <w:sz w:val="20"/>
          <w:szCs w:val="20"/>
          <w:lang w:eastAsia="en-US"/>
        </w:rPr>
        <w:t>d to identify the perpetrators.</w:t>
      </w:r>
    </w:p>
    <w:p w:rsidR="00C5332C" w:rsidRDefault="00C5332C" w:rsidP="001017EA">
      <w:pPr>
        <w:rPr>
          <w:rFonts w:ascii="Arial" w:hAnsi="Arial"/>
          <w:sz w:val="20"/>
          <w:szCs w:val="20"/>
          <w:lang w:eastAsia="en-US"/>
        </w:rPr>
      </w:pPr>
    </w:p>
    <w:p w:rsidR="00295F7E" w:rsidRPr="00295F7E" w:rsidRDefault="00295F7E" w:rsidP="001017EA">
      <w:pPr>
        <w:rPr>
          <w:rFonts w:ascii="Arial" w:hAnsi="Arial"/>
          <w:sz w:val="20"/>
          <w:szCs w:val="20"/>
          <w:lang w:eastAsia="en-US"/>
        </w:rPr>
      </w:pPr>
      <w:r w:rsidRPr="00295F7E">
        <w:rPr>
          <w:rFonts w:ascii="Arial" w:hAnsi="Arial"/>
          <w:sz w:val="20"/>
          <w:szCs w:val="20"/>
          <w:lang w:eastAsia="en-US"/>
        </w:rPr>
        <w:t xml:space="preserve">On 5 January, </w:t>
      </w:r>
      <w:r w:rsidR="00D515A6" w:rsidRPr="00295F7E">
        <w:rPr>
          <w:rFonts w:ascii="Arial" w:hAnsi="Arial"/>
          <w:sz w:val="20"/>
          <w:szCs w:val="20"/>
          <w:lang w:eastAsia="en-US"/>
        </w:rPr>
        <w:t xml:space="preserve">Patricia </w:t>
      </w:r>
      <w:proofErr w:type="spellStart"/>
      <w:r w:rsidR="00D515A6" w:rsidRPr="00295F7E">
        <w:rPr>
          <w:rFonts w:ascii="Arial" w:hAnsi="Arial"/>
          <w:sz w:val="20"/>
          <w:szCs w:val="20"/>
          <w:lang w:eastAsia="en-US"/>
        </w:rPr>
        <w:t>Gualinga</w:t>
      </w:r>
      <w:proofErr w:type="spellEnd"/>
      <w:r w:rsidR="00D515A6">
        <w:rPr>
          <w:rFonts w:ascii="Arial" w:hAnsi="Arial"/>
          <w:sz w:val="20"/>
          <w:szCs w:val="20"/>
          <w:lang w:eastAsia="en-US"/>
        </w:rPr>
        <w:t xml:space="preserve">, </w:t>
      </w:r>
      <w:r w:rsidR="00674FDC">
        <w:rPr>
          <w:rFonts w:ascii="Arial" w:hAnsi="Arial"/>
          <w:sz w:val="20"/>
          <w:szCs w:val="20"/>
          <w:lang w:eastAsia="en-US"/>
        </w:rPr>
        <w:t xml:space="preserve">leader of </w:t>
      </w:r>
      <w:r w:rsidRPr="00295F7E">
        <w:rPr>
          <w:rFonts w:ascii="Arial" w:hAnsi="Arial"/>
          <w:sz w:val="20"/>
          <w:szCs w:val="20"/>
          <w:lang w:eastAsia="en-US"/>
        </w:rPr>
        <w:t xml:space="preserve">the </w:t>
      </w:r>
      <w:r w:rsidR="00BF17A8">
        <w:rPr>
          <w:rFonts w:ascii="Arial" w:hAnsi="Arial"/>
          <w:sz w:val="20"/>
          <w:szCs w:val="20"/>
          <w:lang w:eastAsia="en-US"/>
        </w:rPr>
        <w:t>I</w:t>
      </w:r>
      <w:r w:rsidR="00B4125C">
        <w:rPr>
          <w:rFonts w:ascii="Arial" w:hAnsi="Arial"/>
          <w:sz w:val="20"/>
          <w:szCs w:val="20"/>
          <w:lang w:eastAsia="en-US"/>
        </w:rPr>
        <w:t xml:space="preserve">ndigenous community </w:t>
      </w:r>
      <w:proofErr w:type="spellStart"/>
      <w:r w:rsidRPr="00295F7E">
        <w:rPr>
          <w:rFonts w:ascii="Arial" w:hAnsi="Arial"/>
          <w:sz w:val="20"/>
          <w:szCs w:val="20"/>
          <w:lang w:eastAsia="en-US"/>
        </w:rPr>
        <w:t>Kichwa</w:t>
      </w:r>
      <w:proofErr w:type="spellEnd"/>
      <w:r w:rsidRPr="00295F7E">
        <w:rPr>
          <w:rFonts w:ascii="Arial" w:hAnsi="Arial"/>
          <w:sz w:val="20"/>
          <w:szCs w:val="20"/>
          <w:lang w:eastAsia="en-US"/>
        </w:rPr>
        <w:t xml:space="preserve"> </w:t>
      </w:r>
      <w:proofErr w:type="spellStart"/>
      <w:r w:rsidRPr="00295F7E">
        <w:rPr>
          <w:rFonts w:ascii="Arial" w:hAnsi="Arial"/>
          <w:sz w:val="20"/>
          <w:szCs w:val="20"/>
          <w:lang w:eastAsia="en-US"/>
        </w:rPr>
        <w:t>Sarayaku</w:t>
      </w:r>
      <w:proofErr w:type="spellEnd"/>
      <w:r w:rsidRPr="00295F7E">
        <w:rPr>
          <w:rFonts w:ascii="Arial" w:hAnsi="Arial"/>
          <w:sz w:val="20"/>
          <w:szCs w:val="20"/>
          <w:lang w:eastAsia="en-US"/>
        </w:rPr>
        <w:t xml:space="preserve"> and member of Amazon Women</w:t>
      </w:r>
      <w:r w:rsidR="00D515A6">
        <w:rPr>
          <w:rFonts w:ascii="Arial" w:hAnsi="Arial"/>
          <w:sz w:val="20"/>
          <w:szCs w:val="20"/>
          <w:lang w:eastAsia="en-US"/>
        </w:rPr>
        <w:t xml:space="preserve"> collective</w:t>
      </w:r>
      <w:r w:rsidRPr="00295F7E">
        <w:rPr>
          <w:rFonts w:ascii="Arial" w:hAnsi="Arial"/>
          <w:sz w:val="20"/>
          <w:szCs w:val="20"/>
          <w:lang w:eastAsia="en-US"/>
        </w:rPr>
        <w:t xml:space="preserve">, was attacked by unknown assailants who threw rocks </w:t>
      </w:r>
      <w:r w:rsidR="00C8422F">
        <w:rPr>
          <w:rFonts w:ascii="Arial" w:hAnsi="Arial"/>
          <w:sz w:val="20"/>
          <w:szCs w:val="20"/>
          <w:lang w:eastAsia="en-US"/>
        </w:rPr>
        <w:t xml:space="preserve">at her home in the city of </w:t>
      </w:r>
      <w:proofErr w:type="spellStart"/>
      <w:r w:rsidR="00C8422F">
        <w:rPr>
          <w:rFonts w:ascii="Arial" w:hAnsi="Arial"/>
          <w:sz w:val="20"/>
          <w:szCs w:val="20"/>
          <w:lang w:eastAsia="en-US"/>
        </w:rPr>
        <w:t>Puyo</w:t>
      </w:r>
      <w:proofErr w:type="spellEnd"/>
      <w:r w:rsidRPr="00295F7E">
        <w:rPr>
          <w:rFonts w:ascii="Arial" w:hAnsi="Arial"/>
          <w:sz w:val="20"/>
          <w:szCs w:val="20"/>
          <w:lang w:eastAsia="en-US"/>
        </w:rPr>
        <w:t xml:space="preserve"> as they screamed threats at her. During the investigation, Patricia </w:t>
      </w:r>
      <w:proofErr w:type="spellStart"/>
      <w:r w:rsidRPr="00295F7E">
        <w:rPr>
          <w:rFonts w:ascii="Arial" w:hAnsi="Arial"/>
          <w:sz w:val="20"/>
          <w:szCs w:val="20"/>
          <w:lang w:eastAsia="en-US"/>
        </w:rPr>
        <w:t>Gualinga</w:t>
      </w:r>
      <w:proofErr w:type="spellEnd"/>
      <w:r w:rsidRPr="00295F7E">
        <w:rPr>
          <w:rFonts w:ascii="Arial" w:hAnsi="Arial"/>
          <w:sz w:val="20"/>
          <w:szCs w:val="20"/>
          <w:lang w:eastAsia="en-US"/>
        </w:rPr>
        <w:t xml:space="preserve"> was denied access to images from public security cameras located on the street where she lives and where the attack took place. These images could have allowed her to identify the attackers.</w:t>
      </w:r>
    </w:p>
    <w:p w:rsidR="00295F7E" w:rsidRPr="00295F7E" w:rsidRDefault="00295F7E" w:rsidP="001017EA">
      <w:pPr>
        <w:rPr>
          <w:rFonts w:ascii="Arial" w:hAnsi="Arial"/>
          <w:sz w:val="20"/>
          <w:szCs w:val="20"/>
          <w:lang w:eastAsia="en-US"/>
        </w:rPr>
      </w:pPr>
    </w:p>
    <w:p w:rsidR="00295F7E" w:rsidRPr="00295F7E" w:rsidRDefault="00D515A6" w:rsidP="001017EA">
      <w:pPr>
        <w:rPr>
          <w:rFonts w:ascii="Arial" w:hAnsi="Arial"/>
          <w:sz w:val="20"/>
          <w:szCs w:val="20"/>
          <w:lang w:eastAsia="en-US"/>
        </w:rPr>
      </w:pPr>
      <w:r>
        <w:rPr>
          <w:rFonts w:ascii="Arial" w:hAnsi="Arial"/>
          <w:sz w:val="20"/>
          <w:szCs w:val="20"/>
          <w:lang w:eastAsia="en-US"/>
        </w:rPr>
        <w:t>O</w:t>
      </w:r>
      <w:r w:rsidR="00295F7E" w:rsidRPr="00295F7E">
        <w:rPr>
          <w:rFonts w:ascii="Arial" w:hAnsi="Arial"/>
          <w:sz w:val="20"/>
          <w:szCs w:val="20"/>
          <w:lang w:eastAsia="en-US"/>
        </w:rPr>
        <w:t xml:space="preserve">n April, </w:t>
      </w:r>
      <w:proofErr w:type="spellStart"/>
      <w:r w:rsidRPr="00295F7E">
        <w:rPr>
          <w:rFonts w:ascii="Arial" w:hAnsi="Arial"/>
          <w:sz w:val="20"/>
          <w:szCs w:val="20"/>
          <w:lang w:eastAsia="en-US"/>
        </w:rPr>
        <w:t>Nema</w:t>
      </w:r>
      <w:proofErr w:type="spellEnd"/>
      <w:r w:rsidRPr="00295F7E">
        <w:rPr>
          <w:rFonts w:ascii="Arial" w:hAnsi="Arial"/>
          <w:sz w:val="20"/>
          <w:szCs w:val="20"/>
          <w:lang w:eastAsia="en-US"/>
        </w:rPr>
        <w:t xml:space="preserve"> </w:t>
      </w:r>
      <w:proofErr w:type="spellStart"/>
      <w:r w:rsidRPr="00295F7E">
        <w:rPr>
          <w:rFonts w:ascii="Arial" w:hAnsi="Arial"/>
          <w:sz w:val="20"/>
          <w:szCs w:val="20"/>
          <w:lang w:eastAsia="en-US"/>
        </w:rPr>
        <w:t>Grefa</w:t>
      </w:r>
      <w:proofErr w:type="spellEnd"/>
      <w:r w:rsidRPr="00295F7E">
        <w:rPr>
          <w:rFonts w:ascii="Arial" w:hAnsi="Arial"/>
          <w:sz w:val="20"/>
          <w:szCs w:val="20"/>
          <w:lang w:eastAsia="en-US"/>
        </w:rPr>
        <w:t xml:space="preserve"> </w:t>
      </w:r>
      <w:proofErr w:type="spellStart"/>
      <w:r w:rsidRPr="00295F7E">
        <w:rPr>
          <w:rFonts w:ascii="Arial" w:hAnsi="Arial"/>
          <w:sz w:val="20"/>
          <w:szCs w:val="20"/>
          <w:lang w:eastAsia="en-US"/>
        </w:rPr>
        <w:t>Ushigua</w:t>
      </w:r>
      <w:proofErr w:type="spellEnd"/>
      <w:r>
        <w:rPr>
          <w:rFonts w:ascii="Arial" w:hAnsi="Arial"/>
          <w:sz w:val="20"/>
          <w:szCs w:val="20"/>
          <w:lang w:eastAsia="en-US"/>
        </w:rPr>
        <w:t>,</w:t>
      </w:r>
      <w:r w:rsidRPr="00295F7E">
        <w:rPr>
          <w:rFonts w:ascii="Arial" w:hAnsi="Arial"/>
          <w:sz w:val="20"/>
          <w:szCs w:val="20"/>
          <w:lang w:eastAsia="en-US"/>
        </w:rPr>
        <w:t xml:space="preserve"> </w:t>
      </w:r>
      <w:r w:rsidR="00295F7E" w:rsidRPr="00295F7E">
        <w:rPr>
          <w:rFonts w:ascii="Arial" w:hAnsi="Arial"/>
          <w:sz w:val="20"/>
          <w:szCs w:val="20"/>
          <w:lang w:eastAsia="en-US"/>
        </w:rPr>
        <w:t>President of the</w:t>
      </w:r>
      <w:r w:rsidR="00B4125C" w:rsidRPr="00B4125C">
        <w:rPr>
          <w:rFonts w:ascii="Arial" w:hAnsi="Arial"/>
          <w:sz w:val="20"/>
          <w:szCs w:val="20"/>
          <w:lang w:eastAsia="en-US"/>
        </w:rPr>
        <w:t xml:space="preserve"> </w:t>
      </w:r>
      <w:r w:rsidR="00BF17A8">
        <w:rPr>
          <w:rFonts w:ascii="Arial" w:hAnsi="Arial"/>
          <w:sz w:val="20"/>
          <w:szCs w:val="20"/>
          <w:lang w:eastAsia="en-US"/>
        </w:rPr>
        <w:t>I</w:t>
      </w:r>
      <w:r w:rsidR="00B4125C">
        <w:rPr>
          <w:rFonts w:ascii="Arial" w:hAnsi="Arial"/>
          <w:sz w:val="20"/>
          <w:szCs w:val="20"/>
          <w:lang w:eastAsia="en-US"/>
        </w:rPr>
        <w:t>ndigenous community</w:t>
      </w:r>
      <w:r w:rsidR="00295F7E" w:rsidRPr="00295F7E">
        <w:rPr>
          <w:rFonts w:ascii="Arial" w:hAnsi="Arial"/>
          <w:sz w:val="20"/>
          <w:szCs w:val="20"/>
          <w:lang w:eastAsia="en-US"/>
        </w:rPr>
        <w:t xml:space="preserve"> </w:t>
      </w:r>
      <w:proofErr w:type="spellStart"/>
      <w:r w:rsidR="00295F7E" w:rsidRPr="00295F7E">
        <w:rPr>
          <w:rFonts w:ascii="Arial" w:hAnsi="Arial"/>
          <w:sz w:val="20"/>
          <w:szCs w:val="20"/>
          <w:lang w:eastAsia="en-US"/>
        </w:rPr>
        <w:t>Sápara</w:t>
      </w:r>
      <w:proofErr w:type="spellEnd"/>
      <w:r w:rsidR="00295F7E" w:rsidRPr="00295F7E">
        <w:rPr>
          <w:rFonts w:ascii="Arial" w:hAnsi="Arial"/>
          <w:sz w:val="20"/>
          <w:szCs w:val="20"/>
          <w:lang w:eastAsia="en-US"/>
        </w:rPr>
        <w:t xml:space="preserve"> Nation</w:t>
      </w:r>
      <w:r w:rsidR="00B4125C" w:rsidDel="00B4125C">
        <w:rPr>
          <w:rFonts w:ascii="Arial" w:hAnsi="Arial"/>
          <w:sz w:val="20"/>
          <w:szCs w:val="20"/>
          <w:lang w:eastAsia="en-US"/>
        </w:rPr>
        <w:t xml:space="preserve"> </w:t>
      </w:r>
      <w:r w:rsidR="00295F7E">
        <w:rPr>
          <w:rFonts w:ascii="Arial" w:hAnsi="Arial"/>
          <w:sz w:val="20"/>
          <w:szCs w:val="20"/>
          <w:lang w:eastAsia="en-US"/>
        </w:rPr>
        <w:t>and member of Amazon Women</w:t>
      </w:r>
      <w:r>
        <w:rPr>
          <w:rFonts w:ascii="Arial" w:hAnsi="Arial"/>
          <w:sz w:val="20"/>
          <w:szCs w:val="20"/>
          <w:lang w:eastAsia="en-US"/>
        </w:rPr>
        <w:t xml:space="preserve"> collective</w:t>
      </w:r>
      <w:r w:rsidR="00295F7E" w:rsidRPr="00295F7E">
        <w:rPr>
          <w:rFonts w:ascii="Arial" w:hAnsi="Arial"/>
          <w:sz w:val="20"/>
          <w:szCs w:val="20"/>
          <w:lang w:eastAsia="en-US"/>
        </w:rPr>
        <w:t xml:space="preserve">, </w:t>
      </w:r>
      <w:r w:rsidR="007201ED">
        <w:rPr>
          <w:rFonts w:ascii="Arial" w:hAnsi="Arial"/>
          <w:sz w:val="20"/>
          <w:szCs w:val="20"/>
          <w:lang w:eastAsia="en-US"/>
        </w:rPr>
        <w:t>received</w:t>
      </w:r>
      <w:r w:rsidR="00295F7E" w:rsidRPr="00295F7E">
        <w:rPr>
          <w:rFonts w:ascii="Arial" w:hAnsi="Arial"/>
          <w:sz w:val="20"/>
          <w:szCs w:val="20"/>
          <w:lang w:eastAsia="en-US"/>
        </w:rPr>
        <w:t xml:space="preserve"> </w:t>
      </w:r>
      <w:r w:rsidR="007201ED">
        <w:rPr>
          <w:rFonts w:ascii="Arial" w:hAnsi="Arial"/>
          <w:sz w:val="20"/>
          <w:szCs w:val="20"/>
          <w:lang w:eastAsia="en-US"/>
        </w:rPr>
        <w:t xml:space="preserve">a </w:t>
      </w:r>
      <w:r w:rsidR="00295F7E" w:rsidRPr="00295F7E">
        <w:rPr>
          <w:rFonts w:ascii="Arial" w:hAnsi="Arial"/>
          <w:sz w:val="20"/>
          <w:szCs w:val="20"/>
          <w:lang w:eastAsia="en-US"/>
        </w:rPr>
        <w:t>death</w:t>
      </w:r>
      <w:r w:rsidR="007201ED">
        <w:rPr>
          <w:rFonts w:ascii="Arial" w:hAnsi="Arial"/>
          <w:sz w:val="20"/>
          <w:szCs w:val="20"/>
          <w:lang w:eastAsia="en-US"/>
        </w:rPr>
        <w:t xml:space="preserve"> threat</w:t>
      </w:r>
      <w:r w:rsidR="00295F7E" w:rsidRPr="00295F7E">
        <w:rPr>
          <w:rFonts w:ascii="Arial" w:hAnsi="Arial"/>
          <w:sz w:val="20"/>
          <w:szCs w:val="20"/>
          <w:lang w:eastAsia="en-US"/>
        </w:rPr>
        <w:t xml:space="preserve">. Government authorities have </w:t>
      </w:r>
      <w:r w:rsidR="00A05F7E">
        <w:rPr>
          <w:rFonts w:ascii="Arial" w:hAnsi="Arial"/>
          <w:sz w:val="20"/>
          <w:szCs w:val="20"/>
          <w:lang w:eastAsia="en-US"/>
        </w:rPr>
        <w:t xml:space="preserve">not </w:t>
      </w:r>
      <w:r w:rsidR="00295F7E" w:rsidRPr="00295F7E">
        <w:rPr>
          <w:rFonts w:ascii="Arial" w:hAnsi="Arial"/>
          <w:sz w:val="20"/>
          <w:szCs w:val="20"/>
          <w:lang w:eastAsia="en-US"/>
        </w:rPr>
        <w:t>offered her protection</w:t>
      </w:r>
      <w:r w:rsidR="00C5332C">
        <w:rPr>
          <w:rFonts w:ascii="Arial" w:hAnsi="Arial"/>
          <w:sz w:val="20"/>
          <w:szCs w:val="20"/>
          <w:lang w:eastAsia="en-US"/>
        </w:rPr>
        <w:t>,</w:t>
      </w:r>
      <w:r w:rsidR="00295F7E" w:rsidRPr="00295F7E">
        <w:rPr>
          <w:rFonts w:ascii="Arial" w:hAnsi="Arial"/>
          <w:sz w:val="20"/>
          <w:szCs w:val="20"/>
          <w:lang w:eastAsia="en-US"/>
        </w:rPr>
        <w:t xml:space="preserve"> even though she filed a criminal complaint for th</w:t>
      </w:r>
      <w:r w:rsidR="007201ED">
        <w:rPr>
          <w:rFonts w:ascii="Arial" w:hAnsi="Arial"/>
          <w:sz w:val="20"/>
          <w:szCs w:val="20"/>
          <w:lang w:eastAsia="en-US"/>
        </w:rPr>
        <w:t>at</w:t>
      </w:r>
      <w:r w:rsidR="00295F7E" w:rsidRPr="00295F7E">
        <w:rPr>
          <w:rFonts w:ascii="Arial" w:hAnsi="Arial"/>
          <w:sz w:val="20"/>
          <w:szCs w:val="20"/>
          <w:lang w:eastAsia="en-US"/>
        </w:rPr>
        <w:t xml:space="preserve"> death threat and a subsequent one.</w:t>
      </w:r>
    </w:p>
    <w:p w:rsidR="00295F7E" w:rsidRPr="00295F7E" w:rsidRDefault="00295F7E" w:rsidP="001017EA">
      <w:pPr>
        <w:rPr>
          <w:rFonts w:ascii="Arial" w:hAnsi="Arial"/>
          <w:sz w:val="20"/>
          <w:szCs w:val="20"/>
          <w:lang w:eastAsia="en-US"/>
        </w:rPr>
      </w:pPr>
    </w:p>
    <w:p w:rsidR="00295F7E" w:rsidRDefault="00A05F7E" w:rsidP="001017EA">
      <w:pPr>
        <w:rPr>
          <w:rFonts w:ascii="Arial" w:hAnsi="Arial"/>
          <w:sz w:val="20"/>
          <w:szCs w:val="20"/>
          <w:lang w:eastAsia="en-US"/>
        </w:rPr>
      </w:pPr>
      <w:r>
        <w:rPr>
          <w:rFonts w:ascii="Arial" w:hAnsi="Arial"/>
          <w:sz w:val="20"/>
          <w:szCs w:val="20"/>
          <w:lang w:eastAsia="en-US"/>
        </w:rPr>
        <w:t>On</w:t>
      </w:r>
      <w:r w:rsidR="00295F7E" w:rsidRPr="00295F7E">
        <w:rPr>
          <w:rFonts w:ascii="Arial" w:hAnsi="Arial"/>
          <w:sz w:val="20"/>
          <w:szCs w:val="20"/>
          <w:lang w:eastAsia="en-US"/>
        </w:rPr>
        <w:t xml:space="preserve"> 13 May</w:t>
      </w:r>
      <w:r w:rsidR="00295F7E">
        <w:rPr>
          <w:rFonts w:ascii="Arial" w:hAnsi="Arial"/>
          <w:sz w:val="20"/>
          <w:szCs w:val="20"/>
          <w:lang w:eastAsia="en-US"/>
        </w:rPr>
        <w:t>,</w:t>
      </w:r>
      <w:r w:rsidR="00295F7E" w:rsidRPr="00295F7E">
        <w:rPr>
          <w:rFonts w:ascii="Arial" w:hAnsi="Arial"/>
          <w:sz w:val="20"/>
          <w:szCs w:val="20"/>
          <w:lang w:eastAsia="en-US"/>
        </w:rPr>
        <w:t xml:space="preserve"> the home of Salomé Aranda, a </w:t>
      </w:r>
      <w:proofErr w:type="spellStart"/>
      <w:r w:rsidR="00BF17A8" w:rsidRPr="00295F7E">
        <w:rPr>
          <w:rFonts w:ascii="Arial" w:hAnsi="Arial"/>
          <w:sz w:val="20"/>
          <w:szCs w:val="20"/>
          <w:lang w:eastAsia="en-US"/>
        </w:rPr>
        <w:t>Kichwa</w:t>
      </w:r>
      <w:proofErr w:type="spellEnd"/>
      <w:r w:rsidR="00BF17A8" w:rsidRPr="00295F7E">
        <w:rPr>
          <w:rFonts w:ascii="Arial" w:hAnsi="Arial"/>
          <w:sz w:val="20"/>
          <w:szCs w:val="20"/>
          <w:lang w:eastAsia="en-US"/>
        </w:rPr>
        <w:t xml:space="preserve"> </w:t>
      </w:r>
      <w:r w:rsidR="00BF17A8">
        <w:rPr>
          <w:rFonts w:ascii="Arial" w:hAnsi="Arial"/>
          <w:sz w:val="20"/>
          <w:szCs w:val="20"/>
          <w:lang w:eastAsia="en-US"/>
        </w:rPr>
        <w:t xml:space="preserve">Indigenous </w:t>
      </w:r>
      <w:r w:rsidR="00295F7E" w:rsidRPr="00295F7E">
        <w:rPr>
          <w:rFonts w:ascii="Arial" w:hAnsi="Arial"/>
          <w:sz w:val="20"/>
          <w:szCs w:val="20"/>
          <w:lang w:eastAsia="en-US"/>
        </w:rPr>
        <w:t xml:space="preserve">leader from the community of </w:t>
      </w:r>
      <w:proofErr w:type="spellStart"/>
      <w:r w:rsidR="00295F7E" w:rsidRPr="00295F7E">
        <w:rPr>
          <w:rFonts w:ascii="Arial" w:hAnsi="Arial"/>
          <w:sz w:val="20"/>
          <w:szCs w:val="20"/>
          <w:lang w:eastAsia="en-US"/>
        </w:rPr>
        <w:t>Moretecocha</w:t>
      </w:r>
      <w:proofErr w:type="spellEnd"/>
      <w:r w:rsidR="00295F7E">
        <w:rPr>
          <w:rFonts w:ascii="Arial" w:hAnsi="Arial"/>
          <w:sz w:val="20"/>
          <w:szCs w:val="20"/>
          <w:lang w:eastAsia="en-US"/>
        </w:rPr>
        <w:t xml:space="preserve"> and member of Amazon Women</w:t>
      </w:r>
      <w:r w:rsidR="00295F7E" w:rsidRPr="00295F7E">
        <w:rPr>
          <w:rFonts w:ascii="Arial" w:hAnsi="Arial"/>
          <w:sz w:val="20"/>
          <w:szCs w:val="20"/>
          <w:lang w:eastAsia="en-US"/>
        </w:rPr>
        <w:t xml:space="preserve">, was attacked by several people throwing rocks. To date, there is no public information about any investigation into the identities of the attackers or their motives. Salomé Aranda has publicly denounced the environmental impacts of oil operations in the </w:t>
      </w:r>
      <w:proofErr w:type="spellStart"/>
      <w:r w:rsidR="00295F7E" w:rsidRPr="00295F7E">
        <w:rPr>
          <w:rFonts w:ascii="Arial" w:hAnsi="Arial"/>
          <w:sz w:val="20"/>
          <w:szCs w:val="20"/>
          <w:lang w:eastAsia="en-US"/>
        </w:rPr>
        <w:t>Villano</w:t>
      </w:r>
      <w:proofErr w:type="spellEnd"/>
      <w:r w:rsidR="00295F7E" w:rsidRPr="00295F7E">
        <w:rPr>
          <w:rFonts w:ascii="Arial" w:hAnsi="Arial"/>
          <w:sz w:val="20"/>
          <w:szCs w:val="20"/>
          <w:lang w:eastAsia="en-US"/>
        </w:rPr>
        <w:t xml:space="preserve"> river basin, as well as cases of sexual abuse related to these operations, as she did in a meeting</w:t>
      </w:r>
      <w:r w:rsidR="0058463A">
        <w:rPr>
          <w:rFonts w:ascii="Arial" w:hAnsi="Arial"/>
          <w:sz w:val="20"/>
          <w:szCs w:val="20"/>
          <w:lang w:eastAsia="en-US"/>
        </w:rPr>
        <w:t xml:space="preserve"> with President Lenin Moreno </w:t>
      </w:r>
      <w:r w:rsidR="00295F7E" w:rsidRPr="00295F7E">
        <w:rPr>
          <w:rFonts w:ascii="Arial" w:hAnsi="Arial"/>
          <w:sz w:val="20"/>
          <w:szCs w:val="20"/>
          <w:lang w:eastAsia="en-US"/>
        </w:rPr>
        <w:t>on 22 March.</w:t>
      </w:r>
    </w:p>
    <w:p w:rsidR="00C8422F" w:rsidRDefault="00C8422F" w:rsidP="001017EA">
      <w:pPr>
        <w:rPr>
          <w:rFonts w:ascii="Arial" w:hAnsi="Arial"/>
          <w:sz w:val="20"/>
          <w:szCs w:val="20"/>
          <w:lang w:eastAsia="en-US"/>
        </w:rPr>
      </w:pPr>
    </w:p>
    <w:p w:rsidR="00C8422F" w:rsidRPr="00295F7E" w:rsidRDefault="00C8422F" w:rsidP="001017EA">
      <w:pPr>
        <w:rPr>
          <w:rFonts w:ascii="Arial" w:hAnsi="Arial"/>
          <w:sz w:val="20"/>
          <w:szCs w:val="20"/>
          <w:lang w:eastAsia="en-US"/>
        </w:rPr>
      </w:pPr>
      <w:r>
        <w:rPr>
          <w:rFonts w:ascii="Arial" w:hAnsi="Arial"/>
          <w:sz w:val="20"/>
          <w:szCs w:val="20"/>
          <w:lang w:eastAsia="en-US"/>
        </w:rPr>
        <w:t xml:space="preserve">On 9 August, Amnesty International together with environmental and Indigenous rights organizations Ecological Action, Amazon Watch, the Ecumenical Commission </w:t>
      </w:r>
      <w:r w:rsidR="00E16EA7">
        <w:rPr>
          <w:rFonts w:ascii="Arial" w:hAnsi="Arial"/>
          <w:sz w:val="20"/>
          <w:szCs w:val="20"/>
          <w:lang w:eastAsia="en-US"/>
        </w:rPr>
        <w:t>of</w:t>
      </w:r>
      <w:r>
        <w:rPr>
          <w:rFonts w:ascii="Arial" w:hAnsi="Arial"/>
          <w:sz w:val="20"/>
          <w:szCs w:val="20"/>
          <w:lang w:eastAsia="en-US"/>
        </w:rPr>
        <w:t xml:space="preserve"> Human Rights and </w:t>
      </w:r>
      <w:proofErr w:type="spellStart"/>
      <w:r>
        <w:rPr>
          <w:rFonts w:ascii="Arial" w:hAnsi="Arial"/>
          <w:sz w:val="20"/>
          <w:szCs w:val="20"/>
          <w:lang w:eastAsia="en-US"/>
        </w:rPr>
        <w:t>Pachamama</w:t>
      </w:r>
      <w:proofErr w:type="spellEnd"/>
      <w:r>
        <w:rPr>
          <w:rFonts w:ascii="Arial" w:hAnsi="Arial"/>
          <w:sz w:val="20"/>
          <w:szCs w:val="20"/>
          <w:lang w:eastAsia="en-US"/>
        </w:rPr>
        <w:t xml:space="preserve"> Foundation launched the </w:t>
      </w:r>
      <w:r w:rsidRPr="00C8422F">
        <w:rPr>
          <w:rFonts w:ascii="Arial" w:hAnsi="Arial"/>
          <w:i/>
          <w:sz w:val="20"/>
          <w:szCs w:val="20"/>
          <w:lang w:eastAsia="en-US"/>
        </w:rPr>
        <w:t>Guardians of Nature</w:t>
      </w:r>
      <w:r>
        <w:rPr>
          <w:rFonts w:ascii="Arial" w:hAnsi="Arial"/>
          <w:sz w:val="20"/>
          <w:szCs w:val="20"/>
          <w:lang w:eastAsia="en-US"/>
        </w:rPr>
        <w:t xml:space="preserve"> campaign and an open letter to President Lenin Moreno, calling authorities to effectively investigate attacks against Indigenous defenders, to implement a national policy to protect human rights defenders, to implement a protocol for </w:t>
      </w:r>
      <w:r w:rsidR="00E16EA7">
        <w:rPr>
          <w:rFonts w:ascii="Arial" w:hAnsi="Arial"/>
          <w:sz w:val="20"/>
          <w:szCs w:val="20"/>
          <w:lang w:eastAsia="en-US"/>
        </w:rPr>
        <w:t>the investigation of</w:t>
      </w:r>
      <w:r>
        <w:rPr>
          <w:rFonts w:ascii="Arial" w:hAnsi="Arial"/>
          <w:sz w:val="20"/>
          <w:szCs w:val="20"/>
          <w:lang w:eastAsia="en-US"/>
        </w:rPr>
        <w:t xml:space="preserve"> crimes against </w:t>
      </w:r>
      <w:r w:rsidR="00E16EA7">
        <w:rPr>
          <w:rFonts w:ascii="Arial" w:hAnsi="Arial"/>
          <w:sz w:val="20"/>
          <w:szCs w:val="20"/>
          <w:lang w:eastAsia="en-US"/>
        </w:rPr>
        <w:t>them, and</w:t>
      </w:r>
      <w:r>
        <w:rPr>
          <w:rFonts w:ascii="Arial" w:hAnsi="Arial"/>
          <w:sz w:val="20"/>
          <w:szCs w:val="20"/>
          <w:lang w:eastAsia="en-US"/>
        </w:rPr>
        <w:t xml:space="preserve"> to sign the </w:t>
      </w:r>
      <w:proofErr w:type="spellStart"/>
      <w:r w:rsidRPr="00E16EA7">
        <w:rPr>
          <w:rFonts w:ascii="Arial" w:hAnsi="Arial"/>
          <w:i/>
          <w:sz w:val="20"/>
          <w:szCs w:val="20"/>
          <w:lang w:eastAsia="en-US"/>
        </w:rPr>
        <w:t>Escazú</w:t>
      </w:r>
      <w:proofErr w:type="spellEnd"/>
      <w:r>
        <w:rPr>
          <w:rFonts w:ascii="Arial" w:hAnsi="Arial"/>
          <w:sz w:val="20"/>
          <w:szCs w:val="20"/>
          <w:lang w:eastAsia="en-US"/>
        </w:rPr>
        <w:t xml:space="preserve"> Agreement on access to information, participation and justice on environmental issues.</w:t>
      </w:r>
    </w:p>
    <w:p w:rsidR="00295F7E" w:rsidRPr="00295F7E" w:rsidRDefault="00295F7E" w:rsidP="001017EA">
      <w:pPr>
        <w:rPr>
          <w:rFonts w:ascii="Arial" w:hAnsi="Arial"/>
          <w:sz w:val="20"/>
          <w:szCs w:val="20"/>
          <w:lang w:eastAsia="en-US"/>
        </w:rPr>
      </w:pPr>
    </w:p>
    <w:p w:rsidR="00332531" w:rsidRDefault="0026766F" w:rsidP="001017EA">
      <w:pPr>
        <w:rPr>
          <w:rFonts w:ascii="Arial" w:hAnsi="Arial" w:cs="Arial"/>
          <w:sz w:val="16"/>
          <w:szCs w:val="16"/>
          <w:lang w:val="en-US"/>
        </w:rPr>
      </w:pPr>
      <w:r w:rsidRPr="007F7BFF">
        <w:rPr>
          <w:rFonts w:ascii="Arial" w:hAnsi="Arial" w:cs="Arial"/>
          <w:sz w:val="16"/>
          <w:szCs w:val="16"/>
          <w:lang w:val="en-US"/>
        </w:rPr>
        <w:t>Name</w:t>
      </w:r>
      <w:r w:rsidR="007F7BFF" w:rsidRPr="007F7BFF">
        <w:rPr>
          <w:rFonts w:ascii="Arial" w:hAnsi="Arial" w:cs="Arial"/>
          <w:sz w:val="16"/>
          <w:szCs w:val="16"/>
          <w:lang w:val="en-US"/>
        </w:rPr>
        <w:t>s</w:t>
      </w:r>
      <w:r w:rsidR="00332531">
        <w:rPr>
          <w:rFonts w:ascii="Arial" w:hAnsi="Arial" w:cs="Arial"/>
          <w:sz w:val="16"/>
          <w:szCs w:val="16"/>
          <w:lang w:val="en-US"/>
        </w:rPr>
        <w:t>:</w:t>
      </w:r>
      <w:r w:rsidR="00332531" w:rsidRPr="00332531">
        <w:rPr>
          <w:rFonts w:ascii="Arial" w:hAnsi="Arial" w:cs="Arial"/>
          <w:sz w:val="16"/>
          <w:szCs w:val="16"/>
          <w:lang w:val="en-US"/>
        </w:rPr>
        <w:t xml:space="preserve"> </w:t>
      </w:r>
      <w:proofErr w:type="spellStart"/>
      <w:r w:rsidR="00332531" w:rsidRPr="00037F76">
        <w:rPr>
          <w:rFonts w:ascii="Arial" w:hAnsi="Arial" w:cs="Arial"/>
          <w:sz w:val="16"/>
          <w:szCs w:val="16"/>
          <w:lang w:val="en-US"/>
        </w:rPr>
        <w:t>Margoth</w:t>
      </w:r>
      <w:proofErr w:type="spellEnd"/>
      <w:r w:rsidR="00332531" w:rsidRPr="00037F76">
        <w:rPr>
          <w:rFonts w:ascii="Arial" w:hAnsi="Arial" w:cs="Arial"/>
          <w:sz w:val="16"/>
          <w:szCs w:val="16"/>
          <w:lang w:val="en-US"/>
        </w:rPr>
        <w:t xml:space="preserve"> Escobar</w:t>
      </w:r>
    </w:p>
    <w:p w:rsidR="0026766F" w:rsidRPr="00037F76" w:rsidRDefault="007F7BFF" w:rsidP="001017EA">
      <w:pPr>
        <w:rPr>
          <w:rFonts w:ascii="Arial" w:hAnsi="Arial" w:cs="Arial"/>
          <w:sz w:val="16"/>
          <w:szCs w:val="16"/>
          <w:lang w:val="en-US"/>
        </w:rPr>
        <w:sectPr w:rsidR="0026766F" w:rsidRPr="00037F76" w:rsidSect="001017EA">
          <w:footerReference w:type="default" r:id="rId17"/>
          <w:type w:val="continuous"/>
          <w:pgSz w:w="12240" w:h="15840" w:code="1"/>
          <w:pgMar w:top="720" w:right="720" w:bottom="2160" w:left="720" w:header="0" w:footer="562" w:gutter="0"/>
          <w:cols w:space="567"/>
          <w:titlePg/>
          <w:docGrid w:linePitch="360"/>
        </w:sectPr>
      </w:pPr>
      <w:r w:rsidRPr="007F7BFF">
        <w:rPr>
          <w:rFonts w:ascii="Arial" w:hAnsi="Arial" w:cs="Arial"/>
          <w:sz w:val="16"/>
          <w:szCs w:val="16"/>
          <w:lang w:val="en-US"/>
        </w:rPr>
        <w:t>Gender</w:t>
      </w:r>
      <w:r w:rsidR="0026766F" w:rsidRPr="007F7BFF">
        <w:rPr>
          <w:rFonts w:ascii="Arial" w:hAnsi="Arial" w:cs="Arial"/>
          <w:sz w:val="16"/>
          <w:szCs w:val="16"/>
          <w:lang w:val="en-US"/>
        </w:rPr>
        <w:t>:</w:t>
      </w:r>
      <w:r w:rsidR="00037F76">
        <w:rPr>
          <w:rFonts w:ascii="Arial" w:hAnsi="Arial" w:cs="Arial"/>
          <w:sz w:val="16"/>
          <w:szCs w:val="16"/>
          <w:lang w:val="en-US"/>
        </w:rPr>
        <w:t xml:space="preserve"> </w:t>
      </w:r>
      <w:r w:rsidR="00332531">
        <w:rPr>
          <w:rFonts w:ascii="Arial" w:hAnsi="Arial" w:cs="Arial"/>
          <w:sz w:val="16"/>
          <w:szCs w:val="16"/>
          <w:lang w:val="en-US"/>
        </w:rPr>
        <w:t>Female</w:t>
      </w:r>
    </w:p>
    <w:p w:rsidR="0026766F" w:rsidRPr="007F7BFF" w:rsidRDefault="0026766F" w:rsidP="001017EA">
      <w:pPr>
        <w:pStyle w:val="AITextSmallNoLineSpacing"/>
        <w:spacing w:line="240" w:lineRule="auto"/>
        <w:rPr>
          <w:rFonts w:cs="Arial"/>
          <w:sz w:val="18"/>
          <w:lang w:val="en-US"/>
        </w:rPr>
      </w:pPr>
    </w:p>
    <w:p w:rsidR="001624EA" w:rsidRDefault="0026766F" w:rsidP="001017EA">
      <w:pPr>
        <w:rPr>
          <w:rFonts w:ascii="Arial" w:hAnsi="Arial" w:cs="Arial"/>
          <w:sz w:val="16"/>
          <w:szCs w:val="16"/>
        </w:rPr>
      </w:pPr>
      <w:r w:rsidRPr="00F95961">
        <w:rPr>
          <w:rFonts w:ascii="Arial" w:hAnsi="Arial" w:cs="Arial"/>
          <w:sz w:val="16"/>
          <w:szCs w:val="16"/>
        </w:rPr>
        <w:t xml:space="preserve">UA: </w:t>
      </w:r>
      <w:r w:rsidR="00332531" w:rsidRPr="00332531">
        <w:rPr>
          <w:rFonts w:ascii="Arial" w:hAnsi="Arial" w:cs="Arial"/>
          <w:sz w:val="16"/>
          <w:szCs w:val="16"/>
        </w:rPr>
        <w:t>179/18 Index: AMR 28/9204/2018</w:t>
      </w:r>
      <w:r w:rsidR="00332531">
        <w:rPr>
          <w:rFonts w:ascii="Arial" w:hAnsi="Arial" w:cs="Arial"/>
          <w:sz w:val="16"/>
          <w:szCs w:val="16"/>
        </w:rPr>
        <w:t xml:space="preserve"> </w:t>
      </w:r>
      <w:r w:rsidRPr="00F95961">
        <w:rPr>
          <w:rFonts w:ascii="Arial" w:hAnsi="Arial" w:cs="Arial"/>
          <w:sz w:val="16"/>
          <w:szCs w:val="16"/>
        </w:rPr>
        <w:t xml:space="preserve">Issue Date: </w:t>
      </w:r>
      <w:r w:rsidR="00B64A95">
        <w:rPr>
          <w:rFonts w:ascii="Arial" w:hAnsi="Arial" w:cs="Arial"/>
          <w:sz w:val="16"/>
          <w:szCs w:val="16"/>
        </w:rPr>
        <w:t>5</w:t>
      </w:r>
      <w:r w:rsidR="00037F76">
        <w:rPr>
          <w:rFonts w:ascii="Arial" w:hAnsi="Arial" w:cs="Arial"/>
          <w:sz w:val="16"/>
          <w:szCs w:val="16"/>
        </w:rPr>
        <w:t xml:space="preserve"> October 2018</w:t>
      </w:r>
    </w:p>
    <w:p w:rsidR="0026766F" w:rsidRPr="00F95961" w:rsidRDefault="0026766F" w:rsidP="001017EA">
      <w:pPr>
        <w:rPr>
          <w:rFonts w:ascii="Arial" w:hAnsi="Arial" w:cs="Arial"/>
          <w:sz w:val="16"/>
          <w:szCs w:val="16"/>
        </w:rPr>
      </w:pPr>
    </w:p>
    <w:sectPr w:rsidR="0026766F" w:rsidRPr="00F95961" w:rsidSect="001017EA">
      <w:type w:val="continuous"/>
      <w:pgSz w:w="12240" w:h="15840" w:code="1"/>
      <w:pgMar w:top="720" w:right="720" w:bottom="2160" w:left="720" w:header="0" w:footer="562"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7198" w:rsidRDefault="00247198">
      <w:r>
        <w:separator/>
      </w:r>
    </w:p>
  </w:endnote>
  <w:endnote w:type="continuationSeparator" w:id="0">
    <w:p w:rsidR="00247198" w:rsidRDefault="00247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ËÎÌå"/>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mnesty Trade Gothic Bold Cn">
    <w:altName w:val="DokChampa"/>
    <w:panose1 w:val="00000000000000000000"/>
    <w:charset w:val="00"/>
    <w:family w:val="auto"/>
    <w:notTrueType/>
    <w:pitch w:val="variable"/>
    <w:sig w:usb0="00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7EA" w:rsidRPr="00D158C3" w:rsidRDefault="001017EA" w:rsidP="001017EA">
    <w:pPr>
      <w:jc w:val="center"/>
      <w:rPr>
        <w:rFonts w:ascii="Arial" w:hAnsi="Arial" w:cs="Arial"/>
        <w:sz w:val="16"/>
        <w:szCs w:val="16"/>
      </w:rPr>
    </w:pPr>
    <w:r w:rsidRPr="00D158C3">
      <w:rPr>
        <w:rFonts w:ascii="Arial" w:hAnsi="Arial" w:cs="Arial"/>
        <w:sz w:val="16"/>
        <w:szCs w:val="16"/>
      </w:rPr>
      <w:t xml:space="preserve">AIUSA’s Urgent Action Network | </w:t>
    </w:r>
    <w:r>
      <w:rPr>
        <w:rFonts w:ascii="Arial" w:hAnsi="Arial" w:cs="Arial"/>
        <w:sz w:val="16"/>
        <w:szCs w:val="16"/>
      </w:rPr>
      <w:t>600 Pennsylvania Avenue</w:t>
    </w:r>
    <w:r w:rsidRPr="00D158C3">
      <w:rPr>
        <w:rFonts w:ascii="Arial" w:hAnsi="Arial" w:cs="Arial"/>
        <w:sz w:val="16"/>
        <w:szCs w:val="16"/>
      </w:rPr>
      <w:t>,</w:t>
    </w:r>
    <w:r>
      <w:rPr>
        <w:rFonts w:ascii="Arial" w:hAnsi="Arial" w:cs="Arial"/>
        <w:sz w:val="16"/>
        <w:szCs w:val="16"/>
      </w:rPr>
      <w:t xml:space="preserve"> SE, 5</w:t>
    </w:r>
    <w:r w:rsidRPr="00730EAD">
      <w:rPr>
        <w:rFonts w:ascii="Arial" w:hAnsi="Arial" w:cs="Arial"/>
        <w:sz w:val="16"/>
        <w:szCs w:val="16"/>
        <w:vertAlign w:val="superscript"/>
      </w:rPr>
      <w:t>th</w:t>
    </w:r>
    <w:r>
      <w:rPr>
        <w:rFonts w:ascii="Arial" w:hAnsi="Arial" w:cs="Arial"/>
        <w:sz w:val="16"/>
        <w:szCs w:val="16"/>
      </w:rPr>
      <w:t xml:space="preserve"> Floor, Washington, DC 20003</w:t>
    </w:r>
    <w:r w:rsidRPr="00D158C3">
      <w:rPr>
        <w:rFonts w:ascii="Arial" w:hAnsi="Arial" w:cs="Arial"/>
        <w:sz w:val="16"/>
        <w:szCs w:val="16"/>
      </w:rPr>
      <w:t xml:space="preserve"> </w:t>
    </w:r>
  </w:p>
  <w:p w:rsidR="001017EA" w:rsidRPr="00D158C3" w:rsidRDefault="001017EA" w:rsidP="001017EA">
    <w:pPr>
      <w:jc w:val="center"/>
      <w:rPr>
        <w:rFonts w:ascii="Arial" w:hAnsi="Arial" w:cs="Arial"/>
        <w:sz w:val="16"/>
        <w:szCs w:val="16"/>
      </w:rPr>
    </w:pPr>
    <w:r w:rsidRPr="00D158C3">
      <w:rPr>
        <w:rFonts w:ascii="Arial" w:hAnsi="Arial" w:cs="Arial"/>
        <w:sz w:val="16"/>
        <w:szCs w:val="16"/>
      </w:rPr>
      <w:t>T (212) 807- 8400 | uan@aiusa.org | www.amnestyusa.org/uan</w:t>
    </w:r>
  </w:p>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47198">
    <w:pPr>
      <w:pStyle w:val="Footer"/>
    </w:pPr>
    <w:r w:rsidRPr="00892641">
      <w:rPr>
        <w:noProof/>
        <w:lang w:val="en-US"/>
      </w:rPr>
      <w:drawing>
        <wp:inline distT="0" distB="0" distL="0" distR="0">
          <wp:extent cx="6471920" cy="985520"/>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1920" cy="98552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7EA" w:rsidRPr="00D158C3" w:rsidRDefault="001017EA" w:rsidP="001017EA">
    <w:pPr>
      <w:jc w:val="center"/>
      <w:rPr>
        <w:rFonts w:ascii="Arial" w:hAnsi="Arial" w:cs="Arial"/>
        <w:sz w:val="16"/>
        <w:szCs w:val="16"/>
      </w:rPr>
    </w:pPr>
    <w:r w:rsidRPr="00D158C3">
      <w:rPr>
        <w:rFonts w:ascii="Arial" w:hAnsi="Arial" w:cs="Arial"/>
        <w:sz w:val="16"/>
        <w:szCs w:val="16"/>
      </w:rPr>
      <w:t xml:space="preserve">AIUSA’s Urgent Action Network | </w:t>
    </w:r>
    <w:r>
      <w:rPr>
        <w:rFonts w:ascii="Arial" w:hAnsi="Arial" w:cs="Arial"/>
        <w:sz w:val="16"/>
        <w:szCs w:val="16"/>
      </w:rPr>
      <w:t>600 Pennsylvania Avenue</w:t>
    </w:r>
    <w:r w:rsidRPr="00D158C3">
      <w:rPr>
        <w:rFonts w:ascii="Arial" w:hAnsi="Arial" w:cs="Arial"/>
        <w:sz w:val="16"/>
        <w:szCs w:val="16"/>
      </w:rPr>
      <w:t>,</w:t>
    </w:r>
    <w:r>
      <w:rPr>
        <w:rFonts w:ascii="Arial" w:hAnsi="Arial" w:cs="Arial"/>
        <w:sz w:val="16"/>
        <w:szCs w:val="16"/>
      </w:rPr>
      <w:t xml:space="preserve"> SE, 5</w:t>
    </w:r>
    <w:r w:rsidRPr="00730EAD">
      <w:rPr>
        <w:rFonts w:ascii="Arial" w:hAnsi="Arial" w:cs="Arial"/>
        <w:sz w:val="16"/>
        <w:szCs w:val="16"/>
        <w:vertAlign w:val="superscript"/>
      </w:rPr>
      <w:t>th</w:t>
    </w:r>
    <w:r>
      <w:rPr>
        <w:rFonts w:ascii="Arial" w:hAnsi="Arial" w:cs="Arial"/>
        <w:sz w:val="16"/>
        <w:szCs w:val="16"/>
      </w:rPr>
      <w:t xml:space="preserve"> Floor, Washington, DC 20003</w:t>
    </w:r>
    <w:r w:rsidRPr="00D158C3">
      <w:rPr>
        <w:rFonts w:ascii="Arial" w:hAnsi="Arial" w:cs="Arial"/>
        <w:sz w:val="16"/>
        <w:szCs w:val="16"/>
      </w:rPr>
      <w:t xml:space="preserve"> </w:t>
    </w:r>
  </w:p>
  <w:p w:rsidR="001017EA" w:rsidRPr="00D158C3" w:rsidRDefault="001017EA" w:rsidP="001017EA">
    <w:pPr>
      <w:jc w:val="center"/>
      <w:rPr>
        <w:rFonts w:ascii="Arial" w:hAnsi="Arial" w:cs="Arial"/>
        <w:sz w:val="16"/>
        <w:szCs w:val="16"/>
      </w:rPr>
    </w:pPr>
    <w:r w:rsidRPr="00D158C3">
      <w:rPr>
        <w:rFonts w:ascii="Arial" w:hAnsi="Arial" w:cs="Arial"/>
        <w:sz w:val="16"/>
        <w:szCs w:val="16"/>
      </w:rPr>
      <w:t>T (212) 807- 8400 | uan@aiusa.org | www.amnestyusa.org/uan</w:t>
    </w:r>
  </w:p>
  <w:p w:rsidR="001017EA" w:rsidRPr="00D0106D" w:rsidRDefault="001017EA"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7198" w:rsidRDefault="00247198">
      <w:r>
        <w:separator/>
      </w:r>
    </w:p>
  </w:footnote>
  <w:footnote w:type="continuationSeparator" w:id="0">
    <w:p w:rsidR="00247198" w:rsidRDefault="002471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rsidP="0026766F">
    <w:pPr>
      <w:pStyle w:val="Header"/>
      <w:tabs>
        <w:tab w:val="clear" w:pos="4153"/>
        <w:tab w:val="clear" w:pos="8306"/>
      </w:tabs>
      <w:rPr>
        <w:szCs w:val="16"/>
      </w:rPr>
    </w:pPr>
  </w:p>
  <w:p w:rsidR="00B64A95" w:rsidRDefault="00B64A95" w:rsidP="0026766F">
    <w:pPr>
      <w:pStyle w:val="Header"/>
      <w:tabs>
        <w:tab w:val="clear" w:pos="4153"/>
        <w:tab w:val="clear" w:pos="8306"/>
      </w:tabs>
      <w:rPr>
        <w:szCs w:val="16"/>
      </w:rPr>
    </w:pPr>
  </w:p>
  <w:p w:rsidR="00B64A95" w:rsidRPr="00D0106D" w:rsidRDefault="00B64A95"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Pr>
      <w:rPr>
        <w:rFonts w:ascii="Arial" w:hAnsi="Arial" w:cs="Arial"/>
      </w:rPr>
    </w:pPr>
  </w:p>
  <w:p w:rsidR="0026766F" w:rsidRPr="00663D9C" w:rsidRDefault="0026766F">
    <w:pPr>
      <w:rPr>
        <w:rFonts w:ascii="Arial" w:hAnsi="Arial" w:cs="Arial"/>
      </w:rPr>
    </w:pPr>
  </w:p>
  <w:p w:rsidR="0026766F" w:rsidRDefault="0026766F" w:rsidP="00DC1288">
    <w:pPr>
      <w:tabs>
        <w:tab w:val="right" w:pos="10203"/>
      </w:tabs>
      <w:rPr>
        <w:rFonts w:ascii="Arial" w:hAnsi="Arial" w:cs="Arial"/>
        <w:sz w:val="16"/>
        <w:szCs w:val="16"/>
      </w:rPr>
    </w:pPr>
    <w:r w:rsidRPr="00663D9C">
      <w:rPr>
        <w:rFonts w:ascii="Arial" w:hAnsi="Arial" w:cs="Arial"/>
        <w:sz w:val="16"/>
        <w:szCs w:val="16"/>
      </w:rPr>
      <w:t>UA:</w:t>
    </w:r>
    <w:r w:rsidR="009C3B95" w:rsidRPr="00663D9C">
      <w:rPr>
        <w:rFonts w:ascii="Arial" w:hAnsi="Arial" w:cs="Arial"/>
        <w:sz w:val="16"/>
        <w:szCs w:val="16"/>
      </w:rPr>
      <w:t xml:space="preserve"> </w:t>
    </w:r>
    <w:r w:rsidR="00332531">
      <w:rPr>
        <w:rFonts w:ascii="Arial" w:hAnsi="Arial" w:cs="Arial"/>
        <w:sz w:val="16"/>
        <w:szCs w:val="16"/>
      </w:rPr>
      <w:t>179</w:t>
    </w:r>
    <w:r w:rsidR="00BB206D">
      <w:rPr>
        <w:rFonts w:ascii="Arial" w:hAnsi="Arial" w:cs="Arial"/>
        <w:sz w:val="16"/>
        <w:szCs w:val="16"/>
      </w:rPr>
      <w:t>/</w:t>
    </w:r>
    <w:r w:rsidR="00F453E3">
      <w:rPr>
        <w:rFonts w:ascii="Arial" w:hAnsi="Arial" w:cs="Arial"/>
        <w:sz w:val="16"/>
        <w:szCs w:val="16"/>
      </w:rPr>
      <w:t>18</w:t>
    </w:r>
    <w:r w:rsidR="00BB206D" w:rsidRPr="00663D9C">
      <w:rPr>
        <w:rFonts w:ascii="Arial" w:hAnsi="Arial" w:cs="Arial"/>
        <w:sz w:val="16"/>
        <w:szCs w:val="16"/>
      </w:rPr>
      <w:t xml:space="preserve"> </w:t>
    </w:r>
    <w:r w:rsidR="009C3B95" w:rsidRPr="00663D9C">
      <w:rPr>
        <w:rFonts w:ascii="Arial" w:hAnsi="Arial" w:cs="Arial"/>
        <w:sz w:val="16"/>
        <w:szCs w:val="16"/>
      </w:rPr>
      <w:t xml:space="preserve">Index: </w:t>
    </w:r>
    <w:r w:rsidR="00332531" w:rsidRPr="00332531">
      <w:rPr>
        <w:rFonts w:ascii="Arial" w:hAnsi="Arial" w:cs="Arial"/>
        <w:sz w:val="16"/>
        <w:szCs w:val="16"/>
      </w:rPr>
      <w:t>AMR 28/9204/2018</w:t>
    </w:r>
    <w:r w:rsidR="00332531">
      <w:rPr>
        <w:rFonts w:ascii="Arial" w:hAnsi="Arial" w:cs="Arial"/>
        <w:sz w:val="16"/>
        <w:szCs w:val="16"/>
      </w:rPr>
      <w:t xml:space="preserve"> </w:t>
    </w:r>
    <w:r w:rsidR="00DB25B8">
      <w:rPr>
        <w:rFonts w:ascii="Arial" w:hAnsi="Arial" w:cs="Arial"/>
        <w:sz w:val="16"/>
        <w:szCs w:val="16"/>
      </w:rPr>
      <w:t>Ecuador</w:t>
    </w:r>
    <w:r w:rsidRPr="00663D9C">
      <w:rPr>
        <w:rFonts w:ascii="Arial" w:hAnsi="Arial" w:cs="Arial"/>
        <w:sz w:val="16"/>
        <w:szCs w:val="16"/>
      </w:rPr>
      <w:tab/>
      <w:t xml:space="preserve">Date: </w:t>
    </w:r>
    <w:r w:rsidR="00F060F9">
      <w:rPr>
        <w:rFonts w:ascii="Arial" w:hAnsi="Arial" w:cs="Arial"/>
        <w:sz w:val="16"/>
        <w:szCs w:val="16"/>
      </w:rPr>
      <w:t>5</w:t>
    </w:r>
    <w:r w:rsidR="00DB25B8">
      <w:rPr>
        <w:rFonts w:ascii="Arial" w:hAnsi="Arial" w:cs="Arial"/>
        <w:sz w:val="16"/>
        <w:szCs w:val="16"/>
      </w:rPr>
      <w:t xml:space="preserve"> October</w:t>
    </w:r>
    <w:r w:rsidR="00BB45E3">
      <w:rPr>
        <w:rFonts w:ascii="Arial" w:hAnsi="Arial" w:cs="Arial"/>
        <w:sz w:val="16"/>
        <w:szCs w:val="16"/>
      </w:rPr>
      <w:t xml:space="preserve"> </w:t>
    </w:r>
    <w:r w:rsidR="00BB206D">
      <w:rPr>
        <w:rFonts w:ascii="Arial" w:hAnsi="Arial" w:cs="Arial"/>
        <w:sz w:val="16"/>
        <w:szCs w:val="16"/>
      </w:rPr>
      <w:t>201</w:t>
    </w:r>
    <w:r w:rsidR="00F453E3">
      <w:rPr>
        <w:rFonts w:ascii="Arial" w:hAnsi="Arial" w:cs="Arial"/>
        <w:sz w:val="16"/>
        <w:szCs w:val="16"/>
      </w:rPr>
      <w:t>8</w:t>
    </w:r>
  </w:p>
  <w:p w:rsidR="00914021" w:rsidRPr="00DC1288" w:rsidRDefault="00914021" w:rsidP="00DC1288">
    <w:pPr>
      <w:tabs>
        <w:tab w:val="right" w:pos="10203"/>
      </w:tabs>
      <w:rPr>
        <w:rFonts w:ascii="Arial" w:hAnsi="Arial" w:cs="Arial"/>
        <w:color w:val="FFFFF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632E2D33"/>
    <w:multiLevelType w:val="hybridMultilevel"/>
    <w:tmpl w:val="EEF834D4"/>
    <w:lvl w:ilvl="0" w:tplc="150600AA">
      <w:start w:val="1980"/>
      <w:numFmt w:val="bullet"/>
      <w:lvlText w:val="-"/>
      <w:lvlJc w:val="left"/>
      <w:pPr>
        <w:ind w:left="1080" w:hanging="360"/>
      </w:pPr>
      <w:rPr>
        <w:rFonts w:ascii="Times New Roman" w:eastAsia="Times New Roman" w:hAnsi="Times New Roman" w:hint="default"/>
      </w:rPr>
    </w:lvl>
    <w:lvl w:ilvl="1" w:tplc="040A0003">
      <w:start w:val="1"/>
      <w:numFmt w:val="bullet"/>
      <w:lvlText w:val="o"/>
      <w:lvlJc w:val="left"/>
      <w:pPr>
        <w:ind w:left="1800" w:hanging="360"/>
      </w:pPr>
      <w:rPr>
        <w:rFonts w:ascii="Courier New" w:hAnsi="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717C"/>
    <w:rsid w:val="000175A3"/>
    <w:rsid w:val="00023EE0"/>
    <w:rsid w:val="00037F76"/>
    <w:rsid w:val="00041E81"/>
    <w:rsid w:val="00047B58"/>
    <w:rsid w:val="00050FB3"/>
    <w:rsid w:val="0005145E"/>
    <w:rsid w:val="00052D62"/>
    <w:rsid w:val="000574AE"/>
    <w:rsid w:val="000612E3"/>
    <w:rsid w:val="00062FD8"/>
    <w:rsid w:val="000902E2"/>
    <w:rsid w:val="000943D4"/>
    <w:rsid w:val="000A3B43"/>
    <w:rsid w:val="000B23F7"/>
    <w:rsid w:val="000B3DB2"/>
    <w:rsid w:val="000B74E5"/>
    <w:rsid w:val="000D54BB"/>
    <w:rsid w:val="000D558C"/>
    <w:rsid w:val="000E1896"/>
    <w:rsid w:val="000E1BCC"/>
    <w:rsid w:val="000F0AF1"/>
    <w:rsid w:val="000F11B8"/>
    <w:rsid w:val="001017EA"/>
    <w:rsid w:val="00112EB7"/>
    <w:rsid w:val="001136FF"/>
    <w:rsid w:val="00114598"/>
    <w:rsid w:val="00127389"/>
    <w:rsid w:val="0013618F"/>
    <w:rsid w:val="00136815"/>
    <w:rsid w:val="001411BF"/>
    <w:rsid w:val="001429BF"/>
    <w:rsid w:val="0014512A"/>
    <w:rsid w:val="00145FF5"/>
    <w:rsid w:val="001515D6"/>
    <w:rsid w:val="001624EA"/>
    <w:rsid w:val="001641B5"/>
    <w:rsid w:val="001671E0"/>
    <w:rsid w:val="001673DA"/>
    <w:rsid w:val="0017282B"/>
    <w:rsid w:val="0017506D"/>
    <w:rsid w:val="001912D5"/>
    <w:rsid w:val="001951FB"/>
    <w:rsid w:val="00196F3C"/>
    <w:rsid w:val="001A7E70"/>
    <w:rsid w:val="001B2E6D"/>
    <w:rsid w:val="001B7B2B"/>
    <w:rsid w:val="001C0900"/>
    <w:rsid w:val="001D4495"/>
    <w:rsid w:val="001E0993"/>
    <w:rsid w:val="001E0A18"/>
    <w:rsid w:val="001F2DE3"/>
    <w:rsid w:val="0020250D"/>
    <w:rsid w:val="00205471"/>
    <w:rsid w:val="002124A5"/>
    <w:rsid w:val="0021631A"/>
    <w:rsid w:val="00222214"/>
    <w:rsid w:val="00222FC6"/>
    <w:rsid w:val="00241126"/>
    <w:rsid w:val="00247198"/>
    <w:rsid w:val="002473F1"/>
    <w:rsid w:val="00250D78"/>
    <w:rsid w:val="0026766F"/>
    <w:rsid w:val="0027166B"/>
    <w:rsid w:val="00281EB6"/>
    <w:rsid w:val="002835F2"/>
    <w:rsid w:val="002923B7"/>
    <w:rsid w:val="002932CE"/>
    <w:rsid w:val="00295F7E"/>
    <w:rsid w:val="002B36AE"/>
    <w:rsid w:val="002D3ED0"/>
    <w:rsid w:val="002D56B9"/>
    <w:rsid w:val="002F6C91"/>
    <w:rsid w:val="003020EB"/>
    <w:rsid w:val="00310926"/>
    <w:rsid w:val="00311570"/>
    <w:rsid w:val="00314973"/>
    <w:rsid w:val="003165D2"/>
    <w:rsid w:val="003173C1"/>
    <w:rsid w:val="003212CE"/>
    <w:rsid w:val="003212EB"/>
    <w:rsid w:val="00332531"/>
    <w:rsid w:val="00344CDE"/>
    <w:rsid w:val="00345F28"/>
    <w:rsid w:val="00347243"/>
    <w:rsid w:val="00347599"/>
    <w:rsid w:val="003519F0"/>
    <w:rsid w:val="00362B7D"/>
    <w:rsid w:val="00366CC4"/>
    <w:rsid w:val="003772E9"/>
    <w:rsid w:val="00381B18"/>
    <w:rsid w:val="00381E1D"/>
    <w:rsid w:val="003911AF"/>
    <w:rsid w:val="003A11C5"/>
    <w:rsid w:val="003A22D3"/>
    <w:rsid w:val="003A2A73"/>
    <w:rsid w:val="003B6536"/>
    <w:rsid w:val="003C4F23"/>
    <w:rsid w:val="003D377A"/>
    <w:rsid w:val="003E4A05"/>
    <w:rsid w:val="003F71D8"/>
    <w:rsid w:val="0040149E"/>
    <w:rsid w:val="004114BE"/>
    <w:rsid w:val="00415A74"/>
    <w:rsid w:val="0041751D"/>
    <w:rsid w:val="00421B06"/>
    <w:rsid w:val="004707C1"/>
    <w:rsid w:val="0047109E"/>
    <w:rsid w:val="00475586"/>
    <w:rsid w:val="00475990"/>
    <w:rsid w:val="004771C4"/>
    <w:rsid w:val="00483E30"/>
    <w:rsid w:val="0049544D"/>
    <w:rsid w:val="00495575"/>
    <w:rsid w:val="004A232E"/>
    <w:rsid w:val="004C2F17"/>
    <w:rsid w:val="004C7724"/>
    <w:rsid w:val="004D19C7"/>
    <w:rsid w:val="004E6A6E"/>
    <w:rsid w:val="004F148E"/>
    <w:rsid w:val="005040F2"/>
    <w:rsid w:val="00513BBA"/>
    <w:rsid w:val="005149A9"/>
    <w:rsid w:val="00532A0B"/>
    <w:rsid w:val="0053584A"/>
    <w:rsid w:val="0055004B"/>
    <w:rsid w:val="005516C9"/>
    <w:rsid w:val="005534BC"/>
    <w:rsid w:val="00555DF0"/>
    <w:rsid w:val="005830AC"/>
    <w:rsid w:val="0058463A"/>
    <w:rsid w:val="005A5647"/>
    <w:rsid w:val="005A7881"/>
    <w:rsid w:val="005B1E02"/>
    <w:rsid w:val="005B3148"/>
    <w:rsid w:val="005B3B80"/>
    <w:rsid w:val="005B5380"/>
    <w:rsid w:val="005C2CBA"/>
    <w:rsid w:val="005C41FB"/>
    <w:rsid w:val="005C64CD"/>
    <w:rsid w:val="005D159E"/>
    <w:rsid w:val="005D73E0"/>
    <w:rsid w:val="005E3947"/>
    <w:rsid w:val="005F0D06"/>
    <w:rsid w:val="005F29C5"/>
    <w:rsid w:val="00602E06"/>
    <w:rsid w:val="00606C38"/>
    <w:rsid w:val="0061734A"/>
    <w:rsid w:val="00617D75"/>
    <w:rsid w:val="0063663D"/>
    <w:rsid w:val="00654E10"/>
    <w:rsid w:val="00663D9C"/>
    <w:rsid w:val="0067001C"/>
    <w:rsid w:val="0067221D"/>
    <w:rsid w:val="00674FDC"/>
    <w:rsid w:val="006814D6"/>
    <w:rsid w:val="006820E8"/>
    <w:rsid w:val="00684190"/>
    <w:rsid w:val="006B14EA"/>
    <w:rsid w:val="006C2190"/>
    <w:rsid w:val="006C3DE2"/>
    <w:rsid w:val="006E4DC1"/>
    <w:rsid w:val="006F1BC0"/>
    <w:rsid w:val="006F632B"/>
    <w:rsid w:val="007179E8"/>
    <w:rsid w:val="007201ED"/>
    <w:rsid w:val="00736B40"/>
    <w:rsid w:val="007479B8"/>
    <w:rsid w:val="00751FB5"/>
    <w:rsid w:val="00761E46"/>
    <w:rsid w:val="007620A6"/>
    <w:rsid w:val="007640CA"/>
    <w:rsid w:val="0077354F"/>
    <w:rsid w:val="007779C1"/>
    <w:rsid w:val="00781E9C"/>
    <w:rsid w:val="00782D43"/>
    <w:rsid w:val="00784427"/>
    <w:rsid w:val="007858C3"/>
    <w:rsid w:val="00786C5C"/>
    <w:rsid w:val="00792458"/>
    <w:rsid w:val="00795D45"/>
    <w:rsid w:val="007A1959"/>
    <w:rsid w:val="007A1FCC"/>
    <w:rsid w:val="007A5DA8"/>
    <w:rsid w:val="007C63FC"/>
    <w:rsid w:val="007D0D51"/>
    <w:rsid w:val="007D108E"/>
    <w:rsid w:val="007D455E"/>
    <w:rsid w:val="007E0CAD"/>
    <w:rsid w:val="007E57A7"/>
    <w:rsid w:val="007F7BFF"/>
    <w:rsid w:val="00803EA4"/>
    <w:rsid w:val="00810BA9"/>
    <w:rsid w:val="00813786"/>
    <w:rsid w:val="00815508"/>
    <w:rsid w:val="008224D0"/>
    <w:rsid w:val="008241AB"/>
    <w:rsid w:val="00827F3B"/>
    <w:rsid w:val="00834882"/>
    <w:rsid w:val="00841DD2"/>
    <w:rsid w:val="00843A7E"/>
    <w:rsid w:val="008518D7"/>
    <w:rsid w:val="0086100E"/>
    <w:rsid w:val="0086363D"/>
    <w:rsid w:val="00865F3A"/>
    <w:rsid w:val="00875E19"/>
    <w:rsid w:val="00877A73"/>
    <w:rsid w:val="00887668"/>
    <w:rsid w:val="00892641"/>
    <w:rsid w:val="008A06E2"/>
    <w:rsid w:val="008C3C88"/>
    <w:rsid w:val="008C6392"/>
    <w:rsid w:val="008C73E1"/>
    <w:rsid w:val="008D09DC"/>
    <w:rsid w:val="008D2EDA"/>
    <w:rsid w:val="008D4588"/>
    <w:rsid w:val="008D564C"/>
    <w:rsid w:val="008E48B0"/>
    <w:rsid w:val="008E60AA"/>
    <w:rsid w:val="008F2F5E"/>
    <w:rsid w:val="008F64FC"/>
    <w:rsid w:val="009070C8"/>
    <w:rsid w:val="0091104A"/>
    <w:rsid w:val="00914021"/>
    <w:rsid w:val="009144AA"/>
    <w:rsid w:val="009146ED"/>
    <w:rsid w:val="00915A15"/>
    <w:rsid w:val="00922304"/>
    <w:rsid w:val="00932410"/>
    <w:rsid w:val="0093413D"/>
    <w:rsid w:val="00941D26"/>
    <w:rsid w:val="00946781"/>
    <w:rsid w:val="00950C7F"/>
    <w:rsid w:val="00963CA3"/>
    <w:rsid w:val="00972BA6"/>
    <w:rsid w:val="00985339"/>
    <w:rsid w:val="00987C31"/>
    <w:rsid w:val="00992521"/>
    <w:rsid w:val="00992853"/>
    <w:rsid w:val="009971C5"/>
    <w:rsid w:val="009B034F"/>
    <w:rsid w:val="009C0BC3"/>
    <w:rsid w:val="009C3B95"/>
    <w:rsid w:val="009D5F0B"/>
    <w:rsid w:val="009E0910"/>
    <w:rsid w:val="009E1F0B"/>
    <w:rsid w:val="009F0E9B"/>
    <w:rsid w:val="009F4736"/>
    <w:rsid w:val="009F4BB3"/>
    <w:rsid w:val="00A05F7E"/>
    <w:rsid w:val="00A10E91"/>
    <w:rsid w:val="00A16EDC"/>
    <w:rsid w:val="00A173F3"/>
    <w:rsid w:val="00A214AE"/>
    <w:rsid w:val="00A22B37"/>
    <w:rsid w:val="00A2725B"/>
    <w:rsid w:val="00A34AB5"/>
    <w:rsid w:val="00A439C7"/>
    <w:rsid w:val="00A44D6C"/>
    <w:rsid w:val="00A54384"/>
    <w:rsid w:val="00A63B20"/>
    <w:rsid w:val="00A76AB8"/>
    <w:rsid w:val="00A839C6"/>
    <w:rsid w:val="00A86E5B"/>
    <w:rsid w:val="00A90C41"/>
    <w:rsid w:val="00AA02CD"/>
    <w:rsid w:val="00AA0E8C"/>
    <w:rsid w:val="00AD5B76"/>
    <w:rsid w:val="00AF4CF9"/>
    <w:rsid w:val="00B01BB0"/>
    <w:rsid w:val="00B02A37"/>
    <w:rsid w:val="00B043D9"/>
    <w:rsid w:val="00B04F5C"/>
    <w:rsid w:val="00B06E79"/>
    <w:rsid w:val="00B12550"/>
    <w:rsid w:val="00B17BC2"/>
    <w:rsid w:val="00B22D7A"/>
    <w:rsid w:val="00B373F5"/>
    <w:rsid w:val="00B4125C"/>
    <w:rsid w:val="00B43C6B"/>
    <w:rsid w:val="00B4432F"/>
    <w:rsid w:val="00B469E1"/>
    <w:rsid w:val="00B60FB0"/>
    <w:rsid w:val="00B64A95"/>
    <w:rsid w:val="00B760C9"/>
    <w:rsid w:val="00B811E7"/>
    <w:rsid w:val="00B8194C"/>
    <w:rsid w:val="00B823FC"/>
    <w:rsid w:val="00B84EF8"/>
    <w:rsid w:val="00B9147D"/>
    <w:rsid w:val="00B95871"/>
    <w:rsid w:val="00BA31FC"/>
    <w:rsid w:val="00BB1489"/>
    <w:rsid w:val="00BB206D"/>
    <w:rsid w:val="00BB45E3"/>
    <w:rsid w:val="00BC4721"/>
    <w:rsid w:val="00BC7BF8"/>
    <w:rsid w:val="00BD7911"/>
    <w:rsid w:val="00BD7F2D"/>
    <w:rsid w:val="00BE4AEB"/>
    <w:rsid w:val="00BF17A8"/>
    <w:rsid w:val="00C026CE"/>
    <w:rsid w:val="00C11572"/>
    <w:rsid w:val="00C156FE"/>
    <w:rsid w:val="00C264C5"/>
    <w:rsid w:val="00C26877"/>
    <w:rsid w:val="00C31329"/>
    <w:rsid w:val="00C331AB"/>
    <w:rsid w:val="00C350B4"/>
    <w:rsid w:val="00C52DD6"/>
    <w:rsid w:val="00C5332C"/>
    <w:rsid w:val="00C64997"/>
    <w:rsid w:val="00C67727"/>
    <w:rsid w:val="00C703E3"/>
    <w:rsid w:val="00C80DA2"/>
    <w:rsid w:val="00C8422F"/>
    <w:rsid w:val="00C84580"/>
    <w:rsid w:val="00C90579"/>
    <w:rsid w:val="00C93FF8"/>
    <w:rsid w:val="00CA461F"/>
    <w:rsid w:val="00CD1018"/>
    <w:rsid w:val="00CD6230"/>
    <w:rsid w:val="00CD7B3F"/>
    <w:rsid w:val="00CE6658"/>
    <w:rsid w:val="00D0106D"/>
    <w:rsid w:val="00D03746"/>
    <w:rsid w:val="00D2007D"/>
    <w:rsid w:val="00D20DEB"/>
    <w:rsid w:val="00D2487F"/>
    <w:rsid w:val="00D332C8"/>
    <w:rsid w:val="00D43C86"/>
    <w:rsid w:val="00D515A6"/>
    <w:rsid w:val="00D54141"/>
    <w:rsid w:val="00D564C6"/>
    <w:rsid w:val="00D63AA5"/>
    <w:rsid w:val="00D6401F"/>
    <w:rsid w:val="00D750C5"/>
    <w:rsid w:val="00D8039F"/>
    <w:rsid w:val="00D854CD"/>
    <w:rsid w:val="00D85FE8"/>
    <w:rsid w:val="00D95AFA"/>
    <w:rsid w:val="00DA1D51"/>
    <w:rsid w:val="00DB0538"/>
    <w:rsid w:val="00DB25B8"/>
    <w:rsid w:val="00DC1288"/>
    <w:rsid w:val="00DC5FB0"/>
    <w:rsid w:val="00DD54E0"/>
    <w:rsid w:val="00DD777F"/>
    <w:rsid w:val="00DF03D8"/>
    <w:rsid w:val="00DF0C26"/>
    <w:rsid w:val="00DF1339"/>
    <w:rsid w:val="00E02E97"/>
    <w:rsid w:val="00E043C5"/>
    <w:rsid w:val="00E16EA7"/>
    <w:rsid w:val="00E21A7E"/>
    <w:rsid w:val="00E23769"/>
    <w:rsid w:val="00E2387F"/>
    <w:rsid w:val="00E278A6"/>
    <w:rsid w:val="00E30BF8"/>
    <w:rsid w:val="00E4325C"/>
    <w:rsid w:val="00E601DC"/>
    <w:rsid w:val="00E61991"/>
    <w:rsid w:val="00E669D1"/>
    <w:rsid w:val="00E6735E"/>
    <w:rsid w:val="00E81396"/>
    <w:rsid w:val="00E92DE7"/>
    <w:rsid w:val="00E94C12"/>
    <w:rsid w:val="00E950C5"/>
    <w:rsid w:val="00E96397"/>
    <w:rsid w:val="00E97E64"/>
    <w:rsid w:val="00EA7847"/>
    <w:rsid w:val="00EB2B08"/>
    <w:rsid w:val="00EB3D70"/>
    <w:rsid w:val="00EC130D"/>
    <w:rsid w:val="00EC2C85"/>
    <w:rsid w:val="00EC53C6"/>
    <w:rsid w:val="00ED22D0"/>
    <w:rsid w:val="00ED61F1"/>
    <w:rsid w:val="00ED71DF"/>
    <w:rsid w:val="00EE2450"/>
    <w:rsid w:val="00F060F9"/>
    <w:rsid w:val="00F07E82"/>
    <w:rsid w:val="00F12E50"/>
    <w:rsid w:val="00F13BE9"/>
    <w:rsid w:val="00F20743"/>
    <w:rsid w:val="00F24FD6"/>
    <w:rsid w:val="00F25545"/>
    <w:rsid w:val="00F33FB7"/>
    <w:rsid w:val="00F341CB"/>
    <w:rsid w:val="00F453E3"/>
    <w:rsid w:val="00F50C30"/>
    <w:rsid w:val="00F52ECF"/>
    <w:rsid w:val="00F54365"/>
    <w:rsid w:val="00F54D1F"/>
    <w:rsid w:val="00F576AB"/>
    <w:rsid w:val="00F75014"/>
    <w:rsid w:val="00F7781E"/>
    <w:rsid w:val="00F83B69"/>
    <w:rsid w:val="00F913CB"/>
    <w:rsid w:val="00F9453B"/>
    <w:rsid w:val="00F95961"/>
    <w:rsid w:val="00F976C7"/>
    <w:rsid w:val="00FA0B3E"/>
    <w:rsid w:val="00FD69FF"/>
    <w:rsid w:val="00FE56A6"/>
    <w:rsid w:val="00FE74A3"/>
    <w:rsid w:val="00FF1E5A"/>
    <w:rsid w:val="00FF6E0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CD582FA-7448-47CA-9C6D-ACCB3D5BD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s-PE" w:eastAsia="es-P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Normal (Web)" w:uiPriority="99"/>
    <w:lsdException w:name="HTML Preformatted"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FF6E0D"/>
    <w:pPr>
      <w:spacing w:after="120"/>
      <w:ind w:left="720"/>
      <w:contextualSpacing/>
      <w:jc w:val="both"/>
    </w:pPr>
    <w:rPr>
      <w:sz w:val="20"/>
      <w:szCs w:val="22"/>
      <w:lang w:val="en-US" w:eastAsia="en-US"/>
    </w:rPr>
  </w:style>
  <w:style w:type="paragraph" w:styleId="NormalWeb">
    <w:name w:val="Normal (Web)"/>
    <w:basedOn w:val="Normal"/>
    <w:uiPriority w:val="99"/>
    <w:unhideWhenUsed/>
    <w:rsid w:val="00B373F5"/>
    <w:pPr>
      <w:spacing w:before="100" w:beforeAutospacing="1" w:after="100" w:afterAutospacing="1"/>
    </w:pPr>
    <w:rPr>
      <w:lang w:val="es-ES_tradnl" w:eastAsia="es-ES_tradnl"/>
    </w:rPr>
  </w:style>
  <w:style w:type="paragraph" w:styleId="HTMLPreformatted">
    <w:name w:val="HTML Preformatted"/>
    <w:basedOn w:val="Normal"/>
    <w:link w:val="HTMLPreformattedChar"/>
    <w:uiPriority w:val="99"/>
    <w:unhideWhenUsed/>
    <w:rsid w:val="00E619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PE" w:eastAsia="es-PE"/>
    </w:rPr>
  </w:style>
  <w:style w:type="character" w:customStyle="1" w:styleId="HTMLPreformattedChar">
    <w:name w:val="HTML Preformatted Char"/>
    <w:basedOn w:val="DefaultParagraphFont"/>
    <w:link w:val="HTMLPreformatted"/>
    <w:uiPriority w:val="99"/>
    <w:locked/>
    <w:rsid w:val="00E61991"/>
    <w:rPr>
      <w:rFonts w:ascii="Courier New" w:hAnsi="Courier New" w:cs="Times New Roman"/>
    </w:rPr>
  </w:style>
  <w:style w:type="character" w:customStyle="1" w:styleId="apple-converted-space">
    <w:name w:val="apple-converted-space"/>
    <w:rsid w:val="00E61991"/>
  </w:style>
  <w:style w:type="character" w:styleId="Emphasis">
    <w:name w:val="Emphasis"/>
    <w:basedOn w:val="DefaultParagraphFont"/>
    <w:uiPriority w:val="20"/>
    <w:qFormat/>
    <w:rsid w:val="00E61991"/>
    <w:rPr>
      <w:rFonts w:cs="Times New Roman"/>
      <w:i/>
    </w:rPr>
  </w:style>
  <w:style w:type="character" w:styleId="CommentReference">
    <w:name w:val="annotation reference"/>
    <w:basedOn w:val="DefaultParagraphFont"/>
    <w:uiPriority w:val="99"/>
    <w:rsid w:val="00786C5C"/>
    <w:rPr>
      <w:rFonts w:cs="Times New Roman"/>
      <w:sz w:val="16"/>
    </w:rPr>
  </w:style>
  <w:style w:type="paragraph" w:styleId="CommentText">
    <w:name w:val="annotation text"/>
    <w:basedOn w:val="Normal"/>
    <w:link w:val="CommentTextChar"/>
    <w:uiPriority w:val="99"/>
    <w:rsid w:val="00786C5C"/>
    <w:rPr>
      <w:sz w:val="20"/>
      <w:szCs w:val="20"/>
    </w:rPr>
  </w:style>
  <w:style w:type="character" w:customStyle="1" w:styleId="CommentTextChar">
    <w:name w:val="Comment Text Char"/>
    <w:basedOn w:val="DefaultParagraphFont"/>
    <w:link w:val="CommentText"/>
    <w:uiPriority w:val="99"/>
    <w:locked/>
    <w:rsid w:val="00786C5C"/>
    <w:rPr>
      <w:rFonts w:cs="Times New Roman"/>
      <w:lang w:val="en-GB" w:eastAsia="zh-CN"/>
    </w:rPr>
  </w:style>
  <w:style w:type="paragraph" w:styleId="CommentSubject">
    <w:name w:val="annotation subject"/>
    <w:basedOn w:val="CommentText"/>
    <w:next w:val="CommentText"/>
    <w:link w:val="CommentSubjectChar"/>
    <w:uiPriority w:val="99"/>
    <w:rsid w:val="00786C5C"/>
    <w:rPr>
      <w:b/>
      <w:bCs/>
    </w:rPr>
  </w:style>
  <w:style w:type="character" w:customStyle="1" w:styleId="CommentSubjectChar">
    <w:name w:val="Comment Subject Char"/>
    <w:basedOn w:val="CommentTextChar"/>
    <w:link w:val="CommentSubject"/>
    <w:uiPriority w:val="99"/>
    <w:locked/>
    <w:rsid w:val="00786C5C"/>
    <w:rPr>
      <w:rFonts w:cs="Times New Roman"/>
      <w:b/>
      <w:lang w:val="en-GB" w:eastAsia="zh-CN"/>
    </w:rPr>
  </w:style>
  <w:style w:type="paragraph" w:styleId="BalloonText">
    <w:name w:val="Balloon Text"/>
    <w:basedOn w:val="Normal"/>
    <w:link w:val="BalloonTextChar"/>
    <w:uiPriority w:val="99"/>
    <w:rsid w:val="00786C5C"/>
    <w:rPr>
      <w:rFonts w:ascii="Segoe UI" w:hAnsi="Segoe UI" w:cs="Segoe UI"/>
      <w:sz w:val="18"/>
      <w:szCs w:val="18"/>
    </w:rPr>
  </w:style>
  <w:style w:type="character" w:customStyle="1" w:styleId="BalloonTextChar">
    <w:name w:val="Balloon Text Char"/>
    <w:basedOn w:val="DefaultParagraphFont"/>
    <w:link w:val="BalloonText"/>
    <w:uiPriority w:val="99"/>
    <w:locked/>
    <w:rsid w:val="00786C5C"/>
    <w:rPr>
      <w:rFonts w:ascii="Segoe UI" w:hAnsi="Segoe UI" w:cs="Times New Roman"/>
      <w:sz w:val="18"/>
      <w:lang w:val="en-GB" w:eastAsia="zh-CN"/>
    </w:rPr>
  </w:style>
  <w:style w:type="paragraph" w:styleId="Revision">
    <w:name w:val="Revision"/>
    <w:hidden/>
    <w:uiPriority w:val="99"/>
    <w:semiHidden/>
    <w:rsid w:val="00BC7BF8"/>
    <w:rPr>
      <w:sz w:val="24"/>
      <w:szCs w:val="24"/>
      <w:lang w:val="en-GB" w:eastAsia="zh-CN"/>
    </w:rPr>
  </w:style>
  <w:style w:type="character" w:styleId="Hyperlink">
    <w:name w:val="Hyperlink"/>
    <w:basedOn w:val="DefaultParagraphFont"/>
    <w:uiPriority w:val="99"/>
    <w:rsid w:val="00B12550"/>
    <w:rPr>
      <w:rFonts w:cs="Times New Roman"/>
      <w:color w:val="0563C1"/>
      <w:u w:val="single"/>
    </w:rPr>
  </w:style>
  <w:style w:type="paragraph" w:styleId="FootnoteText">
    <w:name w:val="footnote text"/>
    <w:basedOn w:val="Normal"/>
    <w:link w:val="FootnoteTextChar"/>
    <w:uiPriority w:val="99"/>
    <w:rsid w:val="00EC53C6"/>
    <w:rPr>
      <w:sz w:val="20"/>
      <w:szCs w:val="20"/>
    </w:rPr>
  </w:style>
  <w:style w:type="character" w:customStyle="1" w:styleId="FootnoteTextChar">
    <w:name w:val="Footnote Text Char"/>
    <w:basedOn w:val="DefaultParagraphFont"/>
    <w:link w:val="FootnoteText"/>
    <w:uiPriority w:val="99"/>
    <w:locked/>
    <w:rsid w:val="00EC53C6"/>
    <w:rPr>
      <w:rFonts w:cs="Times New Roman"/>
      <w:lang w:val="en-GB" w:eastAsia="zh-CN"/>
    </w:rPr>
  </w:style>
  <w:style w:type="character" w:styleId="FootnoteReference">
    <w:name w:val="footnote reference"/>
    <w:basedOn w:val="DefaultParagraphFont"/>
    <w:uiPriority w:val="99"/>
    <w:rsid w:val="00EC53C6"/>
    <w:rPr>
      <w:rFonts w:cs="Times New Roman"/>
      <w:vertAlign w:val="superscript"/>
    </w:rPr>
  </w:style>
  <w:style w:type="character" w:customStyle="1" w:styleId="UnresolvedMention1">
    <w:name w:val="Unresolved Mention1"/>
    <w:basedOn w:val="DefaultParagraphFont"/>
    <w:uiPriority w:val="99"/>
    <w:semiHidden/>
    <w:unhideWhenUsed/>
    <w:rsid w:val="006E4DC1"/>
    <w:rPr>
      <w:rFonts w:cs="Times New Roman"/>
      <w:color w:val="605E5C"/>
      <w:shd w:val="clear" w:color="auto" w:fill="E1DFDD"/>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1017EA"/>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1017EA"/>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8807769">
      <w:marLeft w:val="0"/>
      <w:marRight w:val="0"/>
      <w:marTop w:val="0"/>
      <w:marBottom w:val="0"/>
      <w:divBdr>
        <w:top w:val="none" w:sz="0" w:space="0" w:color="auto"/>
        <w:left w:val="none" w:sz="0" w:space="0" w:color="auto"/>
        <w:bottom w:val="none" w:sz="0" w:space="0" w:color="auto"/>
        <w:right w:val="none" w:sz="0" w:space="0" w:color="auto"/>
      </w:divBdr>
    </w:div>
    <w:div w:id="1878807770">
      <w:marLeft w:val="0"/>
      <w:marRight w:val="0"/>
      <w:marTop w:val="0"/>
      <w:marBottom w:val="0"/>
      <w:divBdr>
        <w:top w:val="none" w:sz="0" w:space="0" w:color="auto"/>
        <w:left w:val="none" w:sz="0" w:space="0" w:color="auto"/>
        <w:bottom w:val="none" w:sz="0" w:space="0" w:color="auto"/>
        <w:right w:val="none" w:sz="0" w:space="0" w:color="auto"/>
      </w:divBdr>
    </w:div>
    <w:div w:id="1878807771">
      <w:marLeft w:val="0"/>
      <w:marRight w:val="0"/>
      <w:marTop w:val="0"/>
      <w:marBottom w:val="0"/>
      <w:divBdr>
        <w:top w:val="none" w:sz="0" w:space="0" w:color="auto"/>
        <w:left w:val="none" w:sz="0" w:space="0" w:color="auto"/>
        <w:bottom w:val="none" w:sz="0" w:space="0" w:color="auto"/>
        <w:right w:val="none" w:sz="0" w:space="0" w:color="auto"/>
      </w:divBdr>
    </w:div>
    <w:div w:id="1878807772">
      <w:marLeft w:val="0"/>
      <w:marRight w:val="0"/>
      <w:marTop w:val="0"/>
      <w:marBottom w:val="0"/>
      <w:divBdr>
        <w:top w:val="none" w:sz="0" w:space="0" w:color="auto"/>
        <w:left w:val="none" w:sz="0" w:space="0" w:color="auto"/>
        <w:bottom w:val="none" w:sz="0" w:space="0" w:color="auto"/>
        <w:right w:val="none" w:sz="0" w:space="0" w:color="auto"/>
      </w:divBdr>
    </w:div>
    <w:div w:id="1878807774">
      <w:marLeft w:val="0"/>
      <w:marRight w:val="0"/>
      <w:marTop w:val="0"/>
      <w:marBottom w:val="0"/>
      <w:divBdr>
        <w:top w:val="none" w:sz="0" w:space="0" w:color="auto"/>
        <w:left w:val="none" w:sz="0" w:space="0" w:color="auto"/>
        <w:bottom w:val="none" w:sz="0" w:space="0" w:color="auto"/>
        <w:right w:val="none" w:sz="0" w:space="0" w:color="auto"/>
      </w:divBdr>
    </w:div>
    <w:div w:id="1878807775">
      <w:marLeft w:val="0"/>
      <w:marRight w:val="0"/>
      <w:marTop w:val="0"/>
      <w:marBottom w:val="0"/>
      <w:divBdr>
        <w:top w:val="none" w:sz="0" w:space="0" w:color="auto"/>
        <w:left w:val="none" w:sz="0" w:space="0" w:color="auto"/>
        <w:bottom w:val="none" w:sz="0" w:space="0" w:color="auto"/>
        <w:right w:val="none" w:sz="0" w:space="0" w:color="auto"/>
      </w:divBdr>
    </w:div>
    <w:div w:id="1878807776">
      <w:marLeft w:val="0"/>
      <w:marRight w:val="0"/>
      <w:marTop w:val="0"/>
      <w:marBottom w:val="0"/>
      <w:divBdr>
        <w:top w:val="none" w:sz="0" w:space="0" w:color="auto"/>
        <w:left w:val="none" w:sz="0" w:space="0" w:color="auto"/>
        <w:bottom w:val="none" w:sz="0" w:space="0" w:color="auto"/>
        <w:right w:val="none" w:sz="0" w:space="0" w:color="auto"/>
      </w:divBdr>
    </w:div>
    <w:div w:id="1878807777">
      <w:marLeft w:val="0"/>
      <w:marRight w:val="0"/>
      <w:marTop w:val="0"/>
      <w:marBottom w:val="0"/>
      <w:divBdr>
        <w:top w:val="none" w:sz="0" w:space="0" w:color="auto"/>
        <w:left w:val="none" w:sz="0" w:space="0" w:color="auto"/>
        <w:bottom w:val="none" w:sz="0" w:space="0" w:color="auto"/>
        <w:right w:val="none" w:sz="0" w:space="0" w:color="auto"/>
      </w:divBdr>
      <w:divsChild>
        <w:div w:id="1878807773">
          <w:marLeft w:val="0"/>
          <w:marRight w:val="0"/>
          <w:marTop w:val="0"/>
          <w:marBottom w:val="0"/>
          <w:divBdr>
            <w:top w:val="none" w:sz="0" w:space="0" w:color="auto"/>
            <w:left w:val="single" w:sz="6" w:space="31" w:color="F2F4F9"/>
            <w:bottom w:val="none" w:sz="0" w:space="0" w:color="auto"/>
            <w:right w:val="none" w:sz="0" w:space="0" w:color="auto"/>
          </w:divBdr>
        </w:div>
        <w:div w:id="1878807778">
          <w:marLeft w:val="0"/>
          <w:marRight w:val="0"/>
          <w:marTop w:val="0"/>
          <w:marBottom w:val="0"/>
          <w:divBdr>
            <w:top w:val="none" w:sz="0" w:space="0" w:color="auto"/>
            <w:left w:val="single" w:sz="6" w:space="31" w:color="F2F4F9"/>
            <w:bottom w:val="none" w:sz="0" w:space="0" w:color="auto"/>
            <w:right w:val="none" w:sz="0" w:space="0" w:color="auto"/>
          </w:divBdr>
        </w:div>
      </w:divsChild>
    </w:div>
    <w:div w:id="1878807779">
      <w:marLeft w:val="0"/>
      <w:marRight w:val="0"/>
      <w:marTop w:val="0"/>
      <w:marBottom w:val="0"/>
      <w:divBdr>
        <w:top w:val="none" w:sz="0" w:space="0" w:color="auto"/>
        <w:left w:val="none" w:sz="0" w:space="0" w:color="auto"/>
        <w:bottom w:val="none" w:sz="0" w:space="0" w:color="auto"/>
        <w:right w:val="none" w:sz="0" w:space="0" w:color="auto"/>
      </w:divBdr>
    </w:div>
    <w:div w:id="1878807780">
      <w:marLeft w:val="0"/>
      <w:marRight w:val="0"/>
      <w:marTop w:val="0"/>
      <w:marBottom w:val="0"/>
      <w:divBdr>
        <w:top w:val="none" w:sz="0" w:space="0" w:color="auto"/>
        <w:left w:val="none" w:sz="0" w:space="0" w:color="auto"/>
        <w:bottom w:val="none" w:sz="0" w:space="0" w:color="auto"/>
        <w:right w:val="none" w:sz="0" w:space="0" w:color="auto"/>
      </w:divBdr>
    </w:div>
    <w:div w:id="187880778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embassy@ecuador.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witter.com/mininteriorec?lang=en"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amnestyusa.org/report-urgent-actio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instagram.com/embajadaecuusa/"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twitter.com/EmbajadaEcuUSA"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Win2000\OfficeXP\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EE5BFD-A349-4A69-A508-920D47205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UA template-v2</Template>
  <TotalTime>0</TotalTime>
  <Pages>2</Pages>
  <Words>810</Words>
  <Characters>4620</Characters>
  <Application>Microsoft Office Word</Application>
  <DocSecurity>4</DocSecurity>
  <Lines>38</Lines>
  <Paragraphs>10</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URGENT ACTION</vt:lpstr>
      <vt:lpstr/>
      <vt:lpstr/>
      <vt:lpstr/>
      <vt:lpstr/>
      <vt:lpstr>URGENT ACTION</vt:lpstr>
      <vt:lpstr>    ADditional Information</vt:lpstr>
    </vt:vector>
  </TitlesOfParts>
  <Company>Amnesty International</Company>
  <LinksUpToDate>false</LinksUpToDate>
  <CharactersWithSpaces>5420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Michelle Kissenkoetter</dc:creator>
  <cp:keywords/>
  <dc:description/>
  <cp:lastModifiedBy>IAR1Team</cp:lastModifiedBy>
  <cp:revision>2</cp:revision>
  <dcterms:created xsi:type="dcterms:W3CDTF">2018-10-05T18:34:00Z</dcterms:created>
  <dcterms:modified xsi:type="dcterms:W3CDTF">2018-10-05T18:34:00Z</dcterms:modified>
</cp:coreProperties>
</file>