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E60E39" w:rsidRDefault="0026766F" w:rsidP="00E60E39">
      <w:pPr>
        <w:pStyle w:val="AIUrgentActionTopHeading"/>
        <w:tabs>
          <w:tab w:val="clear" w:pos="567"/>
        </w:tabs>
        <w:spacing w:line="240" w:lineRule="auto"/>
        <w:rPr>
          <w:rFonts w:cs="Arial"/>
          <w:sz w:val="110"/>
          <w:szCs w:val="110"/>
        </w:rPr>
      </w:pPr>
      <w:r w:rsidRPr="00E60E39">
        <w:rPr>
          <w:rFonts w:cs="Arial"/>
          <w:sz w:val="110"/>
          <w:szCs w:val="110"/>
        </w:rPr>
        <w:t>URGENT ACTION</w:t>
      </w:r>
    </w:p>
    <w:p w:rsidR="0026766F" w:rsidRPr="00E60E39" w:rsidRDefault="003E12F0" w:rsidP="00E60E39">
      <w:pPr>
        <w:rPr>
          <w:rStyle w:val="AIHeadline"/>
          <w:rFonts w:cs="Arial"/>
          <w:snapToGrid w:val="0"/>
          <w:sz w:val="36"/>
          <w:szCs w:val="36"/>
        </w:rPr>
      </w:pPr>
      <w:r w:rsidRPr="00E60E39">
        <w:rPr>
          <w:rStyle w:val="AIHeadline"/>
          <w:rFonts w:cs="Arial"/>
          <w:snapToGrid w:val="0"/>
          <w:sz w:val="36"/>
          <w:szCs w:val="36"/>
        </w:rPr>
        <w:t>egyptian’</w:t>
      </w:r>
      <w:r w:rsidR="00656C65" w:rsidRPr="00E60E39">
        <w:rPr>
          <w:rStyle w:val="AIHeadline"/>
          <w:rFonts w:cs="Arial"/>
          <w:snapToGrid w:val="0"/>
          <w:sz w:val="36"/>
          <w:szCs w:val="36"/>
        </w:rPr>
        <w:t>s arbitrar</w:t>
      </w:r>
      <w:r w:rsidRPr="00E60E39">
        <w:rPr>
          <w:rStyle w:val="AIHeadline"/>
          <w:rFonts w:cs="Arial"/>
          <w:snapToGrid w:val="0"/>
          <w:sz w:val="36"/>
          <w:szCs w:val="36"/>
        </w:rPr>
        <w:t>y detention</w:t>
      </w:r>
      <w:r w:rsidR="00527E5D" w:rsidRPr="00E60E39">
        <w:rPr>
          <w:rStyle w:val="AIHeadline"/>
          <w:rFonts w:cs="Arial"/>
          <w:snapToGrid w:val="0"/>
          <w:sz w:val="36"/>
          <w:szCs w:val="36"/>
        </w:rPr>
        <w:t xml:space="preserve"> renewed</w:t>
      </w:r>
    </w:p>
    <w:p w:rsidR="0026766F" w:rsidRPr="00E60E39" w:rsidRDefault="002603F5" w:rsidP="00E60E39">
      <w:pPr>
        <w:pStyle w:val="AIintropara"/>
        <w:spacing w:line="240" w:lineRule="auto"/>
        <w:rPr>
          <w:rFonts w:cs="Arial"/>
          <w:sz w:val="20"/>
          <w:szCs w:val="20"/>
        </w:rPr>
      </w:pPr>
      <w:r w:rsidRPr="00E60E39">
        <w:rPr>
          <w:rFonts w:cs="Arial"/>
          <w:sz w:val="20"/>
          <w:szCs w:val="20"/>
        </w:rPr>
        <w:t xml:space="preserve">Islam Khalil, </w:t>
      </w:r>
      <w:r w:rsidR="005D3ED5" w:rsidRPr="00E60E39">
        <w:rPr>
          <w:rFonts w:cs="Arial"/>
          <w:sz w:val="20"/>
          <w:szCs w:val="20"/>
        </w:rPr>
        <w:t>a</w:t>
      </w:r>
      <w:r w:rsidR="00782094" w:rsidRPr="00E60E39">
        <w:rPr>
          <w:rFonts w:cs="Arial"/>
          <w:sz w:val="20"/>
          <w:szCs w:val="20"/>
        </w:rPr>
        <w:t xml:space="preserve"> </w:t>
      </w:r>
      <w:r w:rsidRPr="00E60E39">
        <w:rPr>
          <w:rFonts w:cs="Arial"/>
          <w:sz w:val="20"/>
          <w:szCs w:val="20"/>
        </w:rPr>
        <w:t>former victim of</w:t>
      </w:r>
      <w:r w:rsidR="00782094" w:rsidRPr="00E60E39">
        <w:rPr>
          <w:rFonts w:cs="Arial"/>
          <w:sz w:val="20"/>
          <w:szCs w:val="20"/>
        </w:rPr>
        <w:t xml:space="preserve"> an</w:t>
      </w:r>
      <w:r w:rsidRPr="00E60E39">
        <w:rPr>
          <w:rFonts w:cs="Arial"/>
          <w:sz w:val="20"/>
          <w:szCs w:val="20"/>
        </w:rPr>
        <w:t xml:space="preserve"> enforced disappearance</w:t>
      </w:r>
      <w:r w:rsidR="006342E1" w:rsidRPr="00E60E39">
        <w:rPr>
          <w:rFonts w:cs="Arial"/>
          <w:sz w:val="20"/>
          <w:szCs w:val="20"/>
        </w:rPr>
        <w:t xml:space="preserve">, </w:t>
      </w:r>
      <w:r w:rsidR="00B55C20" w:rsidRPr="00E60E39">
        <w:rPr>
          <w:rFonts w:cs="Arial"/>
          <w:sz w:val="20"/>
          <w:szCs w:val="20"/>
        </w:rPr>
        <w:t xml:space="preserve">has been held </w:t>
      </w:r>
      <w:r w:rsidR="006342E1" w:rsidRPr="00E60E39">
        <w:rPr>
          <w:rFonts w:cs="Arial"/>
          <w:sz w:val="20"/>
          <w:szCs w:val="20"/>
        </w:rPr>
        <w:t xml:space="preserve">in </w:t>
      </w:r>
      <w:r w:rsidR="00B55C20" w:rsidRPr="00E60E39">
        <w:rPr>
          <w:rFonts w:cs="Arial"/>
          <w:sz w:val="20"/>
          <w:szCs w:val="20"/>
        </w:rPr>
        <w:t xml:space="preserve">pre-trial </w:t>
      </w:r>
      <w:r w:rsidR="006342E1" w:rsidRPr="00E60E39">
        <w:rPr>
          <w:rFonts w:cs="Arial"/>
          <w:sz w:val="20"/>
          <w:szCs w:val="20"/>
        </w:rPr>
        <w:t xml:space="preserve">detention </w:t>
      </w:r>
      <w:r w:rsidR="00333B5F" w:rsidRPr="00E60E39">
        <w:rPr>
          <w:rFonts w:cs="Arial"/>
          <w:sz w:val="20"/>
          <w:szCs w:val="20"/>
        </w:rPr>
        <w:t xml:space="preserve">on trumped-up charges </w:t>
      </w:r>
      <w:r w:rsidR="006342E1" w:rsidRPr="00E60E39">
        <w:rPr>
          <w:rFonts w:cs="Arial"/>
          <w:sz w:val="20"/>
          <w:szCs w:val="20"/>
        </w:rPr>
        <w:t>since 10 March</w:t>
      </w:r>
      <w:r w:rsidRPr="00E60E39">
        <w:rPr>
          <w:rFonts w:cs="Arial"/>
          <w:sz w:val="20"/>
          <w:szCs w:val="20"/>
        </w:rPr>
        <w:t>.</w:t>
      </w:r>
      <w:r w:rsidR="006342E1" w:rsidRPr="00E60E39">
        <w:rPr>
          <w:rFonts w:cs="Arial"/>
          <w:sz w:val="20"/>
          <w:szCs w:val="20"/>
          <w:rtl/>
        </w:rPr>
        <w:t xml:space="preserve"> </w:t>
      </w:r>
      <w:r w:rsidR="006342E1" w:rsidRPr="00E60E39">
        <w:rPr>
          <w:rFonts w:cs="Arial"/>
          <w:sz w:val="20"/>
          <w:szCs w:val="20"/>
        </w:rPr>
        <w:t xml:space="preserve">On 27 August, the Cairo Criminal Court renewed his detention for </w:t>
      </w:r>
      <w:r w:rsidR="00101787" w:rsidRPr="00E60E39">
        <w:rPr>
          <w:rFonts w:cs="Arial"/>
          <w:sz w:val="20"/>
          <w:szCs w:val="20"/>
        </w:rPr>
        <w:t xml:space="preserve">a further </w:t>
      </w:r>
      <w:r w:rsidR="006342E1" w:rsidRPr="00E60E39">
        <w:rPr>
          <w:rFonts w:cs="Arial"/>
          <w:sz w:val="20"/>
          <w:szCs w:val="20"/>
        </w:rPr>
        <w:t>45 days</w:t>
      </w:r>
      <w:r w:rsidR="00101787" w:rsidRPr="00E60E39">
        <w:rPr>
          <w:rFonts w:cs="Arial"/>
          <w:sz w:val="20"/>
          <w:szCs w:val="20"/>
        </w:rPr>
        <w:t>.</w:t>
      </w:r>
    </w:p>
    <w:p w:rsidR="003577FA" w:rsidRPr="00E60E39" w:rsidRDefault="00D96001" w:rsidP="00E60E39">
      <w:pPr>
        <w:pStyle w:val="AIintropara"/>
        <w:spacing w:line="240" w:lineRule="auto"/>
        <w:rPr>
          <w:rStyle w:val="StyleAIBodytextAsianSimSunChar"/>
          <w:rFonts w:cs="Arial"/>
          <w:b w:val="0"/>
          <w:sz w:val="19"/>
          <w:szCs w:val="19"/>
        </w:rPr>
      </w:pPr>
      <w:r w:rsidRPr="00E60E39">
        <w:rPr>
          <w:rStyle w:val="StyleAIBodytextAsianSimSunChar"/>
          <w:rFonts w:cs="Arial"/>
          <w:b w:val="0"/>
          <w:sz w:val="19"/>
          <w:szCs w:val="19"/>
        </w:rPr>
        <w:t xml:space="preserve">From 10 March to 1 April, </w:t>
      </w:r>
      <w:r w:rsidRPr="00E60E39">
        <w:rPr>
          <w:rStyle w:val="StyleAIBodytextAsianSimSunChar"/>
          <w:rFonts w:cs="Arial"/>
          <w:sz w:val="19"/>
          <w:szCs w:val="19"/>
        </w:rPr>
        <w:t>Islam Khalil</w:t>
      </w:r>
      <w:r w:rsidRPr="00E60E39">
        <w:rPr>
          <w:rStyle w:val="StyleAIBodytextAsianSimSunChar"/>
          <w:rFonts w:cs="Arial"/>
          <w:b w:val="0"/>
          <w:sz w:val="19"/>
          <w:szCs w:val="19"/>
        </w:rPr>
        <w:t>’s</w:t>
      </w:r>
      <w:r w:rsidR="008E3B8C" w:rsidRPr="00E60E39">
        <w:rPr>
          <w:rStyle w:val="StyleAIBodytextAsianSimSunChar"/>
          <w:rFonts w:cs="Arial"/>
          <w:b w:val="0"/>
          <w:sz w:val="19"/>
          <w:szCs w:val="19"/>
        </w:rPr>
        <w:t xml:space="preserve"> fate and whereabouts w</w:t>
      </w:r>
      <w:r w:rsidRPr="00E60E39">
        <w:rPr>
          <w:rStyle w:val="StyleAIBodytextAsianSimSunChar"/>
          <w:rFonts w:cs="Arial"/>
          <w:b w:val="0"/>
          <w:sz w:val="19"/>
          <w:szCs w:val="19"/>
        </w:rPr>
        <w:t xml:space="preserve">ere unknown. He was last seen by his family on 10 March, in the city of Aswan, South Egypt. His family received information about Ismail </w:t>
      </w:r>
      <w:r w:rsidR="00101787" w:rsidRPr="00E60E39">
        <w:rPr>
          <w:rStyle w:val="StyleAIBodytextAsianSimSunChar"/>
          <w:rFonts w:cs="Arial"/>
          <w:b w:val="0"/>
          <w:sz w:val="19"/>
          <w:szCs w:val="19"/>
        </w:rPr>
        <w:t>Khal</w:t>
      </w:r>
      <w:r w:rsidRPr="00E60E39">
        <w:rPr>
          <w:rStyle w:val="StyleAIBodytextAsianSimSunChar"/>
          <w:rFonts w:cs="Arial"/>
          <w:b w:val="0"/>
          <w:sz w:val="19"/>
          <w:szCs w:val="19"/>
        </w:rPr>
        <w:t>il’s whereabouts on 2 April, when a visitor at Tora Investigation prison</w:t>
      </w:r>
      <w:r w:rsidR="00507129" w:rsidRPr="00E60E39">
        <w:rPr>
          <w:rStyle w:val="StyleAIBodytextAsianSimSunChar"/>
          <w:rFonts w:cs="Arial"/>
          <w:b w:val="0"/>
          <w:sz w:val="19"/>
          <w:szCs w:val="19"/>
        </w:rPr>
        <w:t xml:space="preserve">, in </w:t>
      </w:r>
      <w:r w:rsidR="005D3ED5" w:rsidRPr="00E60E39">
        <w:rPr>
          <w:rStyle w:val="StyleAIBodytextAsianSimSunChar"/>
          <w:rFonts w:cs="Arial"/>
          <w:b w:val="0"/>
          <w:sz w:val="19"/>
          <w:szCs w:val="19"/>
        </w:rPr>
        <w:t>Cairo governorate</w:t>
      </w:r>
      <w:r w:rsidR="00E60BCA" w:rsidRPr="00E60E39">
        <w:rPr>
          <w:rStyle w:val="StyleAIBodytextAsianSimSunChar"/>
          <w:rFonts w:cs="Arial"/>
          <w:b w:val="0"/>
          <w:sz w:val="19"/>
          <w:szCs w:val="19"/>
        </w:rPr>
        <w:t>,</w:t>
      </w:r>
      <w:r w:rsidRPr="00E60E39">
        <w:rPr>
          <w:rStyle w:val="StyleAIBodytextAsianSimSunChar"/>
          <w:rFonts w:cs="Arial"/>
          <w:b w:val="0"/>
          <w:sz w:val="19"/>
          <w:szCs w:val="19"/>
        </w:rPr>
        <w:t xml:space="preserve"> said they saw Is</w:t>
      </w:r>
      <w:r w:rsidR="00101787" w:rsidRPr="00E60E39">
        <w:rPr>
          <w:rStyle w:val="StyleAIBodytextAsianSimSunChar"/>
          <w:rFonts w:cs="Arial"/>
          <w:b w:val="0"/>
          <w:sz w:val="19"/>
          <w:szCs w:val="19"/>
        </w:rPr>
        <w:t>l</w:t>
      </w:r>
      <w:r w:rsidR="00333B5F" w:rsidRPr="00E60E39">
        <w:rPr>
          <w:rStyle w:val="StyleAIBodytextAsianSimSunChar"/>
          <w:rFonts w:cs="Arial"/>
          <w:b w:val="0"/>
          <w:sz w:val="19"/>
          <w:szCs w:val="19"/>
        </w:rPr>
        <w:t>am</w:t>
      </w:r>
      <w:r w:rsidR="00101787" w:rsidRPr="00E60E39">
        <w:rPr>
          <w:rStyle w:val="StyleAIBodytextAsianSimSunChar"/>
          <w:rFonts w:cs="Arial"/>
          <w:b w:val="0"/>
          <w:sz w:val="19"/>
          <w:szCs w:val="19"/>
        </w:rPr>
        <w:t xml:space="preserve"> Khal</w:t>
      </w:r>
      <w:r w:rsidRPr="00E60E39">
        <w:rPr>
          <w:rStyle w:val="StyleAIBodytextAsianSimSunChar"/>
          <w:rFonts w:cs="Arial"/>
          <w:b w:val="0"/>
          <w:sz w:val="19"/>
          <w:szCs w:val="19"/>
        </w:rPr>
        <w:t>il there.</w:t>
      </w:r>
      <w:r w:rsidR="00507129" w:rsidRPr="00E60E39">
        <w:rPr>
          <w:rStyle w:val="StyleAIBodytextAsianSimSunChar"/>
          <w:rFonts w:cs="Arial"/>
          <w:b w:val="0"/>
          <w:sz w:val="19"/>
          <w:szCs w:val="19"/>
        </w:rPr>
        <w:t xml:space="preserve"> He has since remained in arbitrary detention </w:t>
      </w:r>
      <w:r w:rsidR="003357AA" w:rsidRPr="00E60E39">
        <w:rPr>
          <w:rStyle w:val="StyleAIBodytextAsianSimSunChar"/>
          <w:rFonts w:cs="Arial"/>
          <w:b w:val="0"/>
          <w:sz w:val="19"/>
          <w:szCs w:val="19"/>
        </w:rPr>
        <w:t xml:space="preserve">on unfounded charges of </w:t>
      </w:r>
      <w:r w:rsidR="00333B5F" w:rsidRPr="00E60E39">
        <w:rPr>
          <w:rStyle w:val="StyleAIBodytextAsianSimSunChar"/>
          <w:rFonts w:cs="Arial"/>
          <w:b w:val="0"/>
          <w:sz w:val="19"/>
          <w:szCs w:val="19"/>
        </w:rPr>
        <w:t>“</w:t>
      </w:r>
      <w:r w:rsidR="003357AA" w:rsidRPr="00E60E39">
        <w:rPr>
          <w:rStyle w:val="StyleAIBodytextAsianSimSunChar"/>
          <w:rFonts w:cs="Arial"/>
          <w:b w:val="0"/>
          <w:sz w:val="19"/>
          <w:szCs w:val="19"/>
        </w:rPr>
        <w:t>membership of an illegal group</w:t>
      </w:r>
      <w:r w:rsidR="00333B5F" w:rsidRPr="00E60E39">
        <w:rPr>
          <w:rStyle w:val="StyleAIBodytextAsianSimSunChar"/>
          <w:rFonts w:cs="Arial"/>
          <w:b w:val="0"/>
          <w:sz w:val="19"/>
          <w:szCs w:val="19"/>
        </w:rPr>
        <w:t>”</w:t>
      </w:r>
      <w:r w:rsidR="003357AA" w:rsidRPr="00E60E39">
        <w:rPr>
          <w:rStyle w:val="StyleAIBodytextAsianSimSunChar"/>
          <w:rFonts w:cs="Arial"/>
          <w:b w:val="0"/>
          <w:sz w:val="19"/>
          <w:szCs w:val="19"/>
        </w:rPr>
        <w:t xml:space="preserve"> and </w:t>
      </w:r>
      <w:r w:rsidR="007903BE" w:rsidRPr="00E60E39">
        <w:rPr>
          <w:rStyle w:val="StyleAIBodytextAsianSimSunChar"/>
          <w:rFonts w:cs="Arial"/>
          <w:b w:val="0"/>
          <w:sz w:val="19"/>
          <w:szCs w:val="19"/>
        </w:rPr>
        <w:t>“spreading false news”.</w:t>
      </w:r>
      <w:r w:rsidR="00507129" w:rsidRPr="00E60E39">
        <w:rPr>
          <w:rStyle w:val="StyleAIBodytextAsianSimSunChar"/>
          <w:rFonts w:cs="Arial"/>
          <w:b w:val="0"/>
          <w:sz w:val="19"/>
          <w:szCs w:val="19"/>
        </w:rPr>
        <w:t xml:space="preserve"> </w:t>
      </w:r>
      <w:r w:rsidR="008C0D29" w:rsidRPr="00E60E39">
        <w:rPr>
          <w:rStyle w:val="StyleAIBodytextAsianSimSunChar"/>
          <w:rFonts w:cs="Arial"/>
          <w:b w:val="0"/>
          <w:sz w:val="19"/>
          <w:szCs w:val="19"/>
        </w:rPr>
        <w:t>T</w:t>
      </w:r>
      <w:r w:rsidR="007903BE" w:rsidRPr="00E60E39">
        <w:rPr>
          <w:rStyle w:val="StyleAIBodytextAsianSimSunChar"/>
          <w:rFonts w:cs="Arial"/>
          <w:b w:val="0"/>
          <w:sz w:val="19"/>
          <w:szCs w:val="19"/>
        </w:rPr>
        <w:t>he charges</w:t>
      </w:r>
      <w:r w:rsidR="008C0D29" w:rsidRPr="00E60E39">
        <w:rPr>
          <w:rStyle w:val="StyleAIBodytextAsianSimSunChar"/>
          <w:rFonts w:cs="Arial"/>
          <w:b w:val="0"/>
          <w:sz w:val="19"/>
          <w:szCs w:val="19"/>
        </w:rPr>
        <w:t xml:space="preserve">, </w:t>
      </w:r>
      <w:r w:rsidR="004E1850" w:rsidRPr="00E60E39">
        <w:rPr>
          <w:rStyle w:val="StyleAIBodytextAsianSimSunChar"/>
          <w:rFonts w:cs="Arial"/>
          <w:b w:val="0"/>
          <w:sz w:val="19"/>
          <w:szCs w:val="19"/>
        </w:rPr>
        <w:t xml:space="preserve">of </w:t>
      </w:r>
      <w:r w:rsidR="008C0D29" w:rsidRPr="00E60E39">
        <w:rPr>
          <w:rStyle w:val="StyleAIBodytextAsianSimSunChar"/>
          <w:rFonts w:cs="Arial"/>
          <w:b w:val="0"/>
          <w:sz w:val="19"/>
          <w:szCs w:val="19"/>
        </w:rPr>
        <w:t xml:space="preserve">which Islam Khalil maintains </w:t>
      </w:r>
      <w:r w:rsidR="004E1850" w:rsidRPr="00E60E39">
        <w:rPr>
          <w:rStyle w:val="StyleAIBodytextAsianSimSunChar"/>
          <w:rFonts w:cs="Arial"/>
          <w:b w:val="0"/>
          <w:sz w:val="19"/>
          <w:szCs w:val="19"/>
        </w:rPr>
        <w:t>his innocence</w:t>
      </w:r>
      <w:r w:rsidR="008C0D29" w:rsidRPr="00E60E39">
        <w:rPr>
          <w:rStyle w:val="StyleAIBodytextAsianSimSunChar"/>
          <w:rFonts w:cs="Arial"/>
          <w:b w:val="0"/>
          <w:sz w:val="19"/>
          <w:szCs w:val="19"/>
        </w:rPr>
        <w:t>,</w:t>
      </w:r>
      <w:r w:rsidR="007903BE" w:rsidRPr="00E60E39">
        <w:rPr>
          <w:rStyle w:val="StyleAIBodytextAsianSimSunChar"/>
          <w:rFonts w:cs="Arial"/>
          <w:b w:val="0"/>
          <w:sz w:val="19"/>
          <w:szCs w:val="19"/>
        </w:rPr>
        <w:t xml:space="preserve"> are b</w:t>
      </w:r>
      <w:r w:rsidR="003357AA" w:rsidRPr="00E60E39">
        <w:rPr>
          <w:rStyle w:val="StyleAIBodytextAsianSimSunChar"/>
          <w:rFonts w:cs="Arial"/>
          <w:b w:val="0"/>
          <w:sz w:val="19"/>
          <w:szCs w:val="19"/>
        </w:rPr>
        <w:t xml:space="preserve">elieved to </w:t>
      </w:r>
      <w:r w:rsidR="003E470B" w:rsidRPr="00E60E39">
        <w:rPr>
          <w:rStyle w:val="StyleAIBodytextAsianSimSunChar"/>
          <w:rFonts w:cs="Arial"/>
          <w:b w:val="0"/>
          <w:sz w:val="19"/>
          <w:szCs w:val="19"/>
        </w:rPr>
        <w:t>have been brought again</w:t>
      </w:r>
      <w:r w:rsidR="00333B5F" w:rsidRPr="00E60E39">
        <w:rPr>
          <w:rStyle w:val="StyleAIBodytextAsianSimSunChar"/>
          <w:rFonts w:cs="Arial"/>
          <w:b w:val="0"/>
          <w:sz w:val="19"/>
          <w:szCs w:val="19"/>
        </w:rPr>
        <w:t>st</w:t>
      </w:r>
      <w:r w:rsidR="003E470B" w:rsidRPr="00E60E39">
        <w:rPr>
          <w:rStyle w:val="StyleAIBodytextAsianSimSunChar"/>
          <w:rFonts w:cs="Arial"/>
          <w:b w:val="0"/>
          <w:sz w:val="19"/>
          <w:szCs w:val="19"/>
        </w:rPr>
        <w:t xml:space="preserve"> him in retaliation for his</w:t>
      </w:r>
      <w:r w:rsidR="007903BE" w:rsidRPr="00E60E39">
        <w:rPr>
          <w:rStyle w:val="StyleAIBodytextAsianSimSunChar"/>
          <w:rFonts w:cs="Arial"/>
          <w:b w:val="0"/>
          <w:sz w:val="19"/>
          <w:szCs w:val="19"/>
        </w:rPr>
        <w:t xml:space="preserve"> perceived political activism</w:t>
      </w:r>
      <w:r w:rsidR="003E470B" w:rsidRPr="00E60E39">
        <w:rPr>
          <w:rStyle w:val="StyleAIBodytextAsianSimSunChar"/>
          <w:rFonts w:cs="Arial"/>
          <w:b w:val="0"/>
          <w:sz w:val="19"/>
          <w:szCs w:val="19"/>
        </w:rPr>
        <w:t>.</w:t>
      </w:r>
      <w:r w:rsidR="003577FA" w:rsidRPr="00E60E39">
        <w:rPr>
          <w:rStyle w:val="StyleAIBodytextAsianSimSunChar"/>
          <w:rFonts w:cs="Arial"/>
          <w:b w:val="0"/>
          <w:sz w:val="19"/>
          <w:szCs w:val="19"/>
        </w:rPr>
        <w:t xml:space="preserve"> </w:t>
      </w:r>
      <w:r w:rsidR="003577FA" w:rsidRPr="00E60E39">
        <w:rPr>
          <w:rFonts w:cs="Arial"/>
          <w:b w:val="0"/>
          <w:sz w:val="19"/>
          <w:szCs w:val="19"/>
        </w:rPr>
        <w:t xml:space="preserve">On 27 August, the Cairo Criminal Court renewed Islam Khali’s detention for a further 45 days. The Court </w:t>
      </w:r>
      <w:r w:rsidR="00A5299D" w:rsidRPr="00E60E39">
        <w:rPr>
          <w:rFonts w:cs="Arial"/>
          <w:b w:val="0"/>
          <w:sz w:val="19"/>
          <w:szCs w:val="19"/>
        </w:rPr>
        <w:t>will next review his detention order on 8 October.</w:t>
      </w:r>
    </w:p>
    <w:p w:rsidR="00491753" w:rsidRPr="00E60E39" w:rsidRDefault="004845A2" w:rsidP="00E60E39">
      <w:pPr>
        <w:pStyle w:val="AIBodytext"/>
        <w:spacing w:line="240" w:lineRule="auto"/>
        <w:rPr>
          <w:sz w:val="19"/>
          <w:szCs w:val="19"/>
          <w:lang w:bidi="ar-TN"/>
        </w:rPr>
      </w:pPr>
      <w:r w:rsidRPr="00E60E39">
        <w:rPr>
          <w:rStyle w:val="StyleAIBodytextAsianSimSunChar"/>
          <w:rFonts w:cs="Arial"/>
          <w:sz w:val="19"/>
          <w:szCs w:val="19"/>
        </w:rPr>
        <w:t xml:space="preserve">Islam </w:t>
      </w:r>
      <w:r w:rsidR="0018566E" w:rsidRPr="00E60E39">
        <w:rPr>
          <w:rStyle w:val="StyleAIBodytextAsianSimSunChar"/>
          <w:rFonts w:cs="Arial"/>
          <w:sz w:val="19"/>
          <w:szCs w:val="19"/>
        </w:rPr>
        <w:t>Khalil</w:t>
      </w:r>
      <w:r w:rsidR="00491753" w:rsidRPr="00E60E39">
        <w:rPr>
          <w:rStyle w:val="StyleAIBodytextAsianSimSunChar"/>
          <w:rFonts w:cs="Arial"/>
          <w:sz w:val="19"/>
          <w:szCs w:val="19"/>
        </w:rPr>
        <w:t xml:space="preserve"> </w:t>
      </w:r>
      <w:r w:rsidR="00333B5F" w:rsidRPr="00E60E39">
        <w:rPr>
          <w:rStyle w:val="StyleAIBodytextAsianSimSunChar"/>
          <w:rFonts w:cs="Arial"/>
          <w:sz w:val="19"/>
          <w:szCs w:val="19"/>
        </w:rPr>
        <w:t>is being accused</w:t>
      </w:r>
      <w:r w:rsidR="001B731A" w:rsidRPr="00E60E39">
        <w:rPr>
          <w:rStyle w:val="StyleAIBodytextAsianSimSunChar"/>
          <w:rFonts w:cs="Arial"/>
          <w:sz w:val="19"/>
          <w:szCs w:val="19"/>
        </w:rPr>
        <w:t xml:space="preserve"> with </w:t>
      </w:r>
      <w:r w:rsidR="004B6381" w:rsidRPr="00E60E39">
        <w:rPr>
          <w:rStyle w:val="StyleAIBodytextAsianSimSunChar"/>
          <w:rFonts w:cs="Arial"/>
          <w:sz w:val="19"/>
          <w:szCs w:val="19"/>
        </w:rPr>
        <w:t>three</w:t>
      </w:r>
      <w:r w:rsidR="001B731A" w:rsidRPr="00E60E39">
        <w:rPr>
          <w:rStyle w:val="StyleAIBodytextAsianSimSunChar"/>
          <w:rFonts w:cs="Arial"/>
          <w:sz w:val="19"/>
          <w:szCs w:val="19"/>
        </w:rPr>
        <w:t xml:space="preserve"> other co-defendants facing the same charges an</w:t>
      </w:r>
      <w:r w:rsidR="00707B14" w:rsidRPr="00E60E39">
        <w:rPr>
          <w:rStyle w:val="StyleAIBodytextAsianSimSunChar"/>
          <w:rFonts w:cs="Arial"/>
          <w:sz w:val="19"/>
          <w:szCs w:val="19"/>
        </w:rPr>
        <w:t>d who</w:t>
      </w:r>
      <w:r w:rsidR="007903BE" w:rsidRPr="00E60E39">
        <w:rPr>
          <w:sz w:val="19"/>
          <w:szCs w:val="19"/>
        </w:rPr>
        <w:t xml:space="preserve"> </w:t>
      </w:r>
      <w:r w:rsidR="007903BE" w:rsidRPr="00E60E39">
        <w:rPr>
          <w:sz w:val="19"/>
          <w:szCs w:val="19"/>
          <w:lang w:bidi="ar-TN"/>
        </w:rPr>
        <w:t xml:space="preserve">deny knowing Islam Khalil. </w:t>
      </w:r>
      <w:r w:rsidR="00333B5F" w:rsidRPr="00E60E39">
        <w:rPr>
          <w:sz w:val="19"/>
          <w:szCs w:val="19"/>
          <w:lang w:bidi="ar-TN"/>
        </w:rPr>
        <w:t xml:space="preserve">Two </w:t>
      </w:r>
      <w:r w:rsidR="00491753" w:rsidRPr="00E60E39">
        <w:rPr>
          <w:sz w:val="19"/>
          <w:szCs w:val="19"/>
          <w:lang w:bidi="ar-TN"/>
        </w:rPr>
        <w:t xml:space="preserve">of the co-defendants are </w:t>
      </w:r>
      <w:r w:rsidR="00333B5F" w:rsidRPr="00E60E39">
        <w:rPr>
          <w:sz w:val="19"/>
          <w:szCs w:val="19"/>
        </w:rPr>
        <w:t>p</w:t>
      </w:r>
      <w:r w:rsidR="007903BE" w:rsidRPr="00E60E39">
        <w:rPr>
          <w:sz w:val="19"/>
          <w:szCs w:val="19"/>
        </w:rPr>
        <w:t>olitical activists</w:t>
      </w:r>
      <w:r w:rsidR="007903BE" w:rsidRPr="00E60E39">
        <w:rPr>
          <w:sz w:val="19"/>
          <w:szCs w:val="19"/>
          <w:lang w:bidi="ar-TN"/>
        </w:rPr>
        <w:t xml:space="preserve"> who were arrested </w:t>
      </w:r>
      <w:r w:rsidR="00333B5F" w:rsidRPr="00E60E39">
        <w:rPr>
          <w:sz w:val="19"/>
          <w:szCs w:val="19"/>
          <w:lang w:bidi="ar-TN"/>
        </w:rPr>
        <w:t>as part of</w:t>
      </w:r>
      <w:r w:rsidR="007903BE" w:rsidRPr="00E60E39">
        <w:rPr>
          <w:sz w:val="19"/>
          <w:szCs w:val="19"/>
          <w:lang w:bidi="ar-TN"/>
        </w:rPr>
        <w:t xml:space="preserve"> the same case</w:t>
      </w:r>
      <w:r w:rsidR="00333B5F" w:rsidRPr="00E60E39">
        <w:rPr>
          <w:sz w:val="19"/>
          <w:szCs w:val="19"/>
          <w:lang w:bidi="ar-TN"/>
        </w:rPr>
        <w:t>, a</w:t>
      </w:r>
      <w:r w:rsidR="00491753" w:rsidRPr="00E60E39">
        <w:rPr>
          <w:sz w:val="19"/>
          <w:szCs w:val="19"/>
          <w:lang w:bidi="ar-TN"/>
        </w:rPr>
        <w:t>llegedly</w:t>
      </w:r>
      <w:r w:rsidR="00333B5F" w:rsidRPr="00E60E39">
        <w:rPr>
          <w:sz w:val="19"/>
          <w:szCs w:val="19"/>
          <w:lang w:bidi="ar-TN"/>
        </w:rPr>
        <w:t xml:space="preserve"> </w:t>
      </w:r>
      <w:r w:rsidR="00491753" w:rsidRPr="00E60E39">
        <w:rPr>
          <w:sz w:val="19"/>
          <w:szCs w:val="19"/>
          <w:lang w:bidi="ar-TN"/>
        </w:rPr>
        <w:t xml:space="preserve">in connection to their </w:t>
      </w:r>
      <w:r w:rsidR="00333B5F" w:rsidRPr="00E60E39">
        <w:rPr>
          <w:sz w:val="19"/>
          <w:szCs w:val="19"/>
          <w:lang w:bidi="ar-TN"/>
        </w:rPr>
        <w:t xml:space="preserve">Facebook posts calling </w:t>
      </w:r>
      <w:r w:rsidR="00491753" w:rsidRPr="00E60E39">
        <w:rPr>
          <w:sz w:val="19"/>
          <w:szCs w:val="19"/>
          <w:lang w:bidi="ar-TN"/>
        </w:rPr>
        <w:t>for</w:t>
      </w:r>
      <w:r w:rsidR="00333B5F" w:rsidRPr="00E60E39">
        <w:rPr>
          <w:sz w:val="19"/>
          <w:szCs w:val="19"/>
          <w:lang w:bidi="ar-TN"/>
        </w:rPr>
        <w:t xml:space="preserve"> the presidential elections</w:t>
      </w:r>
      <w:r w:rsidR="00491753" w:rsidRPr="00E60E39">
        <w:rPr>
          <w:sz w:val="19"/>
          <w:szCs w:val="19"/>
          <w:lang w:bidi="ar-TN"/>
        </w:rPr>
        <w:t xml:space="preserve"> to be boycotted. They</w:t>
      </w:r>
      <w:r w:rsidR="00333B5F" w:rsidRPr="00E60E39">
        <w:rPr>
          <w:sz w:val="19"/>
          <w:szCs w:val="19"/>
          <w:lang w:bidi="ar-TN"/>
        </w:rPr>
        <w:t xml:space="preserve"> </w:t>
      </w:r>
      <w:r w:rsidR="007903BE" w:rsidRPr="00E60E39">
        <w:rPr>
          <w:sz w:val="19"/>
          <w:szCs w:val="19"/>
          <w:lang w:bidi="ar-TN"/>
        </w:rPr>
        <w:t xml:space="preserve">were released </w:t>
      </w:r>
      <w:r w:rsidR="0018566E" w:rsidRPr="00E60E39">
        <w:rPr>
          <w:sz w:val="19"/>
          <w:szCs w:val="19"/>
          <w:lang w:bidi="ar-TN"/>
        </w:rPr>
        <w:t>on 9 September.</w:t>
      </w:r>
    </w:p>
    <w:p w:rsidR="007903BE" w:rsidRPr="00E60E39" w:rsidRDefault="009162A8" w:rsidP="00E60E39">
      <w:pPr>
        <w:pStyle w:val="AIBodytext"/>
        <w:spacing w:line="240" w:lineRule="auto"/>
        <w:rPr>
          <w:rStyle w:val="StyleAIBodytextAsianSimSunChar"/>
          <w:sz w:val="19"/>
          <w:szCs w:val="19"/>
          <w:lang w:bidi="ar-TN"/>
        </w:rPr>
      </w:pPr>
      <w:r w:rsidRPr="00E60E39">
        <w:rPr>
          <w:sz w:val="19"/>
          <w:szCs w:val="19"/>
          <w:lang w:bidi="ar-TN"/>
        </w:rPr>
        <w:t>Islam</w:t>
      </w:r>
      <w:r w:rsidR="00782094" w:rsidRPr="00E60E39">
        <w:rPr>
          <w:sz w:val="19"/>
          <w:szCs w:val="19"/>
          <w:lang w:bidi="ar-TN"/>
        </w:rPr>
        <w:t xml:space="preserve"> Khalil</w:t>
      </w:r>
      <w:r w:rsidRPr="00E60E39">
        <w:rPr>
          <w:sz w:val="19"/>
          <w:szCs w:val="19"/>
          <w:lang w:bidi="ar-TN"/>
        </w:rPr>
        <w:t xml:space="preserve">’s </w:t>
      </w:r>
      <w:r w:rsidR="00106C74" w:rsidRPr="00E60E39">
        <w:rPr>
          <w:sz w:val="19"/>
          <w:szCs w:val="19"/>
          <w:lang w:bidi="ar-TN"/>
        </w:rPr>
        <w:t xml:space="preserve">brother </w:t>
      </w:r>
      <w:r w:rsidRPr="00E60E39">
        <w:rPr>
          <w:sz w:val="19"/>
          <w:szCs w:val="19"/>
          <w:lang w:bidi="ar-TN"/>
        </w:rPr>
        <w:t xml:space="preserve">has told Amnesty </w:t>
      </w:r>
      <w:r w:rsidR="00027D61" w:rsidRPr="00E60E39">
        <w:rPr>
          <w:sz w:val="19"/>
          <w:szCs w:val="19"/>
          <w:lang w:bidi="ar-TN"/>
        </w:rPr>
        <w:t xml:space="preserve">International </w:t>
      </w:r>
      <w:r w:rsidRPr="00E60E39">
        <w:rPr>
          <w:sz w:val="19"/>
          <w:szCs w:val="19"/>
          <w:lang w:bidi="ar-TN"/>
        </w:rPr>
        <w:t>of several inconsistencies in the register</w:t>
      </w:r>
      <w:r w:rsidR="00491753" w:rsidRPr="00E60E39">
        <w:rPr>
          <w:sz w:val="19"/>
          <w:szCs w:val="19"/>
          <w:lang w:bidi="ar-TN"/>
        </w:rPr>
        <w:t xml:space="preserve"> </w:t>
      </w:r>
      <w:r w:rsidRPr="00E60E39">
        <w:rPr>
          <w:sz w:val="19"/>
          <w:szCs w:val="19"/>
          <w:lang w:bidi="ar-TN"/>
        </w:rPr>
        <w:t xml:space="preserve">of detention, which </w:t>
      </w:r>
      <w:r w:rsidR="007903BE" w:rsidRPr="00E60E39">
        <w:rPr>
          <w:sz w:val="19"/>
          <w:szCs w:val="19"/>
          <w:lang w:bidi="ar-TN"/>
        </w:rPr>
        <w:t>claims that Islam</w:t>
      </w:r>
      <w:r w:rsidR="00491753" w:rsidRPr="00E60E39">
        <w:rPr>
          <w:sz w:val="19"/>
          <w:szCs w:val="19"/>
          <w:lang w:bidi="ar-TN"/>
        </w:rPr>
        <w:t xml:space="preserve"> Khalil</w:t>
      </w:r>
      <w:r w:rsidR="007903BE" w:rsidRPr="00E60E39">
        <w:rPr>
          <w:sz w:val="19"/>
          <w:szCs w:val="19"/>
          <w:lang w:bidi="ar-TN"/>
        </w:rPr>
        <w:t xml:space="preserve"> was arrested from the surroundings of his home in Gharbeyya, </w:t>
      </w:r>
      <w:r w:rsidR="00491753" w:rsidRPr="00E60E39">
        <w:rPr>
          <w:sz w:val="19"/>
          <w:szCs w:val="19"/>
          <w:lang w:bidi="ar-TN"/>
        </w:rPr>
        <w:t xml:space="preserve">when in fact </w:t>
      </w:r>
      <w:r w:rsidR="007903BE" w:rsidRPr="00E60E39">
        <w:rPr>
          <w:sz w:val="19"/>
          <w:szCs w:val="19"/>
          <w:lang w:bidi="ar-TN"/>
        </w:rPr>
        <w:t>he was</w:t>
      </w:r>
      <w:r w:rsidR="00491753" w:rsidRPr="00E60E39">
        <w:rPr>
          <w:sz w:val="19"/>
          <w:szCs w:val="19"/>
          <w:lang w:bidi="ar-TN"/>
        </w:rPr>
        <w:t xml:space="preserve"> </w:t>
      </w:r>
      <w:r w:rsidR="007903BE" w:rsidRPr="00E60E39">
        <w:rPr>
          <w:sz w:val="19"/>
          <w:szCs w:val="19"/>
          <w:lang w:bidi="ar-TN"/>
        </w:rPr>
        <w:t xml:space="preserve">arrested from Aswan. The </w:t>
      </w:r>
      <w:r w:rsidRPr="00E60E39">
        <w:rPr>
          <w:sz w:val="19"/>
          <w:szCs w:val="19"/>
          <w:lang w:bidi="ar-TN"/>
        </w:rPr>
        <w:t>register</w:t>
      </w:r>
      <w:r w:rsidR="00491753" w:rsidRPr="00E60E39">
        <w:rPr>
          <w:sz w:val="19"/>
          <w:szCs w:val="19"/>
          <w:lang w:bidi="ar-TN"/>
        </w:rPr>
        <w:t xml:space="preserve"> </w:t>
      </w:r>
      <w:r w:rsidR="007903BE" w:rsidRPr="00E60E39">
        <w:rPr>
          <w:sz w:val="19"/>
          <w:szCs w:val="19"/>
          <w:lang w:bidi="ar-TN"/>
        </w:rPr>
        <w:t xml:space="preserve">also claims that Islam </w:t>
      </w:r>
      <w:r w:rsidR="00491753" w:rsidRPr="00E60E39">
        <w:rPr>
          <w:sz w:val="19"/>
          <w:szCs w:val="19"/>
          <w:lang w:bidi="ar-TN"/>
        </w:rPr>
        <w:t xml:space="preserve">Khalil </w:t>
      </w:r>
      <w:r w:rsidR="007903BE" w:rsidRPr="00E60E39">
        <w:rPr>
          <w:sz w:val="19"/>
          <w:szCs w:val="19"/>
          <w:lang w:bidi="ar-TN"/>
        </w:rPr>
        <w:t xml:space="preserve">was arrested </w:t>
      </w:r>
      <w:r w:rsidR="00163DC4" w:rsidRPr="00E60E39">
        <w:rPr>
          <w:sz w:val="19"/>
          <w:szCs w:val="19"/>
          <w:lang w:bidi="ar-TN"/>
        </w:rPr>
        <w:t>on</w:t>
      </w:r>
      <w:r w:rsidR="00106C74" w:rsidRPr="00E60E39">
        <w:rPr>
          <w:sz w:val="19"/>
          <w:szCs w:val="19"/>
          <w:lang w:bidi="ar-TN"/>
        </w:rPr>
        <w:t xml:space="preserve"> 30 March</w:t>
      </w:r>
      <w:r w:rsidR="00163DC4" w:rsidRPr="00E60E39">
        <w:rPr>
          <w:sz w:val="19"/>
          <w:szCs w:val="19"/>
          <w:lang w:bidi="ar-TN"/>
        </w:rPr>
        <w:t>, a</w:t>
      </w:r>
      <w:r w:rsidR="007903BE" w:rsidRPr="00E60E39">
        <w:rPr>
          <w:sz w:val="19"/>
          <w:szCs w:val="19"/>
          <w:lang w:bidi="ar-TN"/>
        </w:rPr>
        <w:t xml:space="preserve"> day before he appeared in front of the prosecution</w:t>
      </w:r>
      <w:r w:rsidR="00491753" w:rsidRPr="00E60E39">
        <w:rPr>
          <w:sz w:val="19"/>
          <w:szCs w:val="19"/>
          <w:lang w:bidi="ar-TN"/>
        </w:rPr>
        <w:t>, when in fact he w</w:t>
      </w:r>
      <w:r w:rsidR="007903BE" w:rsidRPr="00E60E39">
        <w:rPr>
          <w:sz w:val="19"/>
          <w:szCs w:val="19"/>
          <w:lang w:bidi="ar-TN"/>
        </w:rPr>
        <w:t>as arrested on 10 March</w:t>
      </w:r>
      <w:r w:rsidR="00E6052E" w:rsidRPr="00E60E39">
        <w:rPr>
          <w:sz w:val="19"/>
          <w:szCs w:val="19"/>
          <w:lang w:bidi="ar-TN"/>
        </w:rPr>
        <w:t xml:space="preserve"> and subjected to enforced disappearance</w:t>
      </w:r>
      <w:r w:rsidR="007903BE" w:rsidRPr="00E60E39">
        <w:rPr>
          <w:sz w:val="19"/>
          <w:szCs w:val="19"/>
          <w:lang w:bidi="ar-TN"/>
        </w:rPr>
        <w:t>.</w:t>
      </w:r>
    </w:p>
    <w:p w:rsidR="00101787" w:rsidRPr="00E60E39" w:rsidRDefault="00FE54C8" w:rsidP="00E60E39">
      <w:pPr>
        <w:pStyle w:val="AIBodytext"/>
        <w:tabs>
          <w:tab w:val="clear" w:pos="567"/>
        </w:tabs>
        <w:spacing w:line="240" w:lineRule="auto"/>
        <w:rPr>
          <w:sz w:val="19"/>
          <w:szCs w:val="19"/>
          <w:lang w:bidi="ar-TN"/>
        </w:rPr>
      </w:pPr>
      <w:r w:rsidRPr="00E60E39">
        <w:rPr>
          <w:rStyle w:val="StyleAIBodytextAsianSimSunChar"/>
          <w:rFonts w:cs="Arial"/>
          <w:sz w:val="19"/>
          <w:szCs w:val="19"/>
        </w:rPr>
        <w:t>According to his family, t</w:t>
      </w:r>
      <w:r w:rsidR="0042718C" w:rsidRPr="00E60E39">
        <w:rPr>
          <w:rStyle w:val="StyleAIBodytextAsianSimSunChar"/>
          <w:rFonts w:cs="Arial"/>
          <w:sz w:val="19"/>
          <w:szCs w:val="19"/>
        </w:rPr>
        <w:t xml:space="preserve">he State Security Prosecution interrogated </w:t>
      </w:r>
      <w:r w:rsidR="00B446D0" w:rsidRPr="00E60E39">
        <w:rPr>
          <w:rStyle w:val="StyleAIBodytextAsianSimSunChar"/>
          <w:rFonts w:cs="Arial"/>
          <w:sz w:val="19"/>
          <w:szCs w:val="19"/>
        </w:rPr>
        <w:t>Is</w:t>
      </w:r>
      <w:r w:rsidR="00D31385" w:rsidRPr="00E60E39">
        <w:rPr>
          <w:rStyle w:val="StyleAIBodytextAsianSimSunChar"/>
          <w:rFonts w:cs="Arial"/>
          <w:sz w:val="19"/>
          <w:szCs w:val="19"/>
        </w:rPr>
        <w:t>lam</w:t>
      </w:r>
      <w:r w:rsidR="00977181" w:rsidRPr="00E60E39">
        <w:rPr>
          <w:sz w:val="19"/>
          <w:szCs w:val="19"/>
          <w:lang w:bidi="ar-TN"/>
        </w:rPr>
        <w:t xml:space="preserve"> Khalil</w:t>
      </w:r>
      <w:r w:rsidR="00B446D0" w:rsidRPr="00E60E39">
        <w:rPr>
          <w:rStyle w:val="StyleAIBodytextAsianSimSunChar"/>
          <w:rFonts w:cs="Arial"/>
          <w:sz w:val="19"/>
          <w:szCs w:val="19"/>
        </w:rPr>
        <w:t xml:space="preserve"> </w:t>
      </w:r>
      <w:r w:rsidR="0042718C" w:rsidRPr="00E60E39">
        <w:rPr>
          <w:rStyle w:val="StyleAIBodytextAsianSimSunChar"/>
          <w:rFonts w:cs="Arial"/>
          <w:sz w:val="19"/>
          <w:szCs w:val="19"/>
        </w:rPr>
        <w:t xml:space="preserve">on 1 April without the presence of </w:t>
      </w:r>
      <w:r w:rsidR="00B446D0" w:rsidRPr="00E60E39">
        <w:rPr>
          <w:rStyle w:val="StyleAIBodytextAsianSimSunChar"/>
          <w:rFonts w:cs="Arial"/>
          <w:sz w:val="19"/>
          <w:szCs w:val="19"/>
        </w:rPr>
        <w:t xml:space="preserve">a </w:t>
      </w:r>
      <w:r w:rsidR="0042718C" w:rsidRPr="00E60E39">
        <w:rPr>
          <w:rStyle w:val="StyleAIBodytextAsianSimSunChar"/>
          <w:rFonts w:cs="Arial"/>
          <w:sz w:val="19"/>
          <w:szCs w:val="19"/>
        </w:rPr>
        <w:t xml:space="preserve">lawyer. </w:t>
      </w:r>
      <w:r w:rsidR="000351FD" w:rsidRPr="00E60E39">
        <w:rPr>
          <w:rStyle w:val="StyleAIBodytextAsianSimSunChar"/>
          <w:rFonts w:cs="Arial"/>
          <w:sz w:val="19"/>
          <w:szCs w:val="19"/>
        </w:rPr>
        <w:t>H</w:t>
      </w:r>
      <w:r w:rsidR="00AC5066" w:rsidRPr="00E60E39">
        <w:rPr>
          <w:rStyle w:val="StyleAIBodytextAsianSimSunChar"/>
          <w:rFonts w:cs="Arial"/>
          <w:sz w:val="19"/>
          <w:szCs w:val="19"/>
        </w:rPr>
        <w:t>is family w</w:t>
      </w:r>
      <w:r w:rsidR="000351FD" w:rsidRPr="00E60E39">
        <w:rPr>
          <w:rStyle w:val="StyleAIBodytextAsianSimSunChar"/>
          <w:rFonts w:cs="Arial"/>
          <w:sz w:val="19"/>
          <w:szCs w:val="19"/>
        </w:rPr>
        <w:t xml:space="preserve">ere </w:t>
      </w:r>
      <w:r w:rsidR="00491753" w:rsidRPr="00E60E39">
        <w:rPr>
          <w:rStyle w:val="StyleAIBodytextAsianSimSunChar"/>
          <w:rFonts w:cs="Arial"/>
          <w:sz w:val="19"/>
          <w:szCs w:val="19"/>
        </w:rPr>
        <w:t xml:space="preserve">also </w:t>
      </w:r>
      <w:r w:rsidR="000351FD" w:rsidRPr="00E60E39">
        <w:rPr>
          <w:rStyle w:val="StyleAIBodytextAsianSimSunChar"/>
          <w:rFonts w:cs="Arial"/>
          <w:sz w:val="19"/>
          <w:szCs w:val="19"/>
        </w:rPr>
        <w:t>only allowed to vi</w:t>
      </w:r>
      <w:r w:rsidR="00AC5066" w:rsidRPr="00E60E39">
        <w:rPr>
          <w:rStyle w:val="StyleAIBodytextAsianSimSunChar"/>
          <w:rFonts w:cs="Arial"/>
          <w:sz w:val="19"/>
          <w:szCs w:val="19"/>
        </w:rPr>
        <w:t>sit him</w:t>
      </w:r>
      <w:r w:rsidR="00B446D0" w:rsidRPr="00E60E39">
        <w:rPr>
          <w:rStyle w:val="StyleAIBodytextAsianSimSunChar"/>
          <w:rFonts w:cs="Arial"/>
          <w:sz w:val="19"/>
          <w:szCs w:val="19"/>
        </w:rPr>
        <w:t xml:space="preserve"> in </w:t>
      </w:r>
      <w:r w:rsidR="000351FD" w:rsidRPr="00E60E39">
        <w:rPr>
          <w:rStyle w:val="StyleAIBodytextAsianSimSunChar"/>
          <w:rFonts w:cs="Arial"/>
          <w:sz w:val="19"/>
          <w:szCs w:val="19"/>
        </w:rPr>
        <w:t>12 days later</w:t>
      </w:r>
      <w:r w:rsidR="00AC5066" w:rsidRPr="00E60E39">
        <w:rPr>
          <w:rStyle w:val="StyleAIBodytextAsianSimSunChar"/>
          <w:rFonts w:cs="Arial"/>
          <w:sz w:val="19"/>
          <w:szCs w:val="19"/>
        </w:rPr>
        <w:t>.</w:t>
      </w:r>
      <w:r w:rsidR="004C5948" w:rsidRPr="00E60E39">
        <w:rPr>
          <w:sz w:val="19"/>
          <w:szCs w:val="19"/>
          <w:lang w:bidi="ar-TN"/>
        </w:rPr>
        <w:t xml:space="preserve"> </w:t>
      </w:r>
      <w:r w:rsidR="00290F69" w:rsidRPr="00E60E39">
        <w:rPr>
          <w:sz w:val="19"/>
          <w:szCs w:val="19"/>
          <w:lang w:bidi="ar-TN"/>
        </w:rPr>
        <w:t xml:space="preserve">Islam </w:t>
      </w:r>
      <w:r w:rsidR="000351FD" w:rsidRPr="00E60E39">
        <w:rPr>
          <w:sz w:val="19"/>
          <w:szCs w:val="19"/>
          <w:lang w:bidi="ar-TN"/>
        </w:rPr>
        <w:t>Khalil</w:t>
      </w:r>
      <w:r w:rsidR="000351FD" w:rsidRPr="00E60E39">
        <w:rPr>
          <w:rStyle w:val="StyleAIBodytextAsianSimSunChar"/>
          <w:rFonts w:cs="Arial"/>
          <w:sz w:val="19"/>
          <w:szCs w:val="19"/>
        </w:rPr>
        <w:t xml:space="preserve"> alleges he </w:t>
      </w:r>
      <w:r w:rsidR="00290F69" w:rsidRPr="00E60E39">
        <w:rPr>
          <w:sz w:val="19"/>
          <w:szCs w:val="19"/>
          <w:lang w:bidi="ar-TN"/>
        </w:rPr>
        <w:t>was torture</w:t>
      </w:r>
      <w:r w:rsidR="00B446D0" w:rsidRPr="00E60E39">
        <w:rPr>
          <w:sz w:val="19"/>
          <w:szCs w:val="19"/>
          <w:lang w:bidi="ar-TN"/>
        </w:rPr>
        <w:t>d</w:t>
      </w:r>
      <w:r w:rsidR="00720BA6" w:rsidRPr="00E60E39">
        <w:rPr>
          <w:sz w:val="19"/>
          <w:szCs w:val="19"/>
          <w:lang w:bidi="ar-TN"/>
        </w:rPr>
        <w:t xml:space="preserve"> and </w:t>
      </w:r>
      <w:r w:rsidR="00B446D0" w:rsidRPr="00E60E39">
        <w:rPr>
          <w:sz w:val="19"/>
          <w:szCs w:val="19"/>
          <w:lang w:bidi="ar-TN"/>
        </w:rPr>
        <w:t xml:space="preserve">otherwise </w:t>
      </w:r>
      <w:r w:rsidR="00720BA6" w:rsidRPr="00E60E39">
        <w:rPr>
          <w:sz w:val="19"/>
          <w:szCs w:val="19"/>
          <w:lang w:bidi="ar-TN"/>
        </w:rPr>
        <w:t>ill-treat</w:t>
      </w:r>
      <w:r w:rsidR="00B446D0" w:rsidRPr="00E60E39">
        <w:rPr>
          <w:sz w:val="19"/>
          <w:szCs w:val="19"/>
          <w:lang w:bidi="ar-TN"/>
        </w:rPr>
        <w:t>ed</w:t>
      </w:r>
      <w:r w:rsidR="00163DC4" w:rsidRPr="00E60E39">
        <w:rPr>
          <w:sz w:val="19"/>
          <w:szCs w:val="19"/>
          <w:lang w:bidi="ar-TN"/>
        </w:rPr>
        <w:t xml:space="preserve"> while he was forcibly disappeared from 11 March to 1 April</w:t>
      </w:r>
      <w:r w:rsidR="00720BA6" w:rsidRPr="00E60E39">
        <w:rPr>
          <w:sz w:val="19"/>
          <w:szCs w:val="19"/>
          <w:lang w:bidi="ar-TN"/>
        </w:rPr>
        <w:t xml:space="preserve">. </w:t>
      </w:r>
      <w:r w:rsidR="005B2455" w:rsidRPr="00E60E39">
        <w:rPr>
          <w:sz w:val="19"/>
          <w:szCs w:val="19"/>
          <w:lang w:bidi="ar-TN"/>
        </w:rPr>
        <w:t>According to his brother</w:t>
      </w:r>
      <w:r w:rsidR="009F52FB" w:rsidRPr="00E60E39">
        <w:rPr>
          <w:sz w:val="19"/>
          <w:szCs w:val="19"/>
          <w:lang w:bidi="ar-TN"/>
        </w:rPr>
        <w:t>,</w:t>
      </w:r>
      <w:r w:rsidR="001E1C1B" w:rsidRPr="00E60E39">
        <w:rPr>
          <w:sz w:val="19"/>
          <w:szCs w:val="19"/>
          <w:lang w:bidi="ar-TN"/>
        </w:rPr>
        <w:t xml:space="preserve"> on 1 April</w:t>
      </w:r>
      <w:r w:rsidR="00E6052E" w:rsidRPr="00E60E39">
        <w:rPr>
          <w:sz w:val="19"/>
          <w:szCs w:val="19"/>
          <w:lang w:bidi="ar-TN"/>
        </w:rPr>
        <w:t xml:space="preserve"> </w:t>
      </w:r>
      <w:r w:rsidR="001E1C1B" w:rsidRPr="00E60E39">
        <w:rPr>
          <w:sz w:val="19"/>
          <w:szCs w:val="19"/>
          <w:lang w:bidi="ar-TN"/>
        </w:rPr>
        <w:t>Islam Khalil</w:t>
      </w:r>
      <w:r w:rsidR="009F52FB" w:rsidRPr="00E60E39">
        <w:rPr>
          <w:sz w:val="19"/>
          <w:szCs w:val="19"/>
          <w:lang w:bidi="ar-TN"/>
        </w:rPr>
        <w:t xml:space="preserve"> </w:t>
      </w:r>
      <w:r w:rsidR="00824DD9" w:rsidRPr="00E60E39">
        <w:rPr>
          <w:sz w:val="19"/>
          <w:szCs w:val="19"/>
          <w:lang w:bidi="ar-TN"/>
        </w:rPr>
        <w:t>was</w:t>
      </w:r>
      <w:r w:rsidR="001E1C1B" w:rsidRPr="00E60E39">
        <w:rPr>
          <w:sz w:val="19"/>
          <w:szCs w:val="19"/>
          <w:lang w:bidi="ar-TN"/>
        </w:rPr>
        <w:t xml:space="preserve"> arrested and</w:t>
      </w:r>
      <w:r w:rsidR="00824DD9" w:rsidRPr="00E60E39">
        <w:rPr>
          <w:sz w:val="19"/>
          <w:szCs w:val="19"/>
          <w:lang w:bidi="ar-TN"/>
        </w:rPr>
        <w:t xml:space="preserve"> held in Berenice military airport </w:t>
      </w:r>
      <w:r w:rsidR="001E1C1B" w:rsidRPr="00E60E39">
        <w:rPr>
          <w:sz w:val="19"/>
          <w:szCs w:val="19"/>
          <w:lang w:bidi="ar-TN"/>
        </w:rPr>
        <w:t>where he was</w:t>
      </w:r>
      <w:r w:rsidR="00824DD9" w:rsidRPr="00E60E39">
        <w:rPr>
          <w:sz w:val="19"/>
          <w:szCs w:val="19"/>
          <w:lang w:bidi="ar-TN"/>
        </w:rPr>
        <w:t xml:space="preserve"> physically assaulted</w:t>
      </w:r>
      <w:r w:rsidR="002D2FB9" w:rsidRPr="00E60E39">
        <w:rPr>
          <w:sz w:val="19"/>
          <w:szCs w:val="19"/>
          <w:lang w:bidi="ar-TN"/>
        </w:rPr>
        <w:t xml:space="preserve"> for an hour</w:t>
      </w:r>
      <w:r w:rsidR="0065012B" w:rsidRPr="00E60E39">
        <w:rPr>
          <w:sz w:val="19"/>
          <w:szCs w:val="19"/>
          <w:lang w:bidi="ar-TN"/>
        </w:rPr>
        <w:t>.</w:t>
      </w:r>
      <w:r w:rsidR="00824DD9" w:rsidRPr="00E60E39">
        <w:rPr>
          <w:sz w:val="19"/>
          <w:szCs w:val="19"/>
          <w:lang w:bidi="ar-TN"/>
        </w:rPr>
        <w:t xml:space="preserve"> </w:t>
      </w:r>
      <w:r w:rsidR="001E1C1B" w:rsidRPr="00E60E39">
        <w:rPr>
          <w:sz w:val="19"/>
          <w:szCs w:val="19"/>
          <w:lang w:bidi="ar-TN"/>
        </w:rPr>
        <w:t>H</w:t>
      </w:r>
      <w:r w:rsidR="00824DD9" w:rsidRPr="00E60E39">
        <w:rPr>
          <w:sz w:val="19"/>
          <w:szCs w:val="19"/>
          <w:lang w:bidi="ar-TN"/>
        </w:rPr>
        <w:t>e was</w:t>
      </w:r>
      <w:r w:rsidR="001E1C1B" w:rsidRPr="00E60E39">
        <w:rPr>
          <w:sz w:val="19"/>
          <w:szCs w:val="19"/>
          <w:lang w:bidi="ar-TN"/>
        </w:rPr>
        <w:t xml:space="preserve"> then</w:t>
      </w:r>
      <w:r w:rsidR="00824DD9" w:rsidRPr="00E60E39">
        <w:rPr>
          <w:sz w:val="19"/>
          <w:szCs w:val="19"/>
          <w:lang w:bidi="ar-TN"/>
        </w:rPr>
        <w:t xml:space="preserve"> moved to the headquarters of the National Security Agency in Cairo</w:t>
      </w:r>
      <w:r w:rsidR="001E1C1B" w:rsidRPr="00E60E39">
        <w:rPr>
          <w:sz w:val="19"/>
          <w:szCs w:val="19"/>
          <w:lang w:bidi="ar-TN"/>
        </w:rPr>
        <w:t>, and later</w:t>
      </w:r>
      <w:r w:rsidR="002D2FB9" w:rsidRPr="00E60E39">
        <w:rPr>
          <w:sz w:val="19"/>
          <w:szCs w:val="19"/>
          <w:lang w:bidi="ar-TN"/>
        </w:rPr>
        <w:t xml:space="preserve"> to</w:t>
      </w:r>
      <w:r w:rsidR="00E6052E" w:rsidRPr="00E60E39">
        <w:rPr>
          <w:sz w:val="19"/>
          <w:szCs w:val="19"/>
          <w:lang w:bidi="ar-TN"/>
        </w:rPr>
        <w:t xml:space="preserve"> </w:t>
      </w:r>
      <w:r w:rsidR="00824DD9" w:rsidRPr="00E60E39">
        <w:rPr>
          <w:sz w:val="19"/>
          <w:szCs w:val="19"/>
          <w:lang w:bidi="ar-TN"/>
        </w:rPr>
        <w:t>Tanta</w:t>
      </w:r>
      <w:r w:rsidR="001E1C1B" w:rsidRPr="00E60E39">
        <w:rPr>
          <w:sz w:val="19"/>
          <w:szCs w:val="19"/>
          <w:lang w:bidi="ar-TN"/>
        </w:rPr>
        <w:t>, another Egyptian city,</w:t>
      </w:r>
      <w:r w:rsidR="003E12F0" w:rsidRPr="00E60E39">
        <w:rPr>
          <w:sz w:val="19"/>
          <w:szCs w:val="19"/>
          <w:lang w:bidi="ar-TN"/>
        </w:rPr>
        <w:t xml:space="preserve"> where </w:t>
      </w:r>
      <w:r w:rsidR="0018566E" w:rsidRPr="00E60E39">
        <w:rPr>
          <w:sz w:val="19"/>
          <w:szCs w:val="19"/>
          <w:lang w:bidi="ar-TN"/>
        </w:rPr>
        <w:t>he</w:t>
      </w:r>
      <w:r w:rsidR="005B2455" w:rsidRPr="00E60E39">
        <w:rPr>
          <w:sz w:val="19"/>
          <w:szCs w:val="19"/>
          <w:lang w:bidi="ar-TN"/>
        </w:rPr>
        <w:t xml:space="preserve"> was beaten, hanged,</w:t>
      </w:r>
      <w:r w:rsidR="001E1C1B" w:rsidRPr="00E60E39">
        <w:rPr>
          <w:sz w:val="19"/>
          <w:szCs w:val="19"/>
          <w:lang w:bidi="ar-TN"/>
        </w:rPr>
        <w:t xml:space="preserve"> electrocuted,</w:t>
      </w:r>
      <w:r w:rsidR="005B2455" w:rsidRPr="00E60E39">
        <w:rPr>
          <w:sz w:val="19"/>
          <w:szCs w:val="19"/>
          <w:lang w:bidi="ar-TN"/>
        </w:rPr>
        <w:t xml:space="preserve"> </w:t>
      </w:r>
      <w:r w:rsidR="001E1C1B" w:rsidRPr="00E60E39">
        <w:rPr>
          <w:sz w:val="19"/>
          <w:szCs w:val="19"/>
          <w:lang w:bidi="ar-TN"/>
        </w:rPr>
        <w:t xml:space="preserve">and received rape and death </w:t>
      </w:r>
      <w:r w:rsidR="00E6052E" w:rsidRPr="00E60E39">
        <w:rPr>
          <w:sz w:val="19"/>
          <w:szCs w:val="19"/>
          <w:lang w:bidi="ar-TN"/>
        </w:rPr>
        <w:t>t</w:t>
      </w:r>
      <w:r w:rsidR="005B2455" w:rsidRPr="00E60E39">
        <w:rPr>
          <w:sz w:val="19"/>
          <w:szCs w:val="19"/>
          <w:lang w:bidi="ar-TN"/>
        </w:rPr>
        <w:t>hreat</w:t>
      </w:r>
      <w:r w:rsidR="001E1C1B" w:rsidRPr="00E60E39">
        <w:rPr>
          <w:sz w:val="19"/>
          <w:szCs w:val="19"/>
          <w:lang w:bidi="ar-TN"/>
        </w:rPr>
        <w:t>s.</w:t>
      </w:r>
    </w:p>
    <w:p w:rsidR="00E60E39" w:rsidRPr="00E60E39" w:rsidRDefault="00E60E39" w:rsidP="00E60E39">
      <w:pPr>
        <w:pStyle w:val="AITableHeading"/>
        <w:rPr>
          <w:rFonts w:cs="Arial"/>
          <w:sz w:val="19"/>
          <w:szCs w:val="19"/>
        </w:rPr>
      </w:pPr>
      <w:r w:rsidRPr="00E60E39">
        <w:rPr>
          <w:rFonts w:cs="Arial"/>
          <w:sz w:val="19"/>
          <w:szCs w:val="19"/>
        </w:rPr>
        <w:t>1) TAKE ACTION</w:t>
      </w:r>
    </w:p>
    <w:p w:rsidR="0026766F" w:rsidRPr="00E60E39" w:rsidRDefault="00E60E39" w:rsidP="00E60E39">
      <w:pPr>
        <w:pStyle w:val="AITableHeading"/>
        <w:tabs>
          <w:tab w:val="clear" w:pos="567"/>
        </w:tabs>
        <w:rPr>
          <w:rFonts w:cs="Arial"/>
          <w:sz w:val="19"/>
          <w:szCs w:val="19"/>
        </w:rPr>
      </w:pPr>
      <w:r w:rsidRPr="00E60E39">
        <w:rPr>
          <w:rFonts w:cs="Arial"/>
          <w:sz w:val="19"/>
          <w:szCs w:val="19"/>
        </w:rPr>
        <w:t>Write a letter, send an email, call, fax or tweet</w:t>
      </w:r>
      <w:r w:rsidR="0026766F" w:rsidRPr="00E60E39">
        <w:rPr>
          <w:rFonts w:cs="Arial"/>
          <w:sz w:val="19"/>
          <w:szCs w:val="19"/>
        </w:rPr>
        <w:t>:</w:t>
      </w:r>
    </w:p>
    <w:p w:rsidR="00BA775E" w:rsidRPr="00E60E39" w:rsidRDefault="00E02F75" w:rsidP="00E60E39">
      <w:pPr>
        <w:numPr>
          <w:ilvl w:val="0"/>
          <w:numId w:val="4"/>
        </w:numPr>
        <w:rPr>
          <w:rFonts w:ascii="Arial" w:hAnsi="Arial" w:cs="Arial"/>
          <w:sz w:val="19"/>
          <w:szCs w:val="19"/>
        </w:rPr>
      </w:pPr>
      <w:r w:rsidRPr="00E60E39">
        <w:rPr>
          <w:rFonts w:ascii="Arial" w:hAnsi="Arial" w:cs="Arial"/>
          <w:sz w:val="19"/>
          <w:szCs w:val="19"/>
        </w:rPr>
        <w:t>Urging them to release</w:t>
      </w:r>
      <w:r w:rsidR="00C047E1" w:rsidRPr="00E60E39">
        <w:rPr>
          <w:rFonts w:ascii="Arial" w:hAnsi="Arial" w:cs="Arial"/>
          <w:sz w:val="19"/>
          <w:szCs w:val="19"/>
        </w:rPr>
        <w:t xml:space="preserve"> Islam Khalil</w:t>
      </w:r>
      <w:r w:rsidR="00E6052E" w:rsidRPr="00E60E39">
        <w:rPr>
          <w:rFonts w:ascii="Arial" w:hAnsi="Arial" w:cs="Arial"/>
          <w:sz w:val="19"/>
          <w:szCs w:val="19"/>
        </w:rPr>
        <w:t>, who is being detained arbitrarily,</w:t>
      </w:r>
      <w:r w:rsidR="00C047E1" w:rsidRPr="00E60E39">
        <w:rPr>
          <w:rFonts w:ascii="Arial" w:hAnsi="Arial" w:cs="Arial"/>
          <w:sz w:val="19"/>
          <w:szCs w:val="19"/>
        </w:rPr>
        <w:t xml:space="preserve"> and </w:t>
      </w:r>
      <w:r w:rsidRPr="00E60E39">
        <w:rPr>
          <w:rFonts w:ascii="Arial" w:hAnsi="Arial" w:cs="Arial"/>
          <w:sz w:val="19"/>
          <w:szCs w:val="19"/>
        </w:rPr>
        <w:t>drop the charges against</w:t>
      </w:r>
      <w:r w:rsidR="00C047E1" w:rsidRPr="00E60E39">
        <w:rPr>
          <w:rFonts w:ascii="Arial" w:hAnsi="Arial" w:cs="Arial"/>
          <w:sz w:val="19"/>
          <w:szCs w:val="19"/>
        </w:rPr>
        <w:t xml:space="preserve"> him</w:t>
      </w:r>
      <w:r w:rsidR="00BA775E" w:rsidRPr="00E60E39">
        <w:rPr>
          <w:rFonts w:ascii="Arial" w:hAnsi="Arial" w:cs="Arial"/>
          <w:sz w:val="19"/>
          <w:szCs w:val="19"/>
        </w:rPr>
        <w:t>;</w:t>
      </w:r>
    </w:p>
    <w:p w:rsidR="00491753" w:rsidRPr="00E60E39" w:rsidRDefault="001F4AA1" w:rsidP="00E60E39">
      <w:pPr>
        <w:numPr>
          <w:ilvl w:val="0"/>
          <w:numId w:val="4"/>
        </w:numPr>
        <w:rPr>
          <w:rFonts w:asciiTheme="minorBidi" w:hAnsiTheme="minorBidi"/>
          <w:sz w:val="19"/>
          <w:szCs w:val="19"/>
        </w:rPr>
      </w:pPr>
      <w:r w:rsidRPr="00E60E39">
        <w:rPr>
          <w:rFonts w:ascii="Arial" w:hAnsi="Arial" w:cs="Arial"/>
          <w:sz w:val="19"/>
          <w:szCs w:val="19"/>
        </w:rPr>
        <w:t>Calling on them to e</w:t>
      </w:r>
      <w:r w:rsidR="000352BA" w:rsidRPr="00E60E39">
        <w:rPr>
          <w:rFonts w:ascii="Arial" w:hAnsi="Arial" w:cs="Arial"/>
          <w:sz w:val="19"/>
          <w:szCs w:val="19"/>
        </w:rPr>
        <w:t>nsure</w:t>
      </w:r>
      <w:r w:rsidRPr="00E60E39">
        <w:rPr>
          <w:rFonts w:ascii="Arial" w:hAnsi="Arial" w:cs="Arial"/>
          <w:sz w:val="19"/>
          <w:szCs w:val="19"/>
        </w:rPr>
        <w:t xml:space="preserve"> that</w:t>
      </w:r>
      <w:r w:rsidR="000352BA" w:rsidRPr="00E60E39">
        <w:rPr>
          <w:rFonts w:ascii="Arial" w:hAnsi="Arial" w:cs="Arial"/>
          <w:sz w:val="19"/>
          <w:szCs w:val="19"/>
        </w:rPr>
        <w:t>, pending his release, Islam Khalil is p</w:t>
      </w:r>
      <w:r w:rsidR="00720BA6" w:rsidRPr="00E60E39">
        <w:rPr>
          <w:rFonts w:asciiTheme="minorBidi" w:hAnsiTheme="minorBidi"/>
          <w:sz w:val="19"/>
          <w:szCs w:val="19"/>
        </w:rPr>
        <w:t>rotect</w:t>
      </w:r>
      <w:r w:rsidR="000352BA" w:rsidRPr="00E60E39">
        <w:rPr>
          <w:rFonts w:asciiTheme="minorBidi" w:hAnsiTheme="minorBidi"/>
          <w:sz w:val="19"/>
          <w:szCs w:val="19"/>
        </w:rPr>
        <w:t xml:space="preserve">ed </w:t>
      </w:r>
      <w:r w:rsidR="00720BA6" w:rsidRPr="00E60E39">
        <w:rPr>
          <w:rFonts w:asciiTheme="minorBidi" w:hAnsiTheme="minorBidi"/>
          <w:sz w:val="19"/>
          <w:szCs w:val="19"/>
        </w:rPr>
        <w:t xml:space="preserve">from torture </w:t>
      </w:r>
      <w:r w:rsidR="000352BA" w:rsidRPr="00E60E39">
        <w:rPr>
          <w:rFonts w:asciiTheme="minorBidi" w:hAnsiTheme="minorBidi"/>
          <w:sz w:val="19"/>
          <w:szCs w:val="19"/>
        </w:rPr>
        <w:t xml:space="preserve">and </w:t>
      </w:r>
      <w:r w:rsidR="00720BA6" w:rsidRPr="00E60E39">
        <w:rPr>
          <w:rFonts w:asciiTheme="minorBidi" w:hAnsiTheme="minorBidi"/>
          <w:sz w:val="19"/>
          <w:szCs w:val="19"/>
        </w:rPr>
        <w:t xml:space="preserve">other ill-treatment and </w:t>
      </w:r>
      <w:r w:rsidR="008E0E37" w:rsidRPr="00E60E39">
        <w:rPr>
          <w:rFonts w:asciiTheme="minorBidi" w:hAnsiTheme="minorBidi"/>
          <w:sz w:val="19"/>
          <w:szCs w:val="19"/>
        </w:rPr>
        <w:t>that his conditions of detention are in line with international standards, including access to water and food;</w:t>
      </w:r>
    </w:p>
    <w:p w:rsidR="0026766F" w:rsidRPr="00E60E39" w:rsidRDefault="001F4AA1" w:rsidP="00E60E39">
      <w:pPr>
        <w:numPr>
          <w:ilvl w:val="0"/>
          <w:numId w:val="4"/>
        </w:numPr>
        <w:rPr>
          <w:rFonts w:asciiTheme="minorBidi" w:hAnsiTheme="minorBidi"/>
          <w:sz w:val="19"/>
          <w:szCs w:val="19"/>
        </w:rPr>
      </w:pPr>
      <w:r w:rsidRPr="00E60E39">
        <w:rPr>
          <w:rFonts w:asciiTheme="minorBidi" w:hAnsiTheme="minorBidi"/>
          <w:sz w:val="19"/>
          <w:szCs w:val="19"/>
        </w:rPr>
        <w:t>Urging them to c</w:t>
      </w:r>
      <w:r w:rsidR="008E0E37" w:rsidRPr="00E60E39">
        <w:rPr>
          <w:rFonts w:asciiTheme="minorBidi" w:hAnsiTheme="minorBidi"/>
          <w:sz w:val="19"/>
          <w:szCs w:val="19"/>
        </w:rPr>
        <w:t>onduct a prompt, effective and impartial investigation into both</w:t>
      </w:r>
      <w:r w:rsidR="00101787" w:rsidRPr="00E60E39">
        <w:rPr>
          <w:rFonts w:asciiTheme="minorBidi" w:hAnsiTheme="minorBidi"/>
          <w:sz w:val="19"/>
          <w:szCs w:val="19"/>
        </w:rPr>
        <w:t xml:space="preserve"> </w:t>
      </w:r>
      <w:r w:rsidR="008E0E37" w:rsidRPr="00E60E39">
        <w:rPr>
          <w:rFonts w:asciiTheme="minorBidi" w:hAnsiTheme="minorBidi"/>
          <w:sz w:val="19"/>
          <w:szCs w:val="19"/>
        </w:rPr>
        <w:t xml:space="preserve">Islam Khalil’s allegations of torture </w:t>
      </w:r>
      <w:r w:rsidR="00101787" w:rsidRPr="00E60E39">
        <w:rPr>
          <w:rFonts w:asciiTheme="minorBidi" w:hAnsiTheme="minorBidi"/>
          <w:sz w:val="19"/>
          <w:szCs w:val="19"/>
        </w:rPr>
        <w:t>and</w:t>
      </w:r>
      <w:r w:rsidR="00C047E1" w:rsidRPr="00E60E39">
        <w:rPr>
          <w:rFonts w:asciiTheme="minorBidi" w:hAnsiTheme="minorBidi"/>
          <w:sz w:val="19"/>
          <w:szCs w:val="19"/>
        </w:rPr>
        <w:t xml:space="preserve"> other</w:t>
      </w:r>
      <w:r w:rsidR="00101787" w:rsidRPr="00E60E39">
        <w:rPr>
          <w:rFonts w:asciiTheme="minorBidi" w:hAnsiTheme="minorBidi"/>
          <w:sz w:val="19"/>
          <w:szCs w:val="19"/>
        </w:rPr>
        <w:t xml:space="preserve"> ill-treatment </w:t>
      </w:r>
      <w:r w:rsidR="008E0E37" w:rsidRPr="00E60E39">
        <w:rPr>
          <w:rFonts w:asciiTheme="minorBidi" w:hAnsiTheme="minorBidi"/>
          <w:sz w:val="19"/>
          <w:szCs w:val="19"/>
        </w:rPr>
        <w:t>and the circumstances surrounding his enforced disappearance from 1</w:t>
      </w:r>
      <w:r w:rsidR="00307F6B" w:rsidRPr="00E60E39">
        <w:rPr>
          <w:rFonts w:asciiTheme="minorBidi" w:hAnsiTheme="minorBidi"/>
          <w:sz w:val="19"/>
          <w:szCs w:val="19"/>
        </w:rPr>
        <w:t>0</w:t>
      </w:r>
      <w:r w:rsidR="008E0E37" w:rsidRPr="00E60E39">
        <w:rPr>
          <w:rFonts w:asciiTheme="minorBidi" w:hAnsiTheme="minorBidi"/>
          <w:sz w:val="19"/>
          <w:szCs w:val="19"/>
        </w:rPr>
        <w:t xml:space="preserve"> March to 1 Ap</w:t>
      </w:r>
      <w:r w:rsidR="00101787" w:rsidRPr="00E60E39">
        <w:rPr>
          <w:rFonts w:asciiTheme="minorBidi" w:hAnsiTheme="minorBidi"/>
          <w:sz w:val="19"/>
          <w:szCs w:val="19"/>
        </w:rPr>
        <w:t>ril, bringing</w:t>
      </w:r>
      <w:r w:rsidR="008E0E37" w:rsidRPr="00E60E39">
        <w:rPr>
          <w:rFonts w:asciiTheme="minorBidi" w:hAnsiTheme="minorBidi"/>
          <w:sz w:val="19"/>
          <w:szCs w:val="19"/>
        </w:rPr>
        <w:t xml:space="preserve"> </w:t>
      </w:r>
      <w:r w:rsidR="00C047E1" w:rsidRPr="00E60E39">
        <w:rPr>
          <w:rFonts w:asciiTheme="minorBidi" w:hAnsiTheme="minorBidi"/>
          <w:sz w:val="19"/>
          <w:szCs w:val="19"/>
        </w:rPr>
        <w:t xml:space="preserve">all </w:t>
      </w:r>
      <w:r w:rsidR="008E0E37" w:rsidRPr="00E60E39">
        <w:rPr>
          <w:rFonts w:asciiTheme="minorBidi" w:hAnsiTheme="minorBidi"/>
          <w:sz w:val="19"/>
          <w:szCs w:val="19"/>
        </w:rPr>
        <w:t xml:space="preserve">those </w:t>
      </w:r>
      <w:r w:rsidR="00101787" w:rsidRPr="00E60E39">
        <w:rPr>
          <w:rFonts w:asciiTheme="minorBidi" w:hAnsiTheme="minorBidi"/>
          <w:sz w:val="19"/>
          <w:szCs w:val="19"/>
        </w:rPr>
        <w:t xml:space="preserve">found </w:t>
      </w:r>
      <w:r w:rsidR="008E0E37" w:rsidRPr="00E60E39">
        <w:rPr>
          <w:rFonts w:asciiTheme="minorBidi" w:hAnsiTheme="minorBidi"/>
          <w:sz w:val="19"/>
          <w:szCs w:val="19"/>
        </w:rPr>
        <w:t xml:space="preserve">to be </w:t>
      </w:r>
      <w:r w:rsidR="00C047E1" w:rsidRPr="00E60E39">
        <w:rPr>
          <w:rFonts w:asciiTheme="minorBidi" w:hAnsiTheme="minorBidi"/>
          <w:sz w:val="19"/>
          <w:szCs w:val="19"/>
        </w:rPr>
        <w:t>responsible</w:t>
      </w:r>
      <w:r w:rsidR="008E0E37" w:rsidRPr="00E60E39">
        <w:rPr>
          <w:rFonts w:asciiTheme="minorBidi" w:hAnsiTheme="minorBidi"/>
          <w:sz w:val="19"/>
          <w:szCs w:val="19"/>
        </w:rPr>
        <w:t xml:space="preserve"> to account</w:t>
      </w:r>
      <w:r w:rsidR="00C047E1" w:rsidRPr="00E60E39">
        <w:rPr>
          <w:rFonts w:asciiTheme="minorBidi" w:hAnsiTheme="minorBidi"/>
          <w:sz w:val="19"/>
          <w:szCs w:val="19"/>
        </w:rPr>
        <w:t xml:space="preserve"> in fair trials</w:t>
      </w:r>
      <w:r w:rsidR="00491753" w:rsidRPr="00E60E39">
        <w:rPr>
          <w:rFonts w:asciiTheme="minorBidi" w:hAnsiTheme="minorBidi"/>
          <w:sz w:val="19"/>
          <w:szCs w:val="19"/>
        </w:rPr>
        <w:t>.</w:t>
      </w:r>
    </w:p>
    <w:p w:rsidR="000352BA" w:rsidRPr="00720BA6" w:rsidRDefault="000352BA" w:rsidP="00E60E39">
      <w:pPr>
        <w:rPr>
          <w:rFonts w:asciiTheme="minorBidi" w:hAnsiTheme="minorBidi"/>
          <w:sz w:val="20"/>
          <w:szCs w:val="20"/>
        </w:rPr>
      </w:pPr>
    </w:p>
    <w:p w:rsidR="005534BC" w:rsidRPr="00E60E39" w:rsidRDefault="00E60E39" w:rsidP="00E60E39">
      <w:pPr>
        <w:pStyle w:val="AITableHeading"/>
        <w:tabs>
          <w:tab w:val="clear" w:pos="567"/>
        </w:tabs>
        <w:rPr>
          <w:sz w:val="19"/>
          <w:szCs w:val="19"/>
        </w:rPr>
      </w:pPr>
      <w:r w:rsidRPr="00E60E39">
        <w:rPr>
          <w:sz w:val="19"/>
          <w:szCs w:val="19"/>
        </w:rPr>
        <w:t>Contact these two officials by</w:t>
      </w:r>
      <w:r w:rsidR="0026766F" w:rsidRPr="00E60E39">
        <w:rPr>
          <w:sz w:val="19"/>
          <w:szCs w:val="19"/>
        </w:rPr>
        <w:t xml:space="preserve"> </w:t>
      </w:r>
      <w:r w:rsidR="00FE54C8" w:rsidRPr="00E60E39">
        <w:rPr>
          <w:sz w:val="19"/>
          <w:szCs w:val="19"/>
        </w:rPr>
        <w:t>1</w:t>
      </w:r>
      <w:r w:rsidR="005112AB" w:rsidRPr="00E60E39">
        <w:rPr>
          <w:sz w:val="19"/>
          <w:szCs w:val="19"/>
        </w:rPr>
        <w:t>6</w:t>
      </w:r>
      <w:r w:rsidRPr="00E60E39">
        <w:rPr>
          <w:sz w:val="19"/>
          <w:szCs w:val="19"/>
        </w:rPr>
        <w:t xml:space="preserve"> November 2018</w:t>
      </w:r>
      <w:r w:rsidR="0026766F" w:rsidRPr="00E60E39">
        <w:rPr>
          <w:sz w:val="19"/>
          <w:szCs w:val="19"/>
        </w:rPr>
        <w:t>:</w:t>
      </w:r>
    </w:p>
    <w:p w:rsidR="005534BC" w:rsidRDefault="005534BC" w:rsidP="00E60E39">
      <w:pPr>
        <w:pStyle w:val="AIAddressText"/>
        <w:tabs>
          <w:tab w:val="clear" w:pos="567"/>
        </w:tabs>
        <w:spacing w:line="240" w:lineRule="auto"/>
        <w:rPr>
          <w:rFonts w:cs="Arial"/>
          <w:sz w:val="16"/>
          <w:szCs w:val="16"/>
        </w:rPr>
        <w:sectPr w:rsidR="005534BC" w:rsidSect="00E60E39">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290F69" w:rsidRPr="00290F69" w:rsidRDefault="00290F69" w:rsidP="00E60E39">
      <w:pPr>
        <w:pStyle w:val="AITableHeading"/>
        <w:rPr>
          <w:rFonts w:cs="Arial"/>
          <w:b w:val="0"/>
          <w:bCs w:val="0"/>
          <w:sz w:val="16"/>
          <w:szCs w:val="16"/>
          <w:u w:val="single"/>
          <w:lang w:eastAsia="en-US"/>
        </w:rPr>
      </w:pPr>
      <w:r w:rsidRPr="00290F69">
        <w:rPr>
          <w:rFonts w:cs="Arial"/>
          <w:b w:val="0"/>
          <w:bCs w:val="0"/>
          <w:sz w:val="16"/>
          <w:szCs w:val="16"/>
          <w:u w:val="single"/>
          <w:lang w:eastAsia="en-US"/>
        </w:rPr>
        <w:t>Public Prosecutor</w:t>
      </w:r>
    </w:p>
    <w:p w:rsidR="00290F69" w:rsidRPr="00290F69" w:rsidRDefault="00290F69" w:rsidP="00E60E39">
      <w:pPr>
        <w:pStyle w:val="AITableHeading"/>
        <w:rPr>
          <w:rFonts w:cs="Arial"/>
          <w:b w:val="0"/>
          <w:bCs w:val="0"/>
          <w:sz w:val="16"/>
          <w:szCs w:val="16"/>
          <w:lang w:eastAsia="en-US"/>
        </w:rPr>
      </w:pPr>
      <w:r w:rsidRPr="00290F69">
        <w:rPr>
          <w:rFonts w:cs="Arial"/>
          <w:b w:val="0"/>
          <w:bCs w:val="0"/>
          <w:sz w:val="16"/>
          <w:szCs w:val="16"/>
          <w:lang w:eastAsia="en-US"/>
        </w:rPr>
        <w:t>Nabil Sadek</w:t>
      </w:r>
    </w:p>
    <w:p w:rsidR="00290F69" w:rsidRPr="00290F69" w:rsidRDefault="00290F69" w:rsidP="00E60E39">
      <w:pPr>
        <w:pStyle w:val="AITableHeading"/>
        <w:rPr>
          <w:rFonts w:cs="Arial"/>
          <w:b w:val="0"/>
          <w:bCs w:val="0"/>
          <w:sz w:val="16"/>
          <w:szCs w:val="16"/>
          <w:lang w:eastAsia="en-US"/>
        </w:rPr>
      </w:pPr>
      <w:r w:rsidRPr="00290F69">
        <w:rPr>
          <w:rFonts w:cs="Arial"/>
          <w:b w:val="0"/>
          <w:bCs w:val="0"/>
          <w:sz w:val="16"/>
          <w:szCs w:val="16"/>
          <w:lang w:eastAsia="en-US"/>
        </w:rPr>
        <w:t>Office of the Public Prosecutor, Dar alQada</w:t>
      </w:r>
    </w:p>
    <w:p w:rsidR="00290F69" w:rsidRPr="00290F69" w:rsidRDefault="00290F69" w:rsidP="00E60E39">
      <w:pPr>
        <w:pStyle w:val="AITableHeading"/>
        <w:rPr>
          <w:rFonts w:cs="Arial"/>
          <w:b w:val="0"/>
          <w:bCs w:val="0"/>
          <w:sz w:val="16"/>
          <w:szCs w:val="16"/>
          <w:lang w:eastAsia="en-US"/>
        </w:rPr>
      </w:pPr>
      <w:r w:rsidRPr="00290F69">
        <w:rPr>
          <w:rFonts w:cs="Arial"/>
          <w:b w:val="0"/>
          <w:bCs w:val="0"/>
          <w:sz w:val="16"/>
          <w:szCs w:val="16"/>
          <w:lang w:eastAsia="en-US"/>
        </w:rPr>
        <w:t>al-Ali, Down Town</w:t>
      </w:r>
    </w:p>
    <w:p w:rsidR="00290F69" w:rsidRPr="00290F69" w:rsidRDefault="00290F69" w:rsidP="00E60E39">
      <w:pPr>
        <w:pStyle w:val="AITableHeading"/>
        <w:rPr>
          <w:rFonts w:cs="Arial"/>
          <w:b w:val="0"/>
          <w:bCs w:val="0"/>
          <w:sz w:val="16"/>
          <w:szCs w:val="16"/>
          <w:lang w:eastAsia="en-US"/>
        </w:rPr>
      </w:pPr>
      <w:r w:rsidRPr="00290F69">
        <w:rPr>
          <w:rFonts w:cs="Arial"/>
          <w:b w:val="0"/>
          <w:bCs w:val="0"/>
          <w:sz w:val="16"/>
          <w:szCs w:val="16"/>
          <w:lang w:eastAsia="en-US"/>
        </w:rPr>
        <w:t>Cairo, Arab Republic of Egypt</w:t>
      </w:r>
    </w:p>
    <w:p w:rsidR="00290F69" w:rsidRPr="00290F69" w:rsidRDefault="00290F69" w:rsidP="00E60E39">
      <w:pPr>
        <w:pStyle w:val="AITableHeading"/>
        <w:rPr>
          <w:rFonts w:cs="Arial"/>
          <w:b w:val="0"/>
          <w:bCs w:val="0"/>
          <w:sz w:val="16"/>
          <w:szCs w:val="16"/>
          <w:lang w:eastAsia="en-US"/>
        </w:rPr>
      </w:pPr>
      <w:r w:rsidRPr="00290F69">
        <w:rPr>
          <w:rFonts w:cs="Arial"/>
          <w:b w:val="0"/>
          <w:bCs w:val="0"/>
          <w:sz w:val="16"/>
          <w:szCs w:val="16"/>
          <w:lang w:eastAsia="en-US"/>
        </w:rPr>
        <w:t>Fax: +202 2577 4716</w:t>
      </w:r>
    </w:p>
    <w:p w:rsidR="005534BC" w:rsidRDefault="00290F69" w:rsidP="00E60E39">
      <w:pPr>
        <w:pStyle w:val="AITableHeading"/>
        <w:tabs>
          <w:tab w:val="clear" w:pos="567"/>
        </w:tabs>
        <w:rPr>
          <w:rFonts w:cs="Arial"/>
          <w:sz w:val="16"/>
          <w:szCs w:val="16"/>
          <w:lang w:eastAsia="en-US"/>
        </w:rPr>
      </w:pPr>
      <w:r w:rsidRPr="00290F69">
        <w:rPr>
          <w:rFonts w:cs="Arial"/>
          <w:sz w:val="16"/>
          <w:szCs w:val="16"/>
          <w:lang w:eastAsia="en-US"/>
        </w:rPr>
        <w:t xml:space="preserve">Salutation: Dear Counsellor </w:t>
      </w:r>
    </w:p>
    <w:p w:rsidR="00E60E39" w:rsidRPr="00E60E39" w:rsidRDefault="00E60E39" w:rsidP="00E60E39">
      <w:pPr>
        <w:pStyle w:val="AITableHeading"/>
        <w:tabs>
          <w:tab w:val="clear" w:pos="567"/>
        </w:tabs>
        <w:rPr>
          <w:rFonts w:cs="Arial"/>
          <w:sz w:val="16"/>
          <w:szCs w:val="16"/>
          <w:lang w:eastAsia="en-US"/>
        </w:rPr>
      </w:pPr>
    </w:p>
    <w:p w:rsidR="00E60E39" w:rsidRPr="00E60E39" w:rsidRDefault="00E60E39" w:rsidP="001B1816">
      <w:pPr>
        <w:pStyle w:val="PlainText"/>
        <w:rPr>
          <w:rFonts w:ascii="Arial" w:hAnsi="Arial" w:cs="Arial"/>
          <w:sz w:val="16"/>
          <w:szCs w:val="16"/>
          <w:u w:val="single"/>
        </w:rPr>
      </w:pPr>
      <w:r w:rsidRPr="00E60E39">
        <w:rPr>
          <w:rFonts w:ascii="Arial" w:hAnsi="Arial" w:cs="Arial"/>
          <w:sz w:val="16"/>
          <w:szCs w:val="16"/>
          <w:u w:val="single"/>
        </w:rPr>
        <w:t>Ambassador Yasser Reda, Embassy of Egypt</w:t>
      </w:r>
    </w:p>
    <w:p w:rsidR="00E60E39" w:rsidRPr="00E60E39" w:rsidRDefault="00E60E39" w:rsidP="001B1816">
      <w:pPr>
        <w:pStyle w:val="PlainText"/>
        <w:rPr>
          <w:rFonts w:ascii="Arial" w:hAnsi="Arial" w:cs="Arial"/>
          <w:color w:val="000000" w:themeColor="text1"/>
          <w:sz w:val="16"/>
          <w:szCs w:val="16"/>
        </w:rPr>
      </w:pPr>
      <w:r w:rsidRPr="00E60E39">
        <w:rPr>
          <w:rFonts w:ascii="Arial" w:hAnsi="Arial" w:cs="Arial"/>
          <w:color w:val="000000" w:themeColor="text1"/>
          <w:sz w:val="16"/>
          <w:szCs w:val="16"/>
        </w:rPr>
        <w:t>3521 International Ct NW, Washington DC 20008</w:t>
      </w:r>
    </w:p>
    <w:p w:rsidR="00E60E39" w:rsidRPr="00E60E39" w:rsidRDefault="00E60E39" w:rsidP="001B1816">
      <w:pPr>
        <w:pStyle w:val="PlainText"/>
        <w:rPr>
          <w:rFonts w:ascii="Arial" w:hAnsi="Arial" w:cs="Arial"/>
          <w:color w:val="000000" w:themeColor="text1"/>
          <w:sz w:val="16"/>
          <w:szCs w:val="16"/>
        </w:rPr>
      </w:pPr>
      <w:r w:rsidRPr="00E60E39">
        <w:rPr>
          <w:rFonts w:ascii="Arial" w:hAnsi="Arial" w:cs="Arial"/>
          <w:color w:val="000000" w:themeColor="text1"/>
          <w:sz w:val="16"/>
          <w:szCs w:val="16"/>
        </w:rPr>
        <w:t>Phone: 202 895 5400</w:t>
      </w:r>
    </w:p>
    <w:p w:rsidR="00E60E39" w:rsidRPr="00E60E39" w:rsidRDefault="00E60E39" w:rsidP="001B1816">
      <w:pPr>
        <w:pStyle w:val="PlainText"/>
        <w:rPr>
          <w:rFonts w:ascii="Arial" w:hAnsi="Arial" w:cs="Arial"/>
          <w:color w:val="000000" w:themeColor="text1"/>
          <w:sz w:val="16"/>
          <w:szCs w:val="16"/>
        </w:rPr>
      </w:pPr>
      <w:r w:rsidRPr="00E60E39">
        <w:rPr>
          <w:rFonts w:ascii="Arial" w:hAnsi="Arial" w:cs="Arial"/>
          <w:color w:val="000000" w:themeColor="text1"/>
          <w:sz w:val="16"/>
          <w:szCs w:val="16"/>
        </w:rPr>
        <w:t xml:space="preserve">Fax: 202 244 4319 -OR- 202 244 5131  </w:t>
      </w:r>
    </w:p>
    <w:p w:rsidR="00E60E39" w:rsidRPr="00E60E39" w:rsidRDefault="00E60E39" w:rsidP="001B1816">
      <w:pPr>
        <w:pStyle w:val="PlainText"/>
        <w:rPr>
          <w:rFonts w:ascii="Arial" w:hAnsi="Arial" w:cs="Arial"/>
          <w:color w:val="000000" w:themeColor="text1"/>
          <w:sz w:val="16"/>
          <w:szCs w:val="16"/>
        </w:rPr>
      </w:pPr>
      <w:r w:rsidRPr="00E60E39">
        <w:rPr>
          <w:rFonts w:ascii="Arial" w:hAnsi="Arial" w:cs="Arial"/>
          <w:color w:val="000000" w:themeColor="text1"/>
          <w:sz w:val="16"/>
          <w:szCs w:val="16"/>
        </w:rPr>
        <w:t xml:space="preserve">Email: </w:t>
      </w:r>
      <w:hyperlink r:id="rId12" w:history="1">
        <w:r w:rsidRPr="00E60E39">
          <w:rPr>
            <w:rStyle w:val="Hyperlink"/>
            <w:rFonts w:ascii="Arial" w:hAnsi="Arial" w:cs="Arial"/>
            <w:color w:val="000000" w:themeColor="text1"/>
            <w:sz w:val="16"/>
            <w:szCs w:val="16"/>
          </w:rPr>
          <w:t>embassy@egyptembassy.net</w:t>
        </w:r>
      </w:hyperlink>
    </w:p>
    <w:p w:rsidR="00E60E39" w:rsidRPr="00E60E39" w:rsidRDefault="00E60E39" w:rsidP="001B1816">
      <w:pPr>
        <w:pStyle w:val="PlainText"/>
        <w:rPr>
          <w:rFonts w:ascii="Arial" w:hAnsi="Arial" w:cs="Arial"/>
          <w:color w:val="000000" w:themeColor="text1"/>
          <w:sz w:val="16"/>
          <w:szCs w:val="16"/>
        </w:rPr>
      </w:pPr>
      <w:r w:rsidRPr="00E60E39">
        <w:rPr>
          <w:rFonts w:ascii="Arial" w:hAnsi="Arial" w:cs="Arial"/>
          <w:color w:val="000000" w:themeColor="text1"/>
          <w:sz w:val="16"/>
          <w:szCs w:val="16"/>
        </w:rPr>
        <w:t xml:space="preserve">Twitter: </w:t>
      </w:r>
      <w:hyperlink r:id="rId13" w:history="1">
        <w:r w:rsidRPr="00E60E39">
          <w:rPr>
            <w:rStyle w:val="Hyperlink"/>
            <w:rFonts w:ascii="Arial" w:hAnsi="Arial" w:cs="Arial"/>
            <w:color w:val="000000" w:themeColor="text1"/>
            <w:sz w:val="16"/>
            <w:szCs w:val="16"/>
          </w:rPr>
          <w:t>@EgyptEmbassyUSA</w:t>
        </w:r>
      </w:hyperlink>
    </w:p>
    <w:p w:rsidR="00E60E39" w:rsidRPr="00E60E39" w:rsidRDefault="00E60E39" w:rsidP="001B1816">
      <w:pPr>
        <w:pStyle w:val="PlainText"/>
        <w:rPr>
          <w:rFonts w:ascii="Arial" w:hAnsi="Arial" w:cs="Arial"/>
          <w:color w:val="000000" w:themeColor="text1"/>
          <w:sz w:val="16"/>
          <w:szCs w:val="16"/>
        </w:rPr>
      </w:pPr>
      <w:r w:rsidRPr="00E60E39">
        <w:rPr>
          <w:rFonts w:ascii="Arial" w:hAnsi="Arial" w:cs="Arial"/>
          <w:color w:val="000000" w:themeColor="text1"/>
          <w:sz w:val="16"/>
          <w:szCs w:val="16"/>
        </w:rPr>
        <w:t xml:space="preserve">Contact Form: </w:t>
      </w:r>
      <w:hyperlink r:id="rId14" w:history="1">
        <w:r w:rsidRPr="00E60E39">
          <w:rPr>
            <w:rStyle w:val="Hyperlink"/>
            <w:rFonts w:ascii="Arial" w:hAnsi="Arial" w:cs="Arial"/>
            <w:color w:val="000000" w:themeColor="text1"/>
            <w:sz w:val="16"/>
            <w:szCs w:val="16"/>
          </w:rPr>
          <w:t>http://www.egyptembassy.net/</w:t>
        </w:r>
      </w:hyperlink>
    </w:p>
    <w:p w:rsidR="00E60E39" w:rsidRPr="00E60E39" w:rsidRDefault="00E60E39" w:rsidP="001B1816">
      <w:pPr>
        <w:pStyle w:val="PlainText"/>
        <w:rPr>
          <w:rFonts w:ascii="Arial" w:hAnsi="Arial" w:cs="Arial"/>
          <w:b/>
          <w:color w:val="000000" w:themeColor="text1"/>
          <w:sz w:val="16"/>
          <w:szCs w:val="16"/>
        </w:rPr>
        <w:sectPr w:rsidR="00E60E39" w:rsidRPr="00E60E39" w:rsidSect="00E60E39">
          <w:type w:val="continuous"/>
          <w:pgSz w:w="12240" w:h="15840" w:code="1"/>
          <w:pgMar w:top="720" w:right="720" w:bottom="2160" w:left="720" w:header="0" w:footer="562" w:gutter="0"/>
          <w:cols w:num="2" w:space="567"/>
          <w:titlePg/>
          <w:docGrid w:linePitch="360"/>
        </w:sectPr>
      </w:pPr>
      <w:r w:rsidRPr="00E60E39">
        <w:rPr>
          <w:rFonts w:ascii="Arial" w:hAnsi="Arial" w:cs="Arial"/>
          <w:b/>
          <w:color w:val="000000" w:themeColor="text1"/>
          <w:sz w:val="16"/>
          <w:szCs w:val="16"/>
        </w:rPr>
        <w:t xml:space="preserve">Salutation: Dear Ambassador </w:t>
      </w:r>
    </w:p>
    <w:p w:rsidR="00E60E39" w:rsidRPr="00E60E39" w:rsidRDefault="00E60E39" w:rsidP="001B1816">
      <w:pPr>
        <w:pStyle w:val="PlainText"/>
        <w:rPr>
          <w:rFonts w:ascii="Arial" w:hAnsi="Arial" w:cs="Arial"/>
          <w:b/>
          <w:sz w:val="16"/>
          <w:szCs w:val="16"/>
        </w:rPr>
      </w:pPr>
    </w:p>
    <w:p w:rsidR="00E60E39" w:rsidRPr="00E60E39" w:rsidRDefault="00E60E39" w:rsidP="00E60E39">
      <w:pPr>
        <w:autoSpaceDE w:val="0"/>
        <w:autoSpaceDN w:val="0"/>
        <w:adjustRightInd w:val="0"/>
        <w:rPr>
          <w:rFonts w:ascii="Arial" w:hAnsi="Arial" w:cs="Arial"/>
          <w:b/>
          <w:color w:val="000000"/>
          <w:sz w:val="19"/>
          <w:szCs w:val="19"/>
        </w:rPr>
      </w:pPr>
      <w:r w:rsidRPr="00E60E39">
        <w:rPr>
          <w:rFonts w:ascii="Arial" w:hAnsi="Arial" w:cs="Arial"/>
          <w:b/>
          <w:color w:val="000000"/>
          <w:sz w:val="19"/>
          <w:szCs w:val="19"/>
        </w:rPr>
        <w:t xml:space="preserve">2) LET US KNOW YOU TOOK ACTION </w:t>
      </w:r>
    </w:p>
    <w:p w:rsidR="00E60E39" w:rsidRPr="00E60E39" w:rsidRDefault="00E60E39" w:rsidP="00E60E39">
      <w:pPr>
        <w:autoSpaceDE w:val="0"/>
        <w:autoSpaceDN w:val="0"/>
        <w:adjustRightInd w:val="0"/>
        <w:rPr>
          <w:rFonts w:ascii="Arial" w:hAnsi="Arial" w:cs="Arial"/>
          <w:color w:val="000000"/>
          <w:sz w:val="19"/>
          <w:szCs w:val="19"/>
        </w:rPr>
      </w:pPr>
      <w:hyperlink r:id="rId15" w:history="1">
        <w:r w:rsidRPr="00E60E39">
          <w:rPr>
            <w:rStyle w:val="Hyperlink"/>
            <w:rFonts w:ascii="Arial" w:hAnsi="Arial" w:cs="Arial"/>
            <w:sz w:val="19"/>
            <w:szCs w:val="19"/>
          </w:rPr>
          <w:t>Click here</w:t>
        </w:r>
      </w:hyperlink>
      <w:r w:rsidRPr="00E60E39">
        <w:rPr>
          <w:rFonts w:ascii="Arial" w:hAnsi="Arial" w:cs="Arial"/>
          <w:color w:val="000000"/>
          <w:sz w:val="19"/>
          <w:szCs w:val="19"/>
        </w:rPr>
        <w:t xml:space="preserve"> to let us know if you took action on this case! </w:t>
      </w:r>
      <w:r w:rsidRPr="00E60E39">
        <w:rPr>
          <w:rFonts w:ascii="Arial" w:hAnsi="Arial" w:cs="Arial"/>
          <w:i/>
          <w:iCs/>
          <w:color w:val="000000"/>
          <w:sz w:val="19"/>
          <w:szCs w:val="19"/>
        </w:rPr>
        <w:t>This is Urgent Action 176</w:t>
      </w:r>
      <w:r>
        <w:rPr>
          <w:rFonts w:ascii="Arial" w:hAnsi="Arial" w:cs="Arial"/>
          <w:i/>
          <w:iCs/>
          <w:color w:val="000000"/>
          <w:sz w:val="19"/>
          <w:szCs w:val="19"/>
        </w:rPr>
        <w:t>.18.</w:t>
      </w:r>
    </w:p>
    <w:p w:rsidR="00E60E39" w:rsidRPr="00E60E39" w:rsidRDefault="00E60E39" w:rsidP="00E60E39">
      <w:pPr>
        <w:rPr>
          <w:rFonts w:ascii="Arial" w:hAnsi="Arial" w:cs="Arial"/>
          <w:color w:val="000000"/>
          <w:sz w:val="19"/>
          <w:szCs w:val="19"/>
        </w:rPr>
      </w:pPr>
      <w:r w:rsidRPr="00E60E39">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E60E39">
      <w:pPr>
        <w:pStyle w:val="AIUASecondHeading"/>
        <w:spacing w:line="240" w:lineRule="auto"/>
        <w:rPr>
          <w:rFonts w:ascii="Arial" w:hAnsi="Arial" w:cs="Arial"/>
        </w:rPr>
      </w:pPr>
      <w:r w:rsidRPr="00F95961">
        <w:rPr>
          <w:rFonts w:ascii="Arial" w:hAnsi="Arial" w:cs="Arial"/>
        </w:rPr>
        <w:t>URGENT ACTION</w:t>
      </w:r>
    </w:p>
    <w:p w:rsidR="008347E9" w:rsidRPr="003E12F0" w:rsidRDefault="008347E9" w:rsidP="00E60E39">
      <w:pPr>
        <w:rPr>
          <w:rStyle w:val="AIHeadline"/>
          <w:rFonts w:cs="Arial"/>
          <w:snapToGrid w:val="0"/>
          <w:sz w:val="38"/>
          <w:szCs w:val="38"/>
        </w:rPr>
      </w:pPr>
      <w:r w:rsidRPr="003E12F0">
        <w:rPr>
          <w:rStyle w:val="AIHeadline"/>
          <w:rFonts w:cs="Arial"/>
          <w:snapToGrid w:val="0"/>
          <w:sz w:val="38"/>
          <w:szCs w:val="38"/>
        </w:rPr>
        <w:t>egyptian’</w:t>
      </w:r>
      <w:r w:rsidR="00656C65">
        <w:rPr>
          <w:rStyle w:val="AIHeadline"/>
          <w:rFonts w:cs="Arial"/>
          <w:snapToGrid w:val="0"/>
          <w:sz w:val="38"/>
          <w:szCs w:val="38"/>
        </w:rPr>
        <w:t>s arbitrar</w:t>
      </w:r>
      <w:r w:rsidR="00527E5D">
        <w:rPr>
          <w:rStyle w:val="AIHeadline"/>
          <w:rFonts w:cs="Arial"/>
          <w:snapToGrid w:val="0"/>
          <w:sz w:val="38"/>
          <w:szCs w:val="38"/>
        </w:rPr>
        <w:t>y detention renewed</w:t>
      </w:r>
    </w:p>
    <w:p w:rsidR="0026766F" w:rsidRDefault="0026766F" w:rsidP="00E60E39">
      <w:pPr>
        <w:pStyle w:val="Heading2"/>
        <w:spacing w:before="120" w:after="120" w:line="240" w:lineRule="auto"/>
        <w:rPr>
          <w:rFonts w:ascii="Arial" w:hAnsi="Arial" w:cs="Arial"/>
        </w:rPr>
      </w:pPr>
      <w:r w:rsidRPr="00F95961">
        <w:rPr>
          <w:rFonts w:ascii="Arial" w:hAnsi="Arial" w:cs="Arial"/>
        </w:rPr>
        <w:t>ADditional Information</w:t>
      </w:r>
    </w:p>
    <w:p w:rsidR="00E60BCA" w:rsidRDefault="00E60BCA" w:rsidP="00E60E39">
      <w:pPr>
        <w:pStyle w:val="AIBodytext"/>
        <w:tabs>
          <w:tab w:val="clear" w:pos="567"/>
        </w:tabs>
        <w:spacing w:line="240" w:lineRule="auto"/>
        <w:rPr>
          <w:rStyle w:val="StyleAIBodytextAsianSimSunChar"/>
          <w:rFonts w:cs="Arial"/>
          <w:sz w:val="18"/>
          <w:szCs w:val="18"/>
        </w:rPr>
      </w:pPr>
      <w:r w:rsidRPr="00200E38">
        <w:rPr>
          <w:rStyle w:val="StyleAIBodytextAsianSimSunChar"/>
          <w:rFonts w:cs="Arial"/>
          <w:sz w:val="18"/>
          <w:szCs w:val="18"/>
        </w:rPr>
        <w:t xml:space="preserve">Islam Khalil was subjected to an enforced disappearance from 10 March until 1 April. According to Islam Khalil’s family, they last knew about him on 10 March, </w:t>
      </w:r>
      <w:r w:rsidR="001F4AA1">
        <w:rPr>
          <w:rStyle w:val="StyleAIBodytextAsianSimSunChar"/>
          <w:rFonts w:cs="Arial"/>
          <w:sz w:val="18"/>
          <w:szCs w:val="18"/>
        </w:rPr>
        <w:t xml:space="preserve">when he was </w:t>
      </w:r>
      <w:r w:rsidR="005626E3" w:rsidRPr="005626E3">
        <w:rPr>
          <w:rStyle w:val="StyleAIBodytextAsianSimSunChar"/>
          <w:rFonts w:cs="Arial"/>
          <w:sz w:val="18"/>
          <w:szCs w:val="18"/>
        </w:rPr>
        <w:t>in Aswan</w:t>
      </w:r>
      <w:r w:rsidRPr="00200E38">
        <w:rPr>
          <w:rStyle w:val="StyleAIBodytextAsianSimSunChar"/>
          <w:rFonts w:cs="Arial"/>
          <w:sz w:val="18"/>
          <w:szCs w:val="18"/>
        </w:rPr>
        <w:t>. After losing contact with him, his family inquired with the Aswan police station to see if he was held in custody, but officers at the station denied his presence there. On 15 March, his family submitted a complaint to the public prosecutor about the incident but received no response. The family also inquired with the Hurgada prosecution in Hurg</w:t>
      </w:r>
      <w:r w:rsidR="008753D0">
        <w:rPr>
          <w:rStyle w:val="StyleAIBodytextAsianSimSunChar"/>
          <w:rFonts w:cs="Arial"/>
          <w:sz w:val="18"/>
          <w:szCs w:val="18"/>
        </w:rPr>
        <w:t>h</w:t>
      </w:r>
      <w:r w:rsidRPr="00200E38">
        <w:rPr>
          <w:rStyle w:val="StyleAIBodytextAsianSimSunChar"/>
          <w:rFonts w:cs="Arial"/>
          <w:sz w:val="18"/>
          <w:szCs w:val="18"/>
        </w:rPr>
        <w:t xml:space="preserve">ada, south </w:t>
      </w:r>
      <w:r w:rsidR="008753D0">
        <w:rPr>
          <w:rStyle w:val="StyleAIBodytextAsianSimSunChar"/>
          <w:rFonts w:cs="Arial"/>
          <w:sz w:val="18"/>
          <w:szCs w:val="18"/>
        </w:rPr>
        <w:t xml:space="preserve">east </w:t>
      </w:r>
      <w:r w:rsidRPr="00200E38">
        <w:rPr>
          <w:rStyle w:val="StyleAIBodytextAsianSimSunChar"/>
          <w:rFonts w:cs="Arial"/>
          <w:sz w:val="18"/>
          <w:szCs w:val="18"/>
        </w:rPr>
        <w:t>of Cairo, and the Aswan prosecution</w:t>
      </w:r>
      <w:r w:rsidR="00040A66">
        <w:rPr>
          <w:rStyle w:val="StyleAIBodytextAsianSimSunChar"/>
          <w:rFonts w:cs="Arial"/>
          <w:sz w:val="18"/>
          <w:szCs w:val="18"/>
        </w:rPr>
        <w:t xml:space="preserve">. </w:t>
      </w:r>
      <w:r w:rsidR="00307F6B">
        <w:rPr>
          <w:rStyle w:val="StyleAIBodytextAsianSimSunChar"/>
          <w:rFonts w:cs="Arial"/>
          <w:sz w:val="18"/>
          <w:szCs w:val="18"/>
        </w:rPr>
        <w:t>H</w:t>
      </w:r>
      <w:r w:rsidR="00307F6B" w:rsidRPr="00200E38">
        <w:rPr>
          <w:rStyle w:val="StyleAIBodytextAsianSimSunChar"/>
          <w:rFonts w:cs="Arial"/>
          <w:sz w:val="18"/>
          <w:szCs w:val="18"/>
        </w:rPr>
        <w:t>owever,</w:t>
      </w:r>
      <w:r w:rsidRPr="00200E38">
        <w:rPr>
          <w:rStyle w:val="StyleAIBodytextAsianSimSunChar"/>
          <w:rFonts w:cs="Arial"/>
          <w:sz w:val="18"/>
          <w:szCs w:val="18"/>
        </w:rPr>
        <w:t xml:space="preserve"> both denied the presence of Khalil in their custody.</w:t>
      </w:r>
      <w:r w:rsidR="001F4AA1">
        <w:rPr>
          <w:rStyle w:val="StyleAIBodytextAsianSimSunChar"/>
          <w:rFonts w:cs="Arial"/>
          <w:sz w:val="18"/>
          <w:szCs w:val="18"/>
        </w:rPr>
        <w:t xml:space="preserve"> His family only learnt about his whereabouts on 2 April, when the authorities acknowledged he was being detained at </w:t>
      </w:r>
      <w:r w:rsidR="001F4AA1" w:rsidRPr="001F4AA1">
        <w:rPr>
          <w:rStyle w:val="StyleAIBodytextAsianSimSunChar"/>
          <w:rFonts w:cs="Arial"/>
          <w:sz w:val="18"/>
          <w:szCs w:val="18"/>
        </w:rPr>
        <w:t>Tora Investigation prison</w:t>
      </w:r>
      <w:r w:rsidR="001F4AA1">
        <w:rPr>
          <w:rStyle w:val="StyleAIBodytextAsianSimSunChar"/>
          <w:rFonts w:cs="Arial"/>
          <w:sz w:val="18"/>
          <w:szCs w:val="18"/>
        </w:rPr>
        <w:t>.</w:t>
      </w:r>
    </w:p>
    <w:p w:rsidR="00B43B44" w:rsidRDefault="00B43B44" w:rsidP="00E60E39">
      <w:pPr>
        <w:pStyle w:val="AIBodytext"/>
        <w:tabs>
          <w:tab w:val="clear" w:pos="567"/>
        </w:tabs>
        <w:spacing w:line="240" w:lineRule="auto"/>
        <w:rPr>
          <w:rStyle w:val="StyleAIBodytextAsianSimSunChar"/>
          <w:rFonts w:cs="Arial"/>
          <w:sz w:val="18"/>
          <w:szCs w:val="18"/>
        </w:rPr>
      </w:pPr>
      <w:r w:rsidRPr="00B43B44">
        <w:rPr>
          <w:rStyle w:val="StyleAIBodytextAsianSimSunChar"/>
          <w:rFonts w:cs="Arial"/>
          <w:sz w:val="18"/>
          <w:szCs w:val="18"/>
        </w:rPr>
        <w:t>According to</w:t>
      </w:r>
      <w:r>
        <w:rPr>
          <w:rStyle w:val="StyleAIBodytextAsianSimSunChar"/>
          <w:rFonts w:cs="Arial"/>
          <w:sz w:val="18"/>
          <w:szCs w:val="18"/>
        </w:rPr>
        <w:t xml:space="preserve"> Islam Khalil’s</w:t>
      </w:r>
      <w:r w:rsidRPr="00B43B44">
        <w:rPr>
          <w:rStyle w:val="StyleAIBodytextAsianSimSunChar"/>
          <w:rFonts w:cs="Arial"/>
          <w:sz w:val="18"/>
          <w:szCs w:val="18"/>
        </w:rPr>
        <w:t xml:space="preserve"> brother, the prison administration prevented him from receiving books, food and denied him family visits for a month. At one point, he was moved to a cell infested with bugs and was being denied access to water and adequate food. He was then moved to another cell with detainees who forced him to pray and prevented him from smoking and reading certain books.</w:t>
      </w:r>
    </w:p>
    <w:p w:rsidR="001F4AA1" w:rsidRPr="00307F6B" w:rsidRDefault="00720BA6" w:rsidP="00E60E39">
      <w:pPr>
        <w:rPr>
          <w:rFonts w:ascii="Arial" w:hAnsi="Arial" w:cs="Arial"/>
          <w:sz w:val="18"/>
          <w:szCs w:val="18"/>
          <w:lang w:eastAsia="en-US"/>
        </w:rPr>
      </w:pPr>
      <w:r w:rsidRPr="00720BA6">
        <w:rPr>
          <w:rFonts w:ascii="Arial" w:hAnsi="Arial" w:cs="Arial"/>
          <w:sz w:val="18"/>
          <w:szCs w:val="20"/>
          <w:lang w:eastAsia="en-US"/>
        </w:rPr>
        <w:t>Islam Khalil ha</w:t>
      </w:r>
      <w:r w:rsidR="00FE54C8">
        <w:rPr>
          <w:rFonts w:ascii="Arial" w:hAnsi="Arial" w:cs="Arial"/>
          <w:sz w:val="18"/>
          <w:szCs w:val="20"/>
          <w:lang w:eastAsia="en-US"/>
        </w:rPr>
        <w:t>s</w:t>
      </w:r>
      <w:r w:rsidRPr="00720BA6">
        <w:rPr>
          <w:rFonts w:ascii="Arial" w:hAnsi="Arial" w:cs="Arial"/>
          <w:sz w:val="18"/>
          <w:szCs w:val="20"/>
          <w:lang w:eastAsia="en-US"/>
        </w:rPr>
        <w:t xml:space="preserve"> been </w:t>
      </w:r>
      <w:r w:rsidR="00BA775E">
        <w:rPr>
          <w:rFonts w:ascii="Arial" w:hAnsi="Arial" w:cs="Arial"/>
          <w:sz w:val="18"/>
          <w:szCs w:val="20"/>
          <w:lang w:eastAsia="en-US"/>
        </w:rPr>
        <w:t>previously</w:t>
      </w:r>
      <w:r w:rsidR="006368AF">
        <w:rPr>
          <w:rFonts w:ascii="Arial" w:hAnsi="Arial" w:cs="Arial"/>
          <w:sz w:val="18"/>
          <w:szCs w:val="20"/>
          <w:lang w:eastAsia="en-US"/>
        </w:rPr>
        <w:t xml:space="preserve"> </w:t>
      </w:r>
      <w:r w:rsidRPr="00720BA6">
        <w:rPr>
          <w:rFonts w:ascii="Arial" w:hAnsi="Arial" w:cs="Arial"/>
          <w:sz w:val="18"/>
          <w:szCs w:val="20"/>
          <w:lang w:eastAsia="en-US"/>
        </w:rPr>
        <w:t xml:space="preserve">tortured and otherwise ill-treated in detention, according to his own testimony and information received </w:t>
      </w:r>
      <w:r w:rsidR="001F4AA1">
        <w:rPr>
          <w:rFonts w:ascii="Arial" w:hAnsi="Arial" w:cs="Arial"/>
          <w:sz w:val="18"/>
          <w:szCs w:val="20"/>
          <w:lang w:eastAsia="en-US"/>
        </w:rPr>
        <w:t>from</w:t>
      </w:r>
      <w:r w:rsidR="001F4AA1" w:rsidRPr="00720BA6">
        <w:rPr>
          <w:rFonts w:ascii="Arial" w:hAnsi="Arial" w:cs="Arial"/>
          <w:sz w:val="18"/>
          <w:szCs w:val="20"/>
          <w:lang w:eastAsia="en-US"/>
        </w:rPr>
        <w:t xml:space="preserve"> </w:t>
      </w:r>
      <w:r w:rsidRPr="00720BA6">
        <w:rPr>
          <w:rFonts w:ascii="Arial" w:hAnsi="Arial" w:cs="Arial"/>
          <w:sz w:val="18"/>
          <w:szCs w:val="20"/>
          <w:lang w:eastAsia="en-US"/>
        </w:rPr>
        <w:t xml:space="preserve">his family and lawyer. </w:t>
      </w:r>
      <w:r w:rsidR="001F4AA1">
        <w:rPr>
          <w:rFonts w:ascii="Arial" w:hAnsi="Arial" w:cs="Arial"/>
          <w:sz w:val="18"/>
          <w:szCs w:val="20"/>
          <w:lang w:eastAsia="en-US"/>
        </w:rPr>
        <w:t>O</w:t>
      </w:r>
      <w:r w:rsidR="001F4AA1" w:rsidRPr="00720BA6">
        <w:rPr>
          <w:rFonts w:ascii="Arial" w:hAnsi="Arial" w:cs="Arial"/>
          <w:sz w:val="18"/>
          <w:szCs w:val="20"/>
          <w:lang w:eastAsia="en-US"/>
        </w:rPr>
        <w:t>n 24 May 2015</w:t>
      </w:r>
      <w:r w:rsidR="001F4AA1">
        <w:rPr>
          <w:rFonts w:ascii="Arial" w:hAnsi="Arial" w:cs="Arial"/>
          <w:sz w:val="18"/>
          <w:szCs w:val="20"/>
          <w:lang w:eastAsia="en-US"/>
        </w:rPr>
        <w:t>, h</w:t>
      </w:r>
      <w:r>
        <w:rPr>
          <w:rFonts w:ascii="Arial" w:hAnsi="Arial" w:cs="Arial"/>
          <w:sz w:val="18"/>
          <w:szCs w:val="20"/>
          <w:lang w:eastAsia="en-US"/>
        </w:rPr>
        <w:t>e</w:t>
      </w:r>
      <w:r w:rsidRPr="00720BA6">
        <w:rPr>
          <w:rFonts w:ascii="Arial" w:hAnsi="Arial" w:cs="Arial"/>
          <w:sz w:val="18"/>
          <w:szCs w:val="20"/>
          <w:lang w:eastAsia="en-US"/>
        </w:rPr>
        <w:t xml:space="preserve"> </w:t>
      </w:r>
      <w:r w:rsidR="00FE54C8">
        <w:rPr>
          <w:rFonts w:ascii="Arial" w:hAnsi="Arial" w:cs="Arial"/>
          <w:sz w:val="18"/>
          <w:szCs w:val="20"/>
          <w:lang w:eastAsia="en-US"/>
        </w:rPr>
        <w:t xml:space="preserve">was </w:t>
      </w:r>
      <w:r w:rsidRPr="00720BA6">
        <w:rPr>
          <w:rFonts w:ascii="Arial" w:hAnsi="Arial" w:cs="Arial"/>
          <w:sz w:val="18"/>
          <w:szCs w:val="20"/>
          <w:lang w:eastAsia="en-US"/>
        </w:rPr>
        <w:t xml:space="preserve">abducted from his home in </w:t>
      </w:r>
      <w:r w:rsidRPr="00307F6B">
        <w:rPr>
          <w:rFonts w:ascii="Arial" w:hAnsi="Arial" w:cs="Arial"/>
          <w:sz w:val="18"/>
          <w:szCs w:val="18"/>
          <w:lang w:eastAsia="en-US"/>
        </w:rPr>
        <w:t>al-Santa</w:t>
      </w:r>
      <w:r w:rsidR="00BA775E" w:rsidRPr="00307F6B">
        <w:rPr>
          <w:rFonts w:ascii="Arial" w:hAnsi="Arial" w:cs="Arial"/>
          <w:sz w:val="18"/>
          <w:szCs w:val="18"/>
          <w:lang w:eastAsia="en-US"/>
        </w:rPr>
        <w:t>,</w:t>
      </w:r>
      <w:r w:rsidR="00BA775E" w:rsidRPr="00307F6B">
        <w:rPr>
          <w:sz w:val="18"/>
          <w:szCs w:val="18"/>
        </w:rPr>
        <w:t xml:space="preserve"> </w:t>
      </w:r>
      <w:r w:rsidR="00BA775E" w:rsidRPr="00307F6B">
        <w:rPr>
          <w:rFonts w:ascii="Arial" w:hAnsi="Arial" w:cs="Arial"/>
          <w:sz w:val="18"/>
          <w:szCs w:val="18"/>
          <w:lang w:eastAsia="en-US"/>
        </w:rPr>
        <w:t>Al Gharbiyah in Egypt</w:t>
      </w:r>
      <w:r w:rsidRPr="00307F6B">
        <w:rPr>
          <w:rFonts w:ascii="Arial" w:hAnsi="Arial" w:cs="Arial"/>
          <w:sz w:val="18"/>
          <w:szCs w:val="18"/>
          <w:lang w:eastAsia="en-US"/>
        </w:rPr>
        <w:t xml:space="preserve"> by </w:t>
      </w:r>
      <w:r w:rsidR="006368AF" w:rsidRPr="00307F6B">
        <w:rPr>
          <w:rFonts w:ascii="Arial" w:hAnsi="Arial" w:cs="Arial"/>
          <w:sz w:val="18"/>
          <w:szCs w:val="18"/>
          <w:lang w:eastAsia="en-US"/>
        </w:rPr>
        <w:t xml:space="preserve">National Security </w:t>
      </w:r>
      <w:r w:rsidR="00307F6B" w:rsidRPr="00307F6B">
        <w:rPr>
          <w:rFonts w:ascii="Arial" w:hAnsi="Arial" w:cs="Arial"/>
          <w:sz w:val="18"/>
          <w:szCs w:val="18"/>
          <w:lang w:eastAsia="en-US"/>
        </w:rPr>
        <w:t>Agency</w:t>
      </w:r>
      <w:r w:rsidR="006368AF" w:rsidRPr="00307F6B">
        <w:rPr>
          <w:rFonts w:ascii="Arial" w:hAnsi="Arial" w:cs="Arial"/>
          <w:sz w:val="18"/>
          <w:szCs w:val="18"/>
          <w:lang w:eastAsia="en-US"/>
        </w:rPr>
        <w:t xml:space="preserve"> (</w:t>
      </w:r>
      <w:r w:rsidRPr="00307F6B">
        <w:rPr>
          <w:rFonts w:ascii="Arial" w:hAnsi="Arial" w:cs="Arial"/>
          <w:sz w:val="18"/>
          <w:szCs w:val="18"/>
          <w:lang w:eastAsia="en-US"/>
        </w:rPr>
        <w:t>NSA</w:t>
      </w:r>
      <w:r w:rsidR="006368AF" w:rsidRPr="00307F6B">
        <w:rPr>
          <w:rFonts w:ascii="Arial" w:hAnsi="Arial" w:cs="Arial"/>
          <w:sz w:val="18"/>
          <w:szCs w:val="18"/>
          <w:lang w:eastAsia="en-US"/>
        </w:rPr>
        <w:t>)</w:t>
      </w:r>
      <w:r w:rsidRPr="00307F6B">
        <w:rPr>
          <w:rFonts w:ascii="Arial" w:hAnsi="Arial" w:cs="Arial"/>
          <w:sz w:val="18"/>
          <w:szCs w:val="18"/>
          <w:lang w:eastAsia="en-US"/>
        </w:rPr>
        <w:t xml:space="preserve"> officers. He was subjected to</w:t>
      </w:r>
      <w:r w:rsidR="00604786" w:rsidRPr="00307F6B">
        <w:rPr>
          <w:rFonts w:ascii="Arial" w:hAnsi="Arial" w:cs="Arial"/>
          <w:sz w:val="18"/>
          <w:szCs w:val="18"/>
          <w:lang w:eastAsia="en-US"/>
        </w:rPr>
        <w:t xml:space="preserve"> an</w:t>
      </w:r>
      <w:r w:rsidRPr="00307F6B">
        <w:rPr>
          <w:rFonts w:ascii="Arial" w:hAnsi="Arial" w:cs="Arial"/>
          <w:sz w:val="18"/>
          <w:szCs w:val="18"/>
          <w:lang w:eastAsia="en-US"/>
        </w:rPr>
        <w:t xml:space="preserve"> enforced disappearance, during which the authorities refused to acknowledge his deprivation of liberty and concealed his fate </w:t>
      </w:r>
      <w:r w:rsidR="006368AF" w:rsidRPr="00307F6B">
        <w:rPr>
          <w:rFonts w:ascii="Arial" w:hAnsi="Arial" w:cs="Arial"/>
          <w:sz w:val="18"/>
          <w:szCs w:val="18"/>
          <w:lang w:eastAsia="en-US"/>
        </w:rPr>
        <w:t xml:space="preserve">and whereabouts </w:t>
      </w:r>
      <w:r w:rsidRPr="00307F6B">
        <w:rPr>
          <w:rFonts w:ascii="Arial" w:hAnsi="Arial" w:cs="Arial"/>
          <w:sz w:val="18"/>
          <w:szCs w:val="18"/>
          <w:lang w:eastAsia="en-US"/>
        </w:rPr>
        <w:t xml:space="preserve">for 122 days. During this time, according to Islam Khalil, he was tortured by NSA officers </w:t>
      </w:r>
      <w:r w:rsidR="00040A66" w:rsidRPr="00307F6B">
        <w:rPr>
          <w:rFonts w:ascii="Arial" w:hAnsi="Arial" w:cs="Arial"/>
          <w:sz w:val="18"/>
          <w:szCs w:val="18"/>
          <w:lang w:eastAsia="en-US"/>
        </w:rPr>
        <w:t xml:space="preserve">in order to force him </w:t>
      </w:r>
      <w:r w:rsidRPr="00307F6B">
        <w:rPr>
          <w:rFonts w:ascii="Arial" w:hAnsi="Arial" w:cs="Arial"/>
          <w:sz w:val="18"/>
          <w:szCs w:val="18"/>
          <w:lang w:eastAsia="en-US"/>
        </w:rPr>
        <w:t>to “confess” to crimes he says he did not commit. He was released on 31 August 2016, 10 days after the prosecution ordered his</w:t>
      </w:r>
      <w:r w:rsidR="00FF4437" w:rsidRPr="00307F6B">
        <w:rPr>
          <w:rFonts w:ascii="Arial" w:hAnsi="Arial" w:cs="Arial"/>
          <w:sz w:val="18"/>
          <w:szCs w:val="18"/>
          <w:lang w:eastAsia="en-US"/>
        </w:rPr>
        <w:t xml:space="preserve"> </w:t>
      </w:r>
      <w:r w:rsidR="008B275E" w:rsidRPr="00307F6B">
        <w:rPr>
          <w:rFonts w:ascii="Arial" w:hAnsi="Arial" w:cs="Arial"/>
          <w:sz w:val="18"/>
          <w:szCs w:val="18"/>
          <w:lang w:eastAsia="en-US"/>
        </w:rPr>
        <w:t>release on bail. He was charged</w:t>
      </w:r>
      <w:r w:rsidR="00E03607" w:rsidRPr="00307F6B">
        <w:rPr>
          <w:rFonts w:ascii="Arial" w:hAnsi="Arial" w:cs="Arial"/>
          <w:sz w:val="18"/>
          <w:szCs w:val="18"/>
          <w:lang w:eastAsia="en-US"/>
        </w:rPr>
        <w:t xml:space="preserve"> </w:t>
      </w:r>
      <w:r w:rsidR="00E03607" w:rsidRPr="00307F6B">
        <w:rPr>
          <w:rStyle w:val="StyleAIBodytextAsianSimSunChar"/>
          <w:rFonts w:cs="Arial"/>
          <w:sz w:val="18"/>
          <w:szCs w:val="18"/>
        </w:rPr>
        <w:t>of belonging to the banned Muslim Brotherhood group; inciting violence; and attacking security forces.</w:t>
      </w:r>
    </w:p>
    <w:p w:rsidR="00720BA6" w:rsidRDefault="00720BA6" w:rsidP="00E60E39">
      <w:pPr>
        <w:rPr>
          <w:rFonts w:ascii="Arial" w:hAnsi="Arial" w:cs="Arial"/>
          <w:sz w:val="18"/>
          <w:szCs w:val="20"/>
          <w:lang w:eastAsia="en-US"/>
        </w:rPr>
      </w:pPr>
    </w:p>
    <w:p w:rsidR="00D77F4D" w:rsidRPr="00720BA6" w:rsidRDefault="00720BA6" w:rsidP="00E60E39">
      <w:pPr>
        <w:rPr>
          <w:rFonts w:ascii="Arial" w:hAnsi="Arial" w:cs="Arial"/>
          <w:sz w:val="18"/>
          <w:szCs w:val="20"/>
          <w:lang w:eastAsia="en-US"/>
        </w:rPr>
      </w:pPr>
      <w:r w:rsidRPr="00720BA6">
        <w:rPr>
          <w:rFonts w:ascii="Arial" w:hAnsi="Arial" w:cs="Arial"/>
          <w:sz w:val="18"/>
          <w:szCs w:val="20"/>
          <w:lang w:eastAsia="en-US"/>
        </w:rPr>
        <w:t>An enforced disappearance is the arrest, detention or abduction of an individual by state agents, or people acting with their authorization, support or acquiescence, followed by the refusal to acknowledge this or the concealment of the person’s fate or whereabouts placing them outside the protection of the law. Enforced disappearance is a crime under international law.</w:t>
      </w:r>
    </w:p>
    <w:p w:rsidR="006368AF" w:rsidRDefault="006368AF" w:rsidP="00E60E39">
      <w:pPr>
        <w:rPr>
          <w:rFonts w:ascii="Arial" w:hAnsi="Arial" w:cs="Arial"/>
          <w:sz w:val="18"/>
          <w:szCs w:val="20"/>
          <w:lang w:eastAsia="en-US"/>
        </w:rPr>
      </w:pPr>
    </w:p>
    <w:p w:rsidR="00720BA6" w:rsidRDefault="00720BA6" w:rsidP="00E60E39">
      <w:pPr>
        <w:rPr>
          <w:rFonts w:ascii="Arial" w:hAnsi="Arial" w:cs="Arial"/>
          <w:sz w:val="18"/>
          <w:szCs w:val="20"/>
          <w:lang w:eastAsia="en-US"/>
        </w:rPr>
      </w:pPr>
      <w:r w:rsidRPr="00720BA6">
        <w:rPr>
          <w:rFonts w:ascii="Arial" w:hAnsi="Arial" w:cs="Arial"/>
          <w:sz w:val="18"/>
          <w:szCs w:val="20"/>
          <w:lang w:eastAsia="en-US"/>
        </w:rPr>
        <w:t>Amnesty International has extensively documented Egyptian security forces’ use of enforced disappearances as a tool against political activists</w:t>
      </w:r>
      <w:r w:rsidR="006368AF">
        <w:rPr>
          <w:rFonts w:ascii="Arial" w:hAnsi="Arial" w:cs="Arial"/>
          <w:sz w:val="18"/>
          <w:szCs w:val="20"/>
          <w:lang w:eastAsia="en-US"/>
        </w:rPr>
        <w:t>, human rights defenders</w:t>
      </w:r>
      <w:r w:rsidRPr="00720BA6">
        <w:rPr>
          <w:rFonts w:ascii="Arial" w:hAnsi="Arial" w:cs="Arial"/>
          <w:sz w:val="18"/>
          <w:szCs w:val="20"/>
          <w:lang w:eastAsia="en-US"/>
        </w:rPr>
        <w:t xml:space="preserve"> and </w:t>
      </w:r>
      <w:r w:rsidR="006368AF">
        <w:rPr>
          <w:rFonts w:ascii="Arial" w:hAnsi="Arial" w:cs="Arial"/>
          <w:sz w:val="18"/>
          <w:szCs w:val="20"/>
          <w:lang w:eastAsia="en-US"/>
        </w:rPr>
        <w:t xml:space="preserve">peaceful </w:t>
      </w:r>
      <w:r w:rsidRPr="00720BA6">
        <w:rPr>
          <w:rFonts w:ascii="Arial" w:hAnsi="Arial" w:cs="Arial"/>
          <w:sz w:val="18"/>
          <w:szCs w:val="20"/>
          <w:lang w:eastAsia="en-US"/>
        </w:rPr>
        <w:t xml:space="preserve">protesters, including students and children in Egypt (see https://www.amnesty.org/en/documents/mde12/4368/2016/en/). Hundreds of people forcibly disappeared were arbitrarily arrested and held incommunicado in </w:t>
      </w:r>
      <w:r w:rsidRPr="00307F6B">
        <w:rPr>
          <w:rFonts w:ascii="Arial" w:hAnsi="Arial" w:cs="Arial"/>
          <w:sz w:val="18"/>
          <w:szCs w:val="20"/>
          <w:lang w:eastAsia="en-US"/>
        </w:rPr>
        <w:t xml:space="preserve">secret detention with no access to their lawyers or families and no external judicial oversight. This pattern of abuse became particularly evident after </w:t>
      </w:r>
      <w:r w:rsidR="00307F6B" w:rsidRPr="00307F6B">
        <w:rPr>
          <w:rFonts w:ascii="Arial" w:hAnsi="Arial" w:cs="Arial"/>
          <w:sz w:val="18"/>
          <w:szCs w:val="20"/>
          <w:lang w:eastAsia="en-US"/>
        </w:rPr>
        <w:t xml:space="preserve">President Abdel Fattah al-Sisi appointed Major-General Magdy Abd el-Ghaffar as Minister of Interior in </w:t>
      </w:r>
      <w:r w:rsidRPr="00307F6B">
        <w:rPr>
          <w:rFonts w:ascii="Arial" w:hAnsi="Arial" w:cs="Arial"/>
          <w:sz w:val="18"/>
          <w:szCs w:val="20"/>
          <w:lang w:eastAsia="en-US"/>
        </w:rPr>
        <w:t>March 2015.</w:t>
      </w:r>
    </w:p>
    <w:p w:rsidR="00720BA6" w:rsidRDefault="00720BA6" w:rsidP="00E60E39">
      <w:pPr>
        <w:rPr>
          <w:rFonts w:ascii="Arial" w:hAnsi="Arial" w:cs="Arial"/>
          <w:sz w:val="18"/>
          <w:szCs w:val="20"/>
          <w:lang w:eastAsia="en-US"/>
        </w:rPr>
      </w:pPr>
    </w:p>
    <w:p w:rsidR="00D77F4D" w:rsidRPr="00720BA6" w:rsidRDefault="00D77F4D" w:rsidP="00E60E39">
      <w:pPr>
        <w:rPr>
          <w:rFonts w:ascii="Arial" w:hAnsi="Arial" w:cs="Arial"/>
          <w:sz w:val="18"/>
          <w:szCs w:val="20"/>
          <w:lang w:eastAsia="en-US"/>
        </w:rPr>
      </w:pPr>
      <w:r w:rsidRPr="00D77F4D">
        <w:rPr>
          <w:rFonts w:ascii="Arial" w:hAnsi="Arial" w:cs="Arial"/>
          <w:sz w:val="18"/>
          <w:szCs w:val="20"/>
          <w:lang w:eastAsia="en-US"/>
        </w:rPr>
        <w:t>Arbitrary detention is the practice of detaining people for no legitimate reason or without legal process</w:t>
      </w:r>
      <w:r>
        <w:rPr>
          <w:rFonts w:ascii="Arial" w:hAnsi="Arial" w:cs="Arial"/>
          <w:sz w:val="18"/>
          <w:szCs w:val="20"/>
          <w:lang w:eastAsia="en-US"/>
        </w:rPr>
        <w:t>.</w:t>
      </w:r>
    </w:p>
    <w:p w:rsidR="007903BE" w:rsidRPr="0018566E" w:rsidRDefault="007903BE" w:rsidP="00E60E39">
      <w:pPr>
        <w:rPr>
          <w:rFonts w:ascii="Arial" w:hAnsi="Arial" w:cs="Arial"/>
          <w:sz w:val="18"/>
          <w:szCs w:val="18"/>
        </w:rPr>
      </w:pPr>
      <w:r w:rsidRPr="0018566E">
        <w:rPr>
          <w:rFonts w:ascii="Arial" w:hAnsi="Arial" w:cs="Arial"/>
          <w:sz w:val="18"/>
          <w:szCs w:val="18"/>
        </w:rPr>
        <w:t>The Egyptian authorities launched a new</w:t>
      </w:r>
      <w:r w:rsidR="00FF4437">
        <w:rPr>
          <w:rFonts w:ascii="Arial" w:hAnsi="Arial" w:cs="Arial"/>
          <w:sz w:val="18"/>
          <w:szCs w:val="18"/>
        </w:rPr>
        <w:t>,</w:t>
      </w:r>
      <w:r w:rsidRPr="0018566E">
        <w:rPr>
          <w:rFonts w:ascii="Arial" w:hAnsi="Arial" w:cs="Arial"/>
          <w:sz w:val="18"/>
          <w:szCs w:val="18"/>
        </w:rPr>
        <w:t xml:space="preserve"> intensified crackdown on critics in December 2017</w:t>
      </w:r>
      <w:r w:rsidR="001F4AA1" w:rsidRPr="0018566E">
        <w:rPr>
          <w:rFonts w:ascii="Arial" w:hAnsi="Arial" w:cs="Arial"/>
          <w:sz w:val="18"/>
          <w:szCs w:val="18"/>
        </w:rPr>
        <w:t>,</w:t>
      </w:r>
      <w:r w:rsidRPr="0018566E">
        <w:rPr>
          <w:rFonts w:ascii="Arial" w:hAnsi="Arial" w:cs="Arial"/>
          <w:sz w:val="18"/>
          <w:szCs w:val="18"/>
        </w:rPr>
        <w:t xml:space="preserve"> ahead of the presidential elections. Over the past 10 months, security forces have arbitrarily arrested and detained at least 111 people solely for peacefully expressing critical opinions about the authorities or for calling for or participating in protests or political gatherings. At least 70 of them remain imprisoned, facing charges that carry prison sentences of up to 15 years. Hundreds were sentenced, some to death, after grossly unfair mass trials. Courts continued to rely heavily on reports of the </w:t>
      </w:r>
      <w:r w:rsidR="00641968">
        <w:rPr>
          <w:rFonts w:ascii="Arial" w:hAnsi="Arial" w:cs="Arial"/>
          <w:sz w:val="18"/>
          <w:szCs w:val="18"/>
        </w:rPr>
        <w:t>NSA</w:t>
      </w:r>
      <w:r w:rsidRPr="0018566E">
        <w:rPr>
          <w:rFonts w:ascii="Arial" w:hAnsi="Arial" w:cs="Arial"/>
          <w:sz w:val="18"/>
          <w:szCs w:val="18"/>
        </w:rPr>
        <w:t xml:space="preserve"> and unsound evidence, including confessions obtained under torture, in their sentencing. Civilians continued to face unfair trials before military courts.</w:t>
      </w:r>
    </w:p>
    <w:p w:rsidR="00720BA6" w:rsidRDefault="00720BA6" w:rsidP="00E60E39">
      <w:pPr>
        <w:rPr>
          <w:rFonts w:ascii="Arial" w:hAnsi="Arial" w:cs="Arial"/>
          <w:sz w:val="18"/>
          <w:szCs w:val="20"/>
          <w:lang w:eastAsia="en-US"/>
        </w:rPr>
      </w:pPr>
    </w:p>
    <w:p w:rsidR="0026766F" w:rsidRPr="00F95961" w:rsidRDefault="0026766F" w:rsidP="00E60E39">
      <w:pPr>
        <w:rPr>
          <w:rFonts w:ascii="Arial" w:hAnsi="Arial" w:cs="Arial"/>
          <w:sz w:val="16"/>
          <w:szCs w:val="16"/>
        </w:rPr>
      </w:pPr>
      <w:r w:rsidRPr="00F95961">
        <w:rPr>
          <w:rFonts w:ascii="Arial" w:hAnsi="Arial" w:cs="Arial"/>
          <w:sz w:val="16"/>
          <w:szCs w:val="16"/>
        </w:rPr>
        <w:t>Name:</w:t>
      </w:r>
      <w:r w:rsidR="00604786">
        <w:rPr>
          <w:rFonts w:ascii="Arial" w:hAnsi="Arial" w:cs="Arial"/>
          <w:sz w:val="16"/>
          <w:szCs w:val="16"/>
        </w:rPr>
        <w:t xml:space="preserve"> Islam Kahlil</w:t>
      </w:r>
    </w:p>
    <w:p w:rsidR="0026766F" w:rsidRPr="00F95961" w:rsidRDefault="0026766F" w:rsidP="00E60E39">
      <w:pPr>
        <w:rPr>
          <w:rFonts w:cs="Arial"/>
          <w:sz w:val="18"/>
        </w:rPr>
      </w:pPr>
      <w:r w:rsidRPr="00F95961">
        <w:rPr>
          <w:rFonts w:ascii="Arial" w:hAnsi="Arial" w:cs="Arial"/>
          <w:sz w:val="16"/>
          <w:szCs w:val="16"/>
        </w:rPr>
        <w:t>Gender</w:t>
      </w:r>
      <w:r w:rsidR="0065012B">
        <w:rPr>
          <w:rFonts w:ascii="Arial" w:hAnsi="Arial" w:cs="Arial"/>
          <w:sz w:val="16"/>
          <w:szCs w:val="16"/>
        </w:rPr>
        <w:t>:</w:t>
      </w:r>
      <w:r w:rsidRPr="00F95961">
        <w:rPr>
          <w:rFonts w:ascii="Arial" w:hAnsi="Arial" w:cs="Arial"/>
          <w:sz w:val="16"/>
          <w:szCs w:val="16"/>
        </w:rPr>
        <w:t xml:space="preserve"> </w:t>
      </w:r>
      <w:r w:rsidR="0065012B">
        <w:rPr>
          <w:rFonts w:ascii="Arial" w:hAnsi="Arial" w:cs="Arial"/>
          <w:sz w:val="16"/>
          <w:szCs w:val="16"/>
        </w:rPr>
        <w:t>Male</w:t>
      </w:r>
    </w:p>
    <w:p w:rsidR="0026766F" w:rsidRPr="00F95961" w:rsidRDefault="0026766F" w:rsidP="00E60E39">
      <w:pPr>
        <w:pStyle w:val="AITextSmallNoLineSpacing"/>
        <w:spacing w:line="240" w:lineRule="auto"/>
        <w:jc w:val="right"/>
        <w:rPr>
          <w:rFonts w:cs="Arial"/>
          <w:sz w:val="18"/>
        </w:rPr>
      </w:pPr>
    </w:p>
    <w:p w:rsidR="0026766F" w:rsidRPr="00F95961" w:rsidRDefault="0026766F" w:rsidP="00E60E39">
      <w:pPr>
        <w:rPr>
          <w:rFonts w:ascii="Arial" w:hAnsi="Arial" w:cs="Arial"/>
          <w:sz w:val="16"/>
          <w:szCs w:val="16"/>
        </w:rPr>
      </w:pPr>
      <w:r w:rsidRPr="00F95961">
        <w:rPr>
          <w:rFonts w:ascii="Arial" w:hAnsi="Arial" w:cs="Arial"/>
          <w:sz w:val="16"/>
          <w:szCs w:val="16"/>
        </w:rPr>
        <w:t xml:space="preserve">UA: </w:t>
      </w:r>
      <w:r w:rsidR="00FE54C8">
        <w:rPr>
          <w:rFonts w:ascii="Arial" w:hAnsi="Arial" w:cs="Arial"/>
          <w:sz w:val="16"/>
          <w:szCs w:val="16"/>
        </w:rPr>
        <w:t>176/18</w:t>
      </w:r>
      <w:r w:rsidR="00FE54C8" w:rsidRPr="00F95961">
        <w:rPr>
          <w:rFonts w:ascii="Arial" w:hAnsi="Arial" w:cs="Arial"/>
          <w:sz w:val="16"/>
          <w:szCs w:val="16"/>
        </w:rPr>
        <w:t xml:space="preserve"> </w:t>
      </w:r>
      <w:r w:rsidRPr="00F95961">
        <w:rPr>
          <w:rFonts w:ascii="Arial" w:hAnsi="Arial" w:cs="Arial"/>
          <w:sz w:val="16"/>
          <w:szCs w:val="16"/>
        </w:rPr>
        <w:t>Index:</w:t>
      </w:r>
      <w:r w:rsidR="00E26A7B" w:rsidRPr="00E26A7B">
        <w:t xml:space="preserve"> </w:t>
      </w:r>
      <w:r w:rsidR="00E26A7B" w:rsidRPr="00E26A7B">
        <w:rPr>
          <w:rFonts w:ascii="Arial" w:hAnsi="Arial" w:cs="Arial"/>
          <w:sz w:val="16"/>
          <w:szCs w:val="16"/>
        </w:rPr>
        <w:t>MDE 12/9203/2018</w:t>
      </w:r>
      <w:r w:rsidR="005112AB">
        <w:rPr>
          <w:rFonts w:ascii="Arial" w:hAnsi="Arial" w:cs="Arial"/>
          <w:sz w:val="16"/>
          <w:szCs w:val="16"/>
        </w:rPr>
        <w:t xml:space="preserve"> </w:t>
      </w:r>
      <w:r w:rsidRPr="00F95961">
        <w:rPr>
          <w:rFonts w:ascii="Arial" w:hAnsi="Arial" w:cs="Arial"/>
          <w:sz w:val="16"/>
          <w:szCs w:val="16"/>
        </w:rPr>
        <w:t xml:space="preserve">Issue Date: </w:t>
      </w:r>
      <w:r w:rsidR="00FE54C8">
        <w:rPr>
          <w:rFonts w:ascii="Arial" w:hAnsi="Arial" w:cs="Arial"/>
          <w:sz w:val="16"/>
          <w:szCs w:val="16"/>
        </w:rPr>
        <w:t>0</w:t>
      </w:r>
      <w:r w:rsidR="005112AB">
        <w:rPr>
          <w:rFonts w:ascii="Arial" w:hAnsi="Arial" w:cs="Arial"/>
          <w:sz w:val="16"/>
          <w:szCs w:val="16"/>
        </w:rPr>
        <w:t>5</w:t>
      </w:r>
      <w:r w:rsidR="00FE54C8">
        <w:rPr>
          <w:rFonts w:ascii="Arial" w:hAnsi="Arial" w:cs="Arial"/>
          <w:sz w:val="16"/>
          <w:szCs w:val="16"/>
        </w:rPr>
        <w:t xml:space="preserve"> October 2018</w:t>
      </w:r>
      <w:bookmarkStart w:id="0" w:name="_GoBack"/>
      <w:bookmarkEnd w:id="0"/>
    </w:p>
    <w:sectPr w:rsidR="0026766F" w:rsidRPr="00F95961" w:rsidSect="00E60E39">
      <w:footerReference w:type="default" r:id="rId1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6D" w:rsidRDefault="0066346D">
      <w:r>
        <w:separator/>
      </w:r>
    </w:p>
  </w:endnote>
  <w:endnote w:type="continuationSeparator" w:id="0">
    <w:p w:rsidR="0066346D" w:rsidRDefault="0066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62" w:rsidRPr="00D158C3" w:rsidRDefault="000F6D62" w:rsidP="000F6D6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F6D62" w:rsidRPr="00D158C3" w:rsidRDefault="000F6D62" w:rsidP="000F6D62">
    <w:pPr>
      <w:jc w:val="center"/>
      <w:rPr>
        <w:rFonts w:ascii="Arial" w:hAnsi="Arial" w:cs="Arial"/>
        <w:sz w:val="16"/>
        <w:szCs w:val="16"/>
      </w:rPr>
    </w:pPr>
    <w:r w:rsidRPr="00D158C3">
      <w:rPr>
        <w:rFonts w:ascii="Arial" w:hAnsi="Arial" w:cs="Arial"/>
        <w:sz w:val="16"/>
        <w:szCs w:val="16"/>
      </w:rPr>
      <w:t>T (212) 807- 8400 | uan@aiusa.org | www.amnestyusa.org/uan</w:t>
    </w:r>
  </w:p>
  <w:p w:rsidR="00782094" w:rsidRPr="00D0106D" w:rsidRDefault="0078209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94" w:rsidRDefault="0066346D">
    <w:pPr>
      <w:pStyle w:val="Footer"/>
    </w:pPr>
    <w:r w:rsidRPr="0066346D">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62" w:rsidRPr="00D158C3" w:rsidRDefault="000F6D62" w:rsidP="000F6D6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F6D62" w:rsidRPr="00D158C3" w:rsidRDefault="000F6D62" w:rsidP="000F6D62">
    <w:pPr>
      <w:jc w:val="center"/>
      <w:rPr>
        <w:rFonts w:ascii="Arial" w:hAnsi="Arial" w:cs="Arial"/>
        <w:sz w:val="16"/>
        <w:szCs w:val="16"/>
      </w:rPr>
    </w:pPr>
    <w:r w:rsidRPr="00D158C3">
      <w:rPr>
        <w:rFonts w:ascii="Arial" w:hAnsi="Arial" w:cs="Arial"/>
        <w:sz w:val="16"/>
        <w:szCs w:val="16"/>
      </w:rPr>
      <w:t>T (212) 807- 8400 | uan@aiusa.org | www.amnestyusa.org/uan</w:t>
    </w:r>
  </w:p>
  <w:p w:rsidR="000F6D62" w:rsidRPr="00D0106D" w:rsidRDefault="000F6D6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6D" w:rsidRDefault="0066346D">
      <w:r>
        <w:separator/>
      </w:r>
    </w:p>
  </w:footnote>
  <w:footnote w:type="continuationSeparator" w:id="0">
    <w:p w:rsidR="0066346D" w:rsidRDefault="0066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94" w:rsidRDefault="00782094" w:rsidP="0026766F">
    <w:pPr>
      <w:pStyle w:val="Header"/>
      <w:tabs>
        <w:tab w:val="clear" w:pos="4153"/>
        <w:tab w:val="clear" w:pos="8306"/>
      </w:tabs>
      <w:rPr>
        <w:szCs w:val="16"/>
      </w:rPr>
    </w:pPr>
  </w:p>
  <w:p w:rsidR="0065012B" w:rsidRDefault="0065012B" w:rsidP="0026766F">
    <w:pPr>
      <w:pStyle w:val="Header"/>
      <w:tabs>
        <w:tab w:val="clear" w:pos="4153"/>
        <w:tab w:val="clear" w:pos="8306"/>
      </w:tabs>
      <w:rPr>
        <w:szCs w:val="16"/>
      </w:rPr>
    </w:pPr>
  </w:p>
  <w:p w:rsidR="0065012B" w:rsidRPr="00D0106D" w:rsidRDefault="0065012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94" w:rsidRDefault="00782094"/>
  <w:p w:rsidR="00782094" w:rsidRDefault="00782094"/>
  <w:p w:rsidR="00782094" w:rsidRPr="00817483" w:rsidRDefault="00782094"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176/18 Index: </w:t>
    </w:r>
    <w:r w:rsidRPr="00E26A7B">
      <w:rPr>
        <w:rFonts w:ascii="Amnesty Trade Gothic" w:hAnsi="Amnesty Trade Gothic"/>
        <w:sz w:val="16"/>
        <w:szCs w:val="16"/>
      </w:rPr>
      <w:t>MDE 12/9203/2018</w:t>
    </w:r>
    <w:r>
      <w:rPr>
        <w:rFonts w:ascii="Amnesty Trade Gothic" w:hAnsi="Amnesty Trade Gothic"/>
        <w:sz w:val="16"/>
        <w:szCs w:val="16"/>
      </w:rPr>
      <w:t xml:space="preserve"> Egypt</w:t>
    </w:r>
    <w:r>
      <w:rPr>
        <w:rFonts w:ascii="Amnesty Trade Gothic" w:hAnsi="Amnesty Trade Gothic"/>
        <w:sz w:val="16"/>
        <w:szCs w:val="16"/>
      </w:rPr>
      <w:tab/>
      <w:t>Date: 05 October 2018</w:t>
    </w:r>
  </w:p>
  <w:p w:rsidR="00782094" w:rsidRDefault="007820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1651185"/>
    <w:multiLevelType w:val="hybridMultilevel"/>
    <w:tmpl w:val="FDA2D484"/>
    <w:lvl w:ilvl="0" w:tplc="4F7E2DE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F5"/>
    <w:rsid w:val="00023EE0"/>
    <w:rsid w:val="00027D61"/>
    <w:rsid w:val="000351FD"/>
    <w:rsid w:val="000352BA"/>
    <w:rsid w:val="00040A66"/>
    <w:rsid w:val="00077434"/>
    <w:rsid w:val="000964D9"/>
    <w:rsid w:val="000B23F7"/>
    <w:rsid w:val="000C47AD"/>
    <w:rsid w:val="000F11B8"/>
    <w:rsid w:val="000F6D62"/>
    <w:rsid w:val="00101787"/>
    <w:rsid w:val="00106C74"/>
    <w:rsid w:val="00114598"/>
    <w:rsid w:val="001411BF"/>
    <w:rsid w:val="001624EA"/>
    <w:rsid w:val="00163DC4"/>
    <w:rsid w:val="001671E0"/>
    <w:rsid w:val="0018566E"/>
    <w:rsid w:val="001951FB"/>
    <w:rsid w:val="00195445"/>
    <w:rsid w:val="00196F3C"/>
    <w:rsid w:val="001B731A"/>
    <w:rsid w:val="001B7B2B"/>
    <w:rsid w:val="001D757B"/>
    <w:rsid w:val="001E0993"/>
    <w:rsid w:val="001E1C1B"/>
    <w:rsid w:val="001F4AA1"/>
    <w:rsid w:val="00200E38"/>
    <w:rsid w:val="0021515C"/>
    <w:rsid w:val="00223B42"/>
    <w:rsid w:val="00252F55"/>
    <w:rsid w:val="002545A0"/>
    <w:rsid w:val="002603F5"/>
    <w:rsid w:val="0026766F"/>
    <w:rsid w:val="0027166B"/>
    <w:rsid w:val="00285FCC"/>
    <w:rsid w:val="00290F69"/>
    <w:rsid w:val="002923B7"/>
    <w:rsid w:val="002932CE"/>
    <w:rsid w:val="002D2FB9"/>
    <w:rsid w:val="003024A7"/>
    <w:rsid w:val="00307F6B"/>
    <w:rsid w:val="00310926"/>
    <w:rsid w:val="00312D92"/>
    <w:rsid w:val="00333B5F"/>
    <w:rsid w:val="003357AA"/>
    <w:rsid w:val="00347243"/>
    <w:rsid w:val="00350C36"/>
    <w:rsid w:val="003577FA"/>
    <w:rsid w:val="00376566"/>
    <w:rsid w:val="003A2A73"/>
    <w:rsid w:val="003D377A"/>
    <w:rsid w:val="003E12F0"/>
    <w:rsid w:val="003E470B"/>
    <w:rsid w:val="003E6B89"/>
    <w:rsid w:val="003F1BC5"/>
    <w:rsid w:val="003F6C5E"/>
    <w:rsid w:val="00415A74"/>
    <w:rsid w:val="0042718C"/>
    <w:rsid w:val="00451B9D"/>
    <w:rsid w:val="00475586"/>
    <w:rsid w:val="00483E30"/>
    <w:rsid w:val="004845A2"/>
    <w:rsid w:val="00491753"/>
    <w:rsid w:val="00491B7C"/>
    <w:rsid w:val="004A150C"/>
    <w:rsid w:val="004A729C"/>
    <w:rsid w:val="004B5C94"/>
    <w:rsid w:val="004B6381"/>
    <w:rsid w:val="004C5948"/>
    <w:rsid w:val="004D19C7"/>
    <w:rsid w:val="004E1850"/>
    <w:rsid w:val="004E6A6E"/>
    <w:rsid w:val="005040F2"/>
    <w:rsid w:val="00507129"/>
    <w:rsid w:val="005112AB"/>
    <w:rsid w:val="005149A9"/>
    <w:rsid w:val="00527A61"/>
    <w:rsid w:val="00527E5D"/>
    <w:rsid w:val="0053584A"/>
    <w:rsid w:val="005534BC"/>
    <w:rsid w:val="005626E3"/>
    <w:rsid w:val="00566365"/>
    <w:rsid w:val="00572AD7"/>
    <w:rsid w:val="00590CDA"/>
    <w:rsid w:val="005A58EB"/>
    <w:rsid w:val="005B2455"/>
    <w:rsid w:val="005C2CBA"/>
    <w:rsid w:val="005C41FB"/>
    <w:rsid w:val="005D3ED5"/>
    <w:rsid w:val="005E3947"/>
    <w:rsid w:val="005F0D06"/>
    <w:rsid w:val="005F29C5"/>
    <w:rsid w:val="00604786"/>
    <w:rsid w:val="00606C38"/>
    <w:rsid w:val="006342E1"/>
    <w:rsid w:val="006368AF"/>
    <w:rsid w:val="00641968"/>
    <w:rsid w:val="00646FE7"/>
    <w:rsid w:val="0065012B"/>
    <w:rsid w:val="00656C65"/>
    <w:rsid w:val="0066346D"/>
    <w:rsid w:val="006814D6"/>
    <w:rsid w:val="006820E8"/>
    <w:rsid w:val="006B0CB3"/>
    <w:rsid w:val="006C2190"/>
    <w:rsid w:val="006C3DE2"/>
    <w:rsid w:val="00707B14"/>
    <w:rsid w:val="007179E8"/>
    <w:rsid w:val="00720BA6"/>
    <w:rsid w:val="00736B40"/>
    <w:rsid w:val="007479B8"/>
    <w:rsid w:val="007620A6"/>
    <w:rsid w:val="00767631"/>
    <w:rsid w:val="00772195"/>
    <w:rsid w:val="0077354F"/>
    <w:rsid w:val="00782094"/>
    <w:rsid w:val="007903BE"/>
    <w:rsid w:val="00795D45"/>
    <w:rsid w:val="007A1959"/>
    <w:rsid w:val="007A5DA8"/>
    <w:rsid w:val="007E0CAD"/>
    <w:rsid w:val="007E57A7"/>
    <w:rsid w:val="00815508"/>
    <w:rsid w:val="00817483"/>
    <w:rsid w:val="00821554"/>
    <w:rsid w:val="008224D0"/>
    <w:rsid w:val="008241AB"/>
    <w:rsid w:val="00824DD9"/>
    <w:rsid w:val="008347E9"/>
    <w:rsid w:val="0086100E"/>
    <w:rsid w:val="0086363D"/>
    <w:rsid w:val="008753D0"/>
    <w:rsid w:val="00875E19"/>
    <w:rsid w:val="008B275E"/>
    <w:rsid w:val="008C0D29"/>
    <w:rsid w:val="008C4B7F"/>
    <w:rsid w:val="008C6392"/>
    <w:rsid w:val="008E0E37"/>
    <w:rsid w:val="008E3B8C"/>
    <w:rsid w:val="008E48B0"/>
    <w:rsid w:val="008F2885"/>
    <w:rsid w:val="008F3A38"/>
    <w:rsid w:val="008F64FC"/>
    <w:rsid w:val="009144AA"/>
    <w:rsid w:val="009162A8"/>
    <w:rsid w:val="0093311B"/>
    <w:rsid w:val="00946781"/>
    <w:rsid w:val="00950C7F"/>
    <w:rsid w:val="00963CA3"/>
    <w:rsid w:val="00977181"/>
    <w:rsid w:val="00985339"/>
    <w:rsid w:val="00987C31"/>
    <w:rsid w:val="009971C5"/>
    <w:rsid w:val="009C0BC3"/>
    <w:rsid w:val="009C1D46"/>
    <w:rsid w:val="009C29BB"/>
    <w:rsid w:val="009D5F0B"/>
    <w:rsid w:val="009E0910"/>
    <w:rsid w:val="009E148C"/>
    <w:rsid w:val="009E4820"/>
    <w:rsid w:val="009E4FB8"/>
    <w:rsid w:val="009F4BB3"/>
    <w:rsid w:val="009F52FB"/>
    <w:rsid w:val="00A11953"/>
    <w:rsid w:val="00A13EA9"/>
    <w:rsid w:val="00A5299D"/>
    <w:rsid w:val="00A83434"/>
    <w:rsid w:val="00AC5066"/>
    <w:rsid w:val="00AE6679"/>
    <w:rsid w:val="00AF4147"/>
    <w:rsid w:val="00AF4CF9"/>
    <w:rsid w:val="00B043D9"/>
    <w:rsid w:val="00B06141"/>
    <w:rsid w:val="00B06E79"/>
    <w:rsid w:val="00B11A1B"/>
    <w:rsid w:val="00B22D7A"/>
    <w:rsid w:val="00B41667"/>
    <w:rsid w:val="00B43B44"/>
    <w:rsid w:val="00B4432F"/>
    <w:rsid w:val="00B446D0"/>
    <w:rsid w:val="00B55C20"/>
    <w:rsid w:val="00B60FB0"/>
    <w:rsid w:val="00B811E7"/>
    <w:rsid w:val="00B84EF8"/>
    <w:rsid w:val="00B8653D"/>
    <w:rsid w:val="00B9147D"/>
    <w:rsid w:val="00BA31FC"/>
    <w:rsid w:val="00BA775E"/>
    <w:rsid w:val="00BE4AEB"/>
    <w:rsid w:val="00BF31AA"/>
    <w:rsid w:val="00BF5435"/>
    <w:rsid w:val="00C047E1"/>
    <w:rsid w:val="00C264C5"/>
    <w:rsid w:val="00C30C53"/>
    <w:rsid w:val="00C64997"/>
    <w:rsid w:val="00C770BB"/>
    <w:rsid w:val="00CA052A"/>
    <w:rsid w:val="00CD4A86"/>
    <w:rsid w:val="00CE6658"/>
    <w:rsid w:val="00D0106D"/>
    <w:rsid w:val="00D03746"/>
    <w:rsid w:val="00D05833"/>
    <w:rsid w:val="00D20DEB"/>
    <w:rsid w:val="00D22102"/>
    <w:rsid w:val="00D269F7"/>
    <w:rsid w:val="00D31385"/>
    <w:rsid w:val="00D63AA5"/>
    <w:rsid w:val="00D6401F"/>
    <w:rsid w:val="00D73C67"/>
    <w:rsid w:val="00D77F4D"/>
    <w:rsid w:val="00D85FE8"/>
    <w:rsid w:val="00D96001"/>
    <w:rsid w:val="00DA710B"/>
    <w:rsid w:val="00DB5200"/>
    <w:rsid w:val="00DC5FB0"/>
    <w:rsid w:val="00DD777F"/>
    <w:rsid w:val="00DF0C26"/>
    <w:rsid w:val="00DF4798"/>
    <w:rsid w:val="00DF759B"/>
    <w:rsid w:val="00E02F75"/>
    <w:rsid w:val="00E03607"/>
    <w:rsid w:val="00E23769"/>
    <w:rsid w:val="00E2387F"/>
    <w:rsid w:val="00E26A7B"/>
    <w:rsid w:val="00E50DF8"/>
    <w:rsid w:val="00E601DC"/>
    <w:rsid w:val="00E6052E"/>
    <w:rsid w:val="00E60BCA"/>
    <w:rsid w:val="00E60E39"/>
    <w:rsid w:val="00E6735E"/>
    <w:rsid w:val="00E96397"/>
    <w:rsid w:val="00E97E64"/>
    <w:rsid w:val="00EA7847"/>
    <w:rsid w:val="00EB3D70"/>
    <w:rsid w:val="00EB7916"/>
    <w:rsid w:val="00EC130D"/>
    <w:rsid w:val="00EC2C85"/>
    <w:rsid w:val="00ED61F1"/>
    <w:rsid w:val="00F20743"/>
    <w:rsid w:val="00F25545"/>
    <w:rsid w:val="00F5226D"/>
    <w:rsid w:val="00F54365"/>
    <w:rsid w:val="00F61342"/>
    <w:rsid w:val="00F7781E"/>
    <w:rsid w:val="00F93356"/>
    <w:rsid w:val="00F95961"/>
    <w:rsid w:val="00FA71FB"/>
    <w:rsid w:val="00FC2D76"/>
    <w:rsid w:val="00FE1F67"/>
    <w:rsid w:val="00FE54C8"/>
    <w:rsid w:val="00FF4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07DBFC-6D61-45C4-B400-64F9DBA7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C29BB"/>
    <w:rPr>
      <w:rFonts w:cs="Times New Roman"/>
      <w:sz w:val="16"/>
      <w:szCs w:val="16"/>
    </w:rPr>
  </w:style>
  <w:style w:type="paragraph" w:styleId="CommentText">
    <w:name w:val="annotation text"/>
    <w:basedOn w:val="Normal"/>
    <w:link w:val="CommentTextChar"/>
    <w:uiPriority w:val="99"/>
    <w:rsid w:val="009C29BB"/>
    <w:rPr>
      <w:sz w:val="20"/>
      <w:szCs w:val="20"/>
    </w:rPr>
  </w:style>
  <w:style w:type="character" w:customStyle="1" w:styleId="CommentTextChar">
    <w:name w:val="Comment Text Char"/>
    <w:basedOn w:val="DefaultParagraphFont"/>
    <w:link w:val="CommentText"/>
    <w:uiPriority w:val="99"/>
    <w:locked/>
    <w:rsid w:val="009C29BB"/>
    <w:rPr>
      <w:rFonts w:cs="Times New Roman"/>
      <w:lang w:val="en-GB" w:eastAsia="zh-CN"/>
    </w:rPr>
  </w:style>
  <w:style w:type="paragraph" w:styleId="CommentSubject">
    <w:name w:val="annotation subject"/>
    <w:basedOn w:val="CommentText"/>
    <w:next w:val="CommentText"/>
    <w:link w:val="CommentSubjectChar"/>
    <w:uiPriority w:val="99"/>
    <w:rsid w:val="009C29BB"/>
    <w:rPr>
      <w:b/>
      <w:bCs/>
    </w:rPr>
  </w:style>
  <w:style w:type="character" w:customStyle="1" w:styleId="CommentSubjectChar">
    <w:name w:val="Comment Subject Char"/>
    <w:basedOn w:val="CommentTextChar"/>
    <w:link w:val="CommentSubject"/>
    <w:uiPriority w:val="99"/>
    <w:locked/>
    <w:rsid w:val="009C29BB"/>
    <w:rPr>
      <w:rFonts w:cs="Times New Roman"/>
      <w:b/>
      <w:bCs/>
      <w:lang w:val="en-GB" w:eastAsia="zh-CN"/>
    </w:rPr>
  </w:style>
  <w:style w:type="paragraph" w:styleId="BalloonText">
    <w:name w:val="Balloon Text"/>
    <w:basedOn w:val="Normal"/>
    <w:link w:val="BalloonTextChar"/>
    <w:uiPriority w:val="99"/>
    <w:rsid w:val="009C29BB"/>
    <w:rPr>
      <w:rFonts w:ascii="Segoe UI" w:hAnsi="Segoe UI" w:cs="Segoe UI"/>
      <w:sz w:val="18"/>
      <w:szCs w:val="18"/>
    </w:rPr>
  </w:style>
  <w:style w:type="character" w:customStyle="1" w:styleId="BalloonTextChar">
    <w:name w:val="Balloon Text Char"/>
    <w:basedOn w:val="DefaultParagraphFont"/>
    <w:link w:val="BalloonText"/>
    <w:uiPriority w:val="99"/>
    <w:locked/>
    <w:rsid w:val="009C29BB"/>
    <w:rPr>
      <w:rFonts w:ascii="Segoe UI" w:hAnsi="Segoe UI" w:cs="Segoe UI"/>
      <w:sz w:val="18"/>
      <w:szCs w:val="18"/>
      <w:lang w:val="en-GB" w:eastAsia="zh-CN"/>
    </w:rPr>
  </w:style>
  <w:style w:type="paragraph" w:styleId="Revision">
    <w:name w:val="Revision"/>
    <w:hidden/>
    <w:uiPriority w:val="99"/>
    <w:semiHidden/>
    <w:rsid w:val="00FE54C8"/>
    <w:rPr>
      <w:sz w:val="24"/>
      <w:szCs w:val="24"/>
      <w:lang w:val="en-GB" w:eastAsia="zh-CN"/>
    </w:rPr>
  </w:style>
  <w:style w:type="character" w:styleId="BookTitle">
    <w:name w:val="Book Title"/>
    <w:basedOn w:val="DefaultParagraphFont"/>
    <w:uiPriority w:val="33"/>
    <w:qFormat/>
    <w:rsid w:val="000352BA"/>
    <w:rPr>
      <w:rFonts w:cs="Times New Roman"/>
      <w:b/>
      <w:bCs/>
      <w:i/>
      <w:iCs/>
      <w:spacing w:val="5"/>
    </w:rPr>
  </w:style>
  <w:style w:type="character" w:styleId="Hyperlink">
    <w:name w:val="Hyperlink"/>
    <w:basedOn w:val="DefaultParagraphFont"/>
    <w:uiPriority w:val="99"/>
    <w:rsid w:val="00491753"/>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91753"/>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60E3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60E3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EgyptEmbassyUSA?ref_src=twsrc%5Egoogle%7Ctwcamp%5Eserp%7Ctwgr%5Eauth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bassy@egyptembassy.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5728-CFE1-4FFF-AB58-40E2B075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1273</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IAR1Team</cp:lastModifiedBy>
  <cp:revision>3</cp:revision>
  <dcterms:created xsi:type="dcterms:W3CDTF">2018-10-09T13:32:00Z</dcterms:created>
  <dcterms:modified xsi:type="dcterms:W3CDTF">2018-10-09T13:32:00Z</dcterms:modified>
</cp:coreProperties>
</file>