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1C1124" w:rsidRDefault="0026766F" w:rsidP="0005625E">
      <w:pPr>
        <w:pStyle w:val="AIUrgentActionTopHeading"/>
        <w:tabs>
          <w:tab w:val="clear" w:pos="567"/>
        </w:tabs>
        <w:spacing w:line="240" w:lineRule="auto"/>
        <w:rPr>
          <w:rFonts w:cs="Arial"/>
          <w:sz w:val="116"/>
          <w:szCs w:val="116"/>
        </w:rPr>
      </w:pPr>
      <w:r w:rsidRPr="001C1124">
        <w:rPr>
          <w:rFonts w:cs="Arial"/>
          <w:sz w:val="116"/>
          <w:szCs w:val="116"/>
        </w:rPr>
        <w:t>URGENT ACTION</w:t>
      </w:r>
    </w:p>
    <w:p w:rsidR="0026766F" w:rsidRPr="001C1124" w:rsidRDefault="0074276D" w:rsidP="0005625E">
      <w:pPr>
        <w:rPr>
          <w:rStyle w:val="AIHeadline"/>
          <w:rFonts w:cs="Arial"/>
          <w:snapToGrid w:val="0"/>
          <w:sz w:val="33"/>
          <w:szCs w:val="33"/>
        </w:rPr>
      </w:pPr>
      <w:r w:rsidRPr="001C1124">
        <w:rPr>
          <w:rStyle w:val="AIHeadline"/>
          <w:rFonts w:cs="Arial"/>
          <w:snapToGrid w:val="0"/>
          <w:sz w:val="33"/>
          <w:szCs w:val="33"/>
        </w:rPr>
        <w:t xml:space="preserve">teacher trade unionist </w:t>
      </w:r>
      <w:r w:rsidR="00D937D7" w:rsidRPr="001C1124">
        <w:rPr>
          <w:rStyle w:val="AIHeadline"/>
          <w:rFonts w:cs="Arial"/>
          <w:snapToGrid w:val="0"/>
          <w:sz w:val="33"/>
          <w:szCs w:val="33"/>
        </w:rPr>
        <w:t>in need of MEDICAL CARE</w:t>
      </w:r>
    </w:p>
    <w:p w:rsidR="0026766F" w:rsidRPr="001C1124" w:rsidRDefault="003C01DE" w:rsidP="0005625E">
      <w:pPr>
        <w:pStyle w:val="AIintropara"/>
        <w:spacing w:line="240" w:lineRule="auto"/>
        <w:rPr>
          <w:rFonts w:cs="Arial"/>
          <w:sz w:val="23"/>
          <w:szCs w:val="23"/>
        </w:rPr>
      </w:pPr>
      <w:r w:rsidRPr="001C1124">
        <w:rPr>
          <w:rFonts w:cs="Arial"/>
          <w:sz w:val="23"/>
          <w:szCs w:val="23"/>
        </w:rPr>
        <w:t>Impriso</w:t>
      </w:r>
      <w:r w:rsidR="00CC41A0" w:rsidRPr="001C1124">
        <w:rPr>
          <w:rFonts w:cs="Arial"/>
          <w:sz w:val="23"/>
          <w:szCs w:val="23"/>
        </w:rPr>
        <w:t>ned Iranian teacher</w:t>
      </w:r>
      <w:r w:rsidR="003E5598" w:rsidRPr="001C1124">
        <w:rPr>
          <w:rFonts w:cs="Arial"/>
          <w:sz w:val="23"/>
          <w:szCs w:val="23"/>
        </w:rPr>
        <w:t xml:space="preserve"> and trade unionist</w:t>
      </w:r>
      <w:r w:rsidR="00CC41A0" w:rsidRPr="001C1124">
        <w:rPr>
          <w:rFonts w:cs="Arial"/>
          <w:sz w:val="23"/>
          <w:szCs w:val="23"/>
        </w:rPr>
        <w:t xml:space="preserve"> Mohammad </w:t>
      </w:r>
      <w:proofErr w:type="spellStart"/>
      <w:r w:rsidR="00CC41A0" w:rsidRPr="001C1124">
        <w:rPr>
          <w:rFonts w:cs="Arial"/>
          <w:sz w:val="23"/>
          <w:szCs w:val="23"/>
        </w:rPr>
        <w:t>Ha</w:t>
      </w:r>
      <w:r w:rsidRPr="001C1124">
        <w:rPr>
          <w:rFonts w:cs="Arial"/>
          <w:sz w:val="23"/>
          <w:szCs w:val="23"/>
        </w:rPr>
        <w:t>bibi</w:t>
      </w:r>
      <w:proofErr w:type="spellEnd"/>
      <w:r w:rsidR="003F041D" w:rsidRPr="001C1124">
        <w:rPr>
          <w:rFonts w:cs="Arial"/>
          <w:sz w:val="23"/>
          <w:szCs w:val="23"/>
        </w:rPr>
        <w:t xml:space="preserve"> </w:t>
      </w:r>
      <w:r w:rsidR="003054A2" w:rsidRPr="001C1124">
        <w:rPr>
          <w:rFonts w:cs="Arial"/>
          <w:sz w:val="23"/>
          <w:szCs w:val="23"/>
        </w:rPr>
        <w:t xml:space="preserve">is in poor health and </w:t>
      </w:r>
      <w:r w:rsidR="003F041D" w:rsidRPr="001C1124">
        <w:rPr>
          <w:rFonts w:cs="Arial"/>
          <w:sz w:val="23"/>
          <w:szCs w:val="23"/>
        </w:rPr>
        <w:t xml:space="preserve">is </w:t>
      </w:r>
      <w:r w:rsidR="003054A2" w:rsidRPr="001C1124">
        <w:rPr>
          <w:rFonts w:cs="Arial"/>
          <w:sz w:val="23"/>
          <w:szCs w:val="23"/>
        </w:rPr>
        <w:t xml:space="preserve">being denied the urgent specialized medical care he </w:t>
      </w:r>
      <w:r w:rsidR="005F3874" w:rsidRPr="001C1124">
        <w:rPr>
          <w:rFonts w:cs="Arial"/>
          <w:sz w:val="23"/>
          <w:szCs w:val="23"/>
        </w:rPr>
        <w:t>need</w:t>
      </w:r>
      <w:r w:rsidR="003054A2" w:rsidRPr="001C1124">
        <w:rPr>
          <w:rFonts w:cs="Arial"/>
          <w:sz w:val="23"/>
          <w:szCs w:val="23"/>
        </w:rPr>
        <w:t>s. He is a prisoner of conscience</w:t>
      </w:r>
      <w:r w:rsidR="003F041D" w:rsidRPr="001C1124">
        <w:rPr>
          <w:rFonts w:cs="Arial"/>
          <w:sz w:val="23"/>
          <w:szCs w:val="23"/>
        </w:rPr>
        <w:t xml:space="preserve">, serving 10 and </w:t>
      </w:r>
      <w:r w:rsidR="00C505F5" w:rsidRPr="001C1124">
        <w:rPr>
          <w:rFonts w:cs="Arial"/>
          <w:sz w:val="23"/>
          <w:szCs w:val="23"/>
        </w:rPr>
        <w:t xml:space="preserve">a half </w:t>
      </w:r>
      <w:r w:rsidR="004203C4" w:rsidRPr="001C1124">
        <w:rPr>
          <w:rFonts w:cs="Arial"/>
          <w:sz w:val="23"/>
          <w:szCs w:val="23"/>
        </w:rPr>
        <w:t xml:space="preserve">years in </w:t>
      </w:r>
      <w:r w:rsidR="003F041D" w:rsidRPr="001C1124">
        <w:rPr>
          <w:rFonts w:cs="Arial"/>
          <w:sz w:val="23"/>
          <w:szCs w:val="23"/>
        </w:rPr>
        <w:t xml:space="preserve">prison </w:t>
      </w:r>
      <w:r w:rsidR="00101FAC" w:rsidRPr="001C1124">
        <w:rPr>
          <w:rFonts w:cs="Arial"/>
          <w:sz w:val="23"/>
          <w:szCs w:val="23"/>
        </w:rPr>
        <w:t xml:space="preserve">solely </w:t>
      </w:r>
      <w:r w:rsidR="003F041D" w:rsidRPr="001C1124">
        <w:rPr>
          <w:rFonts w:cs="Arial"/>
          <w:sz w:val="23"/>
          <w:szCs w:val="23"/>
        </w:rPr>
        <w:t xml:space="preserve">for </w:t>
      </w:r>
      <w:r w:rsidR="00195050" w:rsidRPr="001C1124">
        <w:rPr>
          <w:rFonts w:cs="Arial"/>
          <w:sz w:val="23"/>
          <w:szCs w:val="23"/>
        </w:rPr>
        <w:t xml:space="preserve">exercising </w:t>
      </w:r>
      <w:r w:rsidR="003F041D" w:rsidRPr="001C1124">
        <w:rPr>
          <w:rFonts w:cs="Arial"/>
          <w:sz w:val="23"/>
          <w:szCs w:val="23"/>
        </w:rPr>
        <w:t xml:space="preserve">his </w:t>
      </w:r>
      <w:r w:rsidR="00195050" w:rsidRPr="001C1124">
        <w:rPr>
          <w:rFonts w:cs="Arial"/>
          <w:sz w:val="23"/>
          <w:szCs w:val="23"/>
        </w:rPr>
        <w:t>human rights. He</w:t>
      </w:r>
      <w:r w:rsidR="003054A2" w:rsidRPr="001C1124">
        <w:rPr>
          <w:rFonts w:cs="Arial"/>
          <w:sz w:val="23"/>
          <w:szCs w:val="23"/>
        </w:rPr>
        <w:t xml:space="preserve"> must be immediately and unconditionally released</w:t>
      </w:r>
      <w:r w:rsidR="0026766F" w:rsidRPr="001C1124">
        <w:rPr>
          <w:rFonts w:cs="Arial"/>
          <w:sz w:val="23"/>
          <w:szCs w:val="23"/>
        </w:rPr>
        <w:t>.</w:t>
      </w:r>
    </w:p>
    <w:p w:rsidR="00B66277" w:rsidRPr="001C1124" w:rsidRDefault="00E71D3F" w:rsidP="0005625E">
      <w:pPr>
        <w:pStyle w:val="AIBodytext"/>
        <w:spacing w:line="240" w:lineRule="auto"/>
        <w:rPr>
          <w:rStyle w:val="StyleAIBodytextAsianSimSunChar"/>
          <w:rFonts w:cs="Arial"/>
          <w:sz w:val="19"/>
          <w:szCs w:val="19"/>
        </w:rPr>
      </w:pPr>
      <w:r w:rsidRPr="001C1124">
        <w:rPr>
          <w:rStyle w:val="StyleAIBodytextAsianSimSunChar"/>
          <w:rFonts w:cs="Arial"/>
          <w:sz w:val="19"/>
          <w:szCs w:val="19"/>
        </w:rPr>
        <w:t xml:space="preserve">Trade unionist </w:t>
      </w:r>
      <w:r w:rsidR="00523288" w:rsidRPr="001C1124">
        <w:rPr>
          <w:rStyle w:val="StyleAIBodytextAsianSimSunChar"/>
          <w:rFonts w:cs="Arial"/>
          <w:sz w:val="19"/>
          <w:szCs w:val="19"/>
        </w:rPr>
        <w:t>and w</w:t>
      </w:r>
      <w:r w:rsidR="00CC41A0" w:rsidRPr="001C1124">
        <w:rPr>
          <w:rStyle w:val="StyleAIBodytextAsianSimSunChar"/>
          <w:rFonts w:cs="Arial"/>
          <w:sz w:val="19"/>
          <w:szCs w:val="19"/>
        </w:rPr>
        <w:t>elding</w:t>
      </w:r>
      <w:r w:rsidR="005804F6" w:rsidRPr="001C1124">
        <w:rPr>
          <w:rStyle w:val="StyleAIBodytextAsianSimSunChar"/>
          <w:rFonts w:cs="Arial"/>
          <w:sz w:val="19"/>
          <w:szCs w:val="19"/>
        </w:rPr>
        <w:t xml:space="preserve"> </w:t>
      </w:r>
      <w:r w:rsidR="003E5598" w:rsidRPr="001C1124">
        <w:rPr>
          <w:rStyle w:val="StyleAIBodytextAsianSimSunChar"/>
          <w:rFonts w:cs="Arial"/>
          <w:sz w:val="19"/>
          <w:szCs w:val="19"/>
        </w:rPr>
        <w:t xml:space="preserve">teacher </w:t>
      </w:r>
      <w:r w:rsidR="00CC41A0" w:rsidRPr="001C1124">
        <w:rPr>
          <w:rStyle w:val="StyleAIBodytextAsianSimSunChar"/>
          <w:rFonts w:cs="Arial"/>
          <w:b/>
          <w:sz w:val="19"/>
          <w:szCs w:val="19"/>
        </w:rPr>
        <w:t xml:space="preserve">Mohammad </w:t>
      </w:r>
      <w:proofErr w:type="spellStart"/>
      <w:r w:rsidR="00CC41A0" w:rsidRPr="001C1124">
        <w:rPr>
          <w:rStyle w:val="StyleAIBodytextAsianSimSunChar"/>
          <w:rFonts w:cs="Arial"/>
          <w:b/>
          <w:sz w:val="19"/>
          <w:szCs w:val="19"/>
        </w:rPr>
        <w:t>Habibi</w:t>
      </w:r>
      <w:proofErr w:type="spellEnd"/>
      <w:r w:rsidR="003E5598" w:rsidRPr="001C1124">
        <w:rPr>
          <w:rStyle w:val="StyleAIBodytextAsianSimSunChar"/>
          <w:rFonts w:cs="Arial"/>
          <w:sz w:val="19"/>
          <w:szCs w:val="19"/>
        </w:rPr>
        <w:t xml:space="preserve">, a member of the board of directors </w:t>
      </w:r>
      <w:r w:rsidR="00126416" w:rsidRPr="001C1124">
        <w:rPr>
          <w:rStyle w:val="StyleAIBodytextAsianSimSunChar"/>
          <w:rFonts w:cs="Arial"/>
          <w:sz w:val="19"/>
          <w:szCs w:val="19"/>
        </w:rPr>
        <w:t xml:space="preserve">of </w:t>
      </w:r>
      <w:r w:rsidR="003E5598" w:rsidRPr="001C1124">
        <w:rPr>
          <w:rStyle w:val="StyleAIBodytextAsianSimSunChar"/>
          <w:rFonts w:cs="Arial"/>
          <w:sz w:val="19"/>
          <w:szCs w:val="19"/>
        </w:rPr>
        <w:t>the Iran Teachers Tra</w:t>
      </w:r>
      <w:r w:rsidR="00523288" w:rsidRPr="001C1124">
        <w:rPr>
          <w:rStyle w:val="StyleAIBodytextAsianSimSunChar"/>
          <w:rFonts w:cs="Arial"/>
          <w:sz w:val="19"/>
          <w:szCs w:val="19"/>
        </w:rPr>
        <w:t>de Association – Tehran,</w:t>
      </w:r>
      <w:r w:rsidR="005804F6" w:rsidRPr="001C1124">
        <w:rPr>
          <w:rStyle w:val="StyleAIBodytextAsianSimSunChar"/>
          <w:rFonts w:cs="Arial"/>
          <w:sz w:val="19"/>
          <w:szCs w:val="19"/>
        </w:rPr>
        <w:t xml:space="preserve"> is being denied the specialized medical care he </w:t>
      </w:r>
      <w:r w:rsidR="005F3874" w:rsidRPr="001C1124">
        <w:rPr>
          <w:rStyle w:val="StyleAIBodytextAsianSimSunChar"/>
          <w:rFonts w:cs="Arial"/>
          <w:sz w:val="19"/>
          <w:szCs w:val="19"/>
        </w:rPr>
        <w:t>need</w:t>
      </w:r>
      <w:r w:rsidR="005804F6" w:rsidRPr="001C1124">
        <w:rPr>
          <w:rStyle w:val="StyleAIBodytextAsianSimSunChar"/>
          <w:rFonts w:cs="Arial"/>
          <w:sz w:val="19"/>
          <w:szCs w:val="19"/>
        </w:rPr>
        <w:t>s</w:t>
      </w:r>
      <w:r w:rsidR="00D937D7" w:rsidRPr="001C1124">
        <w:rPr>
          <w:rStyle w:val="StyleAIBodytextAsianSimSunChar"/>
          <w:rFonts w:cs="Arial"/>
          <w:sz w:val="19"/>
          <w:szCs w:val="19"/>
        </w:rPr>
        <w:t>.</w:t>
      </w:r>
      <w:r w:rsidR="005804F6" w:rsidRPr="001C1124">
        <w:rPr>
          <w:rStyle w:val="StyleAIBodytextAsianSimSunChar"/>
          <w:rFonts w:cs="Arial"/>
          <w:sz w:val="19"/>
          <w:szCs w:val="19"/>
        </w:rPr>
        <w:t xml:space="preserve"> In August 2018</w:t>
      </w:r>
      <w:r w:rsidR="0064376E" w:rsidRPr="001C1124">
        <w:rPr>
          <w:rStyle w:val="StyleAIBodytextAsianSimSunChar"/>
          <w:rFonts w:cs="Arial"/>
          <w:sz w:val="19"/>
          <w:szCs w:val="19"/>
        </w:rPr>
        <w:t>,</w:t>
      </w:r>
      <w:r w:rsidR="005804F6" w:rsidRPr="001C1124">
        <w:rPr>
          <w:rStyle w:val="StyleAIBodytextAsianSimSunChar"/>
          <w:rFonts w:cs="Arial"/>
          <w:sz w:val="19"/>
          <w:szCs w:val="19"/>
        </w:rPr>
        <w:t xml:space="preserve"> </w:t>
      </w:r>
      <w:r w:rsidR="00C92CC8" w:rsidRPr="001C1124">
        <w:rPr>
          <w:rStyle w:val="StyleAIBodytextAsianSimSunChar"/>
          <w:rFonts w:cs="Arial"/>
          <w:sz w:val="19"/>
          <w:szCs w:val="19"/>
        </w:rPr>
        <w:t>this human rights defender</w:t>
      </w:r>
      <w:r w:rsidR="004203C4" w:rsidRPr="001C1124">
        <w:rPr>
          <w:rStyle w:val="StyleAIBodytextAsianSimSunChar"/>
          <w:rFonts w:cs="Arial"/>
          <w:sz w:val="19"/>
          <w:szCs w:val="19"/>
        </w:rPr>
        <w:t xml:space="preserve">, who is now jailed in Tehran’s </w:t>
      </w:r>
      <w:proofErr w:type="spellStart"/>
      <w:r w:rsidR="004203C4" w:rsidRPr="001C1124">
        <w:rPr>
          <w:rStyle w:val="StyleAIBodytextAsianSimSunChar"/>
          <w:rFonts w:cs="Arial"/>
          <w:sz w:val="19"/>
          <w:szCs w:val="19"/>
        </w:rPr>
        <w:t>Evin</w:t>
      </w:r>
      <w:proofErr w:type="spellEnd"/>
      <w:r w:rsidR="004203C4" w:rsidRPr="001C1124">
        <w:rPr>
          <w:rStyle w:val="StyleAIBodytextAsianSimSunChar"/>
          <w:rFonts w:cs="Arial"/>
          <w:sz w:val="19"/>
          <w:szCs w:val="19"/>
        </w:rPr>
        <w:t xml:space="preserve"> prison, </w:t>
      </w:r>
      <w:r w:rsidR="005804F6" w:rsidRPr="001C1124">
        <w:rPr>
          <w:rStyle w:val="StyleAIBodytextAsianSimSunChar"/>
          <w:rFonts w:cs="Arial"/>
          <w:sz w:val="19"/>
          <w:szCs w:val="19"/>
        </w:rPr>
        <w:t xml:space="preserve">was briefly transferred to </w:t>
      </w:r>
      <w:r w:rsidR="00A16C26" w:rsidRPr="001C1124">
        <w:rPr>
          <w:rStyle w:val="StyleAIBodytextAsianSimSunChar"/>
          <w:rFonts w:cs="Arial"/>
          <w:sz w:val="19"/>
          <w:szCs w:val="19"/>
        </w:rPr>
        <w:t>a</w:t>
      </w:r>
      <w:r w:rsidR="005804F6" w:rsidRPr="001C1124">
        <w:rPr>
          <w:rStyle w:val="StyleAIBodytextAsianSimSunChar"/>
          <w:rFonts w:cs="Arial"/>
          <w:sz w:val="19"/>
          <w:szCs w:val="19"/>
        </w:rPr>
        <w:t xml:space="preserve"> hospital </w:t>
      </w:r>
      <w:r w:rsidR="00523288" w:rsidRPr="001C1124">
        <w:rPr>
          <w:rStyle w:val="StyleAIBodytextAsianSimSunChar"/>
          <w:rFonts w:cs="Arial"/>
          <w:sz w:val="19"/>
          <w:szCs w:val="19"/>
        </w:rPr>
        <w:t>in Tehran</w:t>
      </w:r>
      <w:r w:rsidR="00D937D7" w:rsidRPr="001C1124">
        <w:rPr>
          <w:rStyle w:val="StyleAIBodytextAsianSimSunChar"/>
          <w:rFonts w:cs="Arial"/>
          <w:sz w:val="19"/>
          <w:szCs w:val="19"/>
        </w:rPr>
        <w:t xml:space="preserve">, where he was </w:t>
      </w:r>
      <w:r w:rsidR="0095051B" w:rsidRPr="001C1124">
        <w:rPr>
          <w:rStyle w:val="StyleAIBodytextAsianSimSunChar"/>
          <w:rFonts w:cs="Arial"/>
          <w:sz w:val="19"/>
          <w:szCs w:val="19"/>
        </w:rPr>
        <w:t xml:space="preserve">seen </w:t>
      </w:r>
      <w:r w:rsidR="005804F6" w:rsidRPr="001C1124">
        <w:rPr>
          <w:rStyle w:val="StyleAIBodytextAsianSimSunChar"/>
          <w:rFonts w:cs="Arial"/>
          <w:sz w:val="19"/>
          <w:szCs w:val="19"/>
        </w:rPr>
        <w:t>by a general practi</w:t>
      </w:r>
      <w:r w:rsidR="00126416" w:rsidRPr="001C1124">
        <w:rPr>
          <w:rStyle w:val="StyleAIBodytextAsianSimSunChar"/>
          <w:rFonts w:cs="Arial"/>
          <w:sz w:val="19"/>
          <w:szCs w:val="19"/>
        </w:rPr>
        <w:t>s</w:t>
      </w:r>
      <w:r w:rsidR="005804F6" w:rsidRPr="001C1124">
        <w:rPr>
          <w:rStyle w:val="StyleAIBodytextAsianSimSunChar"/>
          <w:rFonts w:cs="Arial"/>
          <w:sz w:val="19"/>
          <w:szCs w:val="19"/>
        </w:rPr>
        <w:t xml:space="preserve">ing </w:t>
      </w:r>
      <w:r w:rsidR="0095051B" w:rsidRPr="001C1124">
        <w:rPr>
          <w:rStyle w:val="StyleAIBodytextAsianSimSunChar"/>
          <w:rFonts w:cs="Arial"/>
          <w:sz w:val="19"/>
          <w:szCs w:val="19"/>
        </w:rPr>
        <w:t xml:space="preserve">doctor </w:t>
      </w:r>
      <w:r w:rsidR="005804F6" w:rsidRPr="001C1124">
        <w:rPr>
          <w:rStyle w:val="StyleAIBodytextAsianSimSunChar"/>
          <w:rFonts w:cs="Arial"/>
          <w:sz w:val="19"/>
          <w:szCs w:val="19"/>
        </w:rPr>
        <w:t xml:space="preserve">who </w:t>
      </w:r>
      <w:r w:rsidR="00126416" w:rsidRPr="001C1124">
        <w:rPr>
          <w:rStyle w:val="StyleAIBodytextAsianSimSunChar"/>
          <w:rFonts w:cs="Arial"/>
          <w:sz w:val="19"/>
          <w:szCs w:val="19"/>
        </w:rPr>
        <w:t xml:space="preserve">said </w:t>
      </w:r>
      <w:r w:rsidR="00B66277" w:rsidRPr="001C1124">
        <w:rPr>
          <w:rStyle w:val="StyleAIBodytextAsianSimSunChar"/>
          <w:rFonts w:cs="Arial"/>
          <w:sz w:val="19"/>
          <w:szCs w:val="19"/>
        </w:rPr>
        <w:t xml:space="preserve">that </w:t>
      </w:r>
      <w:r w:rsidR="0095051B" w:rsidRPr="001C1124">
        <w:rPr>
          <w:rStyle w:val="StyleAIBodytextAsianSimSunChar"/>
          <w:rFonts w:cs="Arial"/>
          <w:sz w:val="19"/>
          <w:szCs w:val="19"/>
        </w:rPr>
        <w:t>he needed to have his kidneys examined urgently by a specialist physician</w:t>
      </w:r>
      <w:r w:rsidR="005804F6" w:rsidRPr="001C1124">
        <w:rPr>
          <w:rStyle w:val="StyleAIBodytextAsianSimSunChar"/>
          <w:rFonts w:cs="Arial"/>
          <w:sz w:val="19"/>
          <w:szCs w:val="19"/>
        </w:rPr>
        <w:t xml:space="preserve">. </w:t>
      </w:r>
      <w:r w:rsidR="0064376E" w:rsidRPr="001C1124">
        <w:rPr>
          <w:rStyle w:val="StyleAIBodytextAsianSimSunChar"/>
          <w:rFonts w:cs="Arial"/>
          <w:sz w:val="19"/>
          <w:szCs w:val="19"/>
        </w:rPr>
        <w:t>Despite this,</w:t>
      </w:r>
      <w:r w:rsidR="005804F6" w:rsidRPr="001C1124">
        <w:rPr>
          <w:rStyle w:val="StyleAIBodytextAsianSimSunChar"/>
          <w:rFonts w:cs="Arial"/>
          <w:sz w:val="19"/>
          <w:szCs w:val="19"/>
        </w:rPr>
        <w:t xml:space="preserve"> </w:t>
      </w:r>
      <w:r w:rsidR="00A16C26" w:rsidRPr="001C1124">
        <w:rPr>
          <w:rStyle w:val="StyleAIBodytextAsianSimSunChar"/>
          <w:rFonts w:cs="Arial"/>
          <w:sz w:val="19"/>
          <w:szCs w:val="19"/>
        </w:rPr>
        <w:t>he</w:t>
      </w:r>
      <w:r w:rsidR="005804F6" w:rsidRPr="001C1124">
        <w:rPr>
          <w:rStyle w:val="StyleAIBodytextAsianSimSunChar"/>
          <w:rFonts w:cs="Arial"/>
          <w:sz w:val="19"/>
          <w:szCs w:val="19"/>
        </w:rPr>
        <w:t xml:space="preserve"> was taken back to prison without </w:t>
      </w:r>
      <w:r w:rsidR="00B56212" w:rsidRPr="001C1124">
        <w:rPr>
          <w:rStyle w:val="StyleAIBodytextAsianSimSunChar"/>
          <w:rFonts w:cs="Arial"/>
          <w:sz w:val="19"/>
          <w:szCs w:val="19"/>
        </w:rPr>
        <w:t xml:space="preserve">receiving the specialized medical care he </w:t>
      </w:r>
      <w:r w:rsidR="00523288" w:rsidRPr="001C1124">
        <w:rPr>
          <w:rStyle w:val="StyleAIBodytextAsianSimSunChar"/>
          <w:rFonts w:cs="Arial"/>
          <w:sz w:val="19"/>
          <w:szCs w:val="19"/>
        </w:rPr>
        <w:t>needed</w:t>
      </w:r>
      <w:r w:rsidR="005804F6" w:rsidRPr="001C1124">
        <w:rPr>
          <w:rStyle w:val="StyleAIBodytextAsianSimSunChar"/>
          <w:rFonts w:cs="Arial"/>
          <w:sz w:val="19"/>
          <w:szCs w:val="19"/>
        </w:rPr>
        <w:t>.</w:t>
      </w:r>
      <w:r w:rsidR="00867D9F" w:rsidRPr="001C1124">
        <w:rPr>
          <w:rStyle w:val="StyleAIBodytextAsianSimSunChar"/>
          <w:rFonts w:cs="Arial"/>
          <w:sz w:val="19"/>
          <w:szCs w:val="19"/>
        </w:rPr>
        <w:t xml:space="preserve"> Mohammad </w:t>
      </w:r>
      <w:proofErr w:type="spellStart"/>
      <w:r w:rsidR="00867D9F" w:rsidRPr="001C1124">
        <w:rPr>
          <w:rStyle w:val="StyleAIBodytextAsianSimSunChar"/>
          <w:rFonts w:cs="Arial"/>
          <w:sz w:val="19"/>
          <w:szCs w:val="19"/>
        </w:rPr>
        <w:t>Habibi</w:t>
      </w:r>
      <w:proofErr w:type="spellEnd"/>
      <w:r w:rsidR="00867D9F" w:rsidRPr="001C1124">
        <w:rPr>
          <w:rStyle w:val="StyleAIBodytextAsianSimSunChar"/>
          <w:rFonts w:cs="Arial"/>
          <w:sz w:val="19"/>
          <w:szCs w:val="19"/>
        </w:rPr>
        <w:t xml:space="preserve"> </w:t>
      </w:r>
      <w:r w:rsidR="0095051B" w:rsidRPr="001C1124">
        <w:rPr>
          <w:rStyle w:val="StyleAIBodytextAsianSimSunChar"/>
          <w:rFonts w:cs="Arial"/>
          <w:sz w:val="19"/>
          <w:szCs w:val="19"/>
        </w:rPr>
        <w:t xml:space="preserve">says that he </w:t>
      </w:r>
      <w:r w:rsidR="00867D9F" w:rsidRPr="001C1124">
        <w:rPr>
          <w:rStyle w:val="StyleAIBodytextAsianSimSunChar"/>
          <w:rFonts w:cs="Arial"/>
          <w:sz w:val="19"/>
          <w:szCs w:val="19"/>
        </w:rPr>
        <w:t xml:space="preserve">has </w:t>
      </w:r>
      <w:r w:rsidR="00523288" w:rsidRPr="001C1124">
        <w:rPr>
          <w:rStyle w:val="StyleAIBodytextAsianSimSunChar"/>
          <w:rFonts w:cs="Arial"/>
          <w:sz w:val="19"/>
          <w:szCs w:val="19"/>
        </w:rPr>
        <w:t xml:space="preserve">also </w:t>
      </w:r>
      <w:r w:rsidR="00B56212" w:rsidRPr="001C1124">
        <w:rPr>
          <w:rStyle w:val="StyleAIBodytextAsianSimSunChar"/>
          <w:rFonts w:cs="Arial"/>
          <w:sz w:val="19"/>
          <w:szCs w:val="19"/>
        </w:rPr>
        <w:t xml:space="preserve">been experiencing severe pain in his chest </w:t>
      </w:r>
      <w:r w:rsidR="00C7102D" w:rsidRPr="001C1124">
        <w:rPr>
          <w:rStyle w:val="StyleAIBodytextAsianSimSunChar"/>
          <w:rFonts w:cs="Arial"/>
          <w:sz w:val="19"/>
          <w:szCs w:val="19"/>
        </w:rPr>
        <w:t xml:space="preserve">and lungs </w:t>
      </w:r>
      <w:r w:rsidR="00B56212" w:rsidRPr="001C1124">
        <w:rPr>
          <w:rStyle w:val="StyleAIBodytextAsianSimSunChar"/>
          <w:rFonts w:cs="Arial"/>
          <w:sz w:val="19"/>
          <w:szCs w:val="19"/>
        </w:rPr>
        <w:t>since his violent arrest in May 2018.</w:t>
      </w:r>
      <w:r w:rsidR="0064376E" w:rsidRPr="001C1124">
        <w:rPr>
          <w:rStyle w:val="StyleAIBodytextAsianSimSunChar"/>
          <w:rFonts w:cs="Arial"/>
          <w:sz w:val="19"/>
          <w:szCs w:val="19"/>
        </w:rPr>
        <w:t xml:space="preserve"> </w:t>
      </w:r>
      <w:r w:rsidR="00A16C26" w:rsidRPr="001C1124">
        <w:rPr>
          <w:rStyle w:val="StyleAIBodytextAsianSimSunChar"/>
          <w:rFonts w:cs="Arial"/>
          <w:sz w:val="19"/>
          <w:szCs w:val="19"/>
        </w:rPr>
        <w:t>However, t</w:t>
      </w:r>
      <w:r w:rsidR="00B56212" w:rsidRPr="001C1124">
        <w:rPr>
          <w:rStyle w:val="StyleAIBodytextAsianSimSunChar"/>
          <w:rFonts w:cs="Arial"/>
          <w:sz w:val="19"/>
          <w:szCs w:val="19"/>
        </w:rPr>
        <w:t xml:space="preserve">he </w:t>
      </w:r>
      <w:r w:rsidR="00A16C26" w:rsidRPr="001C1124">
        <w:rPr>
          <w:rStyle w:val="StyleAIBodytextAsianSimSunChar"/>
          <w:rFonts w:cs="Arial"/>
          <w:sz w:val="19"/>
          <w:szCs w:val="19"/>
        </w:rPr>
        <w:t xml:space="preserve">prison </w:t>
      </w:r>
      <w:r w:rsidR="00B56212" w:rsidRPr="001C1124">
        <w:rPr>
          <w:rStyle w:val="StyleAIBodytextAsianSimSunChar"/>
          <w:rFonts w:cs="Arial"/>
          <w:sz w:val="19"/>
          <w:szCs w:val="19"/>
        </w:rPr>
        <w:t xml:space="preserve">medical clinic </w:t>
      </w:r>
      <w:r w:rsidR="00D8104F" w:rsidRPr="001C1124">
        <w:rPr>
          <w:rStyle w:val="StyleAIBodytextAsianSimSunChar"/>
          <w:rFonts w:cs="Arial"/>
          <w:sz w:val="19"/>
          <w:szCs w:val="19"/>
        </w:rPr>
        <w:t xml:space="preserve">has </w:t>
      </w:r>
      <w:r w:rsidR="00C7102D" w:rsidRPr="001C1124">
        <w:rPr>
          <w:rStyle w:val="StyleAIBodytextAsianSimSunChar"/>
          <w:rFonts w:cs="Arial"/>
          <w:sz w:val="19"/>
          <w:szCs w:val="19"/>
        </w:rPr>
        <w:t xml:space="preserve">simply </w:t>
      </w:r>
      <w:r w:rsidR="00B56212" w:rsidRPr="001C1124">
        <w:rPr>
          <w:rStyle w:val="StyleAIBodytextAsianSimSunChar"/>
          <w:rFonts w:cs="Arial"/>
          <w:sz w:val="19"/>
          <w:szCs w:val="19"/>
        </w:rPr>
        <w:t>administered an inhaler</w:t>
      </w:r>
      <w:r w:rsidR="0095763D" w:rsidRPr="001C1124">
        <w:rPr>
          <w:rStyle w:val="StyleAIBodytextAsianSimSunChar"/>
          <w:rFonts w:cs="Arial"/>
          <w:sz w:val="19"/>
          <w:szCs w:val="19"/>
        </w:rPr>
        <w:t xml:space="preserve"> to him</w:t>
      </w:r>
      <w:r w:rsidR="00A16C26" w:rsidRPr="001C1124">
        <w:rPr>
          <w:rStyle w:val="StyleAIBodytextAsianSimSunChar"/>
          <w:rFonts w:cs="Arial"/>
          <w:sz w:val="19"/>
          <w:szCs w:val="19"/>
        </w:rPr>
        <w:t>.</w:t>
      </w:r>
    </w:p>
    <w:p w:rsidR="0026766F" w:rsidRPr="001C1124" w:rsidRDefault="00A93271" w:rsidP="0005625E">
      <w:pPr>
        <w:pStyle w:val="AIBodytext"/>
        <w:spacing w:line="240" w:lineRule="auto"/>
        <w:rPr>
          <w:rFonts w:cs="Arial"/>
          <w:sz w:val="19"/>
          <w:szCs w:val="19"/>
        </w:rPr>
      </w:pPr>
      <w:r w:rsidRPr="001C1124">
        <w:rPr>
          <w:rFonts w:cs="Arial"/>
          <w:sz w:val="19"/>
          <w:szCs w:val="19"/>
        </w:rPr>
        <w:t xml:space="preserve">Mohammad </w:t>
      </w:r>
      <w:proofErr w:type="spellStart"/>
      <w:r w:rsidRPr="001C1124">
        <w:rPr>
          <w:rFonts w:cs="Arial"/>
          <w:sz w:val="19"/>
          <w:szCs w:val="19"/>
        </w:rPr>
        <w:t>Habibi</w:t>
      </w:r>
      <w:proofErr w:type="spellEnd"/>
      <w:r w:rsidRPr="001C1124">
        <w:rPr>
          <w:rFonts w:cs="Arial"/>
          <w:sz w:val="19"/>
          <w:szCs w:val="19"/>
        </w:rPr>
        <w:t xml:space="preserve"> was first arrested on 3 March </w:t>
      </w:r>
      <w:r w:rsidR="005A5F21" w:rsidRPr="001C1124">
        <w:rPr>
          <w:rFonts w:cs="Arial"/>
          <w:sz w:val="19"/>
          <w:szCs w:val="19"/>
        </w:rPr>
        <w:t xml:space="preserve">2018 </w:t>
      </w:r>
      <w:r w:rsidRPr="001C1124">
        <w:rPr>
          <w:rFonts w:cs="Arial"/>
          <w:sz w:val="19"/>
          <w:szCs w:val="19"/>
        </w:rPr>
        <w:t>outside the school in Tehran where he taught, in front of his students</w:t>
      </w:r>
      <w:r w:rsidR="005151A0" w:rsidRPr="001C1124">
        <w:rPr>
          <w:rFonts w:cs="Arial"/>
          <w:sz w:val="19"/>
          <w:szCs w:val="19"/>
        </w:rPr>
        <w:t xml:space="preserve">. </w:t>
      </w:r>
      <w:r w:rsidR="00126385" w:rsidRPr="001C1124">
        <w:rPr>
          <w:rFonts w:cs="Arial"/>
          <w:sz w:val="19"/>
          <w:szCs w:val="19"/>
        </w:rPr>
        <w:t xml:space="preserve">He says </w:t>
      </w:r>
      <w:r w:rsidR="00687BA9" w:rsidRPr="001C1124">
        <w:rPr>
          <w:rFonts w:cs="Arial"/>
          <w:sz w:val="19"/>
          <w:szCs w:val="19"/>
        </w:rPr>
        <w:t>Revolutionary Guards</w:t>
      </w:r>
      <w:r w:rsidR="005151A0" w:rsidRPr="001C1124">
        <w:rPr>
          <w:rFonts w:cs="Arial"/>
          <w:sz w:val="19"/>
          <w:szCs w:val="19"/>
        </w:rPr>
        <w:t xml:space="preserve"> pepper sprayed and beat him </w:t>
      </w:r>
      <w:r w:rsidR="005A5F21" w:rsidRPr="001C1124">
        <w:rPr>
          <w:rFonts w:cs="Arial"/>
          <w:sz w:val="19"/>
          <w:szCs w:val="19"/>
        </w:rPr>
        <w:t>during his</w:t>
      </w:r>
      <w:r w:rsidR="005151A0" w:rsidRPr="001C1124">
        <w:rPr>
          <w:rFonts w:cs="Arial"/>
          <w:sz w:val="19"/>
          <w:szCs w:val="19"/>
        </w:rPr>
        <w:t xml:space="preserve"> arrest and transferred him to </w:t>
      </w:r>
      <w:r w:rsidR="00687BA9" w:rsidRPr="001C1124">
        <w:rPr>
          <w:rFonts w:cs="Arial"/>
          <w:sz w:val="19"/>
          <w:szCs w:val="19"/>
        </w:rPr>
        <w:t>an undisclosed location</w:t>
      </w:r>
      <w:r w:rsidR="009A18DE" w:rsidRPr="001C1124">
        <w:rPr>
          <w:rFonts w:cs="Arial"/>
          <w:sz w:val="19"/>
          <w:szCs w:val="19"/>
          <w:rtl/>
        </w:rPr>
        <w:t xml:space="preserve"> </w:t>
      </w:r>
      <w:r w:rsidR="009A18DE" w:rsidRPr="001C1124">
        <w:rPr>
          <w:rFonts w:cs="Arial"/>
          <w:sz w:val="19"/>
          <w:szCs w:val="19"/>
        </w:rPr>
        <w:t xml:space="preserve">where </w:t>
      </w:r>
      <w:r w:rsidR="005A5F21" w:rsidRPr="001C1124">
        <w:rPr>
          <w:rFonts w:cs="Arial"/>
          <w:sz w:val="19"/>
          <w:szCs w:val="19"/>
        </w:rPr>
        <w:t xml:space="preserve">he </w:t>
      </w:r>
      <w:r w:rsidR="009A18DE" w:rsidRPr="001C1124">
        <w:rPr>
          <w:rFonts w:cs="Arial"/>
          <w:sz w:val="19"/>
          <w:szCs w:val="19"/>
        </w:rPr>
        <w:t xml:space="preserve">remained </w:t>
      </w:r>
      <w:r w:rsidR="00A16C26" w:rsidRPr="001C1124">
        <w:rPr>
          <w:rFonts w:cs="Arial"/>
          <w:sz w:val="19"/>
          <w:szCs w:val="19"/>
        </w:rPr>
        <w:t xml:space="preserve">in solitary confinement </w:t>
      </w:r>
      <w:r w:rsidR="00687BA9" w:rsidRPr="001C1124">
        <w:rPr>
          <w:rFonts w:cs="Arial"/>
          <w:sz w:val="19"/>
          <w:szCs w:val="19"/>
        </w:rPr>
        <w:t xml:space="preserve">until </w:t>
      </w:r>
      <w:r w:rsidR="001B669D" w:rsidRPr="001C1124">
        <w:rPr>
          <w:rFonts w:cs="Arial"/>
          <w:sz w:val="19"/>
          <w:szCs w:val="19"/>
        </w:rPr>
        <w:t>around 19 March</w:t>
      </w:r>
      <w:r w:rsidR="00AB27BB" w:rsidRPr="001C1124">
        <w:rPr>
          <w:rFonts w:cs="Arial"/>
          <w:sz w:val="19"/>
          <w:szCs w:val="19"/>
        </w:rPr>
        <w:t>. During this period, he</w:t>
      </w:r>
      <w:r w:rsidR="005E7767" w:rsidRPr="001C1124">
        <w:rPr>
          <w:rFonts w:cs="Arial"/>
          <w:sz w:val="19"/>
          <w:szCs w:val="19"/>
        </w:rPr>
        <w:t xml:space="preserve"> says he</w:t>
      </w:r>
      <w:r w:rsidR="00AB27BB" w:rsidRPr="001C1124">
        <w:rPr>
          <w:rFonts w:cs="Arial"/>
          <w:sz w:val="19"/>
          <w:szCs w:val="19"/>
        </w:rPr>
        <w:t xml:space="preserve"> was repeatedly interrogated whil</w:t>
      </w:r>
      <w:r w:rsidR="004A6DE3" w:rsidRPr="001C1124">
        <w:rPr>
          <w:rFonts w:cs="Arial"/>
          <w:sz w:val="19"/>
          <w:szCs w:val="19"/>
        </w:rPr>
        <w:t xml:space="preserve">e blindfolded </w:t>
      </w:r>
      <w:r w:rsidR="00AB27BB" w:rsidRPr="001C1124">
        <w:rPr>
          <w:rFonts w:cs="Arial"/>
          <w:sz w:val="19"/>
          <w:szCs w:val="19"/>
        </w:rPr>
        <w:t xml:space="preserve">and subjected to </w:t>
      </w:r>
      <w:r w:rsidR="004A6DE3" w:rsidRPr="001C1124">
        <w:rPr>
          <w:rFonts w:cs="Arial"/>
          <w:sz w:val="19"/>
          <w:szCs w:val="19"/>
        </w:rPr>
        <w:t xml:space="preserve">torture and other ill-treatment </w:t>
      </w:r>
      <w:r w:rsidR="00A16C26" w:rsidRPr="001C1124">
        <w:rPr>
          <w:rFonts w:cs="Arial"/>
          <w:sz w:val="19"/>
          <w:szCs w:val="19"/>
        </w:rPr>
        <w:t>including through being slapped in the face,</w:t>
      </w:r>
      <w:r w:rsidR="004A6DE3" w:rsidRPr="001C1124">
        <w:rPr>
          <w:rFonts w:cs="Arial"/>
          <w:sz w:val="19"/>
          <w:szCs w:val="19"/>
        </w:rPr>
        <w:t xml:space="preserve"> </w:t>
      </w:r>
      <w:r w:rsidR="00A16C26" w:rsidRPr="001C1124">
        <w:rPr>
          <w:rFonts w:cs="Arial"/>
          <w:sz w:val="19"/>
          <w:szCs w:val="19"/>
        </w:rPr>
        <w:t xml:space="preserve">having his head forcibly </w:t>
      </w:r>
      <w:r w:rsidR="00AB27BB" w:rsidRPr="001C1124">
        <w:rPr>
          <w:rFonts w:cs="Arial"/>
          <w:sz w:val="19"/>
          <w:szCs w:val="19"/>
        </w:rPr>
        <w:t>shav</w:t>
      </w:r>
      <w:r w:rsidR="00A16C26" w:rsidRPr="001C1124">
        <w:rPr>
          <w:rFonts w:cs="Arial"/>
          <w:sz w:val="19"/>
          <w:szCs w:val="19"/>
        </w:rPr>
        <w:t>ed,</w:t>
      </w:r>
      <w:r w:rsidR="005A5F21" w:rsidRPr="001C1124">
        <w:rPr>
          <w:rFonts w:cs="Arial"/>
          <w:sz w:val="19"/>
          <w:szCs w:val="19"/>
        </w:rPr>
        <w:t xml:space="preserve"> and </w:t>
      </w:r>
      <w:r w:rsidR="005E7767" w:rsidRPr="001C1124">
        <w:rPr>
          <w:rFonts w:cs="Arial"/>
          <w:sz w:val="19"/>
          <w:szCs w:val="19"/>
        </w:rPr>
        <w:t xml:space="preserve">receiving </w:t>
      </w:r>
      <w:r w:rsidR="00AB27BB" w:rsidRPr="001C1124">
        <w:rPr>
          <w:rFonts w:cs="Arial"/>
          <w:sz w:val="19"/>
          <w:szCs w:val="19"/>
        </w:rPr>
        <w:t xml:space="preserve">insults and threats against him and his family. </w:t>
      </w:r>
      <w:r w:rsidR="005151A0" w:rsidRPr="001C1124">
        <w:rPr>
          <w:rFonts w:cs="Arial"/>
          <w:sz w:val="19"/>
          <w:szCs w:val="19"/>
        </w:rPr>
        <w:t>He was</w:t>
      </w:r>
      <w:r w:rsidR="00687BA9" w:rsidRPr="001C1124">
        <w:rPr>
          <w:rFonts w:cs="Arial"/>
          <w:sz w:val="19"/>
          <w:szCs w:val="19"/>
        </w:rPr>
        <w:t xml:space="preserve"> then transferred to </w:t>
      </w:r>
      <w:proofErr w:type="spellStart"/>
      <w:r w:rsidR="00687BA9" w:rsidRPr="001C1124">
        <w:rPr>
          <w:rFonts w:cs="Arial"/>
          <w:sz w:val="19"/>
          <w:szCs w:val="19"/>
        </w:rPr>
        <w:t>Evin</w:t>
      </w:r>
      <w:proofErr w:type="spellEnd"/>
      <w:r w:rsidR="00687BA9" w:rsidRPr="001C1124">
        <w:rPr>
          <w:rFonts w:cs="Arial"/>
          <w:sz w:val="19"/>
          <w:szCs w:val="19"/>
        </w:rPr>
        <w:t xml:space="preserve"> prison and</w:t>
      </w:r>
      <w:r w:rsidR="005151A0" w:rsidRPr="001C1124">
        <w:rPr>
          <w:rFonts w:cs="Arial"/>
          <w:sz w:val="19"/>
          <w:szCs w:val="19"/>
        </w:rPr>
        <w:t xml:space="preserve"> released on bail on 15 April. </w:t>
      </w:r>
      <w:r w:rsidR="005A5F21" w:rsidRPr="001C1124">
        <w:rPr>
          <w:rFonts w:cs="Arial"/>
          <w:sz w:val="19"/>
          <w:szCs w:val="19"/>
        </w:rPr>
        <w:t xml:space="preserve">He </w:t>
      </w:r>
      <w:r w:rsidRPr="001C1124">
        <w:rPr>
          <w:rFonts w:cs="Arial"/>
          <w:sz w:val="19"/>
          <w:szCs w:val="19"/>
        </w:rPr>
        <w:t>was violently arrested</w:t>
      </w:r>
      <w:r w:rsidR="005151A0" w:rsidRPr="001C1124">
        <w:rPr>
          <w:rFonts w:cs="Arial"/>
          <w:sz w:val="19"/>
          <w:szCs w:val="19"/>
        </w:rPr>
        <w:t xml:space="preserve"> again</w:t>
      </w:r>
      <w:r w:rsidRPr="001C1124">
        <w:rPr>
          <w:rFonts w:cs="Arial"/>
          <w:sz w:val="19"/>
          <w:szCs w:val="19"/>
        </w:rPr>
        <w:t xml:space="preserve"> </w:t>
      </w:r>
      <w:r w:rsidR="005A5F21" w:rsidRPr="001C1124">
        <w:rPr>
          <w:rFonts w:cs="Arial"/>
          <w:sz w:val="19"/>
          <w:szCs w:val="19"/>
        </w:rPr>
        <w:t xml:space="preserve">on 10 May </w:t>
      </w:r>
      <w:r w:rsidRPr="001C1124">
        <w:rPr>
          <w:rFonts w:cs="Arial"/>
          <w:sz w:val="19"/>
          <w:szCs w:val="19"/>
        </w:rPr>
        <w:t>at a peaceful gathering of teachers in Tehran against the poor economic circumstances of teachers and the lack of sufficient funding for public education.</w:t>
      </w:r>
      <w:r w:rsidR="005151A0" w:rsidRPr="001C1124">
        <w:rPr>
          <w:rFonts w:cs="Arial"/>
          <w:sz w:val="19"/>
          <w:szCs w:val="19"/>
        </w:rPr>
        <w:t xml:space="preserve"> </w:t>
      </w:r>
      <w:r w:rsidR="005A5F21" w:rsidRPr="001C1124">
        <w:rPr>
          <w:rFonts w:cs="Arial"/>
          <w:sz w:val="19"/>
          <w:szCs w:val="19"/>
        </w:rPr>
        <w:t>On 23 July, he underwent a grossly unfair trial before</w:t>
      </w:r>
      <w:r w:rsidR="005A5F21" w:rsidRPr="001C1124">
        <w:rPr>
          <w:rStyle w:val="StyleAIBodytextAsianSimSunChar"/>
          <w:rFonts w:cs="Arial"/>
          <w:sz w:val="19"/>
          <w:szCs w:val="19"/>
        </w:rPr>
        <w:t xml:space="preserve"> Branch 26 of the Revolutionary Court in Tehran which lasted only two hours and ignored marks of beatings on his body. He was not allowed to meet with his lawyer until 10 minutes before his trial</w:t>
      </w:r>
      <w:r w:rsidR="005A5F21" w:rsidRPr="001C1124">
        <w:rPr>
          <w:rFonts w:cs="Arial"/>
          <w:sz w:val="19"/>
          <w:szCs w:val="19"/>
        </w:rPr>
        <w:t xml:space="preserve">. </w:t>
      </w:r>
      <w:r w:rsidR="005804F6" w:rsidRPr="001C1124">
        <w:rPr>
          <w:rStyle w:val="StyleAIBodytextAsianSimSunChar"/>
          <w:rFonts w:cs="Arial"/>
          <w:sz w:val="19"/>
          <w:szCs w:val="19"/>
        </w:rPr>
        <w:t xml:space="preserve">In August, </w:t>
      </w:r>
      <w:r w:rsidR="00403D1D" w:rsidRPr="001C1124">
        <w:rPr>
          <w:rStyle w:val="StyleAIBodytextAsianSimSunChar"/>
          <w:rFonts w:cs="Arial"/>
          <w:sz w:val="19"/>
          <w:szCs w:val="19"/>
        </w:rPr>
        <w:t xml:space="preserve">he </w:t>
      </w:r>
      <w:r w:rsidR="00537FA8" w:rsidRPr="001C1124">
        <w:rPr>
          <w:rStyle w:val="StyleAIBodytextAsianSimSunChar"/>
          <w:rFonts w:cs="Arial"/>
          <w:sz w:val="19"/>
          <w:szCs w:val="19"/>
        </w:rPr>
        <w:t xml:space="preserve">was convicted of several </w:t>
      </w:r>
      <w:r w:rsidR="004A6DE3" w:rsidRPr="001C1124">
        <w:rPr>
          <w:rStyle w:val="StyleAIBodytextAsianSimSunChar"/>
          <w:rFonts w:cs="Arial"/>
          <w:sz w:val="19"/>
          <w:szCs w:val="19"/>
        </w:rPr>
        <w:t>spurious</w:t>
      </w:r>
      <w:r w:rsidR="00C36BAD" w:rsidRPr="001C1124">
        <w:rPr>
          <w:rStyle w:val="StyleAIBodytextAsianSimSunChar"/>
          <w:rFonts w:cs="Arial"/>
          <w:sz w:val="19"/>
          <w:szCs w:val="19"/>
        </w:rPr>
        <w:t xml:space="preserve"> national security-</w:t>
      </w:r>
      <w:r w:rsidR="00537FA8" w:rsidRPr="001C1124">
        <w:rPr>
          <w:rStyle w:val="StyleAIBodytextAsianSimSunChar"/>
          <w:rFonts w:cs="Arial"/>
          <w:sz w:val="19"/>
          <w:szCs w:val="19"/>
        </w:rPr>
        <w:t>related charges stem</w:t>
      </w:r>
      <w:r w:rsidR="00A16C26" w:rsidRPr="001C1124">
        <w:rPr>
          <w:rStyle w:val="StyleAIBodytextAsianSimSunChar"/>
          <w:rFonts w:cs="Arial"/>
          <w:sz w:val="19"/>
          <w:szCs w:val="19"/>
        </w:rPr>
        <w:t>ming</w:t>
      </w:r>
      <w:r w:rsidR="00537FA8" w:rsidRPr="001C1124">
        <w:rPr>
          <w:rStyle w:val="StyleAIBodytextAsianSimSunChar"/>
          <w:rFonts w:cs="Arial"/>
          <w:sz w:val="19"/>
          <w:szCs w:val="19"/>
        </w:rPr>
        <w:t xml:space="preserve"> entirely from his human rights activities as a teacher trade union</w:t>
      </w:r>
      <w:r w:rsidR="00A16C26" w:rsidRPr="001C1124">
        <w:rPr>
          <w:rStyle w:val="StyleAIBodytextAsianSimSunChar"/>
          <w:rFonts w:cs="Arial"/>
          <w:sz w:val="19"/>
          <w:szCs w:val="19"/>
        </w:rPr>
        <w:t>ist</w:t>
      </w:r>
      <w:r w:rsidR="005A5F21" w:rsidRPr="001C1124">
        <w:rPr>
          <w:rStyle w:val="StyleAIBodytextAsianSimSunChar"/>
          <w:rFonts w:cs="Arial"/>
          <w:sz w:val="19"/>
          <w:szCs w:val="19"/>
        </w:rPr>
        <w:t>,</w:t>
      </w:r>
      <w:r w:rsidR="00537FA8" w:rsidRPr="001C1124">
        <w:rPr>
          <w:rStyle w:val="StyleAIBodytextAsianSimSunChar"/>
          <w:rFonts w:cs="Arial"/>
          <w:sz w:val="19"/>
          <w:szCs w:val="19"/>
        </w:rPr>
        <w:t xml:space="preserve"> and</w:t>
      </w:r>
      <w:r w:rsidR="005804F6" w:rsidRPr="001C1124">
        <w:rPr>
          <w:rStyle w:val="StyleAIBodytextAsianSimSunChar"/>
          <w:rFonts w:cs="Arial"/>
          <w:sz w:val="19"/>
          <w:szCs w:val="19"/>
        </w:rPr>
        <w:t xml:space="preserve"> sentenced to </w:t>
      </w:r>
      <w:r w:rsidR="00C36BAD" w:rsidRPr="001C1124">
        <w:rPr>
          <w:rFonts w:cs="Arial"/>
          <w:sz w:val="19"/>
          <w:szCs w:val="19"/>
        </w:rPr>
        <w:t>10 and a half years in prison</w:t>
      </w:r>
      <w:r w:rsidR="00403D1D" w:rsidRPr="001C1124">
        <w:rPr>
          <w:rStyle w:val="StyleAIBodytextAsianSimSunChar"/>
          <w:rFonts w:cs="Arial"/>
          <w:sz w:val="19"/>
          <w:szCs w:val="19"/>
        </w:rPr>
        <w:t>, 74 lashes, a two-year travel ban and a two-year ban on “membership in political and social parties, groups or collectives”</w:t>
      </w:r>
      <w:r w:rsidR="004A6DE3" w:rsidRPr="001C1124">
        <w:rPr>
          <w:rStyle w:val="StyleAIBodytextAsianSimSunChar"/>
          <w:rFonts w:cs="Arial"/>
          <w:sz w:val="19"/>
          <w:szCs w:val="19"/>
        </w:rPr>
        <w:t>.</w:t>
      </w:r>
      <w:r w:rsidR="00403D1D" w:rsidRPr="001C1124">
        <w:rPr>
          <w:rStyle w:val="StyleAIBodytextAsianSimSunChar"/>
          <w:rFonts w:cs="Arial"/>
          <w:sz w:val="19"/>
          <w:szCs w:val="19"/>
        </w:rPr>
        <w:t xml:space="preserve"> </w:t>
      </w:r>
      <w:r w:rsidR="005479B9" w:rsidRPr="001C1124">
        <w:rPr>
          <w:rStyle w:val="StyleAIBodytextAsianSimSunChar"/>
          <w:rFonts w:cs="Arial"/>
          <w:sz w:val="19"/>
          <w:szCs w:val="19"/>
        </w:rPr>
        <w:t xml:space="preserve">He is currently appealing </w:t>
      </w:r>
      <w:r w:rsidR="00C36BAD" w:rsidRPr="001C1124">
        <w:rPr>
          <w:rStyle w:val="StyleAIBodytextAsianSimSunChar"/>
          <w:rFonts w:cs="Arial"/>
          <w:sz w:val="19"/>
          <w:szCs w:val="19"/>
        </w:rPr>
        <w:t>his conviction and sentence</w:t>
      </w:r>
      <w:r w:rsidR="00A16C26" w:rsidRPr="001C1124">
        <w:rPr>
          <w:rStyle w:val="StyleAIBodytextAsianSimSunChar"/>
          <w:rFonts w:cs="Arial"/>
          <w:sz w:val="19"/>
          <w:szCs w:val="19"/>
        </w:rPr>
        <w:t xml:space="preserve">. </w:t>
      </w:r>
      <w:r w:rsidR="005479B9" w:rsidRPr="001C1124">
        <w:rPr>
          <w:rStyle w:val="StyleAIBodytextAsianSimSunChar"/>
          <w:rFonts w:cs="Arial"/>
          <w:sz w:val="19"/>
          <w:szCs w:val="19"/>
        </w:rPr>
        <w:t xml:space="preserve"> </w:t>
      </w:r>
    </w:p>
    <w:p w:rsidR="0005625E" w:rsidRPr="001C1124" w:rsidRDefault="0005625E" w:rsidP="0005625E">
      <w:pPr>
        <w:pStyle w:val="AITableHeading"/>
        <w:rPr>
          <w:rFonts w:cs="Arial"/>
          <w:sz w:val="19"/>
          <w:szCs w:val="19"/>
        </w:rPr>
      </w:pPr>
      <w:r w:rsidRPr="001C1124">
        <w:rPr>
          <w:rFonts w:cs="Arial"/>
          <w:sz w:val="19"/>
          <w:szCs w:val="19"/>
        </w:rPr>
        <w:t>1) TAKE ACTION</w:t>
      </w:r>
    </w:p>
    <w:p w:rsidR="0026766F" w:rsidRPr="001C1124" w:rsidRDefault="0005625E" w:rsidP="0005625E">
      <w:pPr>
        <w:pStyle w:val="AITableHeading"/>
        <w:tabs>
          <w:tab w:val="clear" w:pos="567"/>
        </w:tabs>
        <w:rPr>
          <w:rFonts w:cs="Arial"/>
          <w:sz w:val="19"/>
          <w:szCs w:val="19"/>
        </w:rPr>
      </w:pPr>
      <w:r w:rsidRPr="001C1124">
        <w:rPr>
          <w:rFonts w:cs="Arial"/>
          <w:sz w:val="19"/>
          <w:szCs w:val="19"/>
        </w:rPr>
        <w:t>Write a letter, se</w:t>
      </w:r>
      <w:r w:rsidRPr="001C1124">
        <w:rPr>
          <w:rFonts w:cs="Arial"/>
          <w:sz w:val="19"/>
          <w:szCs w:val="19"/>
        </w:rPr>
        <w:t>nd an email, call, fax or tweet</w:t>
      </w:r>
      <w:r w:rsidR="0026766F" w:rsidRPr="001C1124">
        <w:rPr>
          <w:rFonts w:cs="Arial"/>
          <w:sz w:val="19"/>
          <w:szCs w:val="19"/>
        </w:rPr>
        <w:t>:</w:t>
      </w:r>
    </w:p>
    <w:p w:rsidR="0026766F" w:rsidRPr="001C1124" w:rsidRDefault="00F20343" w:rsidP="0005625E">
      <w:pPr>
        <w:numPr>
          <w:ilvl w:val="0"/>
          <w:numId w:val="2"/>
        </w:numPr>
        <w:rPr>
          <w:rFonts w:ascii="Arial" w:hAnsi="Arial" w:cs="Arial"/>
          <w:sz w:val="19"/>
          <w:szCs w:val="19"/>
        </w:rPr>
      </w:pPr>
      <w:r w:rsidRPr="001C1124">
        <w:rPr>
          <w:rFonts w:ascii="Arial" w:hAnsi="Arial" w:cs="Arial"/>
          <w:sz w:val="19"/>
          <w:szCs w:val="19"/>
        </w:rPr>
        <w:t>R</w:t>
      </w:r>
      <w:r w:rsidR="00560814" w:rsidRPr="001C1124">
        <w:rPr>
          <w:rFonts w:ascii="Arial" w:hAnsi="Arial" w:cs="Arial"/>
          <w:sz w:val="19"/>
          <w:szCs w:val="19"/>
        </w:rPr>
        <w:t xml:space="preserve">elease Mohammad </w:t>
      </w:r>
      <w:proofErr w:type="spellStart"/>
      <w:r w:rsidR="00560814" w:rsidRPr="001C1124">
        <w:rPr>
          <w:rFonts w:ascii="Arial" w:hAnsi="Arial" w:cs="Arial"/>
          <w:sz w:val="19"/>
          <w:szCs w:val="19"/>
        </w:rPr>
        <w:t>Habibi</w:t>
      </w:r>
      <w:proofErr w:type="spellEnd"/>
      <w:r w:rsidR="00560814" w:rsidRPr="001C1124">
        <w:rPr>
          <w:rFonts w:ascii="Arial" w:hAnsi="Arial" w:cs="Arial"/>
          <w:sz w:val="19"/>
          <w:szCs w:val="19"/>
        </w:rPr>
        <w:t xml:space="preserve"> immediately and unconditionally as he is a prisoner of conscience, </w:t>
      </w:r>
      <w:r w:rsidRPr="001C1124">
        <w:rPr>
          <w:rFonts w:ascii="Arial" w:hAnsi="Arial" w:cs="Arial"/>
          <w:sz w:val="19"/>
          <w:szCs w:val="19"/>
        </w:rPr>
        <w:t>imprison</w:t>
      </w:r>
      <w:r w:rsidR="00560814" w:rsidRPr="001C1124">
        <w:rPr>
          <w:rFonts w:ascii="Arial" w:hAnsi="Arial" w:cs="Arial"/>
          <w:sz w:val="19"/>
          <w:szCs w:val="19"/>
        </w:rPr>
        <w:t>ed solely for</w:t>
      </w:r>
      <w:r w:rsidRPr="001C1124">
        <w:rPr>
          <w:rFonts w:ascii="Arial" w:hAnsi="Arial" w:cs="Arial"/>
          <w:sz w:val="19"/>
          <w:szCs w:val="19"/>
        </w:rPr>
        <w:t xml:space="preserve"> </w:t>
      </w:r>
      <w:r w:rsidR="00F52D69" w:rsidRPr="001C1124">
        <w:rPr>
          <w:rFonts w:ascii="Arial" w:hAnsi="Arial" w:cs="Arial"/>
          <w:sz w:val="19"/>
          <w:szCs w:val="19"/>
        </w:rPr>
        <w:t xml:space="preserve">peacefully exercising </w:t>
      </w:r>
      <w:r w:rsidRPr="001C1124">
        <w:rPr>
          <w:rFonts w:ascii="Arial" w:hAnsi="Arial" w:cs="Arial"/>
          <w:sz w:val="19"/>
          <w:szCs w:val="19"/>
        </w:rPr>
        <w:t>his</w:t>
      </w:r>
      <w:r w:rsidR="00560814" w:rsidRPr="001C1124">
        <w:rPr>
          <w:rFonts w:ascii="Arial" w:hAnsi="Arial" w:cs="Arial"/>
          <w:sz w:val="19"/>
          <w:szCs w:val="19"/>
        </w:rPr>
        <w:t xml:space="preserve"> human rights</w:t>
      </w:r>
      <w:r w:rsidRPr="001C1124">
        <w:rPr>
          <w:rFonts w:ascii="Arial" w:hAnsi="Arial" w:cs="Arial"/>
          <w:sz w:val="19"/>
          <w:szCs w:val="19"/>
        </w:rPr>
        <w:t xml:space="preserve">, including </w:t>
      </w:r>
      <w:r w:rsidR="00560814" w:rsidRPr="001C1124">
        <w:rPr>
          <w:rFonts w:ascii="Arial" w:hAnsi="Arial" w:cs="Arial"/>
          <w:sz w:val="19"/>
          <w:szCs w:val="19"/>
        </w:rPr>
        <w:t>through his trade union activism</w:t>
      </w:r>
      <w:r w:rsidRPr="001C1124">
        <w:rPr>
          <w:rFonts w:ascii="Arial" w:hAnsi="Arial" w:cs="Arial"/>
          <w:sz w:val="19"/>
          <w:szCs w:val="19"/>
        </w:rPr>
        <w:t>;</w:t>
      </w:r>
    </w:p>
    <w:p w:rsidR="0026766F" w:rsidRPr="001C1124" w:rsidRDefault="00F20343" w:rsidP="0005625E">
      <w:pPr>
        <w:numPr>
          <w:ilvl w:val="0"/>
          <w:numId w:val="4"/>
        </w:numPr>
        <w:rPr>
          <w:rFonts w:ascii="Arial" w:hAnsi="Arial" w:cs="Arial"/>
          <w:sz w:val="19"/>
          <w:szCs w:val="19"/>
        </w:rPr>
      </w:pPr>
      <w:r w:rsidRPr="001C1124">
        <w:rPr>
          <w:rFonts w:ascii="Arial" w:hAnsi="Arial" w:cs="Arial"/>
          <w:sz w:val="19"/>
          <w:szCs w:val="19"/>
        </w:rPr>
        <w:t>E</w:t>
      </w:r>
      <w:r w:rsidR="00560814" w:rsidRPr="001C1124">
        <w:rPr>
          <w:rFonts w:ascii="Arial" w:hAnsi="Arial" w:cs="Arial"/>
          <w:sz w:val="19"/>
          <w:szCs w:val="19"/>
        </w:rPr>
        <w:t xml:space="preserve">nsure </w:t>
      </w:r>
      <w:r w:rsidR="00CF6DDF" w:rsidRPr="001C1124">
        <w:rPr>
          <w:rFonts w:ascii="Arial" w:hAnsi="Arial" w:cs="Arial"/>
          <w:sz w:val="19"/>
          <w:szCs w:val="19"/>
        </w:rPr>
        <w:t xml:space="preserve">that </w:t>
      </w:r>
      <w:r w:rsidR="00560814" w:rsidRPr="001C1124">
        <w:rPr>
          <w:rFonts w:ascii="Arial" w:hAnsi="Arial" w:cs="Arial"/>
          <w:sz w:val="19"/>
          <w:szCs w:val="19"/>
        </w:rPr>
        <w:t xml:space="preserve">he </w:t>
      </w:r>
      <w:r w:rsidR="00CF6DDF" w:rsidRPr="001C1124">
        <w:rPr>
          <w:rFonts w:ascii="Arial" w:hAnsi="Arial" w:cs="Arial"/>
          <w:sz w:val="19"/>
          <w:szCs w:val="19"/>
        </w:rPr>
        <w:t>i</w:t>
      </w:r>
      <w:r w:rsidR="00560814" w:rsidRPr="001C1124">
        <w:rPr>
          <w:rFonts w:ascii="Arial" w:hAnsi="Arial" w:cs="Arial"/>
          <w:sz w:val="19"/>
          <w:szCs w:val="19"/>
        </w:rPr>
        <w:t xml:space="preserve">s </w:t>
      </w:r>
      <w:r w:rsidR="00CF6DDF" w:rsidRPr="001C1124">
        <w:rPr>
          <w:rFonts w:ascii="Arial" w:hAnsi="Arial" w:cs="Arial"/>
          <w:sz w:val="19"/>
          <w:szCs w:val="19"/>
        </w:rPr>
        <w:t xml:space="preserve">given immediate </w:t>
      </w:r>
      <w:r w:rsidR="00560814" w:rsidRPr="001C1124">
        <w:rPr>
          <w:rFonts w:ascii="Arial" w:hAnsi="Arial" w:cs="Arial"/>
          <w:sz w:val="19"/>
          <w:szCs w:val="19"/>
        </w:rPr>
        <w:t xml:space="preserve">access to the specialized medical care </w:t>
      </w:r>
      <w:r w:rsidR="005E7767" w:rsidRPr="001C1124">
        <w:rPr>
          <w:rFonts w:ascii="Arial" w:hAnsi="Arial" w:cs="Arial"/>
          <w:sz w:val="19"/>
          <w:szCs w:val="19"/>
        </w:rPr>
        <w:t xml:space="preserve">doctors say </w:t>
      </w:r>
      <w:r w:rsidR="00560814" w:rsidRPr="001C1124">
        <w:rPr>
          <w:rFonts w:ascii="Arial" w:hAnsi="Arial" w:cs="Arial"/>
          <w:sz w:val="19"/>
          <w:szCs w:val="19"/>
        </w:rPr>
        <w:t>he needs</w:t>
      </w:r>
      <w:r w:rsidR="00D154FC" w:rsidRPr="001C1124">
        <w:rPr>
          <w:rFonts w:ascii="Arial" w:hAnsi="Arial" w:cs="Arial"/>
          <w:sz w:val="19"/>
          <w:szCs w:val="19"/>
        </w:rPr>
        <w:t xml:space="preserve"> </w:t>
      </w:r>
      <w:r w:rsidR="00560814" w:rsidRPr="001C1124">
        <w:rPr>
          <w:rFonts w:ascii="Arial" w:hAnsi="Arial" w:cs="Arial"/>
          <w:sz w:val="19"/>
          <w:szCs w:val="19"/>
        </w:rPr>
        <w:t>in a medical facility outside prison</w:t>
      </w:r>
      <w:r w:rsidR="00D154FC" w:rsidRPr="001C1124">
        <w:rPr>
          <w:rFonts w:ascii="Arial" w:hAnsi="Arial" w:cs="Arial"/>
          <w:sz w:val="19"/>
          <w:szCs w:val="19"/>
        </w:rPr>
        <w:t>,</w:t>
      </w:r>
      <w:r w:rsidR="00560814" w:rsidRPr="001C1124">
        <w:rPr>
          <w:rFonts w:ascii="Arial" w:hAnsi="Arial" w:cs="Arial"/>
          <w:sz w:val="19"/>
          <w:szCs w:val="19"/>
        </w:rPr>
        <w:t xml:space="preserve"> in compliance with </w:t>
      </w:r>
      <w:r w:rsidR="000C0682" w:rsidRPr="001C1124">
        <w:rPr>
          <w:rFonts w:ascii="Arial" w:hAnsi="Arial" w:cs="Arial"/>
          <w:sz w:val="19"/>
          <w:szCs w:val="19"/>
        </w:rPr>
        <w:t xml:space="preserve">international standards and </w:t>
      </w:r>
      <w:r w:rsidR="00560814" w:rsidRPr="001C1124">
        <w:rPr>
          <w:rFonts w:ascii="Arial" w:hAnsi="Arial" w:cs="Arial"/>
          <w:sz w:val="19"/>
          <w:szCs w:val="19"/>
        </w:rPr>
        <w:t>medical ethics, including the principles of confidentially, autonomy and informed consent</w:t>
      </w:r>
      <w:r w:rsidR="00F52D69" w:rsidRPr="001C1124">
        <w:rPr>
          <w:rFonts w:ascii="Arial" w:hAnsi="Arial" w:cs="Arial"/>
          <w:sz w:val="19"/>
          <w:szCs w:val="19"/>
        </w:rPr>
        <w:t>;</w:t>
      </w:r>
    </w:p>
    <w:p w:rsidR="00C36BAD" w:rsidRPr="001C1124" w:rsidRDefault="00C36BAD" w:rsidP="0005625E">
      <w:pPr>
        <w:numPr>
          <w:ilvl w:val="0"/>
          <w:numId w:val="4"/>
        </w:numPr>
        <w:rPr>
          <w:rFonts w:ascii="Arial" w:hAnsi="Arial" w:cs="Arial"/>
          <w:sz w:val="19"/>
          <w:szCs w:val="19"/>
        </w:rPr>
      </w:pPr>
      <w:r w:rsidRPr="001C1124">
        <w:rPr>
          <w:rFonts w:ascii="Arial" w:hAnsi="Arial" w:cs="Arial"/>
          <w:sz w:val="19"/>
          <w:szCs w:val="19"/>
          <w:lang w:eastAsia="en-US"/>
        </w:rPr>
        <w:t xml:space="preserve">Investigate Mohammad </w:t>
      </w:r>
      <w:proofErr w:type="spellStart"/>
      <w:r w:rsidRPr="001C1124">
        <w:rPr>
          <w:rFonts w:ascii="Arial" w:hAnsi="Arial" w:cs="Arial"/>
          <w:sz w:val="19"/>
          <w:szCs w:val="19"/>
          <w:lang w:eastAsia="en-US"/>
        </w:rPr>
        <w:t>Habibi’s</w:t>
      </w:r>
      <w:proofErr w:type="spellEnd"/>
      <w:r w:rsidRPr="001C1124">
        <w:rPr>
          <w:rFonts w:ascii="Arial" w:hAnsi="Arial" w:cs="Arial"/>
          <w:sz w:val="19"/>
          <w:szCs w:val="19"/>
          <w:lang w:eastAsia="en-US"/>
        </w:rPr>
        <w:t xml:space="preserve"> allegations of torture or other ill-treatment, </w:t>
      </w:r>
      <w:r w:rsidR="005E7767" w:rsidRPr="001C1124">
        <w:rPr>
          <w:rFonts w:ascii="Arial" w:hAnsi="Arial" w:cs="Arial"/>
          <w:sz w:val="19"/>
          <w:szCs w:val="19"/>
          <w:lang w:eastAsia="en-US"/>
        </w:rPr>
        <w:t xml:space="preserve">both in detention and </w:t>
      </w:r>
      <w:r w:rsidRPr="001C1124">
        <w:rPr>
          <w:rFonts w:ascii="Arial" w:hAnsi="Arial" w:cs="Arial"/>
          <w:sz w:val="19"/>
          <w:szCs w:val="19"/>
        </w:rPr>
        <w:t xml:space="preserve">during his arrests </w:t>
      </w:r>
      <w:r w:rsidR="005E7767" w:rsidRPr="001C1124">
        <w:rPr>
          <w:rFonts w:ascii="Arial" w:hAnsi="Arial" w:cs="Arial"/>
          <w:sz w:val="19"/>
          <w:szCs w:val="19"/>
        </w:rPr>
        <w:t xml:space="preserve">in </w:t>
      </w:r>
      <w:r w:rsidRPr="001C1124">
        <w:rPr>
          <w:rFonts w:ascii="Arial" w:hAnsi="Arial" w:cs="Arial"/>
          <w:sz w:val="19"/>
          <w:szCs w:val="19"/>
        </w:rPr>
        <w:t>March and May 2018, and ensure that those responsible are brought to justice in fair trials</w:t>
      </w:r>
      <w:r w:rsidR="005E7767" w:rsidRPr="001C1124">
        <w:rPr>
          <w:rFonts w:ascii="Arial" w:hAnsi="Arial" w:cs="Arial"/>
          <w:sz w:val="19"/>
          <w:szCs w:val="19"/>
        </w:rPr>
        <w:t>.</w:t>
      </w:r>
    </w:p>
    <w:p w:rsidR="0026766F" w:rsidRPr="001C1124" w:rsidRDefault="0026766F" w:rsidP="0005625E">
      <w:pPr>
        <w:pStyle w:val="AITableHeading"/>
        <w:tabs>
          <w:tab w:val="clear" w:pos="567"/>
        </w:tabs>
        <w:rPr>
          <w:rFonts w:cs="Arial"/>
          <w:sz w:val="19"/>
          <w:szCs w:val="19"/>
        </w:rPr>
      </w:pPr>
    </w:p>
    <w:p w:rsidR="005534BC" w:rsidRPr="001C1124" w:rsidRDefault="0005625E" w:rsidP="0005625E">
      <w:pPr>
        <w:pStyle w:val="AITableHeading"/>
        <w:tabs>
          <w:tab w:val="clear" w:pos="567"/>
        </w:tabs>
        <w:rPr>
          <w:sz w:val="19"/>
          <w:szCs w:val="19"/>
        </w:rPr>
      </w:pPr>
      <w:r w:rsidRPr="001C1124">
        <w:rPr>
          <w:sz w:val="19"/>
          <w:szCs w:val="19"/>
        </w:rPr>
        <w:t>Contact these two officials by</w:t>
      </w:r>
      <w:r w:rsidR="0026766F" w:rsidRPr="001C1124">
        <w:rPr>
          <w:sz w:val="19"/>
          <w:szCs w:val="19"/>
        </w:rPr>
        <w:t xml:space="preserve"> </w:t>
      </w:r>
      <w:r w:rsidR="00C87E85" w:rsidRPr="001C1124">
        <w:rPr>
          <w:sz w:val="19"/>
          <w:szCs w:val="19"/>
        </w:rPr>
        <w:t>12</w:t>
      </w:r>
      <w:r w:rsidR="00D937D7" w:rsidRPr="001C1124">
        <w:rPr>
          <w:sz w:val="19"/>
          <w:szCs w:val="19"/>
        </w:rPr>
        <w:t xml:space="preserve"> N</w:t>
      </w:r>
      <w:r w:rsidRPr="001C1124">
        <w:rPr>
          <w:sz w:val="19"/>
          <w:szCs w:val="19"/>
        </w:rPr>
        <w:t>ovember</w:t>
      </w:r>
      <w:r w:rsidR="00D937D7" w:rsidRPr="001C1124">
        <w:rPr>
          <w:sz w:val="19"/>
          <w:szCs w:val="19"/>
        </w:rPr>
        <w:t xml:space="preserve"> 2018</w:t>
      </w:r>
      <w:r w:rsidR="0026766F" w:rsidRPr="001C1124">
        <w:rPr>
          <w:sz w:val="19"/>
          <w:szCs w:val="19"/>
        </w:rPr>
        <w:t>:</w:t>
      </w:r>
    </w:p>
    <w:p w:rsidR="005534BC" w:rsidRPr="001C1124" w:rsidRDefault="005534BC" w:rsidP="0005625E">
      <w:pPr>
        <w:pStyle w:val="AIAddressText"/>
        <w:tabs>
          <w:tab w:val="clear" w:pos="567"/>
        </w:tabs>
        <w:spacing w:line="240" w:lineRule="auto"/>
        <w:rPr>
          <w:rFonts w:cs="Arial"/>
          <w:sz w:val="19"/>
          <w:szCs w:val="19"/>
        </w:rPr>
        <w:sectPr w:rsidR="005534BC" w:rsidRPr="001C1124" w:rsidSect="0005625E">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B66E70" w:rsidRPr="00B66E70" w:rsidRDefault="00B66E70" w:rsidP="0005625E">
      <w:pPr>
        <w:pStyle w:val="AITableHeading"/>
        <w:rPr>
          <w:rFonts w:cs="Arial"/>
          <w:b w:val="0"/>
          <w:bCs w:val="0"/>
          <w:sz w:val="16"/>
          <w:szCs w:val="16"/>
          <w:u w:val="single"/>
          <w:lang w:eastAsia="en-US"/>
        </w:rPr>
      </w:pPr>
      <w:r w:rsidRPr="00B66E70">
        <w:rPr>
          <w:rFonts w:cs="Arial"/>
          <w:b w:val="0"/>
          <w:bCs w:val="0"/>
          <w:sz w:val="16"/>
          <w:szCs w:val="16"/>
          <w:u w:val="single"/>
          <w:lang w:eastAsia="en-US"/>
        </w:rPr>
        <w:t>Head of the Judiciary</w:t>
      </w:r>
    </w:p>
    <w:p w:rsidR="00B66E70" w:rsidRPr="00B66E70" w:rsidRDefault="00B66E70" w:rsidP="0005625E">
      <w:pPr>
        <w:pStyle w:val="AITableHeading"/>
        <w:rPr>
          <w:rFonts w:cs="Arial"/>
          <w:b w:val="0"/>
          <w:bCs w:val="0"/>
          <w:sz w:val="16"/>
          <w:szCs w:val="16"/>
          <w:lang w:eastAsia="en-US"/>
        </w:rPr>
      </w:pPr>
      <w:r w:rsidRPr="00B66E70">
        <w:rPr>
          <w:rFonts w:cs="Arial"/>
          <w:b w:val="0"/>
          <w:bCs w:val="0"/>
          <w:sz w:val="16"/>
          <w:szCs w:val="16"/>
          <w:lang w:eastAsia="en-US"/>
        </w:rPr>
        <w:t xml:space="preserve">Ayatollah Sadeghi </w:t>
      </w:r>
      <w:proofErr w:type="spellStart"/>
      <w:r w:rsidRPr="00B66E70">
        <w:rPr>
          <w:rFonts w:cs="Arial"/>
          <w:b w:val="0"/>
          <w:bCs w:val="0"/>
          <w:sz w:val="16"/>
          <w:szCs w:val="16"/>
          <w:lang w:eastAsia="en-US"/>
        </w:rPr>
        <w:t>Larijani</w:t>
      </w:r>
      <w:proofErr w:type="spellEnd"/>
    </w:p>
    <w:p w:rsidR="00B66E70" w:rsidRPr="00B66E70" w:rsidRDefault="00B66E70" w:rsidP="0005625E">
      <w:pPr>
        <w:pStyle w:val="AITableHeading"/>
        <w:rPr>
          <w:rFonts w:cs="Arial"/>
          <w:b w:val="0"/>
          <w:bCs w:val="0"/>
          <w:sz w:val="16"/>
          <w:szCs w:val="16"/>
          <w:lang w:eastAsia="en-US"/>
        </w:rPr>
      </w:pPr>
      <w:proofErr w:type="gramStart"/>
      <w:r w:rsidRPr="00B66E70">
        <w:rPr>
          <w:rFonts w:cs="Arial"/>
          <w:b w:val="0"/>
          <w:bCs w:val="0"/>
          <w:sz w:val="16"/>
          <w:szCs w:val="16"/>
          <w:lang w:eastAsia="en-US"/>
        </w:rPr>
        <w:t>c/o</w:t>
      </w:r>
      <w:proofErr w:type="gramEnd"/>
      <w:r w:rsidRPr="00B66E70">
        <w:rPr>
          <w:rFonts w:cs="Arial"/>
          <w:b w:val="0"/>
          <w:bCs w:val="0"/>
          <w:sz w:val="16"/>
          <w:szCs w:val="16"/>
          <w:lang w:eastAsia="en-US"/>
        </w:rPr>
        <w:t xml:space="preserve"> Public Relations Office</w:t>
      </w:r>
    </w:p>
    <w:p w:rsidR="00B66E70" w:rsidRPr="00B66E70" w:rsidRDefault="00B66E70" w:rsidP="0005625E">
      <w:pPr>
        <w:pStyle w:val="AITableHeading"/>
        <w:rPr>
          <w:rFonts w:cs="Arial"/>
          <w:b w:val="0"/>
          <w:bCs w:val="0"/>
          <w:sz w:val="16"/>
          <w:szCs w:val="16"/>
          <w:lang w:eastAsia="en-US"/>
        </w:rPr>
      </w:pPr>
      <w:r w:rsidRPr="00B66E70">
        <w:rPr>
          <w:rFonts w:cs="Arial"/>
          <w:b w:val="0"/>
          <w:bCs w:val="0"/>
          <w:sz w:val="16"/>
          <w:szCs w:val="16"/>
          <w:lang w:eastAsia="en-US"/>
        </w:rPr>
        <w:t>Number 4, Dead end of 1 Azizi</w:t>
      </w:r>
    </w:p>
    <w:p w:rsidR="00B66E70" w:rsidRPr="00B66E70" w:rsidRDefault="00B66E70" w:rsidP="0005625E">
      <w:pPr>
        <w:pStyle w:val="AITableHeading"/>
        <w:rPr>
          <w:rFonts w:cs="Arial"/>
          <w:b w:val="0"/>
          <w:bCs w:val="0"/>
          <w:sz w:val="16"/>
          <w:szCs w:val="16"/>
          <w:lang w:eastAsia="en-US"/>
        </w:rPr>
      </w:pPr>
      <w:r w:rsidRPr="00B66E70">
        <w:rPr>
          <w:rFonts w:cs="Arial"/>
          <w:b w:val="0"/>
          <w:bCs w:val="0"/>
          <w:sz w:val="16"/>
          <w:szCs w:val="16"/>
          <w:lang w:eastAsia="en-US"/>
        </w:rPr>
        <w:t>Above Pasteur Intersection</w:t>
      </w:r>
    </w:p>
    <w:p w:rsidR="00B66E70" w:rsidRPr="00B66E70" w:rsidRDefault="00B66E70" w:rsidP="0005625E">
      <w:pPr>
        <w:pStyle w:val="AITableHeading"/>
        <w:rPr>
          <w:rFonts w:cs="Arial"/>
          <w:b w:val="0"/>
          <w:bCs w:val="0"/>
          <w:sz w:val="16"/>
          <w:szCs w:val="16"/>
          <w:lang w:eastAsia="en-US"/>
        </w:rPr>
      </w:pPr>
      <w:r w:rsidRPr="00B66E70">
        <w:rPr>
          <w:rFonts w:cs="Arial"/>
          <w:b w:val="0"/>
          <w:bCs w:val="0"/>
          <w:sz w:val="16"/>
          <w:szCs w:val="16"/>
          <w:lang w:eastAsia="en-US"/>
        </w:rPr>
        <w:t xml:space="preserve">Vali </w:t>
      </w:r>
      <w:proofErr w:type="spellStart"/>
      <w:r w:rsidRPr="00B66E70">
        <w:rPr>
          <w:rFonts w:cs="Arial"/>
          <w:b w:val="0"/>
          <w:bCs w:val="0"/>
          <w:sz w:val="16"/>
          <w:szCs w:val="16"/>
          <w:lang w:eastAsia="en-US"/>
        </w:rPr>
        <w:t>Asr</w:t>
      </w:r>
      <w:proofErr w:type="spellEnd"/>
      <w:r w:rsidRPr="00B66E70">
        <w:rPr>
          <w:rFonts w:cs="Arial"/>
          <w:b w:val="0"/>
          <w:bCs w:val="0"/>
          <w:sz w:val="16"/>
          <w:szCs w:val="16"/>
          <w:lang w:eastAsia="en-US"/>
        </w:rPr>
        <w:t xml:space="preserve"> Street, Tehran, Iran</w:t>
      </w:r>
    </w:p>
    <w:p w:rsidR="005534BC" w:rsidRPr="00B66E70" w:rsidRDefault="00B66E70" w:rsidP="0005625E">
      <w:pPr>
        <w:pStyle w:val="AITableHeading"/>
        <w:tabs>
          <w:tab w:val="clear" w:pos="567"/>
        </w:tabs>
        <w:rPr>
          <w:rFonts w:cs="Arial"/>
          <w:sz w:val="16"/>
          <w:szCs w:val="16"/>
        </w:rPr>
      </w:pPr>
      <w:r w:rsidRPr="00B66E70">
        <w:rPr>
          <w:rFonts w:cs="Arial"/>
          <w:sz w:val="16"/>
          <w:szCs w:val="16"/>
          <w:lang w:eastAsia="en-US"/>
        </w:rPr>
        <w:t xml:space="preserve">Salutation: </w:t>
      </w:r>
      <w:r w:rsidR="001C1124">
        <w:rPr>
          <w:rFonts w:cs="Arial"/>
          <w:sz w:val="16"/>
          <w:szCs w:val="16"/>
          <w:lang w:eastAsia="en-US"/>
        </w:rPr>
        <w:t>Dear Head of the Judiciary</w:t>
      </w:r>
    </w:p>
    <w:p w:rsidR="00273383" w:rsidRDefault="00273383" w:rsidP="0005625E">
      <w:pPr>
        <w:pStyle w:val="AITableHeading"/>
        <w:tabs>
          <w:tab w:val="clear" w:pos="567"/>
        </w:tabs>
        <w:rPr>
          <w:rFonts w:cs="Arial"/>
          <w:sz w:val="16"/>
          <w:szCs w:val="16"/>
        </w:rPr>
      </w:pPr>
    </w:p>
    <w:p w:rsidR="0005625E" w:rsidRPr="001C1124" w:rsidRDefault="0005625E" w:rsidP="000D656C">
      <w:pPr>
        <w:pStyle w:val="PlainText"/>
        <w:rPr>
          <w:rFonts w:ascii="Arial" w:hAnsi="Arial" w:cs="Arial"/>
          <w:color w:val="000000" w:themeColor="text1"/>
          <w:sz w:val="16"/>
          <w:szCs w:val="16"/>
          <w:u w:val="single"/>
        </w:rPr>
      </w:pPr>
      <w:r w:rsidRPr="001C1124">
        <w:rPr>
          <w:rFonts w:ascii="Arial" w:hAnsi="Arial" w:cs="Arial"/>
          <w:color w:val="000000" w:themeColor="text1"/>
          <w:sz w:val="16"/>
          <w:szCs w:val="16"/>
          <w:u w:val="single"/>
        </w:rPr>
        <w:t xml:space="preserve">H.E. </w:t>
      </w:r>
      <w:proofErr w:type="spellStart"/>
      <w:r w:rsidRPr="001C1124">
        <w:rPr>
          <w:rFonts w:ascii="Arial" w:hAnsi="Arial" w:cs="Arial"/>
          <w:color w:val="000000" w:themeColor="text1"/>
          <w:sz w:val="16"/>
          <w:szCs w:val="16"/>
          <w:u w:val="single"/>
        </w:rPr>
        <w:t>Gholamali</w:t>
      </w:r>
      <w:proofErr w:type="spellEnd"/>
      <w:r w:rsidRPr="001C1124">
        <w:rPr>
          <w:rFonts w:ascii="Arial" w:hAnsi="Arial" w:cs="Arial"/>
          <w:color w:val="000000" w:themeColor="text1"/>
          <w:sz w:val="16"/>
          <w:szCs w:val="16"/>
          <w:u w:val="single"/>
        </w:rPr>
        <w:t xml:space="preserve"> </w:t>
      </w:r>
      <w:proofErr w:type="spellStart"/>
      <w:r w:rsidRPr="001C1124">
        <w:rPr>
          <w:rFonts w:ascii="Arial" w:hAnsi="Arial" w:cs="Arial"/>
          <w:color w:val="000000" w:themeColor="text1"/>
          <w:sz w:val="16"/>
          <w:szCs w:val="16"/>
          <w:u w:val="single"/>
        </w:rPr>
        <w:t>Khoshroo</w:t>
      </w:r>
      <w:proofErr w:type="spellEnd"/>
      <w:r w:rsidR="001C1124">
        <w:rPr>
          <w:rFonts w:ascii="Arial" w:hAnsi="Arial" w:cs="Arial"/>
          <w:color w:val="000000" w:themeColor="text1"/>
          <w:sz w:val="16"/>
          <w:szCs w:val="16"/>
          <w:u w:val="single"/>
        </w:rPr>
        <w:t xml:space="preserve">, </w:t>
      </w:r>
      <w:r w:rsidRPr="001C1124">
        <w:rPr>
          <w:rFonts w:ascii="Arial" w:hAnsi="Arial" w:cs="Arial"/>
          <w:color w:val="000000" w:themeColor="text1"/>
          <w:sz w:val="16"/>
          <w:szCs w:val="16"/>
          <w:u w:val="single"/>
        </w:rPr>
        <w:t>Permanent Representative of the Islamic Republic of Iran to the United Nations</w:t>
      </w:r>
    </w:p>
    <w:p w:rsidR="0005625E" w:rsidRPr="0005625E" w:rsidRDefault="0005625E" w:rsidP="000D656C">
      <w:pPr>
        <w:pStyle w:val="PlainText"/>
        <w:rPr>
          <w:rFonts w:ascii="Arial" w:hAnsi="Arial" w:cs="Arial"/>
          <w:color w:val="000000" w:themeColor="text1"/>
          <w:sz w:val="16"/>
          <w:szCs w:val="16"/>
        </w:rPr>
      </w:pPr>
      <w:r w:rsidRPr="0005625E">
        <w:rPr>
          <w:rFonts w:ascii="Arial" w:hAnsi="Arial" w:cs="Arial"/>
          <w:color w:val="000000" w:themeColor="text1"/>
          <w:sz w:val="16"/>
          <w:szCs w:val="16"/>
        </w:rPr>
        <w:t>622 Third Avenue, 34th Floor</w:t>
      </w:r>
    </w:p>
    <w:p w:rsidR="0005625E" w:rsidRPr="001C1124" w:rsidRDefault="0005625E" w:rsidP="000D656C">
      <w:pPr>
        <w:pStyle w:val="PlainText"/>
        <w:rPr>
          <w:rFonts w:ascii="Arial" w:hAnsi="Arial" w:cs="Arial"/>
          <w:color w:val="000000" w:themeColor="text1"/>
          <w:sz w:val="16"/>
          <w:szCs w:val="16"/>
        </w:rPr>
      </w:pPr>
      <w:r w:rsidRPr="001C1124">
        <w:rPr>
          <w:rFonts w:ascii="Arial" w:hAnsi="Arial" w:cs="Arial"/>
          <w:color w:val="000000" w:themeColor="text1"/>
          <w:sz w:val="16"/>
          <w:szCs w:val="16"/>
        </w:rPr>
        <w:t>New York, NY 10017</w:t>
      </w:r>
    </w:p>
    <w:p w:rsidR="0005625E" w:rsidRPr="001C1124" w:rsidRDefault="0005625E" w:rsidP="000D656C">
      <w:pPr>
        <w:pStyle w:val="PlainText"/>
        <w:rPr>
          <w:rFonts w:ascii="Arial" w:hAnsi="Arial" w:cs="Arial"/>
          <w:color w:val="000000" w:themeColor="text1"/>
          <w:sz w:val="16"/>
          <w:szCs w:val="16"/>
        </w:rPr>
      </w:pPr>
      <w:r w:rsidRPr="001C1124">
        <w:rPr>
          <w:rFonts w:ascii="Arial" w:hAnsi="Arial" w:cs="Arial"/>
          <w:color w:val="000000" w:themeColor="text1"/>
          <w:sz w:val="16"/>
          <w:szCs w:val="16"/>
        </w:rPr>
        <w:t>Phone: 212 687-2020 | Fax: 212 867 7086</w:t>
      </w:r>
    </w:p>
    <w:p w:rsidR="0005625E" w:rsidRPr="001C1124" w:rsidRDefault="0005625E" w:rsidP="000D656C">
      <w:pPr>
        <w:pStyle w:val="PlainText"/>
        <w:rPr>
          <w:rFonts w:ascii="Arial" w:hAnsi="Arial" w:cs="Arial"/>
          <w:color w:val="000000" w:themeColor="text1"/>
          <w:sz w:val="16"/>
          <w:szCs w:val="16"/>
        </w:rPr>
      </w:pPr>
      <w:r w:rsidRPr="001C1124">
        <w:rPr>
          <w:rFonts w:ascii="Arial" w:hAnsi="Arial" w:cs="Arial"/>
          <w:color w:val="000000" w:themeColor="text1"/>
          <w:sz w:val="16"/>
          <w:szCs w:val="16"/>
        </w:rPr>
        <w:t xml:space="preserve">Email: </w:t>
      </w:r>
      <w:hyperlink r:id="rId12" w:history="1">
        <w:r w:rsidRPr="001C1124">
          <w:rPr>
            <w:rStyle w:val="Hyperlink"/>
            <w:rFonts w:ascii="Arial" w:hAnsi="Arial" w:cs="Arial"/>
            <w:color w:val="000000" w:themeColor="text1"/>
            <w:sz w:val="16"/>
            <w:szCs w:val="16"/>
          </w:rPr>
          <w:t>iran@un.int</w:t>
        </w:r>
      </w:hyperlink>
    </w:p>
    <w:p w:rsidR="0005625E" w:rsidRPr="001C1124" w:rsidRDefault="0005625E" w:rsidP="000D656C">
      <w:pPr>
        <w:pStyle w:val="PlainText"/>
        <w:rPr>
          <w:rFonts w:ascii="Arial" w:hAnsi="Arial" w:cs="Arial"/>
          <w:b/>
          <w:color w:val="000000" w:themeColor="text1"/>
          <w:sz w:val="16"/>
          <w:szCs w:val="16"/>
        </w:rPr>
      </w:pPr>
      <w:r w:rsidRPr="001C1124">
        <w:rPr>
          <w:rFonts w:ascii="Arial" w:hAnsi="Arial" w:cs="Arial"/>
          <w:b/>
          <w:color w:val="000000" w:themeColor="text1"/>
          <w:sz w:val="16"/>
          <w:szCs w:val="16"/>
        </w:rPr>
        <w:t>Salutation: Dear Permanent Representative</w:t>
      </w:r>
    </w:p>
    <w:p w:rsidR="0005625E" w:rsidRDefault="0005625E" w:rsidP="000D656C">
      <w:pPr>
        <w:pStyle w:val="PlainText"/>
        <w:rPr>
          <w:rFonts w:ascii="Courier New" w:hAnsi="Courier New" w:cs="Courier New"/>
        </w:rPr>
        <w:sectPr w:rsidR="0005625E" w:rsidSect="0005625E">
          <w:type w:val="continuous"/>
          <w:pgSz w:w="12240" w:h="15840" w:code="1"/>
          <w:pgMar w:top="720" w:right="720" w:bottom="2160" w:left="720" w:header="0" w:footer="562" w:gutter="0"/>
          <w:cols w:num="2" w:space="567"/>
          <w:titlePg/>
          <w:docGrid w:linePitch="360"/>
        </w:sectPr>
      </w:pPr>
    </w:p>
    <w:p w:rsidR="0005625E" w:rsidRPr="000D656C" w:rsidRDefault="0005625E" w:rsidP="000D656C">
      <w:pPr>
        <w:pStyle w:val="PlainText"/>
        <w:rPr>
          <w:rFonts w:ascii="Courier New" w:hAnsi="Courier New" w:cs="Courier New"/>
        </w:rPr>
      </w:pPr>
    </w:p>
    <w:p w:rsidR="001C1124" w:rsidRPr="001C1124" w:rsidRDefault="001C1124" w:rsidP="001C1124">
      <w:pPr>
        <w:autoSpaceDE w:val="0"/>
        <w:autoSpaceDN w:val="0"/>
        <w:adjustRightInd w:val="0"/>
        <w:rPr>
          <w:rFonts w:ascii="Arial" w:hAnsi="Arial" w:cs="Arial"/>
          <w:b/>
          <w:color w:val="000000"/>
          <w:sz w:val="19"/>
          <w:szCs w:val="19"/>
        </w:rPr>
      </w:pPr>
      <w:r w:rsidRPr="001C1124">
        <w:rPr>
          <w:rFonts w:ascii="Arial" w:hAnsi="Arial" w:cs="Arial"/>
          <w:b/>
          <w:color w:val="000000"/>
          <w:sz w:val="19"/>
          <w:szCs w:val="19"/>
        </w:rPr>
        <w:t xml:space="preserve">2) LET US KNOW YOU TOOK ACTION </w:t>
      </w:r>
    </w:p>
    <w:p w:rsidR="001C1124" w:rsidRPr="001C1124" w:rsidRDefault="001C1124" w:rsidP="001C1124">
      <w:pPr>
        <w:autoSpaceDE w:val="0"/>
        <w:autoSpaceDN w:val="0"/>
        <w:adjustRightInd w:val="0"/>
        <w:rPr>
          <w:rFonts w:ascii="Arial" w:hAnsi="Arial" w:cs="Arial"/>
          <w:color w:val="000000"/>
          <w:sz w:val="19"/>
          <w:szCs w:val="19"/>
        </w:rPr>
      </w:pPr>
      <w:hyperlink r:id="rId13" w:history="1">
        <w:r w:rsidRPr="001C1124">
          <w:rPr>
            <w:rStyle w:val="Hyperlink"/>
            <w:rFonts w:ascii="Arial" w:hAnsi="Arial" w:cs="Arial"/>
            <w:sz w:val="19"/>
            <w:szCs w:val="19"/>
          </w:rPr>
          <w:t>Click here</w:t>
        </w:r>
      </w:hyperlink>
      <w:r w:rsidRPr="001C1124">
        <w:rPr>
          <w:rFonts w:ascii="Arial" w:hAnsi="Arial" w:cs="Arial"/>
          <w:color w:val="000000"/>
          <w:sz w:val="19"/>
          <w:szCs w:val="19"/>
        </w:rPr>
        <w:t xml:space="preserve"> to let us know if you took action on this case! </w:t>
      </w:r>
      <w:r w:rsidRPr="001C1124">
        <w:rPr>
          <w:rFonts w:ascii="Arial" w:hAnsi="Arial" w:cs="Arial"/>
          <w:i/>
          <w:iCs/>
          <w:color w:val="000000"/>
          <w:sz w:val="19"/>
          <w:szCs w:val="19"/>
        </w:rPr>
        <w:t>This is Urgent Action 174.18</w:t>
      </w:r>
    </w:p>
    <w:p w:rsidR="001C1124" w:rsidRPr="001C1124" w:rsidRDefault="001C1124" w:rsidP="001C1124">
      <w:pPr>
        <w:rPr>
          <w:rFonts w:ascii="Arial" w:hAnsi="Arial" w:cs="Arial"/>
          <w:color w:val="000000"/>
          <w:sz w:val="19"/>
          <w:szCs w:val="19"/>
        </w:rPr>
      </w:pPr>
      <w:r w:rsidRPr="001C1124">
        <w:rPr>
          <w:rFonts w:ascii="Arial" w:hAnsi="Arial" w:cs="Arial"/>
          <w:color w:val="000000"/>
          <w:sz w:val="19"/>
          <w:szCs w:val="19"/>
        </w:rPr>
        <w:t>Here's why it is so important to report your actions: we record the actions taken on each case—letters, emails, calls and tweets—and use that information in our advocacy.</w:t>
      </w:r>
    </w:p>
    <w:p w:rsidR="0005625E" w:rsidRPr="001C1124" w:rsidRDefault="0005625E" w:rsidP="0005625E">
      <w:pPr>
        <w:pStyle w:val="AIUASecondHeading"/>
        <w:spacing w:line="240" w:lineRule="auto"/>
        <w:rPr>
          <w:rFonts w:ascii="Arial" w:hAnsi="Arial" w:cs="Arial"/>
          <w:sz w:val="19"/>
          <w:szCs w:val="19"/>
        </w:rPr>
        <w:sectPr w:rsidR="0005625E" w:rsidRPr="001C1124" w:rsidSect="0005625E">
          <w:type w:val="continuous"/>
          <w:pgSz w:w="12240" w:h="15840" w:code="1"/>
          <w:pgMar w:top="720" w:right="720" w:bottom="2160" w:left="720" w:header="0" w:footer="562" w:gutter="0"/>
          <w:cols w:space="567"/>
          <w:titlePg/>
          <w:docGrid w:linePitch="360"/>
        </w:sectPr>
      </w:pPr>
    </w:p>
    <w:p w:rsidR="0026766F" w:rsidRPr="00F95961" w:rsidRDefault="0026766F" w:rsidP="0005625E">
      <w:pPr>
        <w:pStyle w:val="AIUASecondHeading"/>
        <w:spacing w:line="240" w:lineRule="auto"/>
        <w:rPr>
          <w:rFonts w:ascii="Arial" w:hAnsi="Arial" w:cs="Arial"/>
        </w:rPr>
      </w:pPr>
      <w:r w:rsidRPr="001C1124">
        <w:rPr>
          <w:rFonts w:ascii="Arial" w:hAnsi="Arial" w:cs="Arial"/>
          <w:sz w:val="19"/>
          <w:szCs w:val="19"/>
        </w:rPr>
        <w:br w:type="page"/>
      </w:r>
      <w:r w:rsidRPr="00F95961">
        <w:rPr>
          <w:rFonts w:ascii="Arial" w:hAnsi="Arial" w:cs="Arial"/>
        </w:rPr>
        <w:lastRenderedPageBreak/>
        <w:t>URGENT ACTION</w:t>
      </w:r>
    </w:p>
    <w:p w:rsidR="00D937D7" w:rsidRPr="00F06394" w:rsidRDefault="0074276D" w:rsidP="0005625E">
      <w:pPr>
        <w:rPr>
          <w:rStyle w:val="AIHeadline"/>
          <w:rFonts w:cs="Arial"/>
          <w:snapToGrid w:val="0"/>
          <w:sz w:val="34"/>
          <w:szCs w:val="34"/>
        </w:rPr>
      </w:pPr>
      <w:r>
        <w:rPr>
          <w:rStyle w:val="AIHeadline"/>
          <w:rFonts w:cs="Arial"/>
          <w:snapToGrid w:val="0"/>
          <w:sz w:val="34"/>
          <w:szCs w:val="34"/>
        </w:rPr>
        <w:t>TEACHER TRADE UNIONIST</w:t>
      </w:r>
      <w:r w:rsidR="00D937D7" w:rsidRPr="00F06394">
        <w:rPr>
          <w:rStyle w:val="AIHeadline"/>
          <w:rFonts w:cs="Arial"/>
          <w:snapToGrid w:val="0"/>
          <w:sz w:val="34"/>
          <w:szCs w:val="34"/>
        </w:rPr>
        <w:t xml:space="preserve"> </w:t>
      </w:r>
      <w:r w:rsidR="00D937D7">
        <w:rPr>
          <w:rStyle w:val="AIHeadline"/>
          <w:rFonts w:cs="Arial"/>
          <w:snapToGrid w:val="0"/>
          <w:sz w:val="34"/>
          <w:szCs w:val="34"/>
        </w:rPr>
        <w:t>in need of</w:t>
      </w:r>
      <w:r w:rsidR="00D937D7" w:rsidRPr="00F06394">
        <w:rPr>
          <w:rStyle w:val="AIHeadline"/>
          <w:rFonts w:cs="Arial"/>
          <w:snapToGrid w:val="0"/>
          <w:sz w:val="34"/>
          <w:szCs w:val="34"/>
        </w:rPr>
        <w:t xml:space="preserve"> MEDICAL CARE</w:t>
      </w:r>
    </w:p>
    <w:p w:rsidR="0026766F" w:rsidRPr="00F95961" w:rsidRDefault="0026766F" w:rsidP="001C1124">
      <w:pPr>
        <w:pStyle w:val="Heading2"/>
        <w:spacing w:before="120" w:after="120" w:line="240" w:lineRule="auto"/>
        <w:rPr>
          <w:rFonts w:ascii="Arial" w:hAnsi="Arial" w:cs="Arial"/>
        </w:rPr>
      </w:pPr>
      <w:r w:rsidRPr="00F95961">
        <w:rPr>
          <w:rFonts w:ascii="Arial" w:hAnsi="Arial" w:cs="Arial"/>
        </w:rPr>
        <w:t>ADditional Information</w:t>
      </w:r>
    </w:p>
    <w:p w:rsidR="00A41857" w:rsidRDefault="00C36BAD" w:rsidP="0005625E">
      <w:pPr>
        <w:pStyle w:val="AIAdditionalinformationtext"/>
        <w:tabs>
          <w:tab w:val="clear" w:pos="567"/>
        </w:tabs>
        <w:spacing w:line="240" w:lineRule="auto"/>
        <w:rPr>
          <w:rFonts w:cs="Arial"/>
        </w:rPr>
      </w:pPr>
      <w:r>
        <w:rPr>
          <w:rFonts w:cs="Arial"/>
        </w:rPr>
        <w:t xml:space="preserve">Mohammad </w:t>
      </w:r>
      <w:proofErr w:type="spellStart"/>
      <w:r>
        <w:rPr>
          <w:rFonts w:cs="Arial"/>
        </w:rPr>
        <w:t>Habibi’s</w:t>
      </w:r>
      <w:proofErr w:type="spellEnd"/>
      <w:r>
        <w:rPr>
          <w:rFonts w:cs="Arial"/>
        </w:rPr>
        <w:t xml:space="preserve"> </w:t>
      </w:r>
      <w:r w:rsidR="005E7767">
        <w:rPr>
          <w:rFonts w:cs="Arial"/>
        </w:rPr>
        <w:t xml:space="preserve">10-and-a-half-year </w:t>
      </w:r>
      <w:r>
        <w:rPr>
          <w:rFonts w:cs="Arial"/>
        </w:rPr>
        <w:t xml:space="preserve">prison sentence consists of </w:t>
      </w:r>
      <w:r>
        <w:rPr>
          <w:rStyle w:val="StyleAIBodytextAsianSimSunChar"/>
          <w:rFonts w:cs="Arial"/>
        </w:rPr>
        <w:t xml:space="preserve">seven and a half years in prison for “gathering and colluding to commit crimes against national security”, 18 months for “spreading propaganda against the system”, and a further 18 months for “disturbing public order”. </w:t>
      </w:r>
      <w:r w:rsidR="002D645E">
        <w:rPr>
          <w:rFonts w:cs="Arial"/>
        </w:rPr>
        <w:t xml:space="preserve">Mohammad </w:t>
      </w:r>
      <w:proofErr w:type="spellStart"/>
      <w:r w:rsidR="002D645E">
        <w:rPr>
          <w:rFonts w:cs="Arial"/>
        </w:rPr>
        <w:t>Habibi</w:t>
      </w:r>
      <w:proofErr w:type="spellEnd"/>
      <w:r w:rsidR="002D645E">
        <w:rPr>
          <w:rFonts w:cs="Arial"/>
        </w:rPr>
        <w:t xml:space="preserve"> was first arrest</w:t>
      </w:r>
      <w:r w:rsidR="00CF6DDF">
        <w:rPr>
          <w:rFonts w:cs="Arial"/>
        </w:rPr>
        <w:t>ed</w:t>
      </w:r>
      <w:r w:rsidR="002D645E">
        <w:rPr>
          <w:rFonts w:cs="Arial"/>
        </w:rPr>
        <w:t xml:space="preserve"> o</w:t>
      </w:r>
      <w:r w:rsidR="002D645E" w:rsidRPr="00C7102D">
        <w:rPr>
          <w:rFonts w:cs="Arial"/>
        </w:rPr>
        <w:t>n</w:t>
      </w:r>
      <w:r w:rsidR="006B4F20" w:rsidRPr="00C7102D">
        <w:rPr>
          <w:rFonts w:cs="Arial"/>
        </w:rPr>
        <w:t xml:space="preserve"> 3</w:t>
      </w:r>
      <w:r w:rsidR="002D645E">
        <w:rPr>
          <w:rFonts w:cs="Arial"/>
        </w:rPr>
        <w:t xml:space="preserve"> March 2018 outside the school</w:t>
      </w:r>
      <w:r w:rsidR="00D8104F">
        <w:rPr>
          <w:rFonts w:cs="Arial"/>
        </w:rPr>
        <w:t xml:space="preserve"> in Tehran</w:t>
      </w:r>
      <w:r w:rsidR="00D937D7">
        <w:rPr>
          <w:rFonts w:cs="Arial"/>
        </w:rPr>
        <w:t xml:space="preserve"> where</w:t>
      </w:r>
      <w:r w:rsidR="002D645E">
        <w:rPr>
          <w:rFonts w:cs="Arial"/>
        </w:rPr>
        <w:t xml:space="preserve"> he taught</w:t>
      </w:r>
      <w:r w:rsidR="00D937D7">
        <w:rPr>
          <w:rFonts w:cs="Arial"/>
        </w:rPr>
        <w:t>,</w:t>
      </w:r>
      <w:r w:rsidR="002D645E">
        <w:rPr>
          <w:rFonts w:cs="Arial"/>
        </w:rPr>
        <w:t xml:space="preserve"> in front of his students. He has said he was pepper sprayed and beaten by </w:t>
      </w:r>
      <w:r>
        <w:rPr>
          <w:rFonts w:cs="Arial"/>
        </w:rPr>
        <w:t>Revolutionary Guard officials</w:t>
      </w:r>
      <w:r w:rsidR="00CF6DDF">
        <w:rPr>
          <w:rFonts w:cs="Arial"/>
        </w:rPr>
        <w:t xml:space="preserve"> </w:t>
      </w:r>
      <w:r w:rsidR="002D645E">
        <w:rPr>
          <w:rFonts w:cs="Arial"/>
        </w:rPr>
        <w:t xml:space="preserve">who did not identify themselves and </w:t>
      </w:r>
      <w:r w:rsidR="00CF6DDF">
        <w:rPr>
          <w:rFonts w:cs="Arial"/>
        </w:rPr>
        <w:t xml:space="preserve">who </w:t>
      </w:r>
      <w:r w:rsidR="002D645E">
        <w:rPr>
          <w:rFonts w:cs="Arial"/>
        </w:rPr>
        <w:t>forced</w:t>
      </w:r>
      <w:r w:rsidR="006430ED">
        <w:rPr>
          <w:rFonts w:cs="Arial"/>
        </w:rPr>
        <w:t xml:space="preserve"> him</w:t>
      </w:r>
      <w:r w:rsidR="002D645E">
        <w:rPr>
          <w:rFonts w:cs="Arial"/>
        </w:rPr>
        <w:t xml:space="preserve"> into an unmarked car. Fearing that he was being </w:t>
      </w:r>
      <w:r w:rsidR="007433A5" w:rsidRPr="007433A5">
        <w:rPr>
          <w:rFonts w:cs="Arial"/>
        </w:rPr>
        <w:t>abducted</w:t>
      </w:r>
      <w:r w:rsidR="002D645E">
        <w:rPr>
          <w:rFonts w:cs="Arial"/>
        </w:rPr>
        <w:t xml:space="preserve">, he shouted for help as he was </w:t>
      </w:r>
      <w:r w:rsidR="00CF6DDF">
        <w:rPr>
          <w:rFonts w:cs="Arial"/>
        </w:rPr>
        <w:t xml:space="preserve">being </w:t>
      </w:r>
      <w:r w:rsidR="002D645E">
        <w:rPr>
          <w:rFonts w:cs="Arial"/>
        </w:rPr>
        <w:t xml:space="preserve">arrested. Mohammad </w:t>
      </w:r>
      <w:proofErr w:type="spellStart"/>
      <w:r w:rsidR="002D645E">
        <w:rPr>
          <w:rFonts w:cs="Arial"/>
        </w:rPr>
        <w:t>Habibi</w:t>
      </w:r>
      <w:proofErr w:type="spellEnd"/>
      <w:r w:rsidR="002D645E">
        <w:rPr>
          <w:rFonts w:cs="Arial"/>
        </w:rPr>
        <w:t xml:space="preserve"> was </w:t>
      </w:r>
      <w:r w:rsidR="00E13616">
        <w:rPr>
          <w:rFonts w:cs="Arial"/>
        </w:rPr>
        <w:t xml:space="preserve">then </w:t>
      </w:r>
      <w:r w:rsidR="002D645E">
        <w:rPr>
          <w:rFonts w:cs="Arial"/>
        </w:rPr>
        <w:t xml:space="preserve">driven to his home where the individuals identified themselves as members of the security </w:t>
      </w:r>
      <w:r w:rsidR="00E13616">
        <w:rPr>
          <w:rFonts w:cs="Arial"/>
        </w:rPr>
        <w:t>forces but</w:t>
      </w:r>
      <w:r w:rsidR="002D645E">
        <w:rPr>
          <w:rFonts w:cs="Arial"/>
        </w:rPr>
        <w:t xml:space="preserve"> did not specify more. </w:t>
      </w:r>
      <w:r w:rsidR="00A41857">
        <w:rPr>
          <w:rFonts w:cs="Arial"/>
        </w:rPr>
        <w:t xml:space="preserve">When Mohammad </w:t>
      </w:r>
      <w:proofErr w:type="spellStart"/>
      <w:r w:rsidR="00A41857">
        <w:rPr>
          <w:rFonts w:cs="Arial"/>
        </w:rPr>
        <w:t>Habibi’s</w:t>
      </w:r>
      <w:proofErr w:type="spellEnd"/>
      <w:r w:rsidR="00A41857">
        <w:rPr>
          <w:rFonts w:cs="Arial"/>
        </w:rPr>
        <w:t xml:space="preserve"> wife arrive</w:t>
      </w:r>
      <w:r w:rsidR="00D8104F">
        <w:rPr>
          <w:rFonts w:cs="Arial"/>
        </w:rPr>
        <w:t>d</w:t>
      </w:r>
      <w:r w:rsidR="00A41857">
        <w:rPr>
          <w:rFonts w:cs="Arial"/>
        </w:rPr>
        <w:t>, the agents momentarily show</w:t>
      </w:r>
      <w:r w:rsidR="00D937D7">
        <w:rPr>
          <w:rFonts w:cs="Arial"/>
        </w:rPr>
        <w:t>ed</w:t>
      </w:r>
      <w:r w:rsidR="00A41857">
        <w:rPr>
          <w:rFonts w:cs="Arial"/>
        </w:rPr>
        <w:t xml:space="preserve"> her what they said </w:t>
      </w:r>
      <w:r w:rsidR="00F52D69">
        <w:rPr>
          <w:rFonts w:cs="Arial"/>
        </w:rPr>
        <w:t>wa</w:t>
      </w:r>
      <w:r w:rsidR="00A41857">
        <w:rPr>
          <w:rFonts w:cs="Arial"/>
        </w:rPr>
        <w:t>s an “arrest warrant”</w:t>
      </w:r>
      <w:r w:rsidR="00D937D7">
        <w:rPr>
          <w:rFonts w:cs="Arial"/>
        </w:rPr>
        <w:t>,</w:t>
      </w:r>
      <w:r w:rsidR="0078094F">
        <w:rPr>
          <w:rFonts w:cs="Arial"/>
        </w:rPr>
        <w:t xml:space="preserve"> </w:t>
      </w:r>
      <w:r w:rsidR="00F52D69">
        <w:rPr>
          <w:rFonts w:cs="Arial"/>
        </w:rPr>
        <w:t xml:space="preserve">but </w:t>
      </w:r>
      <w:r w:rsidR="0078094F">
        <w:rPr>
          <w:rFonts w:cs="Arial"/>
        </w:rPr>
        <w:t>did</w:t>
      </w:r>
      <w:r w:rsidR="00A41857">
        <w:rPr>
          <w:rFonts w:cs="Arial"/>
        </w:rPr>
        <w:t xml:space="preserve"> not permit her to read</w:t>
      </w:r>
      <w:r w:rsidR="00F52D69">
        <w:rPr>
          <w:rFonts w:cs="Arial"/>
        </w:rPr>
        <w:t xml:space="preserve"> it</w:t>
      </w:r>
      <w:r w:rsidR="00A41857">
        <w:rPr>
          <w:rFonts w:cs="Arial"/>
        </w:rPr>
        <w:t xml:space="preserve">. The document is believed to have </w:t>
      </w:r>
      <w:r w:rsidR="00F52D69">
        <w:rPr>
          <w:rFonts w:cs="Arial"/>
        </w:rPr>
        <w:t xml:space="preserve">borne </w:t>
      </w:r>
      <w:r w:rsidR="00A41857">
        <w:rPr>
          <w:rFonts w:cs="Arial"/>
        </w:rPr>
        <w:t>the symbol of the Intelligence Unit of the Revolutionary Guards</w:t>
      </w:r>
      <w:r w:rsidR="002D645E">
        <w:rPr>
          <w:rFonts w:cs="Arial"/>
        </w:rPr>
        <w:t>.</w:t>
      </w:r>
      <w:r w:rsidR="006B4F20">
        <w:rPr>
          <w:rFonts w:cs="Arial"/>
        </w:rPr>
        <w:t xml:space="preserve"> </w:t>
      </w:r>
      <w:r w:rsidR="00D937D7">
        <w:rPr>
          <w:rFonts w:cs="Arial"/>
        </w:rPr>
        <w:t>Mohammad</w:t>
      </w:r>
      <w:r w:rsidR="0074276D">
        <w:rPr>
          <w:rFonts w:cs="Arial"/>
        </w:rPr>
        <w:t xml:space="preserve"> </w:t>
      </w:r>
      <w:proofErr w:type="spellStart"/>
      <w:r w:rsidR="0074276D">
        <w:rPr>
          <w:rFonts w:cs="Arial"/>
        </w:rPr>
        <w:t>Habibi</w:t>
      </w:r>
      <w:proofErr w:type="spellEnd"/>
      <w:r w:rsidR="00D937D7">
        <w:rPr>
          <w:rFonts w:cs="Arial"/>
        </w:rPr>
        <w:t xml:space="preserve"> </w:t>
      </w:r>
      <w:r w:rsidR="009E39CE">
        <w:rPr>
          <w:rFonts w:cs="Arial"/>
        </w:rPr>
        <w:t xml:space="preserve">was then taken to </w:t>
      </w:r>
      <w:r>
        <w:rPr>
          <w:rFonts w:cs="Arial"/>
        </w:rPr>
        <w:t>a detention centre in an undisclosed location that was run by the Revolutionary</w:t>
      </w:r>
      <w:r w:rsidR="0076052B">
        <w:rPr>
          <w:rFonts w:cs="Arial"/>
        </w:rPr>
        <w:t xml:space="preserve"> Guards</w:t>
      </w:r>
      <w:r>
        <w:rPr>
          <w:rFonts w:cs="Arial"/>
        </w:rPr>
        <w:t xml:space="preserve"> </w:t>
      </w:r>
      <w:r w:rsidR="00F52D69">
        <w:rPr>
          <w:rFonts w:cs="Arial"/>
        </w:rPr>
        <w:t>and remained there</w:t>
      </w:r>
      <w:r w:rsidR="009E39CE">
        <w:rPr>
          <w:rFonts w:cs="Arial"/>
        </w:rPr>
        <w:t xml:space="preserve"> </w:t>
      </w:r>
      <w:r>
        <w:rPr>
          <w:rFonts w:cs="Arial"/>
        </w:rPr>
        <w:t>in solitary confinement</w:t>
      </w:r>
      <w:r w:rsidR="0076052B">
        <w:rPr>
          <w:rFonts w:cs="Arial"/>
        </w:rPr>
        <w:t xml:space="preserve"> </w:t>
      </w:r>
      <w:r w:rsidR="009E39CE">
        <w:rPr>
          <w:rFonts w:cs="Arial"/>
        </w:rPr>
        <w:t xml:space="preserve">until </w:t>
      </w:r>
      <w:r w:rsidR="005554F1">
        <w:rPr>
          <w:rFonts w:cs="Arial"/>
        </w:rPr>
        <w:t>19 March</w:t>
      </w:r>
      <w:r w:rsidR="0076052B">
        <w:rPr>
          <w:rFonts w:cs="Arial"/>
        </w:rPr>
        <w:t xml:space="preserve">. During this period, he was denied access to his lawyer and only allowed to call his family twice. He was subsequently transferred to </w:t>
      </w:r>
      <w:proofErr w:type="spellStart"/>
      <w:r w:rsidR="0076052B">
        <w:rPr>
          <w:rFonts w:cs="Arial"/>
        </w:rPr>
        <w:t>Evin</w:t>
      </w:r>
      <w:proofErr w:type="spellEnd"/>
      <w:r w:rsidR="0076052B">
        <w:rPr>
          <w:rFonts w:cs="Arial"/>
        </w:rPr>
        <w:t xml:space="preserve"> prison and released on </w:t>
      </w:r>
      <w:r w:rsidR="00D937D7">
        <w:rPr>
          <w:rFonts w:cs="Arial"/>
        </w:rPr>
        <w:t>15 April</w:t>
      </w:r>
      <w:r w:rsidR="0074276D">
        <w:rPr>
          <w:rFonts w:cs="Arial"/>
        </w:rPr>
        <w:t xml:space="preserve"> 2018</w:t>
      </w:r>
      <w:r w:rsidR="009E39CE">
        <w:rPr>
          <w:rFonts w:cs="Arial"/>
        </w:rPr>
        <w:t xml:space="preserve"> </w:t>
      </w:r>
      <w:r w:rsidR="006B4F20">
        <w:rPr>
          <w:rFonts w:cs="Arial"/>
        </w:rPr>
        <w:t>after</w:t>
      </w:r>
      <w:r w:rsidR="009E39CE">
        <w:rPr>
          <w:rFonts w:cs="Arial"/>
        </w:rPr>
        <w:t xml:space="preserve"> posting </w:t>
      </w:r>
      <w:r w:rsidR="00F52D69">
        <w:rPr>
          <w:rFonts w:cs="Arial"/>
        </w:rPr>
        <w:t xml:space="preserve">bail of </w:t>
      </w:r>
      <w:r w:rsidR="009E39CE">
        <w:rPr>
          <w:rFonts w:cs="Arial"/>
        </w:rPr>
        <w:t xml:space="preserve">2.5 billion </w:t>
      </w:r>
      <w:proofErr w:type="spellStart"/>
      <w:r w:rsidR="00F52D69">
        <w:rPr>
          <w:rFonts w:cs="Arial"/>
        </w:rPr>
        <w:t>r</w:t>
      </w:r>
      <w:r w:rsidR="009E39CE">
        <w:rPr>
          <w:rFonts w:cs="Arial"/>
        </w:rPr>
        <w:t>ials</w:t>
      </w:r>
      <w:proofErr w:type="spellEnd"/>
      <w:r w:rsidR="009E39CE">
        <w:rPr>
          <w:rFonts w:cs="Arial"/>
        </w:rPr>
        <w:t xml:space="preserve"> (US$60,000</w:t>
      </w:r>
      <w:r w:rsidR="006B4F20">
        <w:rPr>
          <w:rFonts w:cs="Arial"/>
        </w:rPr>
        <w:t>).</w:t>
      </w:r>
    </w:p>
    <w:p w:rsidR="005470FA" w:rsidRDefault="00641B66" w:rsidP="0005625E">
      <w:pPr>
        <w:pStyle w:val="AIAdditionalinformationtext"/>
        <w:tabs>
          <w:tab w:val="clear" w:pos="567"/>
        </w:tabs>
        <w:spacing w:line="240" w:lineRule="auto"/>
        <w:rPr>
          <w:rFonts w:cs="Arial"/>
        </w:rPr>
      </w:pPr>
      <w:r>
        <w:rPr>
          <w:rFonts w:cs="Arial"/>
        </w:rPr>
        <w:t>On 10 May</w:t>
      </w:r>
      <w:r w:rsidR="0013642A">
        <w:rPr>
          <w:rFonts w:cs="Arial"/>
        </w:rPr>
        <w:t xml:space="preserve"> </w:t>
      </w:r>
      <w:r>
        <w:rPr>
          <w:rFonts w:cs="Arial"/>
        </w:rPr>
        <w:t>2018, w</w:t>
      </w:r>
      <w:r w:rsidR="005470FA">
        <w:rPr>
          <w:rFonts w:cs="Arial"/>
        </w:rPr>
        <w:t xml:space="preserve">hile out on bail, Mohammad </w:t>
      </w:r>
      <w:proofErr w:type="spellStart"/>
      <w:r w:rsidR="005470FA">
        <w:rPr>
          <w:rFonts w:cs="Arial"/>
        </w:rPr>
        <w:t>Habibi</w:t>
      </w:r>
      <w:proofErr w:type="spellEnd"/>
      <w:r w:rsidR="005470FA">
        <w:rPr>
          <w:rFonts w:cs="Arial"/>
        </w:rPr>
        <w:t xml:space="preserve"> participated in </w:t>
      </w:r>
      <w:r w:rsidR="003B503D">
        <w:rPr>
          <w:rFonts w:cs="Arial"/>
        </w:rPr>
        <w:t xml:space="preserve">a </w:t>
      </w:r>
      <w:r w:rsidR="005470FA">
        <w:rPr>
          <w:rFonts w:cs="Arial"/>
        </w:rPr>
        <w:t>peacefu</w:t>
      </w:r>
      <w:r w:rsidR="003B503D">
        <w:rPr>
          <w:rFonts w:cs="Arial"/>
        </w:rPr>
        <w:t xml:space="preserve">l </w:t>
      </w:r>
      <w:r w:rsidR="00D154FC">
        <w:rPr>
          <w:rFonts w:cs="Arial"/>
        </w:rPr>
        <w:t>gathering</w:t>
      </w:r>
      <w:r w:rsidR="003B503D">
        <w:rPr>
          <w:rFonts w:cs="Arial"/>
        </w:rPr>
        <w:t xml:space="preserve"> </w:t>
      </w:r>
      <w:r w:rsidR="00863803">
        <w:rPr>
          <w:rFonts w:cs="Arial"/>
        </w:rPr>
        <w:t xml:space="preserve">of teachers </w:t>
      </w:r>
      <w:r w:rsidR="0013642A">
        <w:rPr>
          <w:rFonts w:cs="Arial"/>
        </w:rPr>
        <w:t xml:space="preserve">in Tehran </w:t>
      </w:r>
      <w:r w:rsidR="003B503D">
        <w:rPr>
          <w:rFonts w:cs="Arial"/>
        </w:rPr>
        <w:t>against the poor economic circumstances of teac</w:t>
      </w:r>
      <w:r w:rsidR="00863803">
        <w:rPr>
          <w:rFonts w:cs="Arial"/>
        </w:rPr>
        <w:t>hers – both retired and active</w:t>
      </w:r>
      <w:r w:rsidR="004203C4">
        <w:rPr>
          <w:rFonts w:cs="Arial"/>
        </w:rPr>
        <w:t xml:space="preserve"> </w:t>
      </w:r>
      <w:r w:rsidR="00471ADB">
        <w:rPr>
          <w:rFonts w:cs="Arial"/>
        </w:rPr>
        <w:t>–</w:t>
      </w:r>
      <w:r w:rsidR="004203C4">
        <w:rPr>
          <w:rFonts w:cs="Arial"/>
        </w:rPr>
        <w:t xml:space="preserve"> </w:t>
      </w:r>
      <w:r w:rsidR="00471ADB">
        <w:rPr>
          <w:rFonts w:cs="Arial"/>
        </w:rPr>
        <w:t>and</w:t>
      </w:r>
      <w:r w:rsidR="00F52D69">
        <w:rPr>
          <w:rFonts w:cs="Arial"/>
        </w:rPr>
        <w:t xml:space="preserve"> the</w:t>
      </w:r>
      <w:r w:rsidR="00471ADB">
        <w:rPr>
          <w:rFonts w:cs="Arial"/>
        </w:rPr>
        <w:t xml:space="preserve"> </w:t>
      </w:r>
      <w:r w:rsidR="004203C4">
        <w:rPr>
          <w:rFonts w:cs="Arial"/>
        </w:rPr>
        <w:t>lack of sufficient funding for public education</w:t>
      </w:r>
      <w:r w:rsidR="0013642A">
        <w:rPr>
          <w:rFonts w:cs="Arial"/>
        </w:rPr>
        <w:t>. This and other similar gatherings</w:t>
      </w:r>
      <w:r w:rsidR="003B503D">
        <w:rPr>
          <w:rFonts w:cs="Arial"/>
        </w:rPr>
        <w:t xml:space="preserve"> took place in multiple cities in Iran</w:t>
      </w:r>
      <w:r w:rsidR="00863803">
        <w:rPr>
          <w:rFonts w:cs="Arial"/>
        </w:rPr>
        <w:t xml:space="preserve"> </w:t>
      </w:r>
      <w:r w:rsidR="003B503D">
        <w:rPr>
          <w:rFonts w:cs="Arial"/>
        </w:rPr>
        <w:t>during Teachers</w:t>
      </w:r>
      <w:r w:rsidR="0013642A">
        <w:rPr>
          <w:rFonts w:cs="Arial"/>
        </w:rPr>
        <w:t>’</w:t>
      </w:r>
      <w:r w:rsidR="003B503D">
        <w:rPr>
          <w:rFonts w:cs="Arial"/>
        </w:rPr>
        <w:t xml:space="preserve"> Week, </w:t>
      </w:r>
      <w:r w:rsidR="0013642A">
        <w:rPr>
          <w:rFonts w:cs="Arial"/>
        </w:rPr>
        <w:t xml:space="preserve">a </w:t>
      </w:r>
      <w:r w:rsidR="00126385">
        <w:rPr>
          <w:rFonts w:cs="Arial"/>
        </w:rPr>
        <w:t xml:space="preserve">week of activities following </w:t>
      </w:r>
      <w:r w:rsidR="005470FA">
        <w:rPr>
          <w:rFonts w:cs="Arial"/>
        </w:rPr>
        <w:t>Teachers</w:t>
      </w:r>
      <w:r w:rsidR="0013642A">
        <w:rPr>
          <w:rFonts w:cs="Arial"/>
        </w:rPr>
        <w:t>’</w:t>
      </w:r>
      <w:r w:rsidR="005470FA">
        <w:rPr>
          <w:rFonts w:cs="Arial"/>
        </w:rPr>
        <w:t xml:space="preserve"> Day</w:t>
      </w:r>
      <w:r>
        <w:rPr>
          <w:rFonts w:cs="Arial"/>
        </w:rPr>
        <w:t xml:space="preserve">, which is observed </w:t>
      </w:r>
      <w:r w:rsidR="00863803">
        <w:rPr>
          <w:rFonts w:cs="Arial"/>
        </w:rPr>
        <w:t>on</w:t>
      </w:r>
      <w:r w:rsidR="003B503D">
        <w:rPr>
          <w:rFonts w:cs="Arial"/>
        </w:rPr>
        <w:t xml:space="preserve"> </w:t>
      </w:r>
      <w:r>
        <w:rPr>
          <w:rFonts w:cs="Arial"/>
        </w:rPr>
        <w:t>12</w:t>
      </w:r>
      <w:r w:rsidR="00863803">
        <w:rPr>
          <w:rFonts w:cs="Arial"/>
        </w:rPr>
        <w:t xml:space="preserve"> </w:t>
      </w:r>
      <w:proofErr w:type="spellStart"/>
      <w:r w:rsidR="00863803">
        <w:rPr>
          <w:rFonts w:cs="Arial"/>
        </w:rPr>
        <w:t>Ordibehesht</w:t>
      </w:r>
      <w:proofErr w:type="spellEnd"/>
      <w:r w:rsidR="00863803">
        <w:rPr>
          <w:rFonts w:cs="Arial"/>
        </w:rPr>
        <w:t xml:space="preserve"> </w:t>
      </w:r>
      <w:r w:rsidR="0013642A">
        <w:rPr>
          <w:rFonts w:cs="Arial"/>
        </w:rPr>
        <w:t>i</w:t>
      </w:r>
      <w:r w:rsidR="00863803">
        <w:rPr>
          <w:rFonts w:cs="Arial"/>
        </w:rPr>
        <w:t>n the Iranian calendar</w:t>
      </w:r>
      <w:r w:rsidR="00DF4939">
        <w:rPr>
          <w:rFonts w:cs="Arial"/>
        </w:rPr>
        <w:t>, equivalent to 2 May in 2018</w:t>
      </w:r>
      <w:r w:rsidR="003B503D">
        <w:rPr>
          <w:rFonts w:cs="Arial"/>
        </w:rPr>
        <w:t xml:space="preserve">. </w:t>
      </w:r>
      <w:r w:rsidR="00F409E6">
        <w:rPr>
          <w:rFonts w:cs="Arial"/>
        </w:rPr>
        <w:t xml:space="preserve">An </w:t>
      </w:r>
      <w:r w:rsidR="003B503D">
        <w:rPr>
          <w:rFonts w:cs="Arial"/>
        </w:rPr>
        <w:t xml:space="preserve">eyewitness told Amnesty International </w:t>
      </w:r>
      <w:r w:rsidR="007756A4">
        <w:rPr>
          <w:rFonts w:cs="Arial"/>
        </w:rPr>
        <w:t>that</w:t>
      </w:r>
      <w:r w:rsidR="005E7767">
        <w:rPr>
          <w:rFonts w:cs="Arial"/>
        </w:rPr>
        <w:t>,</w:t>
      </w:r>
      <w:r w:rsidR="00F409E6">
        <w:rPr>
          <w:rFonts w:cs="Arial"/>
        </w:rPr>
        <w:t xml:space="preserve"> at the gathering in Tehran</w:t>
      </w:r>
      <w:r w:rsidR="00A93271">
        <w:rPr>
          <w:rFonts w:cs="Arial"/>
        </w:rPr>
        <w:t xml:space="preserve">, </w:t>
      </w:r>
      <w:r w:rsidR="0096023E">
        <w:rPr>
          <w:rFonts w:cs="Arial"/>
        </w:rPr>
        <w:t>plain</w:t>
      </w:r>
      <w:r w:rsidR="0013642A">
        <w:rPr>
          <w:rFonts w:cs="Arial"/>
        </w:rPr>
        <w:t>-</w:t>
      </w:r>
      <w:r w:rsidR="0096023E">
        <w:rPr>
          <w:rFonts w:cs="Arial"/>
        </w:rPr>
        <w:t xml:space="preserve">clothes </w:t>
      </w:r>
      <w:r w:rsidR="00FB2062">
        <w:rPr>
          <w:rFonts w:cs="Arial"/>
        </w:rPr>
        <w:t xml:space="preserve">security </w:t>
      </w:r>
      <w:r w:rsidR="0096023E">
        <w:rPr>
          <w:rFonts w:cs="Arial"/>
        </w:rPr>
        <w:t>ag</w:t>
      </w:r>
      <w:r w:rsidR="00471ADB">
        <w:rPr>
          <w:rFonts w:cs="Arial"/>
        </w:rPr>
        <w:t xml:space="preserve">ents </w:t>
      </w:r>
      <w:r w:rsidR="0089635A">
        <w:rPr>
          <w:rFonts w:cs="Arial"/>
        </w:rPr>
        <w:t>beat</w:t>
      </w:r>
      <w:r w:rsidR="00471ADB">
        <w:rPr>
          <w:rFonts w:cs="Arial"/>
        </w:rPr>
        <w:t xml:space="preserve"> the </w:t>
      </w:r>
      <w:r w:rsidR="0096023E">
        <w:rPr>
          <w:rFonts w:cs="Arial"/>
        </w:rPr>
        <w:t xml:space="preserve">teachers, </w:t>
      </w:r>
      <w:r w:rsidR="00F409E6">
        <w:rPr>
          <w:rFonts w:cs="Arial"/>
        </w:rPr>
        <w:t xml:space="preserve">both men and </w:t>
      </w:r>
      <w:r w:rsidR="0096023E">
        <w:rPr>
          <w:rFonts w:cs="Arial"/>
        </w:rPr>
        <w:t xml:space="preserve">women. </w:t>
      </w:r>
      <w:r w:rsidR="0074276D">
        <w:rPr>
          <w:rFonts w:cs="Arial"/>
        </w:rPr>
        <w:t>The</w:t>
      </w:r>
      <w:r w:rsidR="0096023E">
        <w:rPr>
          <w:rFonts w:cs="Arial"/>
        </w:rPr>
        <w:t xml:space="preserve"> eyewitness said that </w:t>
      </w:r>
      <w:r w:rsidR="003B503D">
        <w:rPr>
          <w:rFonts w:cs="Arial"/>
        </w:rPr>
        <w:t xml:space="preserve">Mohammad </w:t>
      </w:r>
      <w:proofErr w:type="spellStart"/>
      <w:r w:rsidR="003B503D">
        <w:rPr>
          <w:rFonts w:cs="Arial"/>
        </w:rPr>
        <w:t>Habibi</w:t>
      </w:r>
      <w:proofErr w:type="spellEnd"/>
      <w:r w:rsidR="003B503D">
        <w:rPr>
          <w:rFonts w:cs="Arial"/>
        </w:rPr>
        <w:t xml:space="preserve"> appeared to be targeted by </w:t>
      </w:r>
      <w:r w:rsidR="00863803">
        <w:rPr>
          <w:rFonts w:cs="Arial"/>
        </w:rPr>
        <w:t>a plain</w:t>
      </w:r>
      <w:r w:rsidR="0013642A">
        <w:rPr>
          <w:rFonts w:cs="Arial"/>
        </w:rPr>
        <w:t>-</w:t>
      </w:r>
      <w:r w:rsidR="00863803">
        <w:rPr>
          <w:rFonts w:cs="Arial"/>
        </w:rPr>
        <w:t xml:space="preserve">clothes </w:t>
      </w:r>
      <w:r w:rsidR="0089199F">
        <w:rPr>
          <w:rFonts w:cs="Arial"/>
        </w:rPr>
        <w:t xml:space="preserve">security </w:t>
      </w:r>
      <w:r w:rsidR="00863803">
        <w:rPr>
          <w:rFonts w:cs="Arial"/>
        </w:rPr>
        <w:t>agent</w:t>
      </w:r>
      <w:r w:rsidR="00471ADB">
        <w:rPr>
          <w:rFonts w:cs="Arial"/>
        </w:rPr>
        <w:t xml:space="preserve"> </w:t>
      </w:r>
      <w:r w:rsidR="0013642A">
        <w:rPr>
          <w:rFonts w:cs="Arial"/>
        </w:rPr>
        <w:t>who</w:t>
      </w:r>
      <w:r w:rsidR="003B503D">
        <w:rPr>
          <w:rFonts w:cs="Arial"/>
        </w:rPr>
        <w:t xml:space="preserve"> </w:t>
      </w:r>
      <w:r w:rsidR="00FF454E">
        <w:rPr>
          <w:rFonts w:cs="Arial"/>
        </w:rPr>
        <w:t>repeated</w:t>
      </w:r>
      <w:r w:rsidR="0013642A">
        <w:rPr>
          <w:rFonts w:cs="Arial"/>
        </w:rPr>
        <w:t>ly</w:t>
      </w:r>
      <w:r w:rsidR="00FF454E">
        <w:rPr>
          <w:rFonts w:cs="Arial"/>
        </w:rPr>
        <w:t xml:space="preserve"> kick</w:t>
      </w:r>
      <w:r w:rsidR="0013642A">
        <w:rPr>
          <w:rFonts w:cs="Arial"/>
        </w:rPr>
        <w:t>ed him</w:t>
      </w:r>
      <w:r w:rsidR="00FF454E">
        <w:rPr>
          <w:rFonts w:cs="Arial"/>
        </w:rPr>
        <w:t xml:space="preserve"> in his chest area and </w:t>
      </w:r>
      <w:r w:rsidR="00863803">
        <w:rPr>
          <w:rFonts w:cs="Arial"/>
        </w:rPr>
        <w:t xml:space="preserve">subsequently </w:t>
      </w:r>
      <w:r w:rsidR="00FF454E">
        <w:rPr>
          <w:rFonts w:cs="Arial"/>
        </w:rPr>
        <w:t xml:space="preserve">grabbed </w:t>
      </w:r>
      <w:r w:rsidR="0013642A">
        <w:rPr>
          <w:rFonts w:cs="Arial"/>
        </w:rPr>
        <w:t xml:space="preserve">him </w:t>
      </w:r>
      <w:r w:rsidR="00FF454E">
        <w:rPr>
          <w:rFonts w:cs="Arial"/>
        </w:rPr>
        <w:t xml:space="preserve">by the arms and </w:t>
      </w:r>
      <w:r w:rsidR="00A277EC">
        <w:rPr>
          <w:rFonts w:cs="Arial"/>
        </w:rPr>
        <w:t xml:space="preserve">violently </w:t>
      </w:r>
      <w:r w:rsidR="00FF454E">
        <w:rPr>
          <w:rFonts w:cs="Arial"/>
        </w:rPr>
        <w:t xml:space="preserve">pulled </w:t>
      </w:r>
      <w:r w:rsidR="0013642A">
        <w:rPr>
          <w:rFonts w:cs="Arial"/>
        </w:rPr>
        <w:t xml:space="preserve">him </w:t>
      </w:r>
      <w:r w:rsidR="00A277EC">
        <w:rPr>
          <w:rFonts w:cs="Arial"/>
        </w:rPr>
        <w:t>away</w:t>
      </w:r>
      <w:r w:rsidR="00DF4939">
        <w:rPr>
          <w:rFonts w:cs="Arial"/>
        </w:rPr>
        <w:t>, dragging him over</w:t>
      </w:r>
      <w:r w:rsidR="00FF454E">
        <w:rPr>
          <w:rFonts w:cs="Arial"/>
        </w:rPr>
        <w:t xml:space="preserve"> concrete</w:t>
      </w:r>
      <w:r w:rsidR="00DF4939">
        <w:rPr>
          <w:rFonts w:cs="Arial"/>
        </w:rPr>
        <w:t xml:space="preserve"> and causing abrasions on his body and damage to his ribs</w:t>
      </w:r>
      <w:r w:rsidR="00A277EC">
        <w:rPr>
          <w:rFonts w:cs="Arial"/>
        </w:rPr>
        <w:t>.</w:t>
      </w:r>
      <w:r w:rsidR="00FF454E">
        <w:rPr>
          <w:rFonts w:cs="Arial"/>
        </w:rPr>
        <w:t xml:space="preserve"> He was arrested and taken to</w:t>
      </w:r>
      <w:r w:rsidR="0076052B">
        <w:rPr>
          <w:rFonts w:cs="Arial"/>
        </w:rPr>
        <w:t xml:space="preserve"> the same secret detention centre </w:t>
      </w:r>
      <w:r w:rsidR="00813190">
        <w:rPr>
          <w:rFonts w:cs="Arial"/>
        </w:rPr>
        <w:t>in which h</w:t>
      </w:r>
      <w:r w:rsidR="0076052B">
        <w:rPr>
          <w:rFonts w:cs="Arial"/>
        </w:rPr>
        <w:t xml:space="preserve">e had been held in March and early April. He was held there in solitary confinement for several days, while his family remained unaware </w:t>
      </w:r>
      <w:r w:rsidR="005E7767">
        <w:rPr>
          <w:rFonts w:cs="Arial"/>
        </w:rPr>
        <w:t xml:space="preserve">of </w:t>
      </w:r>
      <w:r w:rsidR="0076052B">
        <w:rPr>
          <w:rFonts w:cs="Arial"/>
        </w:rPr>
        <w:t>his fate and whereabouts, and then moved to</w:t>
      </w:r>
      <w:r w:rsidR="00FF454E">
        <w:rPr>
          <w:rFonts w:cs="Arial"/>
        </w:rPr>
        <w:t xml:space="preserve"> </w:t>
      </w:r>
      <w:proofErr w:type="spellStart"/>
      <w:r w:rsidR="00FF454E" w:rsidRPr="00FF454E">
        <w:rPr>
          <w:rFonts w:cs="Arial"/>
        </w:rPr>
        <w:t>Fashafo</w:t>
      </w:r>
      <w:r w:rsidR="00541CD3">
        <w:rPr>
          <w:rFonts w:cs="Arial"/>
        </w:rPr>
        <w:t>u</w:t>
      </w:r>
      <w:r w:rsidR="00FF454E" w:rsidRPr="00FF454E">
        <w:rPr>
          <w:rFonts w:cs="Arial"/>
        </w:rPr>
        <w:t>yeh</w:t>
      </w:r>
      <w:proofErr w:type="spellEnd"/>
      <w:r w:rsidR="00541CD3">
        <w:rPr>
          <w:rFonts w:cs="Arial"/>
        </w:rPr>
        <w:t xml:space="preserve"> </w:t>
      </w:r>
      <w:r w:rsidR="00FF454E">
        <w:rPr>
          <w:rFonts w:cs="Arial"/>
        </w:rPr>
        <w:t xml:space="preserve">prison, south of Tehran. </w:t>
      </w:r>
      <w:r w:rsidR="0089635A">
        <w:rPr>
          <w:rFonts w:cs="Arial"/>
        </w:rPr>
        <w:t>While in detention</w:t>
      </w:r>
      <w:r w:rsidR="0076052B">
        <w:rPr>
          <w:rFonts w:cs="Arial"/>
        </w:rPr>
        <w:t>, he was</w:t>
      </w:r>
      <w:r w:rsidR="0089635A">
        <w:rPr>
          <w:rFonts w:cs="Arial"/>
        </w:rPr>
        <w:t xml:space="preserve"> briefly</w:t>
      </w:r>
      <w:r w:rsidR="0076052B">
        <w:rPr>
          <w:rFonts w:cs="Arial"/>
        </w:rPr>
        <w:t xml:space="preserve"> </w:t>
      </w:r>
      <w:r w:rsidR="0089635A">
        <w:rPr>
          <w:rFonts w:cs="Arial"/>
        </w:rPr>
        <w:t>taken to</w:t>
      </w:r>
      <w:r w:rsidR="0076052B">
        <w:rPr>
          <w:rFonts w:cs="Arial"/>
        </w:rPr>
        <w:t xml:space="preserve"> the </w:t>
      </w:r>
      <w:r w:rsidR="00813190">
        <w:rPr>
          <w:rFonts w:cs="Arial"/>
        </w:rPr>
        <w:t>office of the p</w:t>
      </w:r>
      <w:r w:rsidR="0076052B">
        <w:rPr>
          <w:rFonts w:cs="Arial"/>
        </w:rPr>
        <w:t xml:space="preserve">rosecutor in </w:t>
      </w:r>
      <w:proofErr w:type="spellStart"/>
      <w:r w:rsidR="0076052B">
        <w:rPr>
          <w:rFonts w:cs="Arial"/>
        </w:rPr>
        <w:t>Evin</w:t>
      </w:r>
      <w:proofErr w:type="spellEnd"/>
      <w:r w:rsidR="0076052B">
        <w:rPr>
          <w:rFonts w:cs="Arial"/>
        </w:rPr>
        <w:t xml:space="preserve"> prison</w:t>
      </w:r>
      <w:r w:rsidR="005554F1">
        <w:rPr>
          <w:rFonts w:cs="Arial"/>
        </w:rPr>
        <w:t xml:space="preserve"> where he was formally informed of his charges</w:t>
      </w:r>
      <w:r w:rsidR="0089635A">
        <w:rPr>
          <w:rFonts w:cs="Arial"/>
        </w:rPr>
        <w:t>.</w:t>
      </w:r>
      <w:r w:rsidR="0076052B">
        <w:rPr>
          <w:rFonts w:cs="Arial"/>
        </w:rPr>
        <w:t xml:space="preserve"> </w:t>
      </w:r>
      <w:r w:rsidR="00813190">
        <w:rPr>
          <w:rFonts w:cs="Arial"/>
        </w:rPr>
        <w:t>H</w:t>
      </w:r>
      <w:r w:rsidR="0076052B">
        <w:rPr>
          <w:rFonts w:cs="Arial"/>
        </w:rPr>
        <w:t xml:space="preserve">is lawyer </w:t>
      </w:r>
      <w:r w:rsidR="00813190">
        <w:rPr>
          <w:rFonts w:cs="Arial"/>
        </w:rPr>
        <w:t xml:space="preserve">has reported that he appeared </w:t>
      </w:r>
      <w:r w:rsidR="00126385">
        <w:rPr>
          <w:rFonts w:cs="Arial"/>
        </w:rPr>
        <w:t xml:space="preserve">barefoot </w:t>
      </w:r>
      <w:r w:rsidR="00813190">
        <w:rPr>
          <w:rFonts w:cs="Arial"/>
        </w:rPr>
        <w:t xml:space="preserve">before the prosecution authorities with ripped clothes and with visible cuts, bruises and other marks of beatings on his body. </w:t>
      </w:r>
      <w:r w:rsidR="0089635A">
        <w:rPr>
          <w:rFonts w:cs="Arial"/>
        </w:rPr>
        <w:t>T</w:t>
      </w:r>
      <w:r w:rsidR="00813190">
        <w:rPr>
          <w:rFonts w:cs="Arial"/>
        </w:rPr>
        <w:t xml:space="preserve">he prosecution authorities did not </w:t>
      </w:r>
      <w:r w:rsidR="0089635A">
        <w:rPr>
          <w:rFonts w:cs="Arial"/>
        </w:rPr>
        <w:t xml:space="preserve">raise any questions and concerns about the worrying state of his appearance and failed to </w:t>
      </w:r>
      <w:r w:rsidR="00813190">
        <w:rPr>
          <w:rFonts w:cs="Arial"/>
        </w:rPr>
        <w:t>order an inves</w:t>
      </w:r>
      <w:r w:rsidR="0089635A">
        <w:rPr>
          <w:rFonts w:cs="Arial"/>
        </w:rPr>
        <w:t xml:space="preserve">tigation into it. </w:t>
      </w:r>
      <w:r w:rsidR="00813190">
        <w:rPr>
          <w:rFonts w:cs="Arial"/>
        </w:rPr>
        <w:t xml:space="preserve">Mohammad </w:t>
      </w:r>
      <w:proofErr w:type="spellStart"/>
      <w:r w:rsidR="00813190">
        <w:rPr>
          <w:rFonts w:cs="Arial"/>
        </w:rPr>
        <w:t>Habibi</w:t>
      </w:r>
      <w:proofErr w:type="spellEnd"/>
      <w:r w:rsidR="00FF454E">
        <w:rPr>
          <w:rFonts w:cs="Arial"/>
        </w:rPr>
        <w:t xml:space="preserve"> </w:t>
      </w:r>
      <w:r w:rsidR="00813190">
        <w:rPr>
          <w:rFonts w:cs="Arial"/>
        </w:rPr>
        <w:t>was denied access to</w:t>
      </w:r>
      <w:r w:rsidR="00541CD3">
        <w:rPr>
          <w:rFonts w:cs="Arial"/>
        </w:rPr>
        <w:t xml:space="preserve"> </w:t>
      </w:r>
      <w:r w:rsidR="00FF454E">
        <w:rPr>
          <w:rFonts w:cs="Arial"/>
        </w:rPr>
        <w:t>medical care</w:t>
      </w:r>
      <w:r w:rsidR="00863803">
        <w:rPr>
          <w:rFonts w:cs="Arial"/>
        </w:rPr>
        <w:t xml:space="preserve"> </w:t>
      </w:r>
      <w:r w:rsidR="00DF4939">
        <w:rPr>
          <w:rFonts w:cs="Arial"/>
        </w:rPr>
        <w:t xml:space="preserve">for the injuries he sustained during his violent arrest </w:t>
      </w:r>
      <w:r w:rsidR="00863803">
        <w:rPr>
          <w:rFonts w:cs="Arial"/>
        </w:rPr>
        <w:t xml:space="preserve">until his brief transfer to Imam Khomeini hospital </w:t>
      </w:r>
      <w:r w:rsidR="00336C9D">
        <w:rPr>
          <w:rFonts w:cs="Arial"/>
        </w:rPr>
        <w:t>i</w:t>
      </w:r>
      <w:r w:rsidR="00863803">
        <w:rPr>
          <w:rFonts w:cs="Arial"/>
        </w:rPr>
        <w:t>n August</w:t>
      </w:r>
      <w:r w:rsidR="00FF454E">
        <w:rPr>
          <w:rFonts w:cs="Arial"/>
        </w:rPr>
        <w:t xml:space="preserve">. </w:t>
      </w:r>
      <w:r w:rsidR="0076052B">
        <w:rPr>
          <w:rFonts w:cs="Arial"/>
        </w:rPr>
        <w:t xml:space="preserve">On 3 September he </w:t>
      </w:r>
      <w:r w:rsidR="00C7102D">
        <w:rPr>
          <w:rFonts w:cs="Arial"/>
        </w:rPr>
        <w:t xml:space="preserve">was transferred to </w:t>
      </w:r>
      <w:proofErr w:type="spellStart"/>
      <w:r w:rsidR="00C7102D">
        <w:rPr>
          <w:rFonts w:cs="Arial"/>
        </w:rPr>
        <w:t>Evin</w:t>
      </w:r>
      <w:proofErr w:type="spellEnd"/>
      <w:r w:rsidR="00C7102D">
        <w:rPr>
          <w:rFonts w:cs="Arial"/>
        </w:rPr>
        <w:t xml:space="preserve"> prison</w:t>
      </w:r>
      <w:r w:rsidR="00863803">
        <w:rPr>
          <w:rFonts w:cs="Arial"/>
        </w:rPr>
        <w:t>.</w:t>
      </w:r>
    </w:p>
    <w:p w:rsidR="00EB46D8" w:rsidRDefault="00541CD3" w:rsidP="0005625E">
      <w:pPr>
        <w:pStyle w:val="AIAdditionalinformationtext"/>
        <w:tabs>
          <w:tab w:val="clear" w:pos="567"/>
        </w:tabs>
        <w:spacing w:line="240" w:lineRule="auto"/>
        <w:rPr>
          <w:rFonts w:cs="Arial"/>
        </w:rPr>
      </w:pPr>
      <w:r>
        <w:rPr>
          <w:rFonts w:cs="Arial"/>
        </w:rPr>
        <w:t>The Iranian authorities have subjected numerous teacher trade union</w:t>
      </w:r>
      <w:r w:rsidR="00C757B5">
        <w:rPr>
          <w:rFonts w:cs="Arial"/>
        </w:rPr>
        <w:t>ist</w:t>
      </w:r>
      <w:r>
        <w:rPr>
          <w:rFonts w:cs="Arial"/>
        </w:rPr>
        <w:t xml:space="preserve">s to years of harassment, arbitrary arrest and detention, and lengthy prison sentences following unfair trials. In addition to Mohammad </w:t>
      </w:r>
      <w:proofErr w:type="spellStart"/>
      <w:r>
        <w:rPr>
          <w:rFonts w:cs="Arial"/>
        </w:rPr>
        <w:t>Habibi</w:t>
      </w:r>
      <w:proofErr w:type="spellEnd"/>
      <w:r>
        <w:rPr>
          <w:rFonts w:cs="Arial"/>
        </w:rPr>
        <w:t>, o</w:t>
      </w:r>
      <w:r w:rsidR="00EB46D8">
        <w:rPr>
          <w:rFonts w:cs="Arial"/>
        </w:rPr>
        <w:t xml:space="preserve">ther imprisoned teachers in Iran include </w:t>
      </w:r>
      <w:proofErr w:type="spellStart"/>
      <w:r w:rsidR="00EB46D8">
        <w:rPr>
          <w:rFonts w:cs="Arial"/>
        </w:rPr>
        <w:t>Esmail</w:t>
      </w:r>
      <w:proofErr w:type="spellEnd"/>
      <w:r w:rsidR="00EB46D8">
        <w:rPr>
          <w:rFonts w:cs="Arial"/>
        </w:rPr>
        <w:t xml:space="preserve"> Abdi and </w:t>
      </w:r>
      <w:r w:rsidR="004C1769" w:rsidRPr="004C1769">
        <w:rPr>
          <w:rFonts w:cs="Arial"/>
        </w:rPr>
        <w:t xml:space="preserve">Mahmoud </w:t>
      </w:r>
      <w:proofErr w:type="spellStart"/>
      <w:r w:rsidR="004C1769" w:rsidRPr="004C1769">
        <w:rPr>
          <w:rFonts w:cs="Arial"/>
        </w:rPr>
        <w:t>Beheshti</w:t>
      </w:r>
      <w:proofErr w:type="spellEnd"/>
      <w:r w:rsidR="004C1769" w:rsidRPr="004C1769">
        <w:rPr>
          <w:rFonts w:cs="Arial"/>
        </w:rPr>
        <w:t xml:space="preserve"> </w:t>
      </w:r>
      <w:proofErr w:type="spellStart"/>
      <w:r w:rsidR="004C1769" w:rsidRPr="004C1769">
        <w:rPr>
          <w:rFonts w:cs="Arial"/>
        </w:rPr>
        <w:t>Langroodi</w:t>
      </w:r>
      <w:proofErr w:type="spellEnd"/>
      <w:r w:rsidR="004C1769">
        <w:rPr>
          <w:rFonts w:cs="Arial"/>
        </w:rPr>
        <w:t xml:space="preserve">, both </w:t>
      </w:r>
      <w:r w:rsidR="00DF4939">
        <w:rPr>
          <w:rFonts w:cs="Arial"/>
        </w:rPr>
        <w:t xml:space="preserve">of them human rights defenders </w:t>
      </w:r>
      <w:r w:rsidR="004C1769">
        <w:rPr>
          <w:rFonts w:cs="Arial"/>
        </w:rPr>
        <w:t>serving prison sentences for peaceful</w:t>
      </w:r>
      <w:r w:rsidR="00DF4939">
        <w:rPr>
          <w:rFonts w:cs="Arial"/>
        </w:rPr>
        <w:t>ly exercising their rights as</w:t>
      </w:r>
      <w:r w:rsidR="004C1769">
        <w:rPr>
          <w:rFonts w:cs="Arial"/>
        </w:rPr>
        <w:t xml:space="preserve"> trade unionist</w:t>
      </w:r>
      <w:r w:rsidR="00DF4939">
        <w:rPr>
          <w:rFonts w:cs="Arial"/>
        </w:rPr>
        <w:t>s</w:t>
      </w:r>
      <w:r w:rsidR="004C1769">
        <w:rPr>
          <w:rFonts w:cs="Arial"/>
        </w:rPr>
        <w:t xml:space="preserve">. At least six other teachers were given a nine-month </w:t>
      </w:r>
      <w:r w:rsidR="00DF4939">
        <w:rPr>
          <w:rFonts w:cs="Arial"/>
        </w:rPr>
        <w:t xml:space="preserve">suspended </w:t>
      </w:r>
      <w:r w:rsidR="004C1769">
        <w:rPr>
          <w:rFonts w:cs="Arial"/>
        </w:rPr>
        <w:t xml:space="preserve">prison sentence and </w:t>
      </w:r>
      <w:r>
        <w:rPr>
          <w:rFonts w:cs="Arial"/>
        </w:rPr>
        <w:t xml:space="preserve">a flogging sentence of </w:t>
      </w:r>
      <w:r w:rsidR="004C1769">
        <w:rPr>
          <w:rFonts w:cs="Arial"/>
        </w:rPr>
        <w:t xml:space="preserve">74 </w:t>
      </w:r>
      <w:r>
        <w:rPr>
          <w:rFonts w:cs="Arial"/>
        </w:rPr>
        <w:t xml:space="preserve">lashes </w:t>
      </w:r>
      <w:r w:rsidR="004C1769">
        <w:rPr>
          <w:rFonts w:cs="Arial"/>
        </w:rPr>
        <w:t>in September 2018 for their peaceful</w:t>
      </w:r>
      <w:r w:rsidR="00B0642E">
        <w:rPr>
          <w:rFonts w:cs="Arial"/>
        </w:rPr>
        <w:t xml:space="preserve"> </w:t>
      </w:r>
      <w:r w:rsidR="000B71B6">
        <w:rPr>
          <w:rFonts w:cs="Arial"/>
        </w:rPr>
        <w:t>participation</w:t>
      </w:r>
      <w:r w:rsidR="004C1769">
        <w:rPr>
          <w:rFonts w:cs="Arial"/>
        </w:rPr>
        <w:t xml:space="preserve"> in gatherings </w:t>
      </w:r>
      <w:r w:rsidR="00DF4939">
        <w:rPr>
          <w:rFonts w:cs="Arial"/>
        </w:rPr>
        <w:t>on 10 May 2018.</w:t>
      </w:r>
    </w:p>
    <w:p w:rsidR="00C757B5" w:rsidRDefault="00C757B5" w:rsidP="0005625E">
      <w:pPr>
        <w:pStyle w:val="AIAdditionalinformationtext"/>
        <w:spacing w:line="240" w:lineRule="auto"/>
        <w:rPr>
          <w:rFonts w:cs="Arial"/>
        </w:rPr>
      </w:pPr>
      <w:r w:rsidRPr="00032EBB">
        <w:rPr>
          <w:rFonts w:cs="Arial"/>
        </w:rPr>
        <w:t>The International Covenant on Economic, Social and Cultural Rights and the International Covenant on Civil and Political Rights, both of which Iran has ratified, impose an obligation on the Iranian authorities</w:t>
      </w:r>
      <w:r>
        <w:rPr>
          <w:rFonts w:cs="Arial"/>
        </w:rPr>
        <w:t xml:space="preserve"> to </w:t>
      </w:r>
      <w:r w:rsidRPr="00032EBB">
        <w:rPr>
          <w:rFonts w:cs="Arial"/>
        </w:rPr>
        <w:t>respect the rights to freedom of expression, association and peaceful assembly, as well as the right to form and join trade unions of one’s choice.</w:t>
      </w:r>
      <w:r>
        <w:rPr>
          <w:rFonts w:cs="Arial"/>
        </w:rPr>
        <w:t xml:space="preserve"> </w:t>
      </w:r>
      <w:r w:rsidRPr="00032EBB">
        <w:rPr>
          <w:rFonts w:cs="Arial"/>
        </w:rPr>
        <w:t xml:space="preserve">Trade unionists are also protected under the UN Declaration on Human Rights Defenders, which highlights the obligation on states to respect the right to defend human rights, </w:t>
      </w:r>
      <w:r>
        <w:rPr>
          <w:rFonts w:cs="Arial"/>
        </w:rPr>
        <w:t>including</w:t>
      </w:r>
      <w:r w:rsidRPr="00032EBB">
        <w:rPr>
          <w:rFonts w:cs="Arial"/>
        </w:rPr>
        <w:t xml:space="preserve"> trade union rights, and protect human rights defenders from </w:t>
      </w:r>
      <w:r>
        <w:rPr>
          <w:rFonts w:cs="Arial"/>
        </w:rPr>
        <w:t>persecution</w:t>
      </w:r>
      <w:r w:rsidR="00126385">
        <w:rPr>
          <w:rFonts w:cs="Arial"/>
        </w:rPr>
        <w:t>.</w:t>
      </w:r>
    </w:p>
    <w:p w:rsidR="0026766F" w:rsidRPr="00F95961" w:rsidRDefault="0026766F" w:rsidP="0005625E">
      <w:pPr>
        <w:rPr>
          <w:rFonts w:ascii="Arial" w:hAnsi="Arial" w:cs="Arial"/>
          <w:sz w:val="16"/>
          <w:szCs w:val="16"/>
        </w:rPr>
      </w:pPr>
      <w:r w:rsidRPr="00F95961">
        <w:rPr>
          <w:rFonts w:ascii="Arial" w:hAnsi="Arial" w:cs="Arial"/>
          <w:sz w:val="16"/>
          <w:szCs w:val="16"/>
        </w:rPr>
        <w:t>Name:</w:t>
      </w:r>
      <w:r w:rsidR="00032EBB">
        <w:rPr>
          <w:rFonts w:ascii="Arial" w:hAnsi="Arial" w:cs="Arial"/>
          <w:sz w:val="16"/>
          <w:szCs w:val="16"/>
        </w:rPr>
        <w:t xml:space="preserve"> Mohammad </w:t>
      </w:r>
      <w:proofErr w:type="spellStart"/>
      <w:r w:rsidR="00032EBB">
        <w:rPr>
          <w:rFonts w:ascii="Arial" w:hAnsi="Arial" w:cs="Arial"/>
          <w:sz w:val="16"/>
          <w:szCs w:val="16"/>
        </w:rPr>
        <w:t>Habibi</w:t>
      </w:r>
      <w:bookmarkStart w:id="0" w:name="_GoBack"/>
      <w:bookmarkEnd w:id="0"/>
      <w:proofErr w:type="spellEnd"/>
    </w:p>
    <w:p w:rsidR="0026766F" w:rsidRDefault="0026766F" w:rsidP="0005625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32EBB">
        <w:rPr>
          <w:rFonts w:ascii="Arial" w:hAnsi="Arial" w:cs="Arial"/>
          <w:sz w:val="16"/>
          <w:szCs w:val="16"/>
        </w:rPr>
        <w:t xml:space="preserve"> m</w:t>
      </w:r>
    </w:p>
    <w:p w:rsidR="001C1124" w:rsidRPr="00C87E85" w:rsidRDefault="001C1124" w:rsidP="0005625E">
      <w:pPr>
        <w:rPr>
          <w:rFonts w:ascii="Arial" w:hAnsi="Arial" w:cs="Arial"/>
          <w:sz w:val="16"/>
          <w:szCs w:val="16"/>
        </w:rPr>
      </w:pPr>
    </w:p>
    <w:p w:rsidR="0026766F" w:rsidRPr="00C87E85" w:rsidRDefault="0026766F" w:rsidP="0005625E">
      <w:pPr>
        <w:rPr>
          <w:rFonts w:ascii="Arial" w:hAnsi="Arial" w:cs="Arial"/>
          <w:sz w:val="16"/>
          <w:szCs w:val="16"/>
        </w:rPr>
      </w:pPr>
      <w:r w:rsidRPr="00C87E85">
        <w:rPr>
          <w:rFonts w:ascii="Arial" w:hAnsi="Arial" w:cs="Arial"/>
          <w:sz w:val="16"/>
          <w:szCs w:val="16"/>
        </w:rPr>
        <w:t xml:space="preserve">UA: </w:t>
      </w:r>
      <w:r w:rsidR="00336C9D" w:rsidRPr="00C87E85">
        <w:rPr>
          <w:rFonts w:ascii="Arial" w:hAnsi="Arial" w:cs="Arial"/>
          <w:sz w:val="16"/>
          <w:szCs w:val="16"/>
        </w:rPr>
        <w:t xml:space="preserve">174/18 </w:t>
      </w:r>
      <w:r w:rsidRPr="00C87E85">
        <w:rPr>
          <w:rFonts w:ascii="Arial" w:hAnsi="Arial" w:cs="Arial"/>
          <w:sz w:val="16"/>
          <w:szCs w:val="16"/>
        </w:rPr>
        <w:t xml:space="preserve">Index: </w:t>
      </w:r>
      <w:r w:rsidR="00C87E85" w:rsidRPr="00C87E85">
        <w:rPr>
          <w:rFonts w:ascii="Arial" w:hAnsi="Arial" w:cs="Arial"/>
          <w:sz w:val="16"/>
          <w:szCs w:val="16"/>
        </w:rPr>
        <w:t xml:space="preserve">MDE 13/9179/2018 </w:t>
      </w:r>
      <w:r w:rsidRPr="00C87E85">
        <w:rPr>
          <w:rFonts w:ascii="Arial" w:hAnsi="Arial" w:cs="Arial"/>
          <w:sz w:val="16"/>
          <w:szCs w:val="16"/>
        </w:rPr>
        <w:t xml:space="preserve">Issue Date: </w:t>
      </w:r>
      <w:r w:rsidR="00AA74B6" w:rsidRPr="00C87E85">
        <w:rPr>
          <w:rFonts w:ascii="Arial" w:hAnsi="Arial" w:cs="Arial"/>
          <w:sz w:val="16"/>
          <w:szCs w:val="16"/>
        </w:rPr>
        <w:t xml:space="preserve">1 October </w:t>
      </w:r>
      <w:r w:rsidR="00336C9D" w:rsidRPr="00C87E85">
        <w:rPr>
          <w:rFonts w:ascii="Arial" w:hAnsi="Arial" w:cs="Arial"/>
          <w:sz w:val="16"/>
          <w:szCs w:val="16"/>
        </w:rPr>
        <w:t>2018</w:t>
      </w:r>
    </w:p>
    <w:sectPr w:rsidR="0026766F" w:rsidRPr="00C87E85" w:rsidSect="0005625E">
      <w:footerReference w:type="default" r:id="rId1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79" w:rsidRDefault="00404479">
      <w:r>
        <w:separator/>
      </w:r>
    </w:p>
  </w:endnote>
  <w:endnote w:type="continuationSeparator" w:id="0">
    <w:p w:rsidR="00404479" w:rsidRDefault="0040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C05A9">
    <w:pPr>
      <w:pStyle w:val="Footer"/>
    </w:pPr>
    <w:r w:rsidRPr="003E3265">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124" w:rsidRPr="00D158C3" w:rsidRDefault="001C1124" w:rsidP="001C1124">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C1124" w:rsidRPr="00D158C3" w:rsidRDefault="001C1124" w:rsidP="001C1124">
    <w:pPr>
      <w:jc w:val="center"/>
      <w:rPr>
        <w:rFonts w:ascii="Arial" w:hAnsi="Arial" w:cs="Arial"/>
        <w:sz w:val="16"/>
        <w:szCs w:val="16"/>
      </w:rPr>
    </w:pPr>
    <w:r w:rsidRPr="00D158C3">
      <w:rPr>
        <w:rFonts w:ascii="Arial" w:hAnsi="Arial" w:cs="Arial"/>
        <w:sz w:val="16"/>
        <w:szCs w:val="16"/>
      </w:rPr>
      <w:t>T (212) 807- 8400 | uan@aiusa.org | www.amnestyusa.org/uan</w:t>
    </w:r>
  </w:p>
  <w:p w:rsidR="001C1124" w:rsidRPr="00D0106D" w:rsidRDefault="001C112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79" w:rsidRDefault="00404479">
      <w:r>
        <w:separator/>
      </w:r>
    </w:p>
  </w:footnote>
  <w:footnote w:type="continuationSeparator" w:id="0">
    <w:p w:rsidR="00404479" w:rsidRDefault="00404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87E85" w:rsidRDefault="0026766F" w:rsidP="00126416">
    <w:pPr>
      <w:tabs>
        <w:tab w:val="right" w:pos="10203"/>
      </w:tabs>
      <w:rPr>
        <w:rFonts w:ascii="Amnesty Trade Gothic" w:hAnsi="Amnesty Trade Gothic"/>
        <w:sz w:val="16"/>
        <w:szCs w:val="16"/>
        <w:lang w:val="fr-FR"/>
      </w:rPr>
    </w:pPr>
    <w:r w:rsidRPr="00C87E85">
      <w:rPr>
        <w:rFonts w:ascii="Amnesty Trade Gothic" w:hAnsi="Amnesty Trade Gothic"/>
        <w:sz w:val="16"/>
        <w:szCs w:val="16"/>
        <w:lang w:val="fr-FR"/>
      </w:rPr>
      <w:t xml:space="preserve">UA: </w:t>
    </w:r>
    <w:r w:rsidR="003A5913" w:rsidRPr="00C87E85">
      <w:rPr>
        <w:rFonts w:ascii="Amnesty Trade Gothic" w:hAnsi="Amnesty Trade Gothic"/>
        <w:sz w:val="16"/>
        <w:szCs w:val="16"/>
        <w:lang w:val="fr-FR"/>
      </w:rPr>
      <w:t xml:space="preserve">174/18 </w:t>
    </w:r>
    <w:r w:rsidRPr="00C87E85">
      <w:rPr>
        <w:rFonts w:ascii="Amnesty Trade Gothic" w:hAnsi="Amnesty Trade Gothic"/>
        <w:sz w:val="16"/>
        <w:szCs w:val="16"/>
        <w:lang w:val="fr-FR"/>
      </w:rPr>
      <w:t xml:space="preserve">Index: </w:t>
    </w:r>
    <w:r w:rsidR="00C87E85" w:rsidRPr="00C87E85">
      <w:rPr>
        <w:rFonts w:ascii="Amnesty Trade Gothic" w:hAnsi="Amnesty Trade Gothic"/>
        <w:sz w:val="16"/>
        <w:szCs w:val="16"/>
      </w:rPr>
      <w:t xml:space="preserve">MDE 13/9179/2018 </w:t>
    </w:r>
    <w:r w:rsidR="003A5913" w:rsidRPr="00C87E85">
      <w:rPr>
        <w:rFonts w:ascii="Amnesty Trade Gothic" w:hAnsi="Amnesty Trade Gothic"/>
        <w:sz w:val="16"/>
        <w:szCs w:val="16"/>
        <w:lang w:val="fr-FR"/>
      </w:rPr>
      <w:t xml:space="preserve">Iran </w:t>
    </w:r>
    <w:r w:rsidRPr="00C87E85">
      <w:rPr>
        <w:rFonts w:ascii="Amnesty Trade Gothic" w:hAnsi="Amnesty Trade Gothic"/>
        <w:sz w:val="16"/>
        <w:szCs w:val="16"/>
        <w:lang w:val="fr-FR"/>
      </w:rPr>
      <w:tab/>
      <w:t xml:space="preserve">Date: </w:t>
    </w:r>
    <w:r w:rsidR="00C87E85">
      <w:rPr>
        <w:rFonts w:ascii="Amnesty Trade Gothic" w:hAnsi="Amnesty Trade Gothic"/>
        <w:sz w:val="16"/>
        <w:szCs w:val="16"/>
        <w:lang w:val="fr-FR"/>
      </w:rPr>
      <w:t xml:space="preserve">01 </w:t>
    </w:r>
    <w:proofErr w:type="spellStart"/>
    <w:r w:rsidR="00C87E85">
      <w:rPr>
        <w:rFonts w:ascii="Amnesty Trade Gothic" w:hAnsi="Amnesty Trade Gothic"/>
        <w:sz w:val="16"/>
        <w:szCs w:val="16"/>
        <w:lang w:val="fr-FR"/>
      </w:rPr>
      <w:t>October</w:t>
    </w:r>
    <w:proofErr w:type="spellEnd"/>
    <w:r w:rsidR="003A5913" w:rsidRPr="00C87E85">
      <w:rPr>
        <w:rFonts w:ascii="Amnesty Trade Gothic" w:hAnsi="Amnesty Trade Gothic"/>
        <w:sz w:val="16"/>
        <w:szCs w:val="16"/>
        <w:lang w:val="fr-FR"/>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23EE0"/>
    <w:rsid w:val="00032EBB"/>
    <w:rsid w:val="0005625E"/>
    <w:rsid w:val="000B23F7"/>
    <w:rsid w:val="000B71B6"/>
    <w:rsid w:val="000C0682"/>
    <w:rsid w:val="000C0CA9"/>
    <w:rsid w:val="000F11B8"/>
    <w:rsid w:val="00101FAC"/>
    <w:rsid w:val="00113903"/>
    <w:rsid w:val="00114598"/>
    <w:rsid w:val="00123130"/>
    <w:rsid w:val="00126385"/>
    <w:rsid w:val="00126416"/>
    <w:rsid w:val="0013642A"/>
    <w:rsid w:val="001411BF"/>
    <w:rsid w:val="001458F9"/>
    <w:rsid w:val="0015221C"/>
    <w:rsid w:val="001624EA"/>
    <w:rsid w:val="001671E0"/>
    <w:rsid w:val="0018055D"/>
    <w:rsid w:val="00195050"/>
    <w:rsid w:val="001951FB"/>
    <w:rsid w:val="00196F3C"/>
    <w:rsid w:val="001A0D3A"/>
    <w:rsid w:val="001B669D"/>
    <w:rsid w:val="001B7B2B"/>
    <w:rsid w:val="001C1124"/>
    <w:rsid w:val="001E0993"/>
    <w:rsid w:val="002024E0"/>
    <w:rsid w:val="00254F5A"/>
    <w:rsid w:val="0026766F"/>
    <w:rsid w:val="0027166B"/>
    <w:rsid w:val="00273383"/>
    <w:rsid w:val="00286FC3"/>
    <w:rsid w:val="002923B7"/>
    <w:rsid w:val="002932CE"/>
    <w:rsid w:val="002B430D"/>
    <w:rsid w:val="002D645E"/>
    <w:rsid w:val="003054A2"/>
    <w:rsid w:val="00310926"/>
    <w:rsid w:val="00336464"/>
    <w:rsid w:val="00336C9D"/>
    <w:rsid w:val="00341282"/>
    <w:rsid w:val="003445E6"/>
    <w:rsid w:val="00347243"/>
    <w:rsid w:val="003655A7"/>
    <w:rsid w:val="0038232D"/>
    <w:rsid w:val="003A255F"/>
    <w:rsid w:val="003A2A73"/>
    <w:rsid w:val="003A5913"/>
    <w:rsid w:val="003B503D"/>
    <w:rsid w:val="003C01DE"/>
    <w:rsid w:val="003C2B46"/>
    <w:rsid w:val="003D377A"/>
    <w:rsid w:val="003E3265"/>
    <w:rsid w:val="003E5598"/>
    <w:rsid w:val="003F041D"/>
    <w:rsid w:val="00403D1D"/>
    <w:rsid w:val="00404479"/>
    <w:rsid w:val="00415A74"/>
    <w:rsid w:val="004203C4"/>
    <w:rsid w:val="0045571C"/>
    <w:rsid w:val="00471ADB"/>
    <w:rsid w:val="00475586"/>
    <w:rsid w:val="00483E30"/>
    <w:rsid w:val="004A6DE3"/>
    <w:rsid w:val="004C1769"/>
    <w:rsid w:val="004D19C7"/>
    <w:rsid w:val="004E6A6E"/>
    <w:rsid w:val="004F46B4"/>
    <w:rsid w:val="005040F2"/>
    <w:rsid w:val="005149A9"/>
    <w:rsid w:val="005151A0"/>
    <w:rsid w:val="00523288"/>
    <w:rsid w:val="0053584A"/>
    <w:rsid w:val="00537FA8"/>
    <w:rsid w:val="00541657"/>
    <w:rsid w:val="00541CD3"/>
    <w:rsid w:val="005470FA"/>
    <w:rsid w:val="005479B9"/>
    <w:rsid w:val="005534BC"/>
    <w:rsid w:val="005544B5"/>
    <w:rsid w:val="005554F1"/>
    <w:rsid w:val="00560814"/>
    <w:rsid w:val="005804F6"/>
    <w:rsid w:val="005A5F21"/>
    <w:rsid w:val="005C05A9"/>
    <w:rsid w:val="005C2CBA"/>
    <w:rsid w:val="005C41FB"/>
    <w:rsid w:val="005D159E"/>
    <w:rsid w:val="005E3947"/>
    <w:rsid w:val="005E7767"/>
    <w:rsid w:val="005F0D06"/>
    <w:rsid w:val="005F1902"/>
    <w:rsid w:val="005F29C5"/>
    <w:rsid w:val="005F3874"/>
    <w:rsid w:val="00606C38"/>
    <w:rsid w:val="00641B66"/>
    <w:rsid w:val="006430ED"/>
    <w:rsid w:val="0064376E"/>
    <w:rsid w:val="006814D6"/>
    <w:rsid w:val="006820E8"/>
    <w:rsid w:val="00687BA9"/>
    <w:rsid w:val="006B4F20"/>
    <w:rsid w:val="006C2190"/>
    <w:rsid w:val="006C3DE2"/>
    <w:rsid w:val="007179E8"/>
    <w:rsid w:val="00736B40"/>
    <w:rsid w:val="0074276D"/>
    <w:rsid w:val="007433A5"/>
    <w:rsid w:val="007479B8"/>
    <w:rsid w:val="0076052B"/>
    <w:rsid w:val="007620A6"/>
    <w:rsid w:val="00772E02"/>
    <w:rsid w:val="0077354F"/>
    <w:rsid w:val="007756A4"/>
    <w:rsid w:val="0078094F"/>
    <w:rsid w:val="00795D45"/>
    <w:rsid w:val="007A0173"/>
    <w:rsid w:val="007A1959"/>
    <w:rsid w:val="007A5DA8"/>
    <w:rsid w:val="007C2EC6"/>
    <w:rsid w:val="007E0CAD"/>
    <w:rsid w:val="007E57A7"/>
    <w:rsid w:val="00813190"/>
    <w:rsid w:val="00815508"/>
    <w:rsid w:val="008224D0"/>
    <w:rsid w:val="008241AB"/>
    <w:rsid w:val="0086100E"/>
    <w:rsid w:val="0086363D"/>
    <w:rsid w:val="00863803"/>
    <w:rsid w:val="00867D9F"/>
    <w:rsid w:val="00875609"/>
    <w:rsid w:val="00875E19"/>
    <w:rsid w:val="00877019"/>
    <w:rsid w:val="0089199F"/>
    <w:rsid w:val="008933F5"/>
    <w:rsid w:val="0089635A"/>
    <w:rsid w:val="008C62CC"/>
    <w:rsid w:val="008C6392"/>
    <w:rsid w:val="008E48B0"/>
    <w:rsid w:val="008F64FC"/>
    <w:rsid w:val="009144AA"/>
    <w:rsid w:val="00946781"/>
    <w:rsid w:val="0095051B"/>
    <w:rsid w:val="00950C7F"/>
    <w:rsid w:val="0095763D"/>
    <w:rsid w:val="0096023E"/>
    <w:rsid w:val="0096214A"/>
    <w:rsid w:val="00963CA3"/>
    <w:rsid w:val="00985339"/>
    <w:rsid w:val="00987C31"/>
    <w:rsid w:val="00992DDC"/>
    <w:rsid w:val="009971C5"/>
    <w:rsid w:val="009A18DE"/>
    <w:rsid w:val="009A73BF"/>
    <w:rsid w:val="009C0BC3"/>
    <w:rsid w:val="009D5F0B"/>
    <w:rsid w:val="009E0745"/>
    <w:rsid w:val="009E0910"/>
    <w:rsid w:val="009E39CE"/>
    <w:rsid w:val="009E5CF0"/>
    <w:rsid w:val="009F4BB3"/>
    <w:rsid w:val="00A137F5"/>
    <w:rsid w:val="00A16C26"/>
    <w:rsid w:val="00A277EC"/>
    <w:rsid w:val="00A35D9C"/>
    <w:rsid w:val="00A379A8"/>
    <w:rsid w:val="00A41857"/>
    <w:rsid w:val="00A93271"/>
    <w:rsid w:val="00AA74B6"/>
    <w:rsid w:val="00AB27BB"/>
    <w:rsid w:val="00AF4CF9"/>
    <w:rsid w:val="00B043D9"/>
    <w:rsid w:val="00B0642E"/>
    <w:rsid w:val="00B06E79"/>
    <w:rsid w:val="00B22D7A"/>
    <w:rsid w:val="00B4432F"/>
    <w:rsid w:val="00B56212"/>
    <w:rsid w:val="00B60FB0"/>
    <w:rsid w:val="00B66277"/>
    <w:rsid w:val="00B66E70"/>
    <w:rsid w:val="00B811E7"/>
    <w:rsid w:val="00B84EF8"/>
    <w:rsid w:val="00B87480"/>
    <w:rsid w:val="00B9147D"/>
    <w:rsid w:val="00BA31FC"/>
    <w:rsid w:val="00BA3938"/>
    <w:rsid w:val="00BE4AEB"/>
    <w:rsid w:val="00C264C5"/>
    <w:rsid w:val="00C36BAD"/>
    <w:rsid w:val="00C505F5"/>
    <w:rsid w:val="00C623E9"/>
    <w:rsid w:val="00C64997"/>
    <w:rsid w:val="00C7102D"/>
    <w:rsid w:val="00C757B5"/>
    <w:rsid w:val="00C87E85"/>
    <w:rsid w:val="00C92CC8"/>
    <w:rsid w:val="00CC41A0"/>
    <w:rsid w:val="00CE6658"/>
    <w:rsid w:val="00CF4F55"/>
    <w:rsid w:val="00CF6DDF"/>
    <w:rsid w:val="00D0106D"/>
    <w:rsid w:val="00D03746"/>
    <w:rsid w:val="00D154FC"/>
    <w:rsid w:val="00D20DEB"/>
    <w:rsid w:val="00D218D8"/>
    <w:rsid w:val="00D63AA5"/>
    <w:rsid w:val="00D6401F"/>
    <w:rsid w:val="00D8104F"/>
    <w:rsid w:val="00D85FE8"/>
    <w:rsid w:val="00D937D7"/>
    <w:rsid w:val="00DC2BC3"/>
    <w:rsid w:val="00DC5FB0"/>
    <w:rsid w:val="00DD777F"/>
    <w:rsid w:val="00DF0C26"/>
    <w:rsid w:val="00DF4939"/>
    <w:rsid w:val="00E07E78"/>
    <w:rsid w:val="00E13616"/>
    <w:rsid w:val="00E1784E"/>
    <w:rsid w:val="00E23769"/>
    <w:rsid w:val="00E2387F"/>
    <w:rsid w:val="00E40925"/>
    <w:rsid w:val="00E44ABE"/>
    <w:rsid w:val="00E601DC"/>
    <w:rsid w:val="00E6735E"/>
    <w:rsid w:val="00E71D3F"/>
    <w:rsid w:val="00E96397"/>
    <w:rsid w:val="00E97E64"/>
    <w:rsid w:val="00EA7847"/>
    <w:rsid w:val="00EB3D70"/>
    <w:rsid w:val="00EB46D8"/>
    <w:rsid w:val="00EC130D"/>
    <w:rsid w:val="00EC2C85"/>
    <w:rsid w:val="00ED61F1"/>
    <w:rsid w:val="00EE4171"/>
    <w:rsid w:val="00F06394"/>
    <w:rsid w:val="00F20343"/>
    <w:rsid w:val="00F20743"/>
    <w:rsid w:val="00F25545"/>
    <w:rsid w:val="00F409E6"/>
    <w:rsid w:val="00F52D69"/>
    <w:rsid w:val="00F54365"/>
    <w:rsid w:val="00F5481D"/>
    <w:rsid w:val="00F6002F"/>
    <w:rsid w:val="00F60FF4"/>
    <w:rsid w:val="00F72A84"/>
    <w:rsid w:val="00F7781E"/>
    <w:rsid w:val="00F87E13"/>
    <w:rsid w:val="00F95961"/>
    <w:rsid w:val="00FB2062"/>
    <w:rsid w:val="00FC3A06"/>
    <w:rsid w:val="00FE75FD"/>
    <w:rsid w:val="00FF45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EFF097-A2CB-47BB-95AA-D99BB31B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A379A8"/>
    <w:rPr>
      <w:rFonts w:cs="Times New Roman"/>
      <w:sz w:val="16"/>
      <w:szCs w:val="16"/>
    </w:rPr>
  </w:style>
  <w:style w:type="paragraph" w:styleId="CommentText">
    <w:name w:val="annotation text"/>
    <w:basedOn w:val="Normal"/>
    <w:link w:val="CommentTextChar"/>
    <w:uiPriority w:val="99"/>
    <w:rsid w:val="00A379A8"/>
    <w:rPr>
      <w:sz w:val="20"/>
      <w:szCs w:val="20"/>
    </w:rPr>
  </w:style>
  <w:style w:type="character" w:customStyle="1" w:styleId="CommentTextChar">
    <w:name w:val="Comment Text Char"/>
    <w:basedOn w:val="DefaultParagraphFont"/>
    <w:link w:val="CommentText"/>
    <w:uiPriority w:val="99"/>
    <w:locked/>
    <w:rsid w:val="00A379A8"/>
    <w:rPr>
      <w:rFonts w:cs="Times New Roman"/>
      <w:lang w:val="x-none" w:eastAsia="zh-CN"/>
    </w:rPr>
  </w:style>
  <w:style w:type="paragraph" w:styleId="CommentSubject">
    <w:name w:val="annotation subject"/>
    <w:basedOn w:val="CommentText"/>
    <w:next w:val="CommentText"/>
    <w:link w:val="CommentSubjectChar"/>
    <w:uiPriority w:val="99"/>
    <w:rsid w:val="00A379A8"/>
    <w:rPr>
      <w:b/>
      <w:bCs/>
    </w:rPr>
  </w:style>
  <w:style w:type="character" w:customStyle="1" w:styleId="CommentSubjectChar">
    <w:name w:val="Comment Subject Char"/>
    <w:basedOn w:val="CommentTextChar"/>
    <w:link w:val="CommentSubject"/>
    <w:uiPriority w:val="99"/>
    <w:locked/>
    <w:rsid w:val="00A379A8"/>
    <w:rPr>
      <w:rFonts w:cs="Times New Roman"/>
      <w:b/>
      <w:bCs/>
      <w:lang w:val="x-none" w:eastAsia="zh-CN"/>
    </w:rPr>
  </w:style>
  <w:style w:type="paragraph" w:styleId="BalloonText">
    <w:name w:val="Balloon Text"/>
    <w:basedOn w:val="Normal"/>
    <w:link w:val="BalloonTextChar"/>
    <w:uiPriority w:val="99"/>
    <w:rsid w:val="00A379A8"/>
    <w:rPr>
      <w:rFonts w:ascii="Segoe UI" w:hAnsi="Segoe UI" w:cs="Segoe UI"/>
      <w:sz w:val="18"/>
      <w:szCs w:val="18"/>
    </w:rPr>
  </w:style>
  <w:style w:type="character" w:customStyle="1" w:styleId="BalloonTextChar">
    <w:name w:val="Balloon Text Char"/>
    <w:basedOn w:val="DefaultParagraphFont"/>
    <w:link w:val="BalloonText"/>
    <w:uiPriority w:val="99"/>
    <w:locked/>
    <w:rsid w:val="00A379A8"/>
    <w:rPr>
      <w:rFonts w:ascii="Segoe UI" w:hAnsi="Segoe UI" w:cs="Segoe UI"/>
      <w:sz w:val="18"/>
      <w:szCs w:val="18"/>
      <w:lang w:val="x-none" w:eastAsia="zh-CN"/>
    </w:rPr>
  </w:style>
  <w:style w:type="character" w:styleId="Strong">
    <w:name w:val="Strong"/>
    <w:basedOn w:val="DefaultParagraphFont"/>
    <w:uiPriority w:val="22"/>
    <w:qFormat/>
    <w:rsid w:val="00C7102D"/>
    <w:rPr>
      <w:rFonts w:cs="Times New Roman"/>
      <w:b/>
      <w:bCs/>
    </w:rPr>
  </w:style>
  <w:style w:type="character" w:styleId="Hyperlink">
    <w:name w:val="Hyperlink"/>
    <w:basedOn w:val="DefaultParagraphFont"/>
    <w:uiPriority w:val="99"/>
    <w:rsid w:val="00F72A8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F72A84"/>
    <w:rPr>
      <w:rFonts w:cs="Times New Roman"/>
      <w:color w:val="808080"/>
      <w:shd w:val="clear" w:color="auto" w:fill="E6E6E6"/>
    </w:rPr>
  </w:style>
  <w:style w:type="paragraph" w:styleId="Revision">
    <w:name w:val="Revision"/>
    <w:hidden/>
    <w:uiPriority w:val="99"/>
    <w:semiHidden/>
    <w:rsid w:val="0064376E"/>
    <w:rPr>
      <w:sz w:val="24"/>
      <w:szCs w:val="24"/>
      <w:lang w:val="en-GB" w:eastAsia="zh-CN"/>
    </w:rPr>
  </w:style>
  <w:style w:type="character" w:styleId="Emphasis">
    <w:name w:val="Emphasis"/>
    <w:basedOn w:val="DefaultParagraphFont"/>
    <w:uiPriority w:val="20"/>
    <w:qFormat/>
    <w:rsid w:val="00541CD3"/>
    <w:rPr>
      <w:rFonts w:cs="Times New Roman"/>
      <w:i/>
      <w:iCs/>
    </w:rPr>
  </w:style>
  <w:style w:type="character" w:styleId="FollowedHyperlink">
    <w:name w:val="FollowedHyperlink"/>
    <w:basedOn w:val="DefaultParagraphFont"/>
    <w:uiPriority w:val="99"/>
    <w:rsid w:val="0096214A"/>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5625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5625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2A02-1D4D-463D-8328-4E7628E9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1351</Words>
  <Characters>7703</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IAR1Team</cp:lastModifiedBy>
  <cp:revision>2</cp:revision>
  <cp:lastPrinted>2018-10-01T16:14:00Z</cp:lastPrinted>
  <dcterms:created xsi:type="dcterms:W3CDTF">2018-10-01T16:14:00Z</dcterms:created>
  <dcterms:modified xsi:type="dcterms:W3CDTF">2018-10-01T16:14:00Z</dcterms:modified>
</cp:coreProperties>
</file>