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E255C4" w:rsidRDefault="0026766F" w:rsidP="00E255C4">
      <w:pPr>
        <w:pStyle w:val="AIUrgentActionTopHeading"/>
        <w:tabs>
          <w:tab w:val="clear" w:pos="567"/>
        </w:tabs>
        <w:spacing w:line="240" w:lineRule="auto"/>
        <w:rPr>
          <w:rFonts w:cs="Arial"/>
          <w:sz w:val="80"/>
          <w:szCs w:val="80"/>
        </w:rPr>
      </w:pPr>
      <w:r w:rsidRPr="00E255C4">
        <w:rPr>
          <w:rFonts w:cs="Arial"/>
          <w:sz w:val="80"/>
          <w:szCs w:val="80"/>
          <w:highlight w:val="yellow"/>
        </w:rPr>
        <w:t>URGENT ACTION</w:t>
      </w:r>
    </w:p>
    <w:p w14:paraId="69BD15C9" w14:textId="539BEA18" w:rsidR="006966F6" w:rsidRPr="00E255C4" w:rsidRDefault="006966F6" w:rsidP="00E255C4">
      <w:pPr>
        <w:pStyle w:val="Default"/>
        <w:rPr>
          <w:b/>
          <w:sz w:val="28"/>
          <w:szCs w:val="28"/>
        </w:rPr>
      </w:pPr>
    </w:p>
    <w:p w14:paraId="2106F890" w14:textId="47E90E7C" w:rsidR="00315B64" w:rsidRPr="00E255C4" w:rsidRDefault="00315B64" w:rsidP="00E255C4">
      <w:pPr>
        <w:rPr>
          <w:rFonts w:ascii="Arial" w:hAnsi="Arial" w:cs="Arial"/>
          <w:b/>
          <w:color w:val="000000"/>
          <w:sz w:val="36"/>
          <w:lang w:eastAsia="es-MX"/>
        </w:rPr>
      </w:pPr>
      <w:r w:rsidRPr="00E255C4">
        <w:rPr>
          <w:rFonts w:ascii="Arial" w:hAnsi="Arial" w:cs="Arial"/>
          <w:b/>
          <w:color w:val="000000"/>
          <w:sz w:val="36"/>
          <w:lang w:eastAsia="es-MX"/>
        </w:rPr>
        <w:t xml:space="preserve">HUMAN RIGHTS DEFENDER TRIED IN SECRET </w:t>
      </w:r>
    </w:p>
    <w:p w14:paraId="7A4CCD4D" w14:textId="26427097" w:rsidR="00D70D29" w:rsidRPr="00E255C4" w:rsidRDefault="00315B64" w:rsidP="00E255C4">
      <w:pPr>
        <w:rPr>
          <w:rFonts w:ascii="Arial" w:hAnsi="Arial" w:cs="Arial"/>
          <w:b/>
          <w:color w:val="000000"/>
          <w:sz w:val="22"/>
          <w:szCs w:val="22"/>
          <w:lang w:eastAsia="es-MX"/>
        </w:rPr>
      </w:pPr>
      <w:r w:rsidRPr="00E255C4">
        <w:rPr>
          <w:rFonts w:ascii="Arial" w:hAnsi="Arial" w:cs="Arial"/>
          <w:b/>
          <w:color w:val="000000"/>
          <w:sz w:val="22"/>
          <w:szCs w:val="22"/>
          <w:lang w:eastAsia="es-MX"/>
        </w:rPr>
        <w:t xml:space="preserve">Huang Qi, founder and director of Sichuan-based human rights website “64 </w:t>
      </w:r>
      <w:proofErr w:type="spellStart"/>
      <w:r w:rsidRPr="00E255C4">
        <w:rPr>
          <w:rFonts w:ascii="Arial" w:hAnsi="Arial" w:cs="Arial"/>
          <w:b/>
          <w:color w:val="000000"/>
          <w:sz w:val="22"/>
          <w:szCs w:val="22"/>
          <w:lang w:eastAsia="es-MX"/>
        </w:rPr>
        <w:t>Tianwang</w:t>
      </w:r>
      <w:proofErr w:type="spellEnd"/>
      <w:r w:rsidRPr="00E255C4">
        <w:rPr>
          <w:rFonts w:ascii="Arial" w:hAnsi="Arial" w:cs="Arial"/>
          <w:b/>
          <w:color w:val="000000"/>
          <w:sz w:val="22"/>
          <w:szCs w:val="22"/>
          <w:lang w:eastAsia="es-MX"/>
        </w:rPr>
        <w:t xml:space="preserve">”, was secretly tried at </w:t>
      </w:r>
      <w:proofErr w:type="spellStart"/>
      <w:r w:rsidRPr="00E255C4">
        <w:rPr>
          <w:rFonts w:ascii="Arial" w:hAnsi="Arial" w:cs="Arial"/>
          <w:b/>
          <w:color w:val="000000"/>
          <w:sz w:val="22"/>
          <w:szCs w:val="22"/>
          <w:lang w:eastAsia="es-MX"/>
        </w:rPr>
        <w:t>Mianyang</w:t>
      </w:r>
      <w:proofErr w:type="spellEnd"/>
      <w:r w:rsidRPr="00E255C4">
        <w:rPr>
          <w:rFonts w:ascii="Arial" w:hAnsi="Arial" w:cs="Arial"/>
          <w:b/>
          <w:color w:val="000000"/>
          <w:sz w:val="22"/>
          <w:szCs w:val="22"/>
          <w:lang w:eastAsia="es-MX"/>
        </w:rPr>
        <w:t xml:space="preserve"> City Intermediate People’s Court on 14 January 2019 after being held in detention for more than two years. No verdict has yet been announced but, if convicted, the maximum punishment could be up to life imprisonment. Pu </w:t>
      </w:r>
      <w:proofErr w:type="spellStart"/>
      <w:r w:rsidRPr="00E255C4">
        <w:rPr>
          <w:rFonts w:ascii="Arial" w:hAnsi="Arial" w:cs="Arial"/>
          <w:b/>
          <w:color w:val="000000"/>
          <w:sz w:val="22"/>
          <w:szCs w:val="22"/>
          <w:lang w:eastAsia="es-MX"/>
        </w:rPr>
        <w:t>Wenqing</w:t>
      </w:r>
      <w:proofErr w:type="spellEnd"/>
      <w:r w:rsidRPr="00E255C4">
        <w:rPr>
          <w:rFonts w:ascii="Arial" w:hAnsi="Arial" w:cs="Arial"/>
          <w:b/>
          <w:color w:val="000000"/>
          <w:sz w:val="22"/>
          <w:szCs w:val="22"/>
          <w:lang w:eastAsia="es-MX"/>
        </w:rPr>
        <w:t xml:space="preserve">, his 85-year-old mother, was taken away by Sichuan police in December 2018 </w:t>
      </w:r>
      <w:r w:rsidR="00F70568" w:rsidRPr="00E255C4">
        <w:rPr>
          <w:rFonts w:ascii="Arial" w:hAnsi="Arial" w:cs="Arial"/>
          <w:b/>
          <w:color w:val="000000"/>
          <w:sz w:val="22"/>
          <w:szCs w:val="22"/>
          <w:lang w:eastAsia="es-MX"/>
        </w:rPr>
        <w:t>before being released on 21 January 2019</w:t>
      </w:r>
      <w:r w:rsidR="00D10E70" w:rsidRPr="00E255C4">
        <w:rPr>
          <w:rFonts w:ascii="Arial" w:hAnsi="Arial" w:cs="Arial"/>
          <w:b/>
          <w:color w:val="000000"/>
          <w:sz w:val="22"/>
          <w:szCs w:val="22"/>
          <w:lang w:eastAsia="es-MX"/>
        </w:rPr>
        <w:t xml:space="preserve"> after </w:t>
      </w:r>
      <w:r w:rsidR="0012379D" w:rsidRPr="00E255C4">
        <w:rPr>
          <w:rFonts w:ascii="Arial" w:hAnsi="Arial" w:cs="Arial"/>
          <w:b/>
          <w:color w:val="000000"/>
          <w:sz w:val="22"/>
          <w:szCs w:val="22"/>
          <w:lang w:eastAsia="es-MX"/>
        </w:rPr>
        <w:t>more than a month</w:t>
      </w:r>
      <w:r w:rsidR="00007EFC" w:rsidRPr="00E255C4">
        <w:rPr>
          <w:rFonts w:ascii="Arial" w:hAnsi="Arial" w:cs="Arial"/>
          <w:b/>
          <w:color w:val="000000"/>
          <w:sz w:val="22"/>
          <w:szCs w:val="22"/>
          <w:lang w:eastAsia="es-MX"/>
        </w:rPr>
        <w:t xml:space="preserve"> in detention</w:t>
      </w:r>
      <w:r w:rsidRPr="00E255C4">
        <w:rPr>
          <w:rFonts w:ascii="Arial" w:hAnsi="Arial" w:cs="Arial"/>
          <w:b/>
          <w:color w:val="000000"/>
          <w:sz w:val="22"/>
          <w:szCs w:val="22"/>
          <w:lang w:eastAsia="es-MX"/>
        </w:rPr>
        <w:t>.</w:t>
      </w:r>
    </w:p>
    <w:p w14:paraId="2F8BD90D" w14:textId="77777777" w:rsidR="00315B64" w:rsidRPr="00E255C4" w:rsidRDefault="00315B64" w:rsidP="00E255C4">
      <w:pPr>
        <w:rPr>
          <w:rFonts w:ascii="Arial" w:hAnsi="Arial" w:cs="Arial"/>
          <w:b/>
          <w:color w:val="000000"/>
          <w:lang w:eastAsia="es-MX"/>
        </w:rPr>
      </w:pPr>
    </w:p>
    <w:p w14:paraId="2A4B712C" w14:textId="77777777" w:rsidR="00E255C4" w:rsidRPr="004D1533" w:rsidRDefault="00E255C4" w:rsidP="00E255C4">
      <w:pPr>
        <w:rPr>
          <w:rFonts w:ascii="Arial" w:hAnsi="Arial" w:cs="Arial"/>
          <w:b/>
        </w:rPr>
      </w:pPr>
      <w:bookmarkStart w:id="0" w:name="_GoBack"/>
      <w:r w:rsidRPr="004D1533">
        <w:rPr>
          <w:rFonts w:ascii="Arial" w:hAnsi="Arial" w:cs="Arial"/>
          <w:b/>
        </w:rPr>
        <w:t xml:space="preserve">TAKE ACTION: </w:t>
      </w:r>
    </w:p>
    <w:p w14:paraId="2B4173E3" w14:textId="77777777" w:rsidR="00E255C4" w:rsidRPr="004D1533" w:rsidRDefault="00E255C4" w:rsidP="00E255C4">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9078936" w14:textId="38810AB4" w:rsidR="00E255C4" w:rsidRPr="004D1533" w:rsidRDefault="00E255C4" w:rsidP="00E255C4">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284.16</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7EF6DF3F" w:rsidR="000106EF" w:rsidRPr="00E255C4" w:rsidRDefault="00AF1FE1" w:rsidP="00E255C4">
      <w:pPr>
        <w:rPr>
          <w:rFonts w:ascii="Arial" w:hAnsi="Arial" w:cs="Arial"/>
          <w:b/>
          <w:sz w:val="20"/>
          <w:szCs w:val="20"/>
        </w:rPr>
      </w:pPr>
      <w:r w:rsidRPr="00E255C4">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7DDDA192">
                <wp:simplePos x="0" y="0"/>
                <wp:positionH relativeFrom="column">
                  <wp:posOffset>212090</wp:posOffset>
                </wp:positionH>
                <wp:positionV relativeFrom="paragraph">
                  <wp:posOffset>97790</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BB30A" id="Rectangle 11" o:spid="_x0000_s1026" style="position:absolute;margin-left:16.7pt;margin-top:7.7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" filled="f" stroked="f" strokeweight="2.25pt">
                <v:stroke joinstyle="round"/>
              </v:rect>
            </w:pict>
          </mc:Fallback>
        </mc:AlternateContent>
      </w:r>
    </w:p>
    <w:p w14:paraId="60032A71" w14:textId="77777777" w:rsidR="00E255C4" w:rsidRDefault="00E255C4" w:rsidP="00E255C4">
      <w:pPr>
        <w:rPr>
          <w:rFonts w:ascii="Arial" w:hAnsi="Arial" w:cs="Arial"/>
          <w:b/>
          <w:i/>
          <w:sz w:val="18"/>
          <w:szCs w:val="18"/>
        </w:rPr>
        <w:sectPr w:rsidR="00E255C4" w:rsidSect="00E255C4">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358FD0DC" w14:textId="684CA92E" w:rsidR="00315B64" w:rsidRPr="00E255C4" w:rsidRDefault="00315B64" w:rsidP="00E255C4">
      <w:pPr>
        <w:rPr>
          <w:rFonts w:ascii="Arial" w:hAnsi="Arial" w:cs="Arial"/>
          <w:b/>
          <w:i/>
          <w:sz w:val="18"/>
          <w:szCs w:val="18"/>
        </w:rPr>
      </w:pPr>
      <w:r w:rsidRPr="00E255C4">
        <w:rPr>
          <w:rFonts w:ascii="Arial" w:hAnsi="Arial" w:cs="Arial"/>
          <w:b/>
          <w:i/>
          <w:sz w:val="18"/>
          <w:szCs w:val="18"/>
        </w:rPr>
        <w:t>President of the People’s Republic of China</w:t>
      </w:r>
      <w:r w:rsidR="00687221" w:rsidRPr="00E255C4">
        <w:rPr>
          <w:rFonts w:ascii="Arial" w:hAnsi="Arial" w:cs="Arial"/>
          <w:b/>
          <w:i/>
          <w:sz w:val="18"/>
          <w:szCs w:val="18"/>
        </w:rPr>
        <w:t>,</w:t>
      </w:r>
      <w:r w:rsidRPr="00E255C4">
        <w:rPr>
          <w:rFonts w:ascii="Arial" w:hAnsi="Arial" w:cs="Arial"/>
          <w:b/>
          <w:i/>
          <w:sz w:val="18"/>
          <w:szCs w:val="18"/>
        </w:rPr>
        <w:t xml:space="preserve"> Xi Jinping</w:t>
      </w:r>
    </w:p>
    <w:p w14:paraId="320D2A7D" w14:textId="77777777" w:rsidR="00315B64" w:rsidRPr="00E255C4" w:rsidRDefault="00315B64" w:rsidP="00E255C4">
      <w:pPr>
        <w:rPr>
          <w:rFonts w:ascii="Arial" w:hAnsi="Arial" w:cs="Arial"/>
          <w:i/>
          <w:sz w:val="18"/>
          <w:szCs w:val="18"/>
        </w:rPr>
      </w:pPr>
      <w:proofErr w:type="spellStart"/>
      <w:r w:rsidRPr="00E255C4">
        <w:rPr>
          <w:rFonts w:ascii="Arial" w:hAnsi="Arial" w:cs="Arial"/>
          <w:i/>
          <w:sz w:val="18"/>
          <w:szCs w:val="18"/>
        </w:rPr>
        <w:t>Zhongnanhai</w:t>
      </w:r>
      <w:proofErr w:type="spellEnd"/>
    </w:p>
    <w:p w14:paraId="3E23C27F" w14:textId="77777777" w:rsidR="00315B64" w:rsidRPr="00E255C4" w:rsidRDefault="00315B64" w:rsidP="00E255C4">
      <w:pPr>
        <w:rPr>
          <w:rFonts w:ascii="Arial" w:hAnsi="Arial" w:cs="Arial"/>
          <w:i/>
          <w:sz w:val="18"/>
          <w:szCs w:val="18"/>
        </w:rPr>
      </w:pPr>
      <w:proofErr w:type="spellStart"/>
      <w:r w:rsidRPr="00E255C4">
        <w:rPr>
          <w:rFonts w:ascii="Arial" w:hAnsi="Arial" w:cs="Arial"/>
          <w:i/>
          <w:sz w:val="18"/>
          <w:szCs w:val="18"/>
        </w:rPr>
        <w:t>Xichangan’jie</w:t>
      </w:r>
      <w:proofErr w:type="spellEnd"/>
    </w:p>
    <w:p w14:paraId="7CE947BE" w14:textId="77777777" w:rsidR="00315B64" w:rsidRPr="00E255C4" w:rsidRDefault="00315B64" w:rsidP="00E255C4">
      <w:pPr>
        <w:rPr>
          <w:rFonts w:ascii="Arial" w:hAnsi="Arial" w:cs="Arial"/>
          <w:i/>
          <w:sz w:val="18"/>
          <w:szCs w:val="18"/>
        </w:rPr>
      </w:pPr>
      <w:proofErr w:type="spellStart"/>
      <w:r w:rsidRPr="00E255C4">
        <w:rPr>
          <w:rFonts w:ascii="Arial" w:hAnsi="Arial" w:cs="Arial"/>
          <w:i/>
          <w:sz w:val="18"/>
          <w:szCs w:val="18"/>
        </w:rPr>
        <w:t>Xichengqu</w:t>
      </w:r>
      <w:proofErr w:type="spellEnd"/>
      <w:r w:rsidRPr="00E255C4">
        <w:rPr>
          <w:rFonts w:ascii="Arial" w:hAnsi="Arial" w:cs="Arial"/>
          <w:i/>
          <w:sz w:val="18"/>
          <w:szCs w:val="18"/>
        </w:rPr>
        <w:t>, Beijing Shi 100017</w:t>
      </w:r>
    </w:p>
    <w:p w14:paraId="1C723A6A" w14:textId="77777777" w:rsidR="00315B64" w:rsidRPr="00E255C4" w:rsidRDefault="00315B64" w:rsidP="00E255C4">
      <w:pPr>
        <w:rPr>
          <w:rFonts w:ascii="Arial" w:hAnsi="Arial" w:cs="Arial"/>
          <w:i/>
          <w:sz w:val="18"/>
          <w:szCs w:val="18"/>
          <w:lang w:val="fr-FR"/>
        </w:rPr>
      </w:pPr>
      <w:proofErr w:type="gramStart"/>
      <w:r w:rsidRPr="00E255C4">
        <w:rPr>
          <w:rFonts w:ascii="Arial" w:hAnsi="Arial" w:cs="Arial"/>
          <w:i/>
          <w:sz w:val="18"/>
          <w:szCs w:val="18"/>
          <w:lang w:val="fr-FR"/>
        </w:rPr>
        <w:t>Fax:</w:t>
      </w:r>
      <w:proofErr w:type="gramEnd"/>
      <w:r w:rsidRPr="00E255C4">
        <w:rPr>
          <w:rFonts w:ascii="Arial" w:hAnsi="Arial" w:cs="Arial"/>
          <w:i/>
          <w:sz w:val="18"/>
          <w:szCs w:val="18"/>
          <w:lang w:val="fr-FR"/>
        </w:rPr>
        <w:t xml:space="preserve"> +86 10 6238 1025</w:t>
      </w:r>
    </w:p>
    <w:p w14:paraId="4FA60D7B" w14:textId="4EE28074" w:rsidR="00AF1FE1" w:rsidRPr="00E255C4" w:rsidRDefault="00315B64" w:rsidP="00E255C4">
      <w:pPr>
        <w:rPr>
          <w:rFonts w:ascii="Arial" w:hAnsi="Arial" w:cs="Arial"/>
          <w:i/>
          <w:sz w:val="18"/>
          <w:szCs w:val="18"/>
          <w:lang w:val="fr-FR"/>
        </w:rPr>
      </w:pPr>
      <w:proofErr w:type="gramStart"/>
      <w:r w:rsidRPr="00E255C4">
        <w:rPr>
          <w:rFonts w:ascii="Arial" w:hAnsi="Arial" w:cs="Arial"/>
          <w:i/>
          <w:sz w:val="18"/>
          <w:szCs w:val="18"/>
          <w:lang w:val="fr-FR"/>
        </w:rPr>
        <w:t>Email:</w:t>
      </w:r>
      <w:proofErr w:type="gramEnd"/>
      <w:r w:rsidRPr="00E255C4">
        <w:rPr>
          <w:rFonts w:ascii="Arial" w:hAnsi="Arial" w:cs="Arial"/>
          <w:i/>
          <w:sz w:val="18"/>
          <w:szCs w:val="18"/>
          <w:lang w:val="fr-FR"/>
        </w:rPr>
        <w:t xml:space="preserve"> </w:t>
      </w:r>
      <w:hyperlink r:id="rId13" w:history="1">
        <w:r w:rsidR="00E255C4" w:rsidRPr="00E255C4">
          <w:rPr>
            <w:rStyle w:val="Hyperlink"/>
            <w:rFonts w:ascii="Arial" w:hAnsi="Arial" w:cs="Arial"/>
            <w:i/>
            <w:sz w:val="18"/>
            <w:szCs w:val="18"/>
            <w:lang w:val="fr-FR"/>
          </w:rPr>
          <w:t>english@mail.gov.cn</w:t>
        </w:r>
      </w:hyperlink>
    </w:p>
    <w:p w14:paraId="500CAD41" w14:textId="6266C246" w:rsidR="00E255C4" w:rsidRDefault="00E255C4" w:rsidP="00E255C4">
      <w:pPr>
        <w:rPr>
          <w:rFonts w:ascii="Arial" w:hAnsi="Arial" w:cs="Arial"/>
          <w:i/>
          <w:sz w:val="20"/>
          <w:szCs w:val="20"/>
          <w:lang w:val="fr-FR"/>
        </w:rPr>
      </w:pPr>
    </w:p>
    <w:p w14:paraId="50CD60E1" w14:textId="77777777" w:rsidR="00E255C4" w:rsidRPr="00E255C4" w:rsidRDefault="00E255C4" w:rsidP="00A54DF5">
      <w:pPr>
        <w:pStyle w:val="PlainText"/>
        <w:rPr>
          <w:rFonts w:ascii="Arial" w:hAnsi="Arial" w:cs="Arial"/>
          <w:b/>
          <w:i/>
          <w:sz w:val="18"/>
          <w:szCs w:val="18"/>
        </w:rPr>
      </w:pPr>
      <w:r w:rsidRPr="00E255C4">
        <w:rPr>
          <w:rFonts w:ascii="Arial" w:hAnsi="Arial" w:cs="Arial"/>
          <w:b/>
          <w:i/>
          <w:sz w:val="18"/>
          <w:szCs w:val="18"/>
        </w:rPr>
        <w:t xml:space="preserve">Ambassador Cui </w:t>
      </w:r>
      <w:proofErr w:type="spellStart"/>
      <w:r w:rsidRPr="00E255C4">
        <w:rPr>
          <w:rFonts w:ascii="Arial" w:hAnsi="Arial" w:cs="Arial"/>
          <w:b/>
          <w:i/>
          <w:sz w:val="18"/>
          <w:szCs w:val="18"/>
        </w:rPr>
        <w:t>Tiankai</w:t>
      </w:r>
      <w:proofErr w:type="spellEnd"/>
    </w:p>
    <w:p w14:paraId="720A8B46" w14:textId="77777777" w:rsidR="00E255C4" w:rsidRPr="00E255C4" w:rsidRDefault="00E255C4" w:rsidP="00A54DF5">
      <w:pPr>
        <w:pStyle w:val="PlainText"/>
        <w:rPr>
          <w:rFonts w:ascii="Arial" w:hAnsi="Arial" w:cs="Arial"/>
          <w:i/>
          <w:sz w:val="18"/>
          <w:szCs w:val="18"/>
        </w:rPr>
      </w:pPr>
      <w:r w:rsidRPr="00E255C4">
        <w:rPr>
          <w:rFonts w:ascii="Arial" w:hAnsi="Arial" w:cs="Arial"/>
          <w:i/>
          <w:sz w:val="18"/>
          <w:szCs w:val="18"/>
        </w:rPr>
        <w:t>Embassy of the People's Republic of China</w:t>
      </w:r>
    </w:p>
    <w:p w14:paraId="198E0015" w14:textId="77777777" w:rsidR="00E255C4" w:rsidRPr="00E255C4" w:rsidRDefault="00E255C4" w:rsidP="00A54DF5">
      <w:pPr>
        <w:pStyle w:val="PlainText"/>
        <w:rPr>
          <w:rFonts w:ascii="Arial" w:hAnsi="Arial" w:cs="Arial"/>
          <w:i/>
          <w:sz w:val="18"/>
          <w:szCs w:val="18"/>
        </w:rPr>
      </w:pPr>
      <w:r w:rsidRPr="00E255C4">
        <w:rPr>
          <w:rFonts w:ascii="Arial" w:hAnsi="Arial" w:cs="Arial"/>
          <w:i/>
          <w:sz w:val="18"/>
          <w:szCs w:val="18"/>
        </w:rPr>
        <w:t>3505 International Place NW, Washington DC 20008</w:t>
      </w:r>
    </w:p>
    <w:p w14:paraId="77A5DEA5" w14:textId="5429E641" w:rsidR="00E255C4" w:rsidRPr="00E255C4" w:rsidRDefault="00E255C4" w:rsidP="00A54DF5">
      <w:pPr>
        <w:pStyle w:val="PlainText"/>
        <w:rPr>
          <w:rFonts w:ascii="Arial" w:hAnsi="Arial" w:cs="Arial"/>
          <w:i/>
          <w:sz w:val="18"/>
          <w:szCs w:val="18"/>
        </w:rPr>
      </w:pPr>
      <w:r>
        <w:rPr>
          <w:rFonts w:ascii="Arial" w:hAnsi="Arial" w:cs="Arial"/>
          <w:i/>
          <w:sz w:val="18"/>
          <w:szCs w:val="18"/>
        </w:rPr>
        <w:t>Phone: 202 495 2266 I</w:t>
      </w:r>
      <w:r w:rsidRPr="00E255C4">
        <w:rPr>
          <w:rFonts w:ascii="Arial" w:hAnsi="Arial" w:cs="Arial"/>
          <w:i/>
          <w:sz w:val="18"/>
          <w:szCs w:val="18"/>
        </w:rPr>
        <w:t xml:space="preserve"> Fax: 202 495 2138 </w:t>
      </w:r>
    </w:p>
    <w:p w14:paraId="315B68E9" w14:textId="1B884AA0" w:rsidR="00E255C4" w:rsidRPr="00E255C4" w:rsidRDefault="00E255C4" w:rsidP="00A54DF5">
      <w:pPr>
        <w:pStyle w:val="PlainText"/>
        <w:rPr>
          <w:rFonts w:ascii="Arial" w:hAnsi="Arial" w:cs="Arial"/>
          <w:i/>
          <w:sz w:val="18"/>
          <w:szCs w:val="18"/>
        </w:rPr>
      </w:pPr>
      <w:r w:rsidRPr="00E255C4">
        <w:rPr>
          <w:rFonts w:ascii="Arial" w:hAnsi="Arial" w:cs="Arial"/>
          <w:i/>
          <w:sz w:val="18"/>
          <w:szCs w:val="18"/>
        </w:rPr>
        <w:t xml:space="preserve">Email: </w:t>
      </w:r>
      <w:hyperlink r:id="rId14" w:history="1">
        <w:r w:rsidRPr="007667FB">
          <w:rPr>
            <w:rStyle w:val="Hyperlink"/>
            <w:rFonts w:ascii="Arial" w:hAnsi="Arial" w:cs="Arial"/>
            <w:i/>
            <w:sz w:val="18"/>
            <w:szCs w:val="18"/>
          </w:rPr>
          <w:t>chinaembpress_us@mfa.gov.cn</w:t>
        </w:r>
      </w:hyperlink>
      <w:r>
        <w:rPr>
          <w:rFonts w:ascii="Arial" w:hAnsi="Arial" w:cs="Arial"/>
          <w:i/>
          <w:sz w:val="18"/>
          <w:szCs w:val="18"/>
        </w:rPr>
        <w:t xml:space="preserve"> </w:t>
      </w:r>
    </w:p>
    <w:p w14:paraId="720B9D85" w14:textId="1139E78C" w:rsidR="00E255C4" w:rsidRPr="00E255C4" w:rsidRDefault="00E255C4" w:rsidP="00E255C4">
      <w:pPr>
        <w:pStyle w:val="PlainText"/>
        <w:rPr>
          <w:rFonts w:ascii="Arial" w:hAnsi="Arial" w:cs="Arial"/>
          <w:i/>
          <w:sz w:val="18"/>
          <w:szCs w:val="18"/>
        </w:rPr>
        <w:sectPr w:rsidR="00E255C4" w:rsidRPr="00E255C4" w:rsidSect="00E255C4">
          <w:type w:val="continuous"/>
          <w:pgSz w:w="12240" w:h="15840" w:code="1"/>
          <w:pgMar w:top="720" w:right="720" w:bottom="1800" w:left="720" w:header="0" w:footer="567" w:gutter="0"/>
          <w:cols w:num="2" w:space="567"/>
          <w:titlePg/>
          <w:docGrid w:linePitch="360"/>
        </w:sectPr>
      </w:pPr>
      <w:r>
        <w:rPr>
          <w:rFonts w:ascii="Arial" w:hAnsi="Arial" w:cs="Arial"/>
          <w:i/>
          <w:sz w:val="18"/>
          <w:szCs w:val="18"/>
        </w:rPr>
        <w:t>Salutation: Dear Ambassador</w:t>
      </w:r>
    </w:p>
    <w:p w14:paraId="1B952820" w14:textId="7574A7A5" w:rsidR="00315B64" w:rsidRPr="00E255C4" w:rsidRDefault="00315B64" w:rsidP="00E255C4">
      <w:pPr>
        <w:rPr>
          <w:rFonts w:ascii="Arial" w:hAnsi="Arial" w:cs="Arial"/>
          <w:i/>
          <w:sz w:val="20"/>
          <w:szCs w:val="20"/>
        </w:rPr>
      </w:pPr>
      <w:r w:rsidRPr="00E255C4">
        <w:rPr>
          <w:rFonts w:ascii="Arial" w:hAnsi="Arial" w:cs="Arial"/>
          <w:i/>
          <w:sz w:val="20"/>
          <w:szCs w:val="20"/>
        </w:rPr>
        <w:t>Dear President:</w:t>
      </w:r>
    </w:p>
    <w:p w14:paraId="446A7196" w14:textId="77777777" w:rsidR="00E255C4" w:rsidRDefault="00E255C4" w:rsidP="00E255C4">
      <w:pPr>
        <w:rPr>
          <w:rFonts w:ascii="Arial" w:hAnsi="Arial" w:cs="Arial"/>
          <w:i/>
          <w:sz w:val="20"/>
          <w:szCs w:val="20"/>
        </w:rPr>
      </w:pPr>
    </w:p>
    <w:p w14:paraId="2CAFEB28" w14:textId="19329428" w:rsidR="00315B64" w:rsidRPr="00E255C4" w:rsidRDefault="00315B64" w:rsidP="00E255C4">
      <w:pPr>
        <w:rPr>
          <w:rFonts w:ascii="Arial" w:hAnsi="Arial" w:cs="Arial"/>
          <w:i/>
          <w:sz w:val="20"/>
          <w:szCs w:val="20"/>
        </w:rPr>
      </w:pPr>
      <w:r w:rsidRPr="00E255C4">
        <w:rPr>
          <w:rFonts w:ascii="Arial" w:hAnsi="Arial" w:cs="Arial"/>
          <w:i/>
          <w:sz w:val="20"/>
          <w:szCs w:val="20"/>
        </w:rPr>
        <w:t xml:space="preserve">Huang Qi, founder and director of Sichuan-based human rights website “64 </w:t>
      </w:r>
      <w:proofErr w:type="spellStart"/>
      <w:r w:rsidRPr="00E255C4">
        <w:rPr>
          <w:rFonts w:ascii="Arial" w:hAnsi="Arial" w:cs="Arial"/>
          <w:i/>
          <w:sz w:val="20"/>
          <w:szCs w:val="20"/>
        </w:rPr>
        <w:t>Tianwang</w:t>
      </w:r>
      <w:proofErr w:type="spellEnd"/>
      <w:r w:rsidRPr="00E255C4">
        <w:rPr>
          <w:rFonts w:ascii="Arial" w:hAnsi="Arial" w:cs="Arial"/>
          <w:i/>
          <w:sz w:val="20"/>
          <w:szCs w:val="20"/>
        </w:rPr>
        <w:t xml:space="preserve">”, was tried in secret by the </w:t>
      </w:r>
      <w:proofErr w:type="spellStart"/>
      <w:r w:rsidRPr="00E255C4">
        <w:rPr>
          <w:rFonts w:ascii="Arial" w:hAnsi="Arial" w:cs="Arial"/>
          <w:i/>
          <w:sz w:val="20"/>
          <w:szCs w:val="20"/>
        </w:rPr>
        <w:t>Mianyang</w:t>
      </w:r>
      <w:proofErr w:type="spellEnd"/>
      <w:r w:rsidRPr="00E255C4">
        <w:rPr>
          <w:rFonts w:ascii="Arial" w:hAnsi="Arial" w:cs="Arial"/>
          <w:i/>
          <w:sz w:val="20"/>
          <w:szCs w:val="20"/>
        </w:rPr>
        <w:t xml:space="preserve"> City Intermediate People’s Court on 14 January 2019. Detained for over two years before the trial, he was first formally arrested in December 2016 for “providing state secrets to a foreign entity” and then in October 2018 he was further charged with “leaking state secrets”. Diplomats from the US and British embassies reported that they were not allowed to attend the hearing. </w:t>
      </w:r>
    </w:p>
    <w:p w14:paraId="71829DAC" w14:textId="77777777" w:rsidR="00E255C4" w:rsidRDefault="00E255C4" w:rsidP="00E255C4">
      <w:pPr>
        <w:rPr>
          <w:rFonts w:ascii="Arial" w:hAnsi="Arial" w:cs="Arial"/>
          <w:i/>
          <w:sz w:val="20"/>
          <w:szCs w:val="20"/>
        </w:rPr>
      </w:pPr>
    </w:p>
    <w:p w14:paraId="04CDD54A" w14:textId="51CE46E5" w:rsidR="00315B64" w:rsidRPr="00E255C4" w:rsidRDefault="00315B64" w:rsidP="00E255C4">
      <w:pPr>
        <w:rPr>
          <w:rFonts w:ascii="Arial" w:hAnsi="Arial" w:cs="Arial"/>
          <w:i/>
          <w:sz w:val="20"/>
          <w:szCs w:val="20"/>
        </w:rPr>
      </w:pPr>
      <w:r w:rsidRPr="00E255C4">
        <w:rPr>
          <w:rFonts w:ascii="Arial" w:hAnsi="Arial" w:cs="Arial"/>
          <w:i/>
          <w:sz w:val="20"/>
          <w:szCs w:val="20"/>
        </w:rPr>
        <w:t xml:space="preserve">Huang Qi suffers from chronic kidney disease, hydrocephalus as well as other conditions affecting his heart and lungs. There have been grave fears that he might die in custody due to his poor health and lack of appropriate and adequate treatment. </w:t>
      </w:r>
    </w:p>
    <w:p w14:paraId="635BE553" w14:textId="77777777" w:rsidR="00E255C4" w:rsidRDefault="00E255C4" w:rsidP="00E255C4">
      <w:pPr>
        <w:rPr>
          <w:rFonts w:ascii="Arial" w:hAnsi="Arial" w:cs="Arial"/>
          <w:i/>
          <w:sz w:val="20"/>
          <w:szCs w:val="20"/>
        </w:rPr>
      </w:pPr>
    </w:p>
    <w:p w14:paraId="1F6A932F" w14:textId="6A5F4160" w:rsidR="00315B64" w:rsidRPr="00E255C4" w:rsidRDefault="00315B64" w:rsidP="00E255C4">
      <w:pPr>
        <w:rPr>
          <w:rFonts w:ascii="Arial" w:hAnsi="Arial" w:cs="Arial"/>
          <w:i/>
          <w:sz w:val="20"/>
          <w:szCs w:val="20"/>
        </w:rPr>
      </w:pPr>
      <w:r w:rsidRPr="00E255C4">
        <w:rPr>
          <w:rFonts w:ascii="Arial" w:hAnsi="Arial" w:cs="Arial"/>
          <w:i/>
          <w:sz w:val="20"/>
          <w:szCs w:val="20"/>
        </w:rPr>
        <w:t xml:space="preserve">In addition to concerns about Huang Qi’s health and lack of access to a fair trial, I raise the urgent issue that Huang’s 85-year-old mother, Pu </w:t>
      </w:r>
      <w:proofErr w:type="spellStart"/>
      <w:r w:rsidRPr="00E255C4">
        <w:rPr>
          <w:rFonts w:ascii="Arial" w:hAnsi="Arial" w:cs="Arial"/>
          <w:i/>
          <w:sz w:val="20"/>
          <w:szCs w:val="20"/>
        </w:rPr>
        <w:t>Wenqing</w:t>
      </w:r>
      <w:proofErr w:type="spellEnd"/>
      <w:r w:rsidRPr="00E255C4">
        <w:rPr>
          <w:rFonts w:ascii="Arial" w:hAnsi="Arial" w:cs="Arial"/>
          <w:i/>
          <w:sz w:val="20"/>
          <w:szCs w:val="20"/>
        </w:rPr>
        <w:t xml:space="preserve">, was taken away by Sichuan police in early December 2018 while travelling from Sichuan province to Beijing to seek help from diplomats for her son. According to sources, she was repeatedly threatened by the police during detention before being released on 21 January 2019. </w:t>
      </w:r>
    </w:p>
    <w:p w14:paraId="0E19039B" w14:textId="77777777" w:rsidR="00E255C4" w:rsidRDefault="00E255C4" w:rsidP="00E255C4">
      <w:pPr>
        <w:rPr>
          <w:rFonts w:ascii="Arial" w:hAnsi="Arial" w:cs="Arial"/>
          <w:i/>
          <w:sz w:val="20"/>
          <w:szCs w:val="20"/>
        </w:rPr>
      </w:pPr>
    </w:p>
    <w:p w14:paraId="5230F554" w14:textId="5908DC2D" w:rsidR="00315B64" w:rsidRPr="00E255C4" w:rsidRDefault="00315B64" w:rsidP="00E255C4">
      <w:pPr>
        <w:rPr>
          <w:rFonts w:ascii="Arial" w:hAnsi="Arial" w:cs="Arial"/>
          <w:b/>
          <w:i/>
          <w:sz w:val="20"/>
          <w:szCs w:val="20"/>
        </w:rPr>
      </w:pPr>
      <w:r w:rsidRPr="00E255C4">
        <w:rPr>
          <w:rFonts w:ascii="Arial" w:hAnsi="Arial" w:cs="Arial"/>
          <w:b/>
          <w:i/>
          <w:sz w:val="20"/>
          <w:szCs w:val="20"/>
        </w:rPr>
        <w:t>I call on you to</w:t>
      </w:r>
      <w:r w:rsidR="00E255C4">
        <w:rPr>
          <w:rFonts w:ascii="Arial" w:hAnsi="Arial" w:cs="Arial"/>
          <w:b/>
          <w:i/>
          <w:sz w:val="20"/>
          <w:szCs w:val="20"/>
        </w:rPr>
        <w:t xml:space="preserve"> r</w:t>
      </w:r>
      <w:r w:rsidRPr="00E255C4">
        <w:rPr>
          <w:rFonts w:ascii="Arial" w:hAnsi="Arial" w:cs="Arial"/>
          <w:b/>
          <w:i/>
          <w:sz w:val="20"/>
          <w:szCs w:val="20"/>
        </w:rPr>
        <w:t>elease Huang Qi immediately and unconditionally unless there is sufficient credible and admissible evidence that he has committed an i</w:t>
      </w:r>
      <w:r w:rsidR="00E255C4">
        <w:rPr>
          <w:rFonts w:ascii="Arial" w:hAnsi="Arial" w:cs="Arial"/>
          <w:b/>
          <w:i/>
          <w:sz w:val="20"/>
          <w:szCs w:val="20"/>
        </w:rPr>
        <w:t>nternationally recognized offens</w:t>
      </w:r>
      <w:r w:rsidRPr="00E255C4">
        <w:rPr>
          <w:rFonts w:ascii="Arial" w:hAnsi="Arial" w:cs="Arial"/>
          <w:b/>
          <w:i/>
          <w:sz w:val="20"/>
          <w:szCs w:val="20"/>
        </w:rPr>
        <w:t xml:space="preserve">e and is granted a fair trial in line with international </w:t>
      </w:r>
      <w:proofErr w:type="gramStart"/>
      <w:r w:rsidRPr="00E255C4">
        <w:rPr>
          <w:rFonts w:ascii="Arial" w:hAnsi="Arial" w:cs="Arial"/>
          <w:b/>
          <w:i/>
          <w:sz w:val="20"/>
          <w:szCs w:val="20"/>
        </w:rPr>
        <w:t>standards, and</w:t>
      </w:r>
      <w:proofErr w:type="gramEnd"/>
      <w:r w:rsidRPr="00E255C4">
        <w:rPr>
          <w:rFonts w:ascii="Arial" w:hAnsi="Arial" w:cs="Arial"/>
          <w:b/>
          <w:i/>
          <w:sz w:val="20"/>
          <w:szCs w:val="20"/>
        </w:rPr>
        <w:t xml:space="preserve"> ensure that he has regular and unrestricted access to adequate medical care on request or as necessary, and</w:t>
      </w:r>
      <w:r w:rsidR="00E255C4">
        <w:rPr>
          <w:rFonts w:ascii="Arial" w:hAnsi="Arial" w:cs="Arial"/>
          <w:b/>
          <w:i/>
          <w:sz w:val="20"/>
          <w:szCs w:val="20"/>
        </w:rPr>
        <w:t xml:space="preserve"> e</w:t>
      </w:r>
      <w:r w:rsidRPr="00E255C4">
        <w:rPr>
          <w:rFonts w:ascii="Arial" w:hAnsi="Arial" w:cs="Arial"/>
          <w:b/>
          <w:i/>
          <w:sz w:val="20"/>
          <w:szCs w:val="20"/>
        </w:rPr>
        <w:t>nd all harassment against Huang Qi’s family.</w:t>
      </w:r>
    </w:p>
    <w:p w14:paraId="398E16EE" w14:textId="77777777" w:rsidR="00D70D29" w:rsidRPr="00E255C4" w:rsidRDefault="00D70D29" w:rsidP="00E255C4">
      <w:pPr>
        <w:ind w:left="142"/>
        <w:rPr>
          <w:rFonts w:ascii="Arial" w:hAnsi="Arial" w:cs="Arial"/>
          <w:i/>
          <w:sz w:val="20"/>
          <w:szCs w:val="20"/>
        </w:rPr>
      </w:pPr>
    </w:p>
    <w:p w14:paraId="238B21B6" w14:textId="271E4078" w:rsidR="006966F6" w:rsidRPr="00E255C4" w:rsidRDefault="00E255C4" w:rsidP="00E255C4">
      <w:pPr>
        <w:rPr>
          <w:rFonts w:ascii="Arial" w:hAnsi="Arial" w:cs="Arial"/>
          <w:i/>
          <w:sz w:val="20"/>
          <w:szCs w:val="20"/>
        </w:rPr>
      </w:pPr>
      <w:r>
        <w:rPr>
          <w:rFonts w:ascii="Arial" w:hAnsi="Arial" w:cs="Arial"/>
          <w:i/>
          <w:sz w:val="20"/>
          <w:szCs w:val="20"/>
        </w:rPr>
        <w:t>Y</w:t>
      </w:r>
      <w:r w:rsidR="006966F6" w:rsidRPr="00E255C4">
        <w:rPr>
          <w:rFonts w:ascii="Arial" w:hAnsi="Arial" w:cs="Arial"/>
          <w:i/>
          <w:sz w:val="20"/>
          <w:szCs w:val="20"/>
        </w:rPr>
        <w:t>ours sincerely,</w:t>
      </w:r>
    </w:p>
    <w:bookmarkEnd w:id="0"/>
    <w:p w14:paraId="2B991A09" w14:textId="6EA62B97" w:rsidR="006966F6" w:rsidRPr="00E255C4" w:rsidRDefault="006966F6" w:rsidP="00E255C4">
      <w:pPr>
        <w:rPr>
          <w:rFonts w:ascii="Arial" w:hAnsi="Arial" w:cs="Arial"/>
          <w:b/>
          <w:sz w:val="20"/>
          <w:szCs w:val="20"/>
        </w:rPr>
      </w:pPr>
    </w:p>
    <w:p w14:paraId="2B2C0038" w14:textId="49C60CDC" w:rsidR="00D70D29" w:rsidRPr="00E255C4" w:rsidRDefault="00D70D29" w:rsidP="00E255C4">
      <w:pPr>
        <w:rPr>
          <w:rFonts w:ascii="Arial" w:hAnsi="Arial" w:cs="Arial"/>
          <w:b/>
          <w:sz w:val="20"/>
          <w:szCs w:val="20"/>
        </w:rPr>
      </w:pPr>
    </w:p>
    <w:p w14:paraId="4DE835C7" w14:textId="77777777" w:rsidR="00D70D29" w:rsidRPr="00E255C4" w:rsidRDefault="00D70D29" w:rsidP="00E255C4">
      <w:pPr>
        <w:rPr>
          <w:rFonts w:ascii="Arial" w:hAnsi="Arial" w:cs="Arial"/>
          <w:b/>
          <w:sz w:val="20"/>
          <w:szCs w:val="20"/>
        </w:rPr>
      </w:pPr>
    </w:p>
    <w:p w14:paraId="0B311E09" w14:textId="7F487096" w:rsidR="00D70D29" w:rsidRPr="00E255C4" w:rsidRDefault="00D70D29" w:rsidP="00E255C4">
      <w:pPr>
        <w:rPr>
          <w:rFonts w:ascii="Arial" w:hAnsi="Arial" w:cs="Arial"/>
          <w:b/>
          <w:sz w:val="20"/>
          <w:szCs w:val="20"/>
        </w:rPr>
      </w:pPr>
    </w:p>
    <w:p w14:paraId="0A23F5D1" w14:textId="5C03F406" w:rsidR="0054186C" w:rsidRPr="00E255C4" w:rsidRDefault="0054186C" w:rsidP="00E255C4">
      <w:pPr>
        <w:pStyle w:val="AIBoxHeading"/>
        <w:spacing w:line="240" w:lineRule="auto"/>
        <w:rPr>
          <w:rFonts w:ascii="Arial" w:hAnsi="Arial" w:cs="Arial"/>
          <w:szCs w:val="32"/>
        </w:rPr>
      </w:pPr>
      <w:r w:rsidRPr="00E255C4">
        <w:rPr>
          <w:rFonts w:ascii="Arial" w:hAnsi="Arial" w:cs="Arial"/>
          <w:szCs w:val="32"/>
        </w:rPr>
        <w:lastRenderedPageBreak/>
        <w:t>Additional information</w:t>
      </w:r>
    </w:p>
    <w:p w14:paraId="6247DBF4" w14:textId="77777777" w:rsidR="0054186C" w:rsidRPr="00E255C4" w:rsidRDefault="0054186C" w:rsidP="00E255C4">
      <w:pPr>
        <w:jc w:val="both"/>
        <w:rPr>
          <w:rFonts w:ascii="Arial" w:hAnsi="Arial" w:cs="Arial"/>
        </w:rPr>
      </w:pPr>
    </w:p>
    <w:p w14:paraId="5B7BC033" w14:textId="77777777" w:rsidR="00315B64" w:rsidRPr="00E255C4" w:rsidRDefault="00315B64" w:rsidP="00E255C4">
      <w:pPr>
        <w:rPr>
          <w:rFonts w:ascii="Arial" w:hAnsi="Arial" w:cs="Arial"/>
          <w:sz w:val="18"/>
          <w:szCs w:val="18"/>
        </w:rPr>
      </w:pPr>
      <w:r w:rsidRPr="00E255C4">
        <w:rPr>
          <w:rFonts w:ascii="Arial" w:hAnsi="Arial" w:cs="Arial"/>
          <w:sz w:val="18"/>
          <w:szCs w:val="18"/>
        </w:rPr>
        <w:t xml:space="preserve">On 28 July 2017, Huang Qi told his lawyer that he was being ill-treated and had been made to stand for hours at a time and repeatedly questioned and insulted by officers since his detention in late 2016. Huang Qi told his lawyer on 3 November 2017 that he had been beaten up by other detainees at the </w:t>
      </w:r>
      <w:proofErr w:type="spellStart"/>
      <w:r w:rsidRPr="00E255C4">
        <w:rPr>
          <w:rFonts w:ascii="Arial" w:hAnsi="Arial" w:cs="Arial"/>
          <w:sz w:val="18"/>
          <w:szCs w:val="18"/>
        </w:rPr>
        <w:t>Mianyang</w:t>
      </w:r>
      <w:proofErr w:type="spellEnd"/>
      <w:r w:rsidRPr="00E255C4">
        <w:rPr>
          <w:rFonts w:ascii="Arial" w:hAnsi="Arial" w:cs="Arial"/>
          <w:sz w:val="18"/>
          <w:szCs w:val="18"/>
        </w:rPr>
        <w:t xml:space="preserve"> City Detention Centre, Sichuan Province, on 24-26 October, with knowledge of at least one of the detention centre’s officers.</w:t>
      </w:r>
    </w:p>
    <w:p w14:paraId="35893E24" w14:textId="77777777" w:rsidR="00315B64" w:rsidRPr="00E255C4" w:rsidRDefault="00315B64" w:rsidP="00E255C4">
      <w:pPr>
        <w:rPr>
          <w:rFonts w:ascii="Arial" w:hAnsi="Arial" w:cs="Arial"/>
          <w:sz w:val="18"/>
          <w:szCs w:val="18"/>
        </w:rPr>
      </w:pPr>
      <w:r w:rsidRPr="00E255C4">
        <w:rPr>
          <w:rFonts w:ascii="Arial" w:hAnsi="Arial" w:cs="Arial"/>
          <w:sz w:val="18"/>
          <w:szCs w:val="18"/>
        </w:rPr>
        <w:t xml:space="preserve"> </w:t>
      </w:r>
    </w:p>
    <w:p w14:paraId="6D21CE35" w14:textId="77777777" w:rsidR="00315B64" w:rsidRPr="00E255C4" w:rsidRDefault="00315B64" w:rsidP="00E255C4">
      <w:pPr>
        <w:rPr>
          <w:rFonts w:ascii="Arial" w:hAnsi="Arial" w:cs="Arial"/>
          <w:sz w:val="18"/>
          <w:szCs w:val="18"/>
        </w:rPr>
      </w:pPr>
      <w:r w:rsidRPr="00E255C4">
        <w:rPr>
          <w:rFonts w:ascii="Arial" w:hAnsi="Arial" w:cs="Arial"/>
          <w:sz w:val="18"/>
          <w:szCs w:val="18"/>
        </w:rPr>
        <w:t xml:space="preserve">Most recently, Huang Qi told his lawyer on 23 October 2018 that doctors and detention centre officers provided false reports of his blood pressure and understated the extent of his critical medical conditions. </w:t>
      </w:r>
    </w:p>
    <w:p w14:paraId="44F0AD02" w14:textId="77777777" w:rsidR="00315B64" w:rsidRPr="00E255C4" w:rsidRDefault="00315B64" w:rsidP="00E255C4">
      <w:pPr>
        <w:rPr>
          <w:rFonts w:ascii="Arial" w:hAnsi="Arial" w:cs="Arial"/>
          <w:sz w:val="18"/>
          <w:szCs w:val="18"/>
        </w:rPr>
      </w:pPr>
    </w:p>
    <w:p w14:paraId="6029F2FA" w14:textId="77777777" w:rsidR="00315B64" w:rsidRPr="00E255C4" w:rsidRDefault="00315B64" w:rsidP="00E255C4">
      <w:pPr>
        <w:rPr>
          <w:rFonts w:ascii="Arial" w:hAnsi="Arial" w:cs="Arial"/>
          <w:sz w:val="18"/>
          <w:szCs w:val="18"/>
        </w:rPr>
      </w:pPr>
      <w:r w:rsidRPr="00E255C4">
        <w:rPr>
          <w:rFonts w:ascii="Arial" w:hAnsi="Arial" w:cs="Arial"/>
          <w:sz w:val="18"/>
          <w:szCs w:val="18"/>
        </w:rPr>
        <w:t xml:space="preserve">“64 </w:t>
      </w:r>
      <w:proofErr w:type="spellStart"/>
      <w:r w:rsidRPr="00E255C4">
        <w:rPr>
          <w:rFonts w:ascii="Arial" w:hAnsi="Arial" w:cs="Arial"/>
          <w:sz w:val="18"/>
          <w:szCs w:val="18"/>
        </w:rPr>
        <w:t>Tianwang</w:t>
      </w:r>
      <w:proofErr w:type="spellEnd"/>
      <w:r w:rsidRPr="00E255C4">
        <w:rPr>
          <w:rFonts w:ascii="Arial" w:hAnsi="Arial" w:cs="Arial"/>
          <w:sz w:val="18"/>
          <w:szCs w:val="18"/>
        </w:rPr>
        <w:t>”, founded by Huang Qi and his wife Zeng Li in 1998, is one of the few major mainland-based websites that report and document petitioners’ protests in China. Most of the website’s contributors were petitioners before becoming citizen journalists to report on other petitioners’ protests and arrests.</w:t>
      </w:r>
    </w:p>
    <w:p w14:paraId="445B4513" w14:textId="77777777" w:rsidR="00315B64" w:rsidRPr="00E255C4" w:rsidRDefault="00315B64" w:rsidP="00E255C4">
      <w:pPr>
        <w:rPr>
          <w:rFonts w:ascii="Arial" w:hAnsi="Arial" w:cs="Arial"/>
          <w:sz w:val="18"/>
          <w:szCs w:val="18"/>
        </w:rPr>
      </w:pPr>
    </w:p>
    <w:p w14:paraId="7C75C516" w14:textId="77777777" w:rsidR="00315B64" w:rsidRPr="00E255C4" w:rsidRDefault="00315B64" w:rsidP="00E255C4">
      <w:pPr>
        <w:rPr>
          <w:rFonts w:ascii="Arial" w:hAnsi="Arial" w:cs="Arial"/>
          <w:sz w:val="18"/>
          <w:szCs w:val="18"/>
        </w:rPr>
      </w:pPr>
      <w:r w:rsidRPr="00E255C4">
        <w:rPr>
          <w:rFonts w:ascii="Arial" w:hAnsi="Arial" w:cs="Arial"/>
          <w:sz w:val="18"/>
          <w:szCs w:val="18"/>
        </w:rPr>
        <w:t xml:space="preserve">Over the years, Huang Qi and other “64 </w:t>
      </w:r>
      <w:proofErr w:type="spellStart"/>
      <w:r w:rsidRPr="00E255C4">
        <w:rPr>
          <w:rFonts w:ascii="Arial" w:hAnsi="Arial" w:cs="Arial"/>
          <w:sz w:val="18"/>
          <w:szCs w:val="18"/>
        </w:rPr>
        <w:t>Tianwang</w:t>
      </w:r>
      <w:proofErr w:type="spellEnd"/>
      <w:r w:rsidRPr="00E255C4">
        <w:rPr>
          <w:rFonts w:ascii="Arial" w:hAnsi="Arial" w:cs="Arial"/>
          <w:sz w:val="18"/>
          <w:szCs w:val="18"/>
        </w:rPr>
        <w:t xml:space="preserve">” contributors have been frequently detained or harassed by the Chinese authorities. Huang Qi has been imprisoned twice. He was first detained in June 2000 – the 11th anniversary of the Tiananmen crackdown – before being convicted of “inciting subversion of state power” and sentenced to five years in prison in May 2003. He was again imprisoned for three years after exposing the substandard building scandal following the 2008 </w:t>
      </w:r>
      <w:proofErr w:type="spellStart"/>
      <w:r w:rsidRPr="00E255C4">
        <w:rPr>
          <w:rFonts w:ascii="Arial" w:hAnsi="Arial" w:cs="Arial"/>
          <w:sz w:val="18"/>
          <w:szCs w:val="18"/>
        </w:rPr>
        <w:t>Wenchuan</w:t>
      </w:r>
      <w:proofErr w:type="spellEnd"/>
      <w:r w:rsidRPr="00E255C4">
        <w:rPr>
          <w:rFonts w:ascii="Arial" w:hAnsi="Arial" w:cs="Arial"/>
          <w:sz w:val="18"/>
          <w:szCs w:val="18"/>
        </w:rPr>
        <w:t xml:space="preserve"> earthquake in Sichuan. </w:t>
      </w:r>
    </w:p>
    <w:p w14:paraId="4D16DF5E" w14:textId="77777777" w:rsidR="00315B64" w:rsidRPr="00E255C4" w:rsidRDefault="00315B64" w:rsidP="00E255C4">
      <w:pPr>
        <w:rPr>
          <w:rFonts w:ascii="Arial" w:hAnsi="Arial" w:cs="Arial"/>
          <w:sz w:val="18"/>
          <w:szCs w:val="18"/>
        </w:rPr>
      </w:pPr>
    </w:p>
    <w:p w14:paraId="0183F517" w14:textId="77777777" w:rsidR="00315B64" w:rsidRPr="00E255C4" w:rsidRDefault="00315B64" w:rsidP="00E255C4">
      <w:pPr>
        <w:rPr>
          <w:rFonts w:ascii="Arial" w:hAnsi="Arial" w:cs="Arial"/>
          <w:sz w:val="18"/>
          <w:szCs w:val="18"/>
        </w:rPr>
      </w:pPr>
      <w:r w:rsidRPr="00E255C4">
        <w:rPr>
          <w:rFonts w:ascii="Arial" w:hAnsi="Arial" w:cs="Arial"/>
          <w:sz w:val="18"/>
          <w:szCs w:val="18"/>
        </w:rPr>
        <w:t xml:space="preserve">According to “64 </w:t>
      </w:r>
      <w:proofErr w:type="spellStart"/>
      <w:r w:rsidRPr="00E255C4">
        <w:rPr>
          <w:rFonts w:ascii="Arial" w:hAnsi="Arial" w:cs="Arial"/>
          <w:sz w:val="18"/>
          <w:szCs w:val="18"/>
        </w:rPr>
        <w:t>Tianwang</w:t>
      </w:r>
      <w:proofErr w:type="spellEnd"/>
      <w:r w:rsidRPr="00E255C4">
        <w:rPr>
          <w:rFonts w:ascii="Arial" w:hAnsi="Arial" w:cs="Arial"/>
          <w:sz w:val="18"/>
          <w:szCs w:val="18"/>
        </w:rPr>
        <w:t xml:space="preserve">”, the website’s citizen journalists have been questioned or placed under brief detention more than 100 times since President Xi Jinping took power in 2012, and at least 30 have been imprisoned or placed under criminal detention. Ten “64 </w:t>
      </w:r>
      <w:proofErr w:type="spellStart"/>
      <w:r w:rsidRPr="00E255C4">
        <w:rPr>
          <w:rFonts w:ascii="Arial" w:hAnsi="Arial" w:cs="Arial"/>
          <w:sz w:val="18"/>
          <w:szCs w:val="18"/>
        </w:rPr>
        <w:t>Tianwang</w:t>
      </w:r>
      <w:proofErr w:type="spellEnd"/>
      <w:r w:rsidRPr="00E255C4">
        <w:rPr>
          <w:rFonts w:ascii="Arial" w:hAnsi="Arial" w:cs="Arial"/>
          <w:sz w:val="18"/>
          <w:szCs w:val="18"/>
        </w:rPr>
        <w:t xml:space="preserve">” journalists are currently in prison, including Wang Jing, Zhang </w:t>
      </w:r>
      <w:proofErr w:type="spellStart"/>
      <w:r w:rsidRPr="00E255C4">
        <w:rPr>
          <w:rFonts w:ascii="Arial" w:hAnsi="Arial" w:cs="Arial"/>
          <w:sz w:val="18"/>
          <w:szCs w:val="18"/>
        </w:rPr>
        <w:t>Jixin</w:t>
      </w:r>
      <w:proofErr w:type="spellEnd"/>
      <w:r w:rsidRPr="00E255C4">
        <w:rPr>
          <w:rFonts w:ascii="Arial" w:hAnsi="Arial" w:cs="Arial"/>
          <w:sz w:val="18"/>
          <w:szCs w:val="18"/>
        </w:rPr>
        <w:t xml:space="preserve">, Li Min, Sun </w:t>
      </w:r>
      <w:proofErr w:type="spellStart"/>
      <w:r w:rsidRPr="00E255C4">
        <w:rPr>
          <w:rFonts w:ascii="Arial" w:hAnsi="Arial" w:cs="Arial"/>
          <w:sz w:val="18"/>
          <w:szCs w:val="18"/>
        </w:rPr>
        <w:t>Enwei</w:t>
      </w:r>
      <w:proofErr w:type="spellEnd"/>
      <w:r w:rsidRPr="00E255C4">
        <w:rPr>
          <w:rFonts w:ascii="Arial" w:hAnsi="Arial" w:cs="Arial"/>
          <w:sz w:val="18"/>
          <w:szCs w:val="18"/>
        </w:rPr>
        <w:t xml:space="preserve">, Li </w:t>
      </w:r>
      <w:proofErr w:type="spellStart"/>
      <w:r w:rsidRPr="00E255C4">
        <w:rPr>
          <w:rFonts w:ascii="Arial" w:hAnsi="Arial" w:cs="Arial"/>
          <w:sz w:val="18"/>
          <w:szCs w:val="18"/>
        </w:rPr>
        <w:t>Chunhua</w:t>
      </w:r>
      <w:proofErr w:type="spellEnd"/>
      <w:r w:rsidRPr="00E255C4">
        <w:rPr>
          <w:rFonts w:ascii="Arial" w:hAnsi="Arial" w:cs="Arial"/>
          <w:sz w:val="18"/>
          <w:szCs w:val="18"/>
        </w:rPr>
        <w:t xml:space="preserve">, Wei </w:t>
      </w:r>
      <w:proofErr w:type="spellStart"/>
      <w:r w:rsidRPr="00E255C4">
        <w:rPr>
          <w:rFonts w:ascii="Arial" w:hAnsi="Arial" w:cs="Arial"/>
          <w:sz w:val="18"/>
          <w:szCs w:val="18"/>
        </w:rPr>
        <w:t>Wenyuan</w:t>
      </w:r>
      <w:proofErr w:type="spellEnd"/>
      <w:r w:rsidRPr="00E255C4">
        <w:rPr>
          <w:rFonts w:ascii="Arial" w:hAnsi="Arial" w:cs="Arial"/>
          <w:sz w:val="18"/>
          <w:szCs w:val="18"/>
        </w:rPr>
        <w:t xml:space="preserve">, Xiao </w:t>
      </w:r>
      <w:proofErr w:type="spellStart"/>
      <w:r w:rsidRPr="00E255C4">
        <w:rPr>
          <w:rFonts w:ascii="Arial" w:hAnsi="Arial" w:cs="Arial"/>
          <w:sz w:val="18"/>
          <w:szCs w:val="18"/>
        </w:rPr>
        <w:t>Jianfang</w:t>
      </w:r>
      <w:proofErr w:type="spellEnd"/>
      <w:r w:rsidRPr="00E255C4">
        <w:rPr>
          <w:rFonts w:ascii="Arial" w:hAnsi="Arial" w:cs="Arial"/>
          <w:sz w:val="18"/>
          <w:szCs w:val="18"/>
        </w:rPr>
        <w:t xml:space="preserve">, Li </w:t>
      </w:r>
      <w:proofErr w:type="spellStart"/>
      <w:r w:rsidRPr="00E255C4">
        <w:rPr>
          <w:rFonts w:ascii="Arial" w:hAnsi="Arial" w:cs="Arial"/>
          <w:sz w:val="18"/>
          <w:szCs w:val="18"/>
        </w:rPr>
        <w:t>Zhaoxiu</w:t>
      </w:r>
      <w:proofErr w:type="spellEnd"/>
      <w:r w:rsidRPr="00E255C4">
        <w:rPr>
          <w:rFonts w:ascii="Arial" w:hAnsi="Arial" w:cs="Arial"/>
          <w:sz w:val="18"/>
          <w:szCs w:val="18"/>
        </w:rPr>
        <w:t xml:space="preserve">, Chen </w:t>
      </w:r>
      <w:proofErr w:type="spellStart"/>
      <w:r w:rsidRPr="00E255C4">
        <w:rPr>
          <w:rFonts w:ascii="Arial" w:hAnsi="Arial" w:cs="Arial"/>
          <w:sz w:val="18"/>
          <w:szCs w:val="18"/>
        </w:rPr>
        <w:t>Mingyan</w:t>
      </w:r>
      <w:proofErr w:type="spellEnd"/>
      <w:r w:rsidRPr="00E255C4">
        <w:rPr>
          <w:rFonts w:ascii="Arial" w:hAnsi="Arial" w:cs="Arial"/>
          <w:sz w:val="18"/>
          <w:szCs w:val="18"/>
        </w:rPr>
        <w:t xml:space="preserve"> and Wang </w:t>
      </w:r>
      <w:proofErr w:type="spellStart"/>
      <w:r w:rsidRPr="00E255C4">
        <w:rPr>
          <w:rFonts w:ascii="Arial" w:hAnsi="Arial" w:cs="Arial"/>
          <w:sz w:val="18"/>
          <w:szCs w:val="18"/>
        </w:rPr>
        <w:t>Shurong</w:t>
      </w:r>
      <w:proofErr w:type="spellEnd"/>
      <w:r w:rsidRPr="00E255C4">
        <w:rPr>
          <w:rFonts w:ascii="Arial" w:hAnsi="Arial" w:cs="Arial"/>
          <w:sz w:val="18"/>
          <w:szCs w:val="18"/>
        </w:rPr>
        <w:t>.</w:t>
      </w:r>
    </w:p>
    <w:p w14:paraId="3E5E21F6" w14:textId="77777777" w:rsidR="00315B64" w:rsidRPr="00E255C4" w:rsidRDefault="00315B64" w:rsidP="00E255C4">
      <w:pPr>
        <w:rPr>
          <w:rFonts w:ascii="Arial" w:hAnsi="Arial" w:cs="Arial"/>
          <w:sz w:val="18"/>
          <w:szCs w:val="18"/>
        </w:rPr>
      </w:pPr>
    </w:p>
    <w:p w14:paraId="1DA4EB89" w14:textId="3C49B375" w:rsidR="000106EF" w:rsidRPr="00E255C4" w:rsidRDefault="00315B64" w:rsidP="00E255C4">
      <w:pPr>
        <w:rPr>
          <w:rFonts w:ascii="Arial" w:hAnsi="Arial" w:cs="Arial"/>
          <w:sz w:val="18"/>
          <w:szCs w:val="20"/>
          <w:lang w:eastAsia="en-US"/>
        </w:rPr>
      </w:pPr>
      <w:r w:rsidRPr="00E255C4">
        <w:rPr>
          <w:rFonts w:ascii="Arial" w:hAnsi="Arial" w:cs="Arial"/>
          <w:sz w:val="18"/>
          <w:szCs w:val="18"/>
        </w:rPr>
        <w:t xml:space="preserve">Huang Qi’s lawyers have also faced retaliation by the authorities. In February 2018, the Guangdong Provincial Department of Justice notified Guangzhou-based lawyer Sui </w:t>
      </w:r>
      <w:proofErr w:type="spellStart"/>
      <w:r w:rsidRPr="00E255C4">
        <w:rPr>
          <w:rFonts w:ascii="Arial" w:hAnsi="Arial" w:cs="Arial"/>
          <w:sz w:val="18"/>
          <w:szCs w:val="18"/>
        </w:rPr>
        <w:t>Muqing</w:t>
      </w:r>
      <w:proofErr w:type="spellEnd"/>
      <w:r w:rsidRPr="00E255C4">
        <w:rPr>
          <w:rFonts w:ascii="Arial" w:hAnsi="Arial" w:cs="Arial"/>
          <w:sz w:val="18"/>
          <w:szCs w:val="18"/>
        </w:rPr>
        <w:t xml:space="preserve"> that he was being disbarred. The lawyer, who had previously represented Huang Qi, believes his disbarment was related to his legal representation for human rights defenders. Another of Huang Qi’s lawyers, Liu </w:t>
      </w:r>
      <w:proofErr w:type="spellStart"/>
      <w:r w:rsidRPr="00E255C4">
        <w:rPr>
          <w:rFonts w:ascii="Arial" w:hAnsi="Arial" w:cs="Arial"/>
          <w:sz w:val="18"/>
          <w:szCs w:val="18"/>
        </w:rPr>
        <w:t>Zhengqing</w:t>
      </w:r>
      <w:proofErr w:type="spellEnd"/>
      <w:r w:rsidRPr="00E255C4">
        <w:rPr>
          <w:rFonts w:ascii="Arial" w:hAnsi="Arial" w:cs="Arial"/>
          <w:sz w:val="18"/>
          <w:szCs w:val="18"/>
        </w:rPr>
        <w:t>, was also disbarred in January 2019.</w:t>
      </w:r>
    </w:p>
    <w:p w14:paraId="40D2A6D8" w14:textId="6C577CA4" w:rsidR="00313756" w:rsidRPr="00E255C4" w:rsidRDefault="00313756" w:rsidP="00E255C4">
      <w:pPr>
        <w:rPr>
          <w:rFonts w:ascii="Arial" w:hAnsi="Arial" w:cs="Arial"/>
          <w:sz w:val="18"/>
          <w:szCs w:val="20"/>
          <w:lang w:eastAsia="en-US"/>
        </w:rPr>
      </w:pPr>
    </w:p>
    <w:p w14:paraId="7355870D" w14:textId="332AF815" w:rsidR="00313756" w:rsidRPr="00E255C4" w:rsidRDefault="00313756" w:rsidP="00E255C4">
      <w:pPr>
        <w:rPr>
          <w:rFonts w:ascii="Arial" w:hAnsi="Arial" w:cs="Arial"/>
          <w:sz w:val="18"/>
          <w:szCs w:val="20"/>
          <w:lang w:eastAsia="en-US"/>
        </w:rPr>
      </w:pPr>
    </w:p>
    <w:p w14:paraId="127C08EF" w14:textId="3B6F815B" w:rsidR="00313756" w:rsidRPr="00E255C4" w:rsidRDefault="00313756" w:rsidP="00E255C4">
      <w:pPr>
        <w:rPr>
          <w:rFonts w:ascii="Arial" w:hAnsi="Arial" w:cs="Arial"/>
          <w:sz w:val="18"/>
          <w:szCs w:val="20"/>
          <w:lang w:eastAsia="en-US"/>
        </w:rPr>
      </w:pPr>
    </w:p>
    <w:p w14:paraId="3FC2534E" w14:textId="77777777" w:rsidR="00313756" w:rsidRPr="00E255C4" w:rsidRDefault="00313756" w:rsidP="00E255C4">
      <w:pPr>
        <w:rPr>
          <w:rFonts w:ascii="Arial" w:hAnsi="Arial" w:cs="Arial"/>
          <w:sz w:val="18"/>
          <w:szCs w:val="20"/>
          <w:lang w:eastAsia="en-US"/>
        </w:rPr>
      </w:pPr>
    </w:p>
    <w:p w14:paraId="0903D096" w14:textId="08E4C786" w:rsidR="00D31527" w:rsidRPr="00E255C4" w:rsidRDefault="00A54BC1" w:rsidP="00E255C4">
      <w:pPr>
        <w:rPr>
          <w:rFonts w:ascii="Arial" w:hAnsi="Arial" w:cs="Arial"/>
          <w:b/>
          <w:sz w:val="20"/>
          <w:szCs w:val="20"/>
        </w:rPr>
      </w:pPr>
      <w:r w:rsidRPr="00E255C4">
        <w:rPr>
          <w:rFonts w:ascii="Arial" w:hAnsi="Arial" w:cs="Arial"/>
          <w:b/>
          <w:sz w:val="20"/>
          <w:szCs w:val="20"/>
        </w:rPr>
        <w:t>PREFERRED LANGUAGE TO ADDRESS TARGET</w:t>
      </w:r>
      <w:r w:rsidR="000106EF" w:rsidRPr="00E255C4">
        <w:rPr>
          <w:rFonts w:ascii="Arial" w:hAnsi="Arial" w:cs="Arial"/>
          <w:b/>
          <w:sz w:val="20"/>
          <w:szCs w:val="20"/>
        </w:rPr>
        <w:t xml:space="preserve">: </w:t>
      </w:r>
      <w:r w:rsidR="00315B64" w:rsidRPr="00E255C4">
        <w:rPr>
          <w:rFonts w:ascii="Arial" w:hAnsi="Arial" w:cs="Arial"/>
          <w:sz w:val="20"/>
          <w:szCs w:val="20"/>
        </w:rPr>
        <w:t>English, Chinese</w:t>
      </w:r>
    </w:p>
    <w:p w14:paraId="6C26E82E" w14:textId="3FFE2DC7" w:rsidR="0026672D" w:rsidRPr="00E255C4" w:rsidRDefault="0026672D" w:rsidP="00E255C4">
      <w:pPr>
        <w:rPr>
          <w:rFonts w:ascii="Arial" w:hAnsi="Arial" w:cs="Arial"/>
          <w:color w:val="0070C0"/>
          <w:sz w:val="20"/>
          <w:szCs w:val="20"/>
        </w:rPr>
      </w:pPr>
      <w:r w:rsidRPr="00E255C4">
        <w:rPr>
          <w:rFonts w:ascii="Arial" w:hAnsi="Arial" w:cs="Arial"/>
          <w:sz w:val="20"/>
          <w:szCs w:val="20"/>
        </w:rPr>
        <w:t>You can also write in your own language.</w:t>
      </w:r>
    </w:p>
    <w:p w14:paraId="7ED929D6" w14:textId="77777777" w:rsidR="0026672D" w:rsidRPr="00E255C4" w:rsidRDefault="0026672D" w:rsidP="00E255C4">
      <w:pPr>
        <w:rPr>
          <w:rFonts w:ascii="Arial" w:hAnsi="Arial" w:cs="Arial"/>
          <w:color w:val="0070C0"/>
          <w:sz w:val="20"/>
          <w:szCs w:val="20"/>
        </w:rPr>
      </w:pPr>
    </w:p>
    <w:p w14:paraId="365AADD9" w14:textId="558B139A" w:rsidR="00D70D29" w:rsidRPr="00E255C4" w:rsidRDefault="0026672D" w:rsidP="00E255C4">
      <w:pPr>
        <w:rPr>
          <w:rFonts w:ascii="Arial" w:hAnsi="Arial" w:cs="Arial"/>
          <w:sz w:val="20"/>
          <w:szCs w:val="20"/>
        </w:rPr>
      </w:pPr>
      <w:r w:rsidRPr="00E255C4">
        <w:rPr>
          <w:rFonts w:ascii="Arial" w:hAnsi="Arial" w:cs="Arial"/>
          <w:b/>
          <w:sz w:val="20"/>
          <w:szCs w:val="20"/>
        </w:rPr>
        <w:t>PLEASE TAKE ACTION AS SOON AS POSSIBLE UNTIL</w:t>
      </w:r>
      <w:r w:rsidR="00350BE6" w:rsidRPr="00E255C4">
        <w:rPr>
          <w:rFonts w:ascii="Arial" w:hAnsi="Arial" w:cs="Arial"/>
          <w:b/>
          <w:sz w:val="20"/>
          <w:szCs w:val="20"/>
        </w:rPr>
        <w:t>:</w:t>
      </w:r>
      <w:r w:rsidR="00D70D29" w:rsidRPr="00E255C4">
        <w:rPr>
          <w:rFonts w:ascii="Arial" w:hAnsi="Arial" w:cs="Arial"/>
          <w:b/>
          <w:sz w:val="20"/>
          <w:szCs w:val="20"/>
        </w:rPr>
        <w:t xml:space="preserve"> </w:t>
      </w:r>
      <w:r w:rsidR="00315B64" w:rsidRPr="00E255C4">
        <w:rPr>
          <w:rFonts w:ascii="Arial" w:hAnsi="Arial" w:cs="Arial"/>
          <w:sz w:val="20"/>
          <w:szCs w:val="20"/>
        </w:rPr>
        <w:t>5 March 2019</w:t>
      </w:r>
      <w:r w:rsidR="00D31527" w:rsidRPr="00E255C4">
        <w:rPr>
          <w:rFonts w:ascii="Arial" w:hAnsi="Arial" w:cs="Arial"/>
          <w:sz w:val="20"/>
          <w:szCs w:val="20"/>
        </w:rPr>
        <w:t xml:space="preserve"> </w:t>
      </w:r>
    </w:p>
    <w:p w14:paraId="4CC18673" w14:textId="571E0961" w:rsidR="0026672D" w:rsidRPr="00E255C4" w:rsidRDefault="0026672D" w:rsidP="00E255C4">
      <w:pPr>
        <w:rPr>
          <w:rFonts w:ascii="Arial" w:hAnsi="Arial" w:cs="Arial"/>
          <w:sz w:val="20"/>
          <w:szCs w:val="20"/>
        </w:rPr>
      </w:pPr>
      <w:r w:rsidRPr="00E255C4">
        <w:rPr>
          <w:rFonts w:ascii="Arial" w:hAnsi="Arial" w:cs="Arial"/>
          <w:sz w:val="20"/>
          <w:szCs w:val="20"/>
        </w:rPr>
        <w:t xml:space="preserve">Please check with the Amnesty </w:t>
      </w:r>
      <w:r w:rsidR="00D31527" w:rsidRPr="00E255C4">
        <w:rPr>
          <w:rFonts w:ascii="Arial" w:hAnsi="Arial" w:cs="Arial"/>
          <w:sz w:val="20"/>
          <w:szCs w:val="20"/>
        </w:rPr>
        <w:t xml:space="preserve">office </w:t>
      </w:r>
      <w:r w:rsidRPr="00E255C4">
        <w:rPr>
          <w:rFonts w:ascii="Arial" w:hAnsi="Arial" w:cs="Arial"/>
          <w:sz w:val="20"/>
          <w:szCs w:val="20"/>
        </w:rPr>
        <w:t xml:space="preserve">in your country if you wish to send appeals after the </w:t>
      </w:r>
      <w:r w:rsidR="00D31527" w:rsidRPr="00E255C4">
        <w:rPr>
          <w:rFonts w:ascii="Arial" w:hAnsi="Arial" w:cs="Arial"/>
          <w:sz w:val="20"/>
          <w:szCs w:val="20"/>
        </w:rPr>
        <w:t>deadline</w:t>
      </w:r>
      <w:r w:rsidRPr="00E255C4">
        <w:rPr>
          <w:rFonts w:ascii="Arial" w:hAnsi="Arial" w:cs="Arial"/>
          <w:sz w:val="20"/>
          <w:szCs w:val="20"/>
        </w:rPr>
        <w:t>.</w:t>
      </w:r>
    </w:p>
    <w:p w14:paraId="3604239E" w14:textId="77777777" w:rsidR="00A54BC1" w:rsidRPr="00E255C4" w:rsidRDefault="00A54BC1" w:rsidP="00E255C4">
      <w:pPr>
        <w:rPr>
          <w:rFonts w:ascii="Arial" w:hAnsi="Arial" w:cs="Arial"/>
          <w:b/>
          <w:sz w:val="20"/>
          <w:szCs w:val="20"/>
        </w:rPr>
      </w:pPr>
    </w:p>
    <w:p w14:paraId="1973F8E9" w14:textId="77F2F62A" w:rsidR="005A0B85" w:rsidRPr="00E255C4" w:rsidRDefault="00A54BC1" w:rsidP="00E255C4">
      <w:pPr>
        <w:rPr>
          <w:rFonts w:ascii="Arial" w:hAnsi="Arial" w:cs="Arial"/>
          <w:sz w:val="20"/>
          <w:szCs w:val="20"/>
        </w:rPr>
      </w:pPr>
      <w:r w:rsidRPr="00E255C4">
        <w:rPr>
          <w:rFonts w:ascii="Arial" w:hAnsi="Arial" w:cs="Arial"/>
          <w:b/>
          <w:sz w:val="20"/>
          <w:szCs w:val="20"/>
        </w:rPr>
        <w:t>NAME</w:t>
      </w:r>
      <w:r w:rsidR="0024477A" w:rsidRPr="00E255C4">
        <w:rPr>
          <w:rFonts w:ascii="Arial" w:hAnsi="Arial" w:cs="Arial"/>
          <w:b/>
          <w:sz w:val="20"/>
          <w:szCs w:val="20"/>
        </w:rPr>
        <w:t xml:space="preserve"> AND PREF</w:t>
      </w:r>
      <w:r w:rsidR="00E255C4">
        <w:rPr>
          <w:rFonts w:ascii="Arial" w:hAnsi="Arial" w:cs="Arial"/>
          <w:b/>
          <w:sz w:val="20"/>
          <w:szCs w:val="20"/>
        </w:rPr>
        <w:t>ERR</w:t>
      </w:r>
      <w:r w:rsidR="0024477A" w:rsidRPr="00E255C4">
        <w:rPr>
          <w:rFonts w:ascii="Arial" w:hAnsi="Arial" w:cs="Arial"/>
          <w:b/>
          <w:sz w:val="20"/>
          <w:szCs w:val="20"/>
        </w:rPr>
        <w:t>ED PRONOUN</w:t>
      </w:r>
      <w:r w:rsidR="00350BE6" w:rsidRPr="00E255C4">
        <w:rPr>
          <w:rFonts w:ascii="Arial" w:hAnsi="Arial" w:cs="Arial"/>
          <w:b/>
          <w:sz w:val="20"/>
          <w:szCs w:val="20"/>
        </w:rPr>
        <w:t xml:space="preserve">: </w:t>
      </w:r>
      <w:r w:rsidR="00315B64" w:rsidRPr="00E255C4">
        <w:rPr>
          <w:rFonts w:ascii="Arial" w:hAnsi="Arial" w:cs="Arial"/>
          <w:sz w:val="20"/>
          <w:szCs w:val="20"/>
        </w:rPr>
        <w:t>Huang Qi (m)</w:t>
      </w:r>
    </w:p>
    <w:p w14:paraId="27BEC14F" w14:textId="51E35656" w:rsidR="000106EF" w:rsidRPr="00E255C4" w:rsidRDefault="000106EF" w:rsidP="00E255C4">
      <w:pPr>
        <w:rPr>
          <w:rFonts w:ascii="Arial" w:hAnsi="Arial" w:cs="Arial"/>
          <w:b/>
          <w:sz w:val="20"/>
          <w:szCs w:val="20"/>
        </w:rPr>
      </w:pPr>
    </w:p>
    <w:p w14:paraId="63CF3F29" w14:textId="73E62FF9" w:rsidR="005A0B85" w:rsidRPr="00E255C4" w:rsidRDefault="00A54BC1" w:rsidP="00E255C4">
      <w:pPr>
        <w:rPr>
          <w:rFonts w:ascii="Arial" w:hAnsi="Arial" w:cs="Arial"/>
          <w:sz w:val="20"/>
          <w:szCs w:val="20"/>
        </w:rPr>
      </w:pPr>
      <w:r w:rsidRPr="00E255C4">
        <w:rPr>
          <w:rFonts w:ascii="Arial" w:hAnsi="Arial" w:cs="Arial"/>
          <w:b/>
          <w:sz w:val="20"/>
          <w:szCs w:val="20"/>
        </w:rPr>
        <w:t>LINK TO PREVIOUS UA</w:t>
      </w:r>
      <w:r w:rsidR="00350BE6" w:rsidRPr="00E255C4">
        <w:rPr>
          <w:rFonts w:ascii="Arial" w:hAnsi="Arial" w:cs="Arial"/>
          <w:b/>
          <w:sz w:val="20"/>
          <w:szCs w:val="20"/>
        </w:rPr>
        <w:t xml:space="preserve">: </w:t>
      </w:r>
      <w:hyperlink r:id="rId15" w:history="1">
        <w:r w:rsidR="00315B64" w:rsidRPr="00E255C4">
          <w:rPr>
            <w:rStyle w:val="Hyperlink"/>
            <w:rFonts w:ascii="Arial" w:hAnsi="Arial" w:cs="Arial"/>
            <w:sz w:val="20"/>
            <w:szCs w:val="20"/>
          </w:rPr>
          <w:t>https://www.amnesty.org/en/documents/asa17/9297/2018/en/</w:t>
        </w:r>
      </w:hyperlink>
      <w:r w:rsidR="00315B64" w:rsidRPr="00E255C4">
        <w:rPr>
          <w:rFonts w:ascii="Arial" w:hAnsi="Arial" w:cs="Arial"/>
          <w:sz w:val="20"/>
          <w:szCs w:val="20"/>
        </w:rPr>
        <w:t xml:space="preserve"> </w:t>
      </w:r>
    </w:p>
    <w:p w14:paraId="4B6937D1" w14:textId="36F15824" w:rsidR="0026766F" w:rsidRPr="00E255C4" w:rsidRDefault="0026766F" w:rsidP="00E255C4">
      <w:pPr>
        <w:rPr>
          <w:rFonts w:ascii="Arial" w:hAnsi="Arial" w:cs="Arial"/>
          <w:sz w:val="20"/>
          <w:szCs w:val="20"/>
        </w:rPr>
      </w:pPr>
    </w:p>
    <w:p w14:paraId="1E8F1981" w14:textId="77777777" w:rsidR="0026766F" w:rsidRPr="00E255C4" w:rsidRDefault="0026766F" w:rsidP="00E255C4">
      <w:pPr>
        <w:rPr>
          <w:rFonts w:ascii="Arial" w:hAnsi="Arial" w:cs="Arial"/>
          <w:sz w:val="20"/>
          <w:szCs w:val="20"/>
        </w:rPr>
      </w:pPr>
    </w:p>
    <w:sectPr w:rsidR="0026766F" w:rsidRPr="00E255C4" w:rsidSect="00E255C4">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D3EB5" w14:textId="77777777" w:rsidR="00A34695" w:rsidRDefault="00A34695">
      <w:r>
        <w:separator/>
      </w:r>
    </w:p>
  </w:endnote>
  <w:endnote w:type="continuationSeparator" w:id="0">
    <w:p w14:paraId="3BDD5732" w14:textId="77777777" w:rsidR="00A34695" w:rsidRDefault="00A3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9380A" w14:textId="77777777" w:rsidR="00E255C4" w:rsidRPr="004D1533" w:rsidRDefault="00E255C4" w:rsidP="00E255C4">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7247B883" w14:textId="77777777" w:rsidR="00E255C4" w:rsidRPr="004D1533" w:rsidRDefault="00E255C4" w:rsidP="00E255C4">
    <w:pPr>
      <w:jc w:val="center"/>
      <w:rPr>
        <w:rFonts w:ascii="Arial" w:hAnsi="Arial" w:cs="Arial"/>
        <w:sz w:val="16"/>
        <w:szCs w:val="16"/>
      </w:rPr>
    </w:pPr>
    <w:r w:rsidRPr="004D1533">
      <w:rPr>
        <w:rFonts w:ascii="Arial" w:hAnsi="Arial" w:cs="Arial"/>
        <w:sz w:val="16"/>
        <w:szCs w:val="16"/>
      </w:rPr>
      <w:t>T (212) 807- 8400 | uan@aiusa.org | www.amnestyusa.org/uan</w:t>
    </w:r>
  </w:p>
  <w:p w14:paraId="09FD3B51" w14:textId="77777777" w:rsidR="00E255C4" w:rsidRPr="00D0106D" w:rsidRDefault="00E255C4"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4B244" w14:textId="77777777" w:rsidR="00A34695" w:rsidRDefault="00A34695">
      <w:r>
        <w:separator/>
      </w:r>
    </w:p>
  </w:footnote>
  <w:footnote w:type="continuationSeparator" w:id="0">
    <w:p w14:paraId="5618F030" w14:textId="77777777" w:rsidR="00A34695" w:rsidRDefault="00A34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596C4E1B" w:rsidR="00D70D29" w:rsidRDefault="00341B2A" w:rsidP="00D70D29">
    <w:pPr>
      <w:tabs>
        <w:tab w:val="right" w:pos="10203"/>
      </w:tabs>
      <w:rPr>
        <w:rFonts w:ascii="Amnesty Trade Gothic" w:hAnsi="Amnesty Trade Gothic"/>
        <w:color w:val="FFFFFF"/>
      </w:rPr>
    </w:pPr>
    <w:r>
      <w:rPr>
        <w:rFonts w:ascii="Amnesty Trade Gothic" w:hAnsi="Amnesty Trade Gothic"/>
        <w:sz w:val="16"/>
        <w:szCs w:val="16"/>
      </w:rPr>
      <w:t>SEVENTH</w:t>
    </w:r>
    <w:r w:rsidR="00D70D29">
      <w:rPr>
        <w:rFonts w:ascii="Amnesty Trade Gothic" w:hAnsi="Amnesty Trade Gothic"/>
        <w:sz w:val="16"/>
        <w:szCs w:val="16"/>
      </w:rPr>
      <w:t xml:space="preserve"> UA: </w:t>
    </w:r>
    <w:r w:rsidR="00315B64">
      <w:rPr>
        <w:rFonts w:ascii="Amnesty Trade Gothic" w:hAnsi="Amnesty Trade Gothic"/>
        <w:sz w:val="16"/>
        <w:szCs w:val="16"/>
      </w:rPr>
      <w:t>284/16</w:t>
    </w:r>
    <w:r w:rsidR="00D70D29">
      <w:rPr>
        <w:rFonts w:ascii="Amnesty Trade Gothic" w:hAnsi="Amnesty Trade Gothic"/>
        <w:sz w:val="16"/>
        <w:szCs w:val="16"/>
      </w:rPr>
      <w:t xml:space="preserve"> Index: </w:t>
    </w:r>
    <w:r w:rsidR="00315B64" w:rsidRPr="00315B64">
      <w:rPr>
        <w:rFonts w:ascii="Amnesty Trade Gothic" w:hAnsi="Amnesty Trade Gothic"/>
        <w:bCs/>
        <w:sz w:val="16"/>
        <w:szCs w:val="16"/>
      </w:rPr>
      <w:t>ASA 17/9719/2019</w:t>
    </w:r>
    <w:r w:rsidR="00315B64">
      <w:rPr>
        <w:rFonts w:ascii="Amnesty Trade Gothic" w:hAnsi="Amnesty Trade Gothic"/>
        <w:b/>
        <w:bCs/>
        <w:sz w:val="16"/>
        <w:szCs w:val="16"/>
      </w:rPr>
      <w:t xml:space="preserve"> </w:t>
    </w:r>
    <w:r w:rsidR="00315B64">
      <w:rPr>
        <w:rFonts w:ascii="Amnesty Trade Gothic" w:hAnsi="Amnesty Trade Gothic"/>
        <w:sz w:val="16"/>
        <w:szCs w:val="16"/>
      </w:rPr>
      <w:t>China</w:t>
    </w:r>
    <w:r w:rsidR="00D70D29">
      <w:rPr>
        <w:rFonts w:ascii="Amnesty Trade Gothic" w:hAnsi="Amnesty Trade Gothic"/>
        <w:sz w:val="16"/>
        <w:szCs w:val="16"/>
      </w:rPr>
      <w:tab/>
      <w:t xml:space="preserve">Date: </w:t>
    </w:r>
    <w:r w:rsidR="00315B64">
      <w:rPr>
        <w:rFonts w:ascii="Amnesty Trade Gothic" w:hAnsi="Amnesty Trade Gothic"/>
        <w:sz w:val="16"/>
        <w:szCs w:val="16"/>
      </w:rPr>
      <w:t>22 January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B291B27"/>
    <w:multiLevelType w:val="hybridMultilevel"/>
    <w:tmpl w:val="550AC9F4"/>
    <w:lvl w:ilvl="0" w:tplc="20966B0E">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07EFC"/>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2379D"/>
    <w:rsid w:val="00140DDC"/>
    <w:rsid w:val="001411BF"/>
    <w:rsid w:val="001624EA"/>
    <w:rsid w:val="001671E0"/>
    <w:rsid w:val="001951FB"/>
    <w:rsid w:val="00196F3C"/>
    <w:rsid w:val="001B7B2B"/>
    <w:rsid w:val="001E0993"/>
    <w:rsid w:val="001E1790"/>
    <w:rsid w:val="001F696E"/>
    <w:rsid w:val="00203A02"/>
    <w:rsid w:val="002220A8"/>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15B64"/>
    <w:rsid w:val="00334F99"/>
    <w:rsid w:val="00335AD0"/>
    <w:rsid w:val="00341B2A"/>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87221"/>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C1C20"/>
    <w:rsid w:val="009D5F0B"/>
    <w:rsid w:val="009E0910"/>
    <w:rsid w:val="009E2CC1"/>
    <w:rsid w:val="009F4BB3"/>
    <w:rsid w:val="00A11181"/>
    <w:rsid w:val="00A34695"/>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D57B2"/>
    <w:rsid w:val="00BE2450"/>
    <w:rsid w:val="00BE4AEB"/>
    <w:rsid w:val="00C11E9F"/>
    <w:rsid w:val="00C264C5"/>
    <w:rsid w:val="00C55BEE"/>
    <w:rsid w:val="00C64997"/>
    <w:rsid w:val="00CA19FC"/>
    <w:rsid w:val="00CB47CB"/>
    <w:rsid w:val="00CC73AE"/>
    <w:rsid w:val="00CE6658"/>
    <w:rsid w:val="00CF6041"/>
    <w:rsid w:val="00D0106D"/>
    <w:rsid w:val="00D03746"/>
    <w:rsid w:val="00D10E70"/>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255C4"/>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368FF"/>
    <w:rsid w:val="00F4572A"/>
    <w:rsid w:val="00F54365"/>
    <w:rsid w:val="00F70568"/>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315B64"/>
    <w:rPr>
      <w:color w:val="954F72" w:themeColor="followedHyperlink"/>
      <w:u w:val="single"/>
    </w:rPr>
  </w:style>
  <w:style w:type="paragraph" w:styleId="NormalWeb">
    <w:name w:val="Normal (Web)"/>
    <w:basedOn w:val="Normal"/>
    <w:uiPriority w:val="99"/>
    <w:unhideWhenUsed/>
    <w:rsid w:val="00E255C4"/>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E255C4"/>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255C4"/>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english@mail.gov.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documents/asa17/9297/2018/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hinaembpress_us@mfa.gov.c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05CF7-0656-4572-82E7-09658391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2019-01-22T16:16:00Z</cp:lastPrinted>
  <dcterms:created xsi:type="dcterms:W3CDTF">2019-01-22T16:20:00Z</dcterms:created>
  <dcterms:modified xsi:type="dcterms:W3CDTF">2019-01-22T16:20:00Z</dcterms:modified>
</cp:coreProperties>
</file>