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EB5" w:rsidRPr="00F95961" w:rsidRDefault="000F5EB5" w:rsidP="00D21696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579A7" w:rsidRDefault="000579A7" w:rsidP="00D21696">
      <w:pPr>
        <w:pStyle w:val="AIBodytext"/>
        <w:tabs>
          <w:tab w:val="clear" w:pos="567"/>
        </w:tabs>
        <w:spacing w:after="0" w:line="240" w:lineRule="auto"/>
        <w:rPr>
          <w:rFonts w:cs="Arial"/>
          <w:b/>
          <w:caps/>
          <w:spacing w:val="-2"/>
          <w:kern w:val="40"/>
          <w:sz w:val="38"/>
          <w:szCs w:val="38"/>
          <w:lang w:eastAsia="zh-CN"/>
        </w:rPr>
      </w:pPr>
      <w:r w:rsidRPr="000579A7">
        <w:rPr>
          <w:rFonts w:cs="Arial"/>
          <w:caps/>
          <w:spacing w:val="-2"/>
          <w:kern w:val="40"/>
          <w:sz w:val="38"/>
          <w:szCs w:val="38"/>
          <w:lang w:eastAsia="zh-CN"/>
        </w:rPr>
        <w:t>Syrian refugee granted asylum in Canada</w:t>
      </w:r>
      <w:r w:rsidRPr="000579A7">
        <w:rPr>
          <w:rFonts w:cs="Arial"/>
          <w:b/>
          <w:caps/>
          <w:spacing w:val="-2"/>
          <w:kern w:val="40"/>
          <w:sz w:val="38"/>
          <w:szCs w:val="38"/>
          <w:lang w:eastAsia="zh-CN"/>
        </w:rPr>
        <w:t xml:space="preserve"> </w:t>
      </w:r>
    </w:p>
    <w:p w:rsidR="000579A7" w:rsidRDefault="000579A7" w:rsidP="00D21696">
      <w:pPr>
        <w:pStyle w:val="AIBodytext"/>
        <w:tabs>
          <w:tab w:val="clear" w:pos="567"/>
        </w:tabs>
        <w:spacing w:after="0" w:line="240" w:lineRule="auto"/>
        <w:rPr>
          <w:rFonts w:cs="Arial"/>
          <w:b/>
          <w:sz w:val="24"/>
          <w:szCs w:val="24"/>
        </w:rPr>
      </w:pPr>
      <w:r w:rsidRPr="000579A7">
        <w:rPr>
          <w:rFonts w:cs="Arial"/>
          <w:b/>
          <w:sz w:val="24"/>
          <w:szCs w:val="24"/>
        </w:rPr>
        <w:t xml:space="preserve">Hassan al-Kontar </w:t>
      </w:r>
      <w:r w:rsidR="003A5A1D" w:rsidRPr="000579A7">
        <w:rPr>
          <w:rFonts w:cs="Arial"/>
          <w:b/>
          <w:sz w:val="24"/>
          <w:szCs w:val="24"/>
        </w:rPr>
        <w:t>has been granted asylum</w:t>
      </w:r>
      <w:r w:rsidR="003A5A1D">
        <w:rPr>
          <w:rFonts w:cs="Arial"/>
          <w:b/>
          <w:sz w:val="24"/>
          <w:szCs w:val="24"/>
        </w:rPr>
        <w:t xml:space="preserve"> and arrived in Canada on 26 November 2018</w:t>
      </w:r>
      <w:r w:rsidR="003A5A1D" w:rsidRPr="000579A7">
        <w:rPr>
          <w:rFonts w:cs="Arial"/>
          <w:b/>
          <w:sz w:val="24"/>
          <w:szCs w:val="24"/>
        </w:rPr>
        <w:t xml:space="preserve"> </w:t>
      </w:r>
      <w:r w:rsidR="003A5A1D">
        <w:rPr>
          <w:rFonts w:cs="Arial"/>
          <w:b/>
          <w:sz w:val="24"/>
          <w:szCs w:val="24"/>
        </w:rPr>
        <w:t>after having</w:t>
      </w:r>
      <w:r w:rsidRPr="000579A7">
        <w:rPr>
          <w:rFonts w:cs="Arial"/>
          <w:b/>
          <w:sz w:val="24"/>
          <w:szCs w:val="24"/>
        </w:rPr>
        <w:t xml:space="preserve"> been stranded </w:t>
      </w:r>
      <w:r w:rsidR="003A5A1D">
        <w:rPr>
          <w:rFonts w:cs="Arial"/>
          <w:b/>
          <w:sz w:val="24"/>
          <w:szCs w:val="24"/>
        </w:rPr>
        <w:t>in</w:t>
      </w:r>
      <w:r w:rsidRPr="000579A7">
        <w:rPr>
          <w:rFonts w:cs="Arial"/>
          <w:b/>
          <w:sz w:val="24"/>
          <w:szCs w:val="24"/>
        </w:rPr>
        <w:t xml:space="preserve"> Kuala Lumpur International Airport in Malaysia</w:t>
      </w:r>
      <w:r w:rsidR="003A5A1D" w:rsidRPr="003A5A1D">
        <w:rPr>
          <w:rFonts w:cs="Arial"/>
          <w:b/>
          <w:sz w:val="24"/>
          <w:szCs w:val="24"/>
        </w:rPr>
        <w:t xml:space="preserve"> </w:t>
      </w:r>
      <w:r w:rsidR="003A5A1D" w:rsidRPr="000579A7">
        <w:rPr>
          <w:rFonts w:cs="Arial"/>
          <w:b/>
          <w:sz w:val="24"/>
          <w:szCs w:val="24"/>
        </w:rPr>
        <w:t>for about seven months</w:t>
      </w:r>
      <w:r w:rsidRPr="000579A7">
        <w:rPr>
          <w:rFonts w:cs="Arial"/>
          <w:b/>
          <w:sz w:val="24"/>
          <w:szCs w:val="24"/>
        </w:rPr>
        <w:t xml:space="preserve">. </w:t>
      </w:r>
      <w:r w:rsidR="003A5A1D">
        <w:rPr>
          <w:rFonts w:cs="Arial"/>
          <w:b/>
          <w:sz w:val="24"/>
          <w:szCs w:val="24"/>
        </w:rPr>
        <w:t>A</w:t>
      </w:r>
      <w:r w:rsidRPr="000579A7">
        <w:rPr>
          <w:rFonts w:cs="Arial"/>
          <w:b/>
          <w:sz w:val="24"/>
          <w:szCs w:val="24"/>
        </w:rPr>
        <w:t xml:space="preserve">rrested </w:t>
      </w:r>
      <w:r w:rsidR="003A5A1D">
        <w:rPr>
          <w:rFonts w:cs="Arial"/>
          <w:b/>
          <w:sz w:val="24"/>
          <w:szCs w:val="24"/>
        </w:rPr>
        <w:t xml:space="preserve">on 1 October </w:t>
      </w:r>
      <w:r w:rsidRPr="000579A7">
        <w:rPr>
          <w:rFonts w:cs="Arial"/>
          <w:b/>
          <w:sz w:val="24"/>
          <w:szCs w:val="24"/>
        </w:rPr>
        <w:t>for being in a “forbidden area” of the airport</w:t>
      </w:r>
      <w:r w:rsidR="003A5A1D">
        <w:rPr>
          <w:rFonts w:cs="Arial"/>
          <w:b/>
          <w:sz w:val="24"/>
          <w:szCs w:val="24"/>
        </w:rPr>
        <w:t>,</w:t>
      </w:r>
      <w:r w:rsidRPr="000579A7">
        <w:rPr>
          <w:rFonts w:cs="Arial"/>
          <w:b/>
          <w:sz w:val="24"/>
          <w:szCs w:val="24"/>
        </w:rPr>
        <w:t xml:space="preserve"> Malaysian authorities </w:t>
      </w:r>
      <w:r w:rsidR="003A5A1D">
        <w:rPr>
          <w:rFonts w:cs="Arial"/>
          <w:b/>
          <w:sz w:val="24"/>
          <w:szCs w:val="24"/>
        </w:rPr>
        <w:t xml:space="preserve">initially </w:t>
      </w:r>
      <w:r w:rsidRPr="000579A7">
        <w:rPr>
          <w:rFonts w:cs="Arial"/>
          <w:b/>
          <w:sz w:val="24"/>
          <w:szCs w:val="24"/>
        </w:rPr>
        <w:t>consider</w:t>
      </w:r>
      <w:r w:rsidR="003A5A1D">
        <w:rPr>
          <w:rFonts w:cs="Arial"/>
          <w:b/>
          <w:sz w:val="24"/>
          <w:szCs w:val="24"/>
        </w:rPr>
        <w:t>ed</w:t>
      </w:r>
      <w:r w:rsidRPr="000579A7">
        <w:rPr>
          <w:rFonts w:cs="Arial"/>
          <w:b/>
          <w:sz w:val="24"/>
          <w:szCs w:val="24"/>
        </w:rPr>
        <w:t xml:space="preserve"> deporting him back to Syria. </w:t>
      </w:r>
    </w:p>
    <w:p w:rsidR="000579A7" w:rsidRDefault="000579A7" w:rsidP="00D21696">
      <w:pPr>
        <w:pStyle w:val="AIBodytext"/>
        <w:tabs>
          <w:tab w:val="clear" w:pos="567"/>
        </w:tabs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3A5A1D" w:rsidRDefault="000579A7" w:rsidP="00D21696">
      <w:pPr>
        <w:rPr>
          <w:rFonts w:ascii="Arial" w:hAnsi="Arial" w:cs="Arial"/>
          <w:sz w:val="20"/>
          <w:szCs w:val="20"/>
          <w:lang w:val="en" w:eastAsia="en-US"/>
        </w:rPr>
      </w:pPr>
      <w:r w:rsidRPr="003A5A1D">
        <w:rPr>
          <w:rFonts w:ascii="Arial" w:hAnsi="Arial" w:cs="Arial"/>
          <w:b/>
          <w:sz w:val="20"/>
          <w:szCs w:val="20"/>
          <w:lang w:val="en" w:eastAsia="en-US"/>
        </w:rPr>
        <w:t>Hassan al-Kontar</w:t>
      </w:r>
      <w:r w:rsidRPr="000579A7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="003A5A1D" w:rsidRPr="000579A7">
        <w:rPr>
          <w:rFonts w:ascii="Arial" w:hAnsi="Arial" w:cs="Arial"/>
          <w:sz w:val="20"/>
          <w:szCs w:val="20"/>
          <w:lang w:val="en" w:eastAsia="en-US"/>
        </w:rPr>
        <w:t xml:space="preserve">landed at Vancouver airport </w:t>
      </w:r>
      <w:r w:rsidR="003A5A1D">
        <w:rPr>
          <w:rFonts w:ascii="Arial" w:hAnsi="Arial" w:cs="Arial"/>
          <w:sz w:val="20"/>
          <w:szCs w:val="20"/>
          <w:lang w:val="en" w:eastAsia="en-US"/>
        </w:rPr>
        <w:t>o</w:t>
      </w:r>
      <w:r w:rsidR="003A5A1D" w:rsidRPr="000579A7">
        <w:rPr>
          <w:rFonts w:ascii="Arial" w:hAnsi="Arial" w:cs="Arial"/>
          <w:sz w:val="20"/>
          <w:szCs w:val="20"/>
          <w:lang w:val="en" w:eastAsia="en-US"/>
        </w:rPr>
        <w:t>n 26 November 2018, after being granted asylum and permanent residency</w:t>
      </w:r>
      <w:r w:rsidR="00B16968">
        <w:rPr>
          <w:rFonts w:ascii="Arial" w:hAnsi="Arial" w:cs="Arial"/>
          <w:sz w:val="20"/>
          <w:szCs w:val="20"/>
          <w:lang w:val="en" w:eastAsia="en-US"/>
        </w:rPr>
        <w:t xml:space="preserve"> in Canada earlier that month</w:t>
      </w:r>
      <w:r w:rsidR="003A5A1D" w:rsidRPr="000579A7">
        <w:rPr>
          <w:rFonts w:ascii="Arial" w:hAnsi="Arial" w:cs="Arial"/>
          <w:sz w:val="20"/>
          <w:szCs w:val="20"/>
          <w:lang w:val="en" w:eastAsia="en-US"/>
        </w:rPr>
        <w:t>. Media reports state that he will initially be staying at the house of a Canadian citizen, who co-sponsored his refugee application along with the B.C. Muslim Association, and that he has been offered a job at a local hotel.</w:t>
      </w:r>
      <w:r w:rsidR="00EF03B3">
        <w:rPr>
          <w:rFonts w:ascii="Arial" w:hAnsi="Arial" w:cs="Arial"/>
          <w:sz w:val="20"/>
          <w:szCs w:val="20"/>
          <w:lang w:val="en" w:eastAsia="en-US"/>
        </w:rPr>
        <w:t xml:space="preserve"> It </w:t>
      </w:r>
      <w:r w:rsidR="00B615F7">
        <w:rPr>
          <w:rFonts w:ascii="Arial" w:hAnsi="Arial" w:cs="Arial"/>
          <w:sz w:val="20"/>
          <w:szCs w:val="20"/>
          <w:lang w:val="en" w:eastAsia="en-US"/>
        </w:rPr>
        <w:t>is</w:t>
      </w:r>
      <w:r w:rsidR="00EF03B3">
        <w:rPr>
          <w:rFonts w:ascii="Arial" w:hAnsi="Arial" w:cs="Arial"/>
          <w:sz w:val="20"/>
          <w:szCs w:val="20"/>
          <w:lang w:val="en" w:eastAsia="en-US"/>
        </w:rPr>
        <w:t xml:space="preserve"> unclear when he was official</w:t>
      </w:r>
      <w:r w:rsidR="00F8349D">
        <w:rPr>
          <w:rFonts w:ascii="Arial" w:hAnsi="Arial" w:cs="Arial"/>
          <w:sz w:val="20"/>
          <w:szCs w:val="20"/>
          <w:lang w:val="en" w:eastAsia="en-US"/>
        </w:rPr>
        <w:t xml:space="preserve">ly granted asylum, but according to media reports, his lawyer </w:t>
      </w:r>
      <w:r w:rsidR="000F5EA2">
        <w:rPr>
          <w:rFonts w:ascii="Arial" w:hAnsi="Arial" w:cs="Arial"/>
          <w:sz w:val="20"/>
          <w:szCs w:val="20"/>
          <w:lang w:val="en" w:eastAsia="en-US"/>
        </w:rPr>
        <w:t xml:space="preserve">informed him of </w:t>
      </w:r>
      <w:r w:rsidR="00F8349D">
        <w:rPr>
          <w:rFonts w:ascii="Arial" w:hAnsi="Arial" w:cs="Arial"/>
          <w:sz w:val="20"/>
          <w:szCs w:val="20"/>
          <w:lang w:val="en" w:eastAsia="en-US"/>
        </w:rPr>
        <w:t xml:space="preserve">this decision a few days before he left for Canada. </w:t>
      </w:r>
    </w:p>
    <w:p w:rsidR="003A5A1D" w:rsidRDefault="003A5A1D" w:rsidP="00D21696">
      <w:pPr>
        <w:rPr>
          <w:rFonts w:ascii="Arial" w:hAnsi="Arial" w:cs="Arial"/>
          <w:sz w:val="20"/>
          <w:szCs w:val="20"/>
          <w:lang w:val="en" w:eastAsia="en-US"/>
        </w:rPr>
      </w:pPr>
    </w:p>
    <w:p w:rsidR="000579A7" w:rsidRDefault="00B16968" w:rsidP="00D21696">
      <w:pPr>
        <w:rPr>
          <w:rFonts w:ascii="Arial" w:hAnsi="Arial" w:cs="Arial"/>
          <w:sz w:val="20"/>
          <w:szCs w:val="20"/>
          <w:lang w:val="en" w:eastAsia="en-US"/>
        </w:rPr>
      </w:pPr>
      <w:r w:rsidRPr="00B16968">
        <w:rPr>
          <w:rFonts w:ascii="Arial" w:hAnsi="Arial" w:cs="Arial"/>
          <w:sz w:val="20"/>
          <w:szCs w:val="20"/>
          <w:lang w:val="en" w:eastAsia="en-US"/>
        </w:rPr>
        <w:t xml:space="preserve">Hassan al-Kontar 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>overstayed his Malaysian tourist visa in March 2018 and paid a penalty fee before attempting to depart. According to media reports</w:t>
      </w:r>
      <w:r>
        <w:rPr>
          <w:rFonts w:ascii="Arial" w:hAnsi="Arial" w:cs="Arial"/>
          <w:sz w:val="20"/>
          <w:szCs w:val="20"/>
          <w:lang w:val="en" w:eastAsia="en-US"/>
        </w:rPr>
        <w:t>,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 xml:space="preserve"> and his</w:t>
      </w:r>
      <w:r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 xml:space="preserve">social media posts, </w:t>
      </w:r>
      <w:r w:rsidRPr="00B16968">
        <w:rPr>
          <w:rFonts w:ascii="Arial" w:hAnsi="Arial" w:cs="Arial"/>
          <w:sz w:val="20"/>
          <w:szCs w:val="20"/>
          <w:lang w:val="en" w:eastAsia="en-US"/>
        </w:rPr>
        <w:t>Hassan al-Kontar</w:t>
      </w:r>
      <w:r w:rsidRPr="000579A7" w:rsidDel="00B16968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 xml:space="preserve">lived in the United Arab Emirates (UAE) for 11 years working </w:t>
      </w:r>
      <w:r>
        <w:rPr>
          <w:rFonts w:ascii="Arial" w:hAnsi="Arial" w:cs="Arial"/>
          <w:sz w:val="20"/>
          <w:szCs w:val="20"/>
          <w:lang w:val="en" w:eastAsia="en-US"/>
        </w:rPr>
        <w:t>to avoid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 xml:space="preserve"> the war and compulsory military service</w:t>
      </w:r>
      <w:r w:rsidRPr="00B16968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Pr="000579A7">
        <w:rPr>
          <w:rFonts w:ascii="Arial" w:hAnsi="Arial" w:cs="Arial"/>
          <w:sz w:val="20"/>
          <w:szCs w:val="20"/>
          <w:lang w:val="en" w:eastAsia="en-US"/>
        </w:rPr>
        <w:t>in Syria</w:t>
      </w:r>
      <w:r w:rsidR="000579A7" w:rsidRPr="000579A7">
        <w:rPr>
          <w:rFonts w:ascii="Arial" w:hAnsi="Arial" w:cs="Arial"/>
          <w:sz w:val="20"/>
          <w:szCs w:val="20"/>
          <w:lang w:val="en" w:eastAsia="en-US"/>
        </w:rPr>
        <w:t xml:space="preserve">. He was expelled from the UAE after outstaying his employment visa. He first arrived in Malaysia in October 2017. </w:t>
      </w:r>
    </w:p>
    <w:p w:rsidR="000579A7" w:rsidRDefault="000579A7" w:rsidP="00D21696">
      <w:pPr>
        <w:rPr>
          <w:rFonts w:ascii="Arial" w:hAnsi="Arial" w:cs="Arial"/>
          <w:sz w:val="20"/>
          <w:szCs w:val="20"/>
          <w:lang w:val="en" w:eastAsia="en-US"/>
        </w:rPr>
      </w:pPr>
    </w:p>
    <w:p w:rsidR="00B16968" w:rsidRDefault="000579A7" w:rsidP="00D21696">
      <w:pPr>
        <w:rPr>
          <w:rFonts w:ascii="Arial" w:hAnsi="Arial" w:cs="Arial"/>
          <w:sz w:val="20"/>
          <w:szCs w:val="20"/>
          <w:lang w:val="en" w:eastAsia="en-US"/>
        </w:rPr>
      </w:pPr>
      <w:r w:rsidRPr="000579A7">
        <w:rPr>
          <w:rFonts w:ascii="Arial" w:hAnsi="Arial" w:cs="Arial"/>
          <w:sz w:val="20"/>
          <w:szCs w:val="20"/>
          <w:lang w:val="en" w:eastAsia="en-US"/>
        </w:rPr>
        <w:t>When his three-month</w:t>
      </w:r>
      <w:r w:rsidR="00B16968">
        <w:rPr>
          <w:rFonts w:ascii="Arial" w:hAnsi="Arial" w:cs="Arial"/>
          <w:sz w:val="20"/>
          <w:szCs w:val="20"/>
          <w:lang w:val="en" w:eastAsia="en-US"/>
        </w:rPr>
        <w:t xml:space="preserve"> Malaysian</w:t>
      </w:r>
      <w:r w:rsidRPr="000579A7">
        <w:rPr>
          <w:rFonts w:ascii="Arial" w:hAnsi="Arial" w:cs="Arial"/>
          <w:sz w:val="20"/>
          <w:szCs w:val="20"/>
          <w:lang w:val="en" w:eastAsia="en-US"/>
        </w:rPr>
        <w:t xml:space="preserve"> tourist visa expired, </w:t>
      </w:r>
      <w:r w:rsidR="00B16968" w:rsidRPr="00B16968">
        <w:rPr>
          <w:rFonts w:ascii="Arial" w:hAnsi="Arial" w:cs="Arial"/>
          <w:sz w:val="20"/>
          <w:szCs w:val="20"/>
          <w:lang w:val="en" w:eastAsia="en-US"/>
        </w:rPr>
        <w:t>Hassan al-Kontar</w:t>
      </w:r>
      <w:r w:rsidR="00B16968" w:rsidRPr="000579A7" w:rsidDel="00B16968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Pr="000579A7">
        <w:rPr>
          <w:rFonts w:ascii="Arial" w:hAnsi="Arial" w:cs="Arial"/>
          <w:sz w:val="20"/>
          <w:szCs w:val="20"/>
          <w:lang w:val="en" w:eastAsia="en-US"/>
        </w:rPr>
        <w:t xml:space="preserve">tried to go to Turkey and Cambodia but was unsuccessful. </w:t>
      </w:r>
      <w:r w:rsidR="00B16968">
        <w:rPr>
          <w:rFonts w:ascii="Arial" w:hAnsi="Arial" w:cs="Arial"/>
          <w:sz w:val="20"/>
          <w:szCs w:val="20"/>
          <w:lang w:val="en" w:eastAsia="en-US"/>
        </w:rPr>
        <w:t>After being s</w:t>
      </w:r>
      <w:r w:rsidRPr="000579A7">
        <w:rPr>
          <w:rFonts w:ascii="Arial" w:hAnsi="Arial" w:cs="Arial"/>
          <w:sz w:val="20"/>
          <w:szCs w:val="20"/>
          <w:lang w:val="en" w:eastAsia="en-US"/>
        </w:rPr>
        <w:t>tranded in the Kuala Lumpur International Airport (KLIA) for about seven months</w:t>
      </w:r>
      <w:r w:rsidR="00B16968">
        <w:rPr>
          <w:rFonts w:ascii="Arial" w:hAnsi="Arial" w:cs="Arial"/>
          <w:sz w:val="20"/>
          <w:szCs w:val="20"/>
          <w:lang w:val="en" w:eastAsia="en-US"/>
        </w:rPr>
        <w:t xml:space="preserve">, he was </w:t>
      </w:r>
      <w:r w:rsidR="00B16968" w:rsidRPr="000579A7">
        <w:rPr>
          <w:rFonts w:ascii="Arial" w:hAnsi="Arial" w:cs="Arial"/>
          <w:sz w:val="20"/>
          <w:szCs w:val="20"/>
          <w:lang w:val="en" w:eastAsia="en-US"/>
        </w:rPr>
        <w:t xml:space="preserve">arrested for being in a “forbidden area” of the airport. Unable to come to an agreement on his case, the Deputy Minister of Home Affairs publicly confirmed </w:t>
      </w:r>
      <w:r w:rsidR="0081601C" w:rsidRPr="000579A7">
        <w:rPr>
          <w:rFonts w:ascii="Arial" w:hAnsi="Arial" w:cs="Arial"/>
          <w:sz w:val="20"/>
          <w:szCs w:val="20"/>
          <w:lang w:val="en" w:eastAsia="en-US"/>
        </w:rPr>
        <w:t>on 4 October 2018</w:t>
      </w:r>
      <w:r w:rsidR="0081601C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="00B16968" w:rsidRPr="000579A7">
        <w:rPr>
          <w:rFonts w:ascii="Arial" w:hAnsi="Arial" w:cs="Arial"/>
          <w:sz w:val="20"/>
          <w:szCs w:val="20"/>
          <w:lang w:val="en" w:eastAsia="en-US"/>
        </w:rPr>
        <w:t>that the Malaysian authorities were considering deporting Hassan al-Kontar back to Syria, where he would have been at grave risk of torture and other ill-treatment, arbitrary detention or enforced disappearance, among other things. He spent nearly two more months at an immigration detention centre in Malaysia before travelling to Canada.</w:t>
      </w:r>
    </w:p>
    <w:p w:rsidR="00B16968" w:rsidRDefault="00B16968" w:rsidP="00D21696">
      <w:pPr>
        <w:rPr>
          <w:rFonts w:ascii="Arial" w:hAnsi="Arial" w:cs="Arial"/>
          <w:sz w:val="20"/>
          <w:szCs w:val="20"/>
          <w:lang w:val="en" w:eastAsia="en-US"/>
        </w:rPr>
      </w:pPr>
    </w:p>
    <w:p w:rsidR="000579A7" w:rsidRDefault="000579A7" w:rsidP="00D21696">
      <w:pPr>
        <w:rPr>
          <w:rFonts w:ascii="Arial" w:hAnsi="Arial" w:cs="Arial"/>
          <w:sz w:val="20"/>
          <w:szCs w:val="20"/>
          <w:lang w:val="en" w:eastAsia="en-US"/>
        </w:rPr>
      </w:pPr>
      <w:r w:rsidRPr="000579A7">
        <w:rPr>
          <w:rFonts w:ascii="Arial" w:hAnsi="Arial" w:cs="Arial"/>
          <w:sz w:val="20"/>
          <w:szCs w:val="20"/>
          <w:lang w:val="en" w:eastAsia="en-US"/>
        </w:rPr>
        <w:t xml:space="preserve">With help from Canadian volunteers, </w:t>
      </w:r>
      <w:r w:rsidR="0081601C" w:rsidRPr="00B16968">
        <w:rPr>
          <w:rFonts w:ascii="Arial" w:hAnsi="Arial" w:cs="Arial"/>
          <w:sz w:val="20"/>
          <w:szCs w:val="20"/>
          <w:lang w:val="en" w:eastAsia="en-US"/>
        </w:rPr>
        <w:t>Hassan al-Kontar</w:t>
      </w:r>
      <w:r w:rsidR="0081601C" w:rsidRPr="000579A7" w:rsidDel="00B16968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Pr="000579A7">
        <w:rPr>
          <w:rFonts w:ascii="Arial" w:hAnsi="Arial" w:cs="Arial"/>
          <w:sz w:val="20"/>
          <w:szCs w:val="20"/>
          <w:lang w:val="en" w:eastAsia="en-US"/>
        </w:rPr>
        <w:t xml:space="preserve">applied </w:t>
      </w:r>
      <w:r w:rsidR="00AD202D">
        <w:rPr>
          <w:rFonts w:ascii="Arial" w:hAnsi="Arial" w:cs="Arial"/>
          <w:sz w:val="20"/>
          <w:szCs w:val="20"/>
          <w:lang w:val="en" w:eastAsia="en-US"/>
        </w:rPr>
        <w:t>in April</w:t>
      </w:r>
      <w:r w:rsidR="0011251B">
        <w:rPr>
          <w:rFonts w:ascii="Arial" w:hAnsi="Arial" w:cs="Arial"/>
          <w:sz w:val="20"/>
          <w:szCs w:val="20"/>
          <w:lang w:val="en" w:eastAsia="en-US"/>
        </w:rPr>
        <w:t xml:space="preserve"> 2018</w:t>
      </w:r>
      <w:r w:rsidR="00AD202D">
        <w:rPr>
          <w:rFonts w:ascii="Arial" w:hAnsi="Arial" w:cs="Arial"/>
          <w:sz w:val="20"/>
          <w:szCs w:val="20"/>
          <w:lang w:val="en" w:eastAsia="en-US"/>
        </w:rPr>
        <w:t xml:space="preserve"> </w:t>
      </w:r>
      <w:r w:rsidRPr="000579A7">
        <w:rPr>
          <w:rFonts w:ascii="Arial" w:hAnsi="Arial" w:cs="Arial"/>
          <w:sz w:val="20"/>
          <w:szCs w:val="20"/>
          <w:lang w:val="en" w:eastAsia="en-US"/>
        </w:rPr>
        <w:t>for a refugee sponsorship in Canada, which can take almost two years to be processed and without guarantee of acceptance. In a video he posted on his Twitter account a day before he arrived in Canada, Hassan al-Kontar said, “The last 10 months, it was very hard and cold. I could not do it without the support and the prayers from all of you... Thank you all. I love you all... Let's keep the prayer for those who need it the most, in refugee camps and detention camps all over the world. I hope they will be safe and legal as soon as possible, too.”</w:t>
      </w:r>
    </w:p>
    <w:p w:rsidR="000579A7" w:rsidRPr="000579A7" w:rsidRDefault="000579A7" w:rsidP="00D21696">
      <w:pPr>
        <w:rPr>
          <w:rFonts w:ascii="Arial" w:hAnsi="Arial" w:cs="Arial"/>
          <w:sz w:val="20"/>
          <w:szCs w:val="20"/>
          <w:lang w:val="en" w:eastAsia="en-US"/>
        </w:rPr>
      </w:pPr>
    </w:p>
    <w:p w:rsidR="000F5EB5" w:rsidRPr="00F95961" w:rsidRDefault="003906D6" w:rsidP="00D21696">
      <w:pPr>
        <w:rPr>
          <w:rFonts w:ascii="Arial" w:hAnsi="Arial" w:cs="Arial"/>
          <w:sz w:val="20"/>
          <w:szCs w:val="20"/>
          <w:lang w:val="it-IT"/>
        </w:r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No further action is requested from the UA network. Many thanks to all who sent appeals. </w:t>
      </w:r>
    </w:p>
    <w:p w:rsidR="000F5EB5" w:rsidRPr="00F95961" w:rsidRDefault="000F5EB5" w:rsidP="00D21696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0F5EB5" w:rsidP="00D21696">
      <w:pPr>
        <w:pStyle w:val="AITextSmallNoLineSpacing"/>
        <w:spacing w:line="240" w:lineRule="auto"/>
        <w:rPr>
          <w:rFonts w:cs="Arial"/>
          <w:b/>
          <w:bCs/>
        </w:rPr>
        <w:sectPr w:rsidR="000F5EB5" w:rsidSect="00D2169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720" w:left="720" w:header="0" w:footer="567" w:gutter="0"/>
          <w:cols w:space="720"/>
          <w:titlePg/>
          <w:docGrid w:linePitch="360"/>
        </w:sectPr>
      </w:pPr>
    </w:p>
    <w:p w:rsidR="000F5EB5" w:rsidRDefault="000F5EB5" w:rsidP="00D21696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D21696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0579A7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0579A7">
        <w:rPr>
          <w:rFonts w:cs="Arial"/>
        </w:rPr>
        <w:t>180/18</w:t>
      </w:r>
      <w:r w:rsidRPr="00F95961">
        <w:rPr>
          <w:rFonts w:cs="Arial"/>
        </w:rPr>
        <w:t xml:space="preserve">. Further information: </w:t>
      </w:r>
      <w:r w:rsidR="000579A7" w:rsidRPr="00A022C6">
        <w:t>https://www.amnesty.org/en/documents/asa28/9220/2018/en/</w:t>
      </w:r>
    </w:p>
    <w:p w:rsidR="003906D6" w:rsidRDefault="003906D6" w:rsidP="00D21696">
      <w:pPr>
        <w:pStyle w:val="AITextSmallNoLineSpacing"/>
        <w:spacing w:line="240" w:lineRule="auto"/>
        <w:rPr>
          <w:rFonts w:cs="Arial"/>
        </w:rPr>
      </w:pPr>
    </w:p>
    <w:p w:rsidR="000579A7" w:rsidRDefault="003906D6" w:rsidP="00D21696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0579A7" w:rsidRPr="000579A7">
        <w:t xml:space="preserve"> </w:t>
      </w:r>
      <w:r w:rsidR="000579A7" w:rsidRPr="000579A7">
        <w:rPr>
          <w:rFonts w:cs="Arial"/>
        </w:rPr>
        <w:t xml:space="preserve">Hassan al-Kontar </w:t>
      </w:r>
    </w:p>
    <w:p w:rsidR="003906D6" w:rsidRPr="003906D6" w:rsidRDefault="003906D6" w:rsidP="00D21696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Gender m/f:</w:t>
      </w:r>
      <w:r w:rsidR="000579A7">
        <w:rPr>
          <w:rFonts w:cs="Arial"/>
        </w:rPr>
        <w:t xml:space="preserve"> male</w:t>
      </w:r>
    </w:p>
    <w:p w:rsidR="003906D6" w:rsidRPr="003906D6" w:rsidRDefault="003906D6" w:rsidP="00D21696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D21696">
      <w:pPr>
        <w:pStyle w:val="AITextSmallNoLineSpacing"/>
        <w:spacing w:line="240" w:lineRule="auto"/>
        <w:rPr>
          <w:rFonts w:cs="Arial"/>
        </w:rPr>
        <w:sectPr w:rsidR="003906D6" w:rsidRPr="003906D6" w:rsidSect="00D21696">
          <w:type w:val="continuous"/>
          <w:pgSz w:w="12240" w:h="15840" w:code="1"/>
          <w:pgMar w:top="720" w:right="720" w:bottom="720" w:left="720" w:header="0" w:footer="567" w:gutter="0"/>
          <w:cols w:space="567"/>
          <w:titlePg/>
          <w:docGrid w:linePitch="360"/>
        </w:sectPr>
      </w:pPr>
    </w:p>
    <w:p w:rsidR="003906D6" w:rsidRPr="003906D6" w:rsidRDefault="003906D6" w:rsidP="00D21696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D21696">
      <w:pPr>
        <w:pStyle w:val="AITextSmallNoLineSpacing"/>
        <w:spacing w:line="240" w:lineRule="auto"/>
        <w:rPr>
          <w:rFonts w:cs="Arial"/>
        </w:rPr>
      </w:pPr>
    </w:p>
    <w:p w:rsidR="000579A7" w:rsidRPr="00817483" w:rsidRDefault="000579A7" w:rsidP="00D21696">
      <w:pPr>
        <w:tabs>
          <w:tab w:val="right" w:pos="10203"/>
        </w:tabs>
        <w:rPr>
          <w:rFonts w:ascii="Amnesty Trade Gothic" w:hAnsi="Amnesty Trade Gothic"/>
          <w:color w:val="FFFFFF"/>
        </w:rPr>
      </w:pPr>
      <w:r>
        <w:rPr>
          <w:rFonts w:ascii="Amnesty Trade Gothic" w:hAnsi="Amnesty Trade Gothic"/>
          <w:sz w:val="16"/>
          <w:szCs w:val="16"/>
        </w:rPr>
        <w:t xml:space="preserve">Further information on </w:t>
      </w:r>
      <w:r w:rsidRPr="005A58EB">
        <w:rPr>
          <w:rFonts w:ascii="Amnesty Trade Gothic" w:hAnsi="Amnesty Trade Gothic"/>
          <w:sz w:val="16"/>
          <w:szCs w:val="16"/>
        </w:rPr>
        <w:t>UA:</w:t>
      </w:r>
      <w:r>
        <w:rPr>
          <w:rFonts w:ascii="Amnesty Trade Gothic" w:hAnsi="Amnesty Trade Gothic"/>
          <w:sz w:val="16"/>
          <w:szCs w:val="16"/>
        </w:rPr>
        <w:t xml:space="preserve"> 18</w:t>
      </w:r>
      <w:r w:rsidR="00113520">
        <w:rPr>
          <w:rFonts w:ascii="Amnesty Trade Gothic" w:hAnsi="Amnesty Trade Gothic"/>
          <w:sz w:val="16"/>
          <w:szCs w:val="16"/>
        </w:rPr>
        <w:t>0</w:t>
      </w:r>
      <w:r>
        <w:rPr>
          <w:rFonts w:ascii="Amnesty Trade Gothic" w:hAnsi="Amnesty Trade Gothic"/>
          <w:sz w:val="16"/>
          <w:szCs w:val="16"/>
        </w:rPr>
        <w:t xml:space="preserve">/18 Index: </w:t>
      </w:r>
      <w:r w:rsidRPr="000579A7">
        <w:rPr>
          <w:rFonts w:ascii="Amnesty Trade Gothic" w:hAnsi="Amnesty Trade Gothic"/>
          <w:sz w:val="16"/>
          <w:szCs w:val="16"/>
        </w:rPr>
        <w:t xml:space="preserve">ASA 28/9589/2018 </w:t>
      </w:r>
      <w:r>
        <w:rPr>
          <w:rFonts w:ascii="Amnesty Trade Gothic" w:hAnsi="Amnesty Trade Gothic"/>
          <w:sz w:val="16"/>
          <w:szCs w:val="16"/>
        </w:rPr>
        <w:t>Issue Date: 1</w:t>
      </w:r>
      <w:r w:rsidR="000775CC">
        <w:rPr>
          <w:rFonts w:ascii="Amnesty Trade Gothic" w:hAnsi="Amnesty Trade Gothic"/>
          <w:sz w:val="16"/>
          <w:szCs w:val="16"/>
        </w:rPr>
        <w:t>8</w:t>
      </w:r>
      <w:r>
        <w:rPr>
          <w:rFonts w:ascii="Amnesty Trade Gothic" w:hAnsi="Amnesty Trade Gothic"/>
          <w:sz w:val="16"/>
          <w:szCs w:val="16"/>
        </w:rPr>
        <w:t xml:space="preserve"> December 2018</w:t>
      </w:r>
    </w:p>
    <w:p w:rsidR="003906D6" w:rsidRPr="00F95961" w:rsidRDefault="003906D6" w:rsidP="00D21696">
      <w:pPr>
        <w:pStyle w:val="AITextSmallNoLineSpacing"/>
        <w:spacing w:line="240" w:lineRule="auto"/>
        <w:rPr>
          <w:rFonts w:cs="Arial"/>
        </w:rPr>
      </w:pPr>
    </w:p>
    <w:p w:rsidR="000F5EB5" w:rsidRPr="00F95961" w:rsidRDefault="000F5EB5" w:rsidP="00D21696">
      <w:pPr>
        <w:pStyle w:val="AITextSmallNoLineSpacing"/>
        <w:spacing w:line="240" w:lineRule="auto"/>
        <w:rPr>
          <w:rFonts w:cs="Arial"/>
        </w:rPr>
      </w:pPr>
    </w:p>
    <w:p w:rsidR="00B76E54" w:rsidRPr="000579A7" w:rsidRDefault="003906D6" w:rsidP="00D21696">
      <w:pPr>
        <w:pStyle w:val="AIUASecondHeading"/>
        <w:spacing w:line="240" w:lineRule="auto"/>
        <w:rPr>
          <w:rFonts w:ascii="Arial" w:hAnsi="Arial" w:cs="Arial"/>
          <w:sz w:val="16"/>
        </w:rPr>
      </w:pPr>
      <w:r w:rsidRPr="00F95961">
        <w:rPr>
          <w:rFonts w:ascii="Arial" w:hAnsi="Arial" w:cs="Arial"/>
          <w:sz w:val="16"/>
        </w:rPr>
        <w:t xml:space="preserve"> </w:t>
      </w:r>
    </w:p>
    <w:sectPr w:rsidR="00B76E54" w:rsidRPr="000579A7" w:rsidSect="00D21696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72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A1" w:rsidRDefault="00F724A1">
      <w:r>
        <w:separator/>
      </w:r>
    </w:p>
  </w:endnote>
  <w:endnote w:type="continuationSeparator" w:id="0">
    <w:p w:rsidR="00F724A1" w:rsidRDefault="00F7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mnesty Trade Gothic Bold C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Pr="00D0106D" w:rsidRDefault="00B1696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Default="00D21696">
    <w:pPr>
      <w:pStyle w:val="Footer"/>
    </w:pPr>
    <w:r>
      <w:rPr>
        <w:noProof/>
      </w:rPr>
      <w:drawing>
        <wp:inline distT="0" distB="0" distL="0" distR="0">
          <wp:extent cx="647065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Pr="00D0106D" w:rsidRDefault="00B16968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Default="00D21696">
    <w:pPr>
      <w:pStyle w:val="Footer"/>
    </w:pPr>
    <w:r w:rsidRPr="00290BCB">
      <w:rPr>
        <w:noProof/>
        <w:lang w:val="en-US"/>
      </w:rPr>
      <w:drawing>
        <wp:inline distT="0" distB="0" distL="0" distR="0">
          <wp:extent cx="6470650" cy="958850"/>
          <wp:effectExtent l="0" t="0" r="0" b="0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A1" w:rsidRDefault="00F724A1">
      <w:r>
        <w:separator/>
      </w:r>
    </w:p>
  </w:footnote>
  <w:footnote w:type="continuationSeparator" w:id="0">
    <w:p w:rsidR="00F724A1" w:rsidRDefault="00F7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Pr="00D0106D" w:rsidRDefault="00B16968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Default="00B16968"/>
  <w:p w:rsidR="00B16968" w:rsidRDefault="00B16968"/>
  <w:p w:rsidR="00B16968" w:rsidRPr="00817483" w:rsidRDefault="00B16968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on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18</w:t>
    </w:r>
    <w:r w:rsidR="00084732">
      <w:rPr>
        <w:rFonts w:ascii="Amnesty Trade Gothic" w:hAnsi="Amnesty Trade Gothic"/>
        <w:sz w:val="16"/>
        <w:szCs w:val="16"/>
      </w:rPr>
      <w:t>0</w:t>
    </w:r>
    <w:r>
      <w:rPr>
        <w:rFonts w:ascii="Amnesty Trade Gothic" w:hAnsi="Amnesty Trade Gothic"/>
        <w:sz w:val="16"/>
        <w:szCs w:val="16"/>
      </w:rPr>
      <w:t xml:space="preserve">/18 Index: </w:t>
    </w:r>
    <w:r w:rsidRPr="000579A7">
      <w:rPr>
        <w:rFonts w:ascii="Amnesty Trade Gothic" w:hAnsi="Amnesty Trade Gothic"/>
        <w:sz w:val="16"/>
        <w:szCs w:val="16"/>
      </w:rPr>
      <w:t xml:space="preserve">ASA 28/9589/2018 </w:t>
    </w:r>
    <w:r>
      <w:rPr>
        <w:rFonts w:ascii="Amnesty Trade Gothic" w:hAnsi="Amnesty Trade Gothic"/>
        <w:sz w:val="16"/>
        <w:szCs w:val="16"/>
      </w:rPr>
      <w:t>Malaysia</w:t>
    </w:r>
    <w:r>
      <w:rPr>
        <w:rFonts w:ascii="Amnesty Trade Gothic" w:hAnsi="Amnesty Trade Gothic"/>
        <w:sz w:val="16"/>
        <w:szCs w:val="16"/>
      </w:rPr>
      <w:tab/>
      <w:t>Date: 1</w:t>
    </w:r>
    <w:r w:rsidR="000775CC">
      <w:rPr>
        <w:rFonts w:ascii="Amnesty Trade Gothic" w:hAnsi="Amnesty Trade Gothic"/>
        <w:sz w:val="16"/>
        <w:szCs w:val="16"/>
      </w:rPr>
      <w:t>8</w:t>
    </w:r>
    <w:r>
      <w:rPr>
        <w:rFonts w:ascii="Amnesty Trade Gothic" w:hAnsi="Amnesty Trade Gothic"/>
        <w:sz w:val="16"/>
        <w:szCs w:val="16"/>
      </w:rPr>
      <w:t xml:space="preserve"> December 2018</w:t>
    </w:r>
  </w:p>
  <w:p w:rsidR="00B16968" w:rsidRDefault="00B1696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Pr="00D0106D" w:rsidRDefault="00B16968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68" w:rsidRDefault="00B16968" w:rsidP="00051FA3">
    <w:pPr>
      <w:tabs>
        <w:tab w:val="left" w:pos="3165"/>
      </w:tabs>
    </w:pPr>
    <w:r>
      <w:tab/>
    </w:r>
  </w:p>
  <w:p w:rsidR="00B16968" w:rsidRPr="00051FA3" w:rsidRDefault="00B16968">
    <w:pPr>
      <w:rPr>
        <w:rFonts w:ascii="Arial" w:hAnsi="Arial" w:cs="Arial"/>
      </w:rPr>
    </w:pPr>
  </w:p>
  <w:p w:rsidR="00B16968" w:rsidRPr="00B452E3" w:rsidRDefault="00B16968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XX</w:t>
    </w:r>
    <w:r w:rsidRPr="00051FA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bCs/>
        <w:sz w:val="16"/>
        <w:szCs w:val="16"/>
      </w:rPr>
      <w:t>ASA 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XXXX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YYYY</w:t>
    </w:r>
    <w:r w:rsidRPr="00051FA3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DD MM YYYY</w:t>
    </w:r>
  </w:p>
  <w:p w:rsidR="00B16968" w:rsidRDefault="00B169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4"/>
    <w:rsid w:val="00001967"/>
    <w:rsid w:val="00023EE0"/>
    <w:rsid w:val="00024887"/>
    <w:rsid w:val="000261BB"/>
    <w:rsid w:val="000325E6"/>
    <w:rsid w:val="000418EE"/>
    <w:rsid w:val="00043D13"/>
    <w:rsid w:val="00051FA3"/>
    <w:rsid w:val="000536E0"/>
    <w:rsid w:val="0005741D"/>
    <w:rsid w:val="000579A7"/>
    <w:rsid w:val="00060E8A"/>
    <w:rsid w:val="00064488"/>
    <w:rsid w:val="000664A2"/>
    <w:rsid w:val="00067212"/>
    <w:rsid w:val="000775CC"/>
    <w:rsid w:val="000800B2"/>
    <w:rsid w:val="0008473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A2"/>
    <w:rsid w:val="000F5EB5"/>
    <w:rsid w:val="00110016"/>
    <w:rsid w:val="001117D7"/>
    <w:rsid w:val="0011251B"/>
    <w:rsid w:val="00113520"/>
    <w:rsid w:val="00114598"/>
    <w:rsid w:val="00117716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546C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F26A2"/>
    <w:rsid w:val="00302D8E"/>
    <w:rsid w:val="00304FA3"/>
    <w:rsid w:val="00310839"/>
    <w:rsid w:val="00310926"/>
    <w:rsid w:val="00311B06"/>
    <w:rsid w:val="00315EBE"/>
    <w:rsid w:val="003206E1"/>
    <w:rsid w:val="00327D90"/>
    <w:rsid w:val="00330E32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5A1D"/>
    <w:rsid w:val="003A6617"/>
    <w:rsid w:val="003B4359"/>
    <w:rsid w:val="003B62B5"/>
    <w:rsid w:val="003C0858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0684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D1C"/>
    <w:rsid w:val="004312FA"/>
    <w:rsid w:val="00437710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777DF"/>
    <w:rsid w:val="005924A1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194F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37BD"/>
    <w:rsid w:val="00606C38"/>
    <w:rsid w:val="0061673E"/>
    <w:rsid w:val="006219A0"/>
    <w:rsid w:val="00622B89"/>
    <w:rsid w:val="00647838"/>
    <w:rsid w:val="006615B3"/>
    <w:rsid w:val="00664C69"/>
    <w:rsid w:val="006730DE"/>
    <w:rsid w:val="00677BB5"/>
    <w:rsid w:val="006814D6"/>
    <w:rsid w:val="006820E8"/>
    <w:rsid w:val="006824FD"/>
    <w:rsid w:val="006A6A57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6023"/>
    <w:rsid w:val="00795D45"/>
    <w:rsid w:val="007A1959"/>
    <w:rsid w:val="007A1F62"/>
    <w:rsid w:val="007A5DA8"/>
    <w:rsid w:val="007B34AE"/>
    <w:rsid w:val="007C4B9F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4786"/>
    <w:rsid w:val="007F5DA6"/>
    <w:rsid w:val="00800680"/>
    <w:rsid w:val="00804AC7"/>
    <w:rsid w:val="00814004"/>
    <w:rsid w:val="00815508"/>
    <w:rsid w:val="0081601C"/>
    <w:rsid w:val="00816FB0"/>
    <w:rsid w:val="00817483"/>
    <w:rsid w:val="00820661"/>
    <w:rsid w:val="008224D0"/>
    <w:rsid w:val="008241AB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93986"/>
    <w:rsid w:val="008967FA"/>
    <w:rsid w:val="008A329A"/>
    <w:rsid w:val="008A3DAB"/>
    <w:rsid w:val="008A43F9"/>
    <w:rsid w:val="008A4E10"/>
    <w:rsid w:val="008A6700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6015"/>
    <w:rsid w:val="008F05B6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CF4"/>
    <w:rsid w:val="009D5F0B"/>
    <w:rsid w:val="009D6815"/>
    <w:rsid w:val="009D710A"/>
    <w:rsid w:val="009D7D29"/>
    <w:rsid w:val="009D7E4B"/>
    <w:rsid w:val="009E0910"/>
    <w:rsid w:val="009F4BB3"/>
    <w:rsid w:val="009F5E63"/>
    <w:rsid w:val="00A022C6"/>
    <w:rsid w:val="00A02B06"/>
    <w:rsid w:val="00A071B0"/>
    <w:rsid w:val="00A1368B"/>
    <w:rsid w:val="00A1639D"/>
    <w:rsid w:val="00A24893"/>
    <w:rsid w:val="00A40882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02D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16968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15F7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E47"/>
    <w:rsid w:val="00CA164A"/>
    <w:rsid w:val="00CA77FD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696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ABD"/>
    <w:rsid w:val="00D97C57"/>
    <w:rsid w:val="00DA2838"/>
    <w:rsid w:val="00DA5BD9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21258"/>
    <w:rsid w:val="00E23769"/>
    <w:rsid w:val="00E2387F"/>
    <w:rsid w:val="00E30DA2"/>
    <w:rsid w:val="00E32FE5"/>
    <w:rsid w:val="00E44260"/>
    <w:rsid w:val="00E53816"/>
    <w:rsid w:val="00E54F13"/>
    <w:rsid w:val="00E56E28"/>
    <w:rsid w:val="00E601DC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00A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EF03B3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24A1"/>
    <w:rsid w:val="00F7781E"/>
    <w:rsid w:val="00F8095E"/>
    <w:rsid w:val="00F81CDF"/>
    <w:rsid w:val="00F8349D"/>
    <w:rsid w:val="00F876C6"/>
    <w:rsid w:val="00F91190"/>
    <w:rsid w:val="00F95961"/>
    <w:rsid w:val="00FA5E75"/>
    <w:rsid w:val="00FD3370"/>
    <w:rsid w:val="00FD5CA9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1F346D-2A2A-4EB2-8EE9-51E0C0C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paragraph" w:styleId="Revision">
    <w:name w:val="Revision"/>
    <w:hidden/>
    <w:uiPriority w:val="99"/>
    <w:semiHidden/>
    <w:rsid w:val="006D7E47"/>
    <w:rPr>
      <w:sz w:val="24"/>
      <w:szCs w:val="24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paragraph" w:styleId="ListParagraph">
    <w:name w:val="List Paragraph"/>
    <w:basedOn w:val="Normal"/>
    <w:uiPriority w:val="34"/>
    <w:qFormat/>
    <w:rsid w:val="009926E3"/>
    <w:pPr>
      <w:ind w:left="720"/>
      <w:contextualSpacing/>
    </w:p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5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8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9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9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7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8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98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>false</AIUnpublished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8AF0DE-5FE3-4A03-8D27-9B7DB387EFBB}">
  <ds:schemaRefs>
    <ds:schemaRef ds:uri="http://schemas.microsoft.com/office/2006/metadata/properties"/>
    <ds:schemaRef ds:uri="b9e52a15-8fce-43d3-9ff2-f6bd6a140a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D1E6795-1709-4FC2-8FD1-0C683ADA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Laura Galeano</cp:lastModifiedBy>
  <cp:revision>2</cp:revision>
  <dcterms:created xsi:type="dcterms:W3CDTF">2018-12-18T15:02:00Z</dcterms:created>
  <dcterms:modified xsi:type="dcterms:W3CDTF">2018-12-18T15:02:00Z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