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0F63D9" w:rsidRDefault="000F5EB5" w:rsidP="000F63D9">
      <w:pPr>
        <w:pStyle w:val="AIUrgentActionTopHeading"/>
        <w:tabs>
          <w:tab w:val="clear" w:pos="567"/>
        </w:tabs>
        <w:spacing w:line="240" w:lineRule="auto"/>
        <w:rPr>
          <w:rFonts w:cs="Arial"/>
          <w:sz w:val="108"/>
          <w:szCs w:val="108"/>
        </w:rPr>
      </w:pPr>
      <w:r w:rsidRPr="000F63D9">
        <w:rPr>
          <w:rFonts w:cs="Arial"/>
          <w:sz w:val="108"/>
          <w:szCs w:val="108"/>
        </w:rPr>
        <w:t>URGENT ACTION</w:t>
      </w:r>
    </w:p>
    <w:p w:rsidR="000F5EB5" w:rsidRPr="000F63D9" w:rsidRDefault="003B1CB7" w:rsidP="000F63D9">
      <w:pPr>
        <w:rPr>
          <w:rStyle w:val="AIHeadline"/>
          <w:rFonts w:cs="Arial"/>
          <w:sz w:val="32"/>
          <w:szCs w:val="32"/>
        </w:rPr>
      </w:pPr>
      <w:r w:rsidRPr="000F63D9">
        <w:rPr>
          <w:rStyle w:val="AIHeadline"/>
          <w:rFonts w:cs="Arial"/>
          <w:sz w:val="32"/>
          <w:szCs w:val="32"/>
        </w:rPr>
        <w:t>ongoing punishment for prisoner of conscience</w:t>
      </w:r>
    </w:p>
    <w:p w:rsidR="007E1BFF" w:rsidRPr="000F63D9" w:rsidRDefault="004F1DFA" w:rsidP="000F63D9">
      <w:pPr>
        <w:pStyle w:val="AIBodytext"/>
        <w:tabs>
          <w:tab w:val="clear" w:pos="567"/>
        </w:tabs>
        <w:spacing w:line="240" w:lineRule="auto"/>
        <w:rPr>
          <w:rFonts w:cs="Arial"/>
          <w:b/>
          <w:sz w:val="24"/>
          <w:szCs w:val="24"/>
        </w:rPr>
      </w:pPr>
      <w:r w:rsidRPr="000F63D9">
        <w:rPr>
          <w:rFonts w:cs="Arial"/>
          <w:b/>
          <w:sz w:val="24"/>
          <w:szCs w:val="24"/>
        </w:rPr>
        <w:t xml:space="preserve">Human rights defender </w:t>
      </w:r>
      <w:proofErr w:type="spellStart"/>
      <w:r w:rsidR="007E1BFF" w:rsidRPr="000F63D9">
        <w:rPr>
          <w:rFonts w:cs="Arial"/>
          <w:b/>
          <w:sz w:val="24"/>
          <w:szCs w:val="24"/>
        </w:rPr>
        <w:t>Trần</w:t>
      </w:r>
      <w:proofErr w:type="spellEnd"/>
      <w:r w:rsidR="007E1BFF" w:rsidRPr="000F63D9">
        <w:rPr>
          <w:rFonts w:cs="Arial"/>
          <w:b/>
          <w:sz w:val="24"/>
          <w:szCs w:val="24"/>
        </w:rPr>
        <w:t xml:space="preserve"> </w:t>
      </w:r>
      <w:proofErr w:type="spellStart"/>
      <w:r w:rsidR="007E1BFF" w:rsidRPr="000F63D9">
        <w:rPr>
          <w:rFonts w:cs="Arial"/>
          <w:b/>
          <w:sz w:val="24"/>
          <w:szCs w:val="24"/>
        </w:rPr>
        <w:t>Thị</w:t>
      </w:r>
      <w:proofErr w:type="spellEnd"/>
      <w:r w:rsidR="007E1BFF" w:rsidRPr="000F63D9">
        <w:rPr>
          <w:rFonts w:cs="Arial"/>
          <w:b/>
          <w:sz w:val="24"/>
          <w:szCs w:val="24"/>
        </w:rPr>
        <w:t xml:space="preserve"> Nga</w:t>
      </w:r>
      <w:r w:rsidRPr="000F63D9">
        <w:rPr>
          <w:rFonts w:cs="Arial"/>
          <w:b/>
          <w:sz w:val="24"/>
          <w:szCs w:val="24"/>
        </w:rPr>
        <w:t xml:space="preserve"> </w:t>
      </w:r>
      <w:r w:rsidR="00D21083" w:rsidRPr="000F63D9">
        <w:rPr>
          <w:rFonts w:cs="Arial"/>
          <w:b/>
          <w:sz w:val="24"/>
          <w:szCs w:val="24"/>
        </w:rPr>
        <w:t>is being punished by prison authorities</w:t>
      </w:r>
      <w:r w:rsidRPr="000F63D9">
        <w:rPr>
          <w:rFonts w:cs="Arial"/>
          <w:b/>
          <w:sz w:val="24"/>
          <w:szCs w:val="24"/>
        </w:rPr>
        <w:t>,</w:t>
      </w:r>
      <w:r w:rsidR="00D21083" w:rsidRPr="000F63D9">
        <w:rPr>
          <w:rFonts w:cs="Arial"/>
          <w:b/>
          <w:sz w:val="24"/>
          <w:szCs w:val="24"/>
        </w:rPr>
        <w:t xml:space="preserve"> for ‘not following prison principles’, without any reason </w:t>
      </w:r>
      <w:r w:rsidRPr="000F63D9">
        <w:rPr>
          <w:rFonts w:cs="Arial"/>
          <w:b/>
          <w:sz w:val="24"/>
          <w:szCs w:val="24"/>
        </w:rPr>
        <w:t xml:space="preserve">being </w:t>
      </w:r>
      <w:r w:rsidR="00D21083" w:rsidRPr="000F63D9">
        <w:rPr>
          <w:rFonts w:cs="Arial"/>
          <w:b/>
          <w:sz w:val="24"/>
          <w:szCs w:val="24"/>
        </w:rPr>
        <w:t xml:space="preserve">provided. </w:t>
      </w:r>
      <w:r w:rsidRPr="000F63D9">
        <w:rPr>
          <w:rFonts w:cs="Arial"/>
          <w:b/>
          <w:sz w:val="24"/>
          <w:szCs w:val="24"/>
        </w:rPr>
        <w:t>Prohibited</w:t>
      </w:r>
      <w:r w:rsidR="00D21083" w:rsidRPr="000F63D9">
        <w:rPr>
          <w:rFonts w:cs="Arial"/>
          <w:b/>
          <w:sz w:val="24"/>
          <w:szCs w:val="24"/>
        </w:rPr>
        <w:t xml:space="preserve"> from seeing her</w:t>
      </w:r>
      <w:r w:rsidRPr="000F63D9">
        <w:rPr>
          <w:rFonts w:cs="Arial"/>
          <w:b/>
          <w:sz w:val="24"/>
          <w:szCs w:val="24"/>
        </w:rPr>
        <w:t xml:space="preserve"> family</w:t>
      </w:r>
      <w:r w:rsidR="00D21083" w:rsidRPr="000F63D9">
        <w:rPr>
          <w:rFonts w:cs="Arial"/>
          <w:b/>
          <w:sz w:val="24"/>
          <w:szCs w:val="24"/>
        </w:rPr>
        <w:t xml:space="preserve">, and only allowed one heavily restricted phone call per month, </w:t>
      </w:r>
      <w:r w:rsidRPr="000F63D9">
        <w:rPr>
          <w:rFonts w:cs="Arial"/>
          <w:b/>
          <w:sz w:val="24"/>
          <w:szCs w:val="24"/>
        </w:rPr>
        <w:t>there are</w:t>
      </w:r>
      <w:r w:rsidR="00D21083" w:rsidRPr="000F63D9">
        <w:rPr>
          <w:rFonts w:cs="Arial"/>
          <w:b/>
          <w:sz w:val="24"/>
          <w:szCs w:val="24"/>
        </w:rPr>
        <w:t xml:space="preserve"> grave concerns for her well-being.</w:t>
      </w:r>
      <w:r w:rsidR="007E1BFF" w:rsidRPr="000F63D9">
        <w:rPr>
          <w:rFonts w:ascii="Times New Roman" w:hAnsi="Times New Roman"/>
          <w:sz w:val="24"/>
          <w:szCs w:val="24"/>
          <w:lang w:eastAsia="zh-CN"/>
        </w:rPr>
        <w:t xml:space="preserve"> </w:t>
      </w:r>
      <w:r w:rsidR="007E1BFF" w:rsidRPr="000F63D9">
        <w:rPr>
          <w:rFonts w:cs="Arial"/>
          <w:b/>
          <w:sz w:val="24"/>
          <w:szCs w:val="24"/>
        </w:rPr>
        <w:t xml:space="preserve">Detained </w:t>
      </w:r>
      <w:r w:rsidRPr="000F63D9">
        <w:rPr>
          <w:rFonts w:cs="Arial"/>
          <w:b/>
          <w:sz w:val="24"/>
          <w:szCs w:val="24"/>
        </w:rPr>
        <w:t>since January 2017</w:t>
      </w:r>
      <w:r w:rsidR="007E1BFF" w:rsidRPr="000F63D9">
        <w:rPr>
          <w:rFonts w:cs="Arial"/>
          <w:b/>
          <w:sz w:val="24"/>
          <w:szCs w:val="24"/>
        </w:rPr>
        <w:t xml:space="preserve">, Tran </w:t>
      </w:r>
      <w:proofErr w:type="spellStart"/>
      <w:r w:rsidR="007E1BFF" w:rsidRPr="000F63D9">
        <w:rPr>
          <w:rFonts w:cs="Arial"/>
          <w:b/>
          <w:sz w:val="24"/>
          <w:szCs w:val="24"/>
        </w:rPr>
        <w:t>Thi</w:t>
      </w:r>
      <w:proofErr w:type="spellEnd"/>
      <w:r w:rsidR="007E1BFF" w:rsidRPr="000F63D9">
        <w:rPr>
          <w:rFonts w:cs="Arial"/>
          <w:b/>
          <w:sz w:val="24"/>
          <w:szCs w:val="24"/>
        </w:rPr>
        <w:t xml:space="preserve"> Nga is a prisoner of conscience and must be immediately and unconditionally released.</w:t>
      </w:r>
    </w:p>
    <w:p w:rsidR="001A4061" w:rsidRPr="000F63D9" w:rsidRDefault="007E1BFF" w:rsidP="000F63D9">
      <w:pPr>
        <w:pStyle w:val="AIBodytext"/>
        <w:tabs>
          <w:tab w:val="clear" w:pos="567"/>
        </w:tabs>
        <w:spacing w:line="240" w:lineRule="auto"/>
        <w:rPr>
          <w:rFonts w:cs="Arial"/>
          <w:sz w:val="19"/>
          <w:szCs w:val="19"/>
        </w:rPr>
      </w:pPr>
      <w:r w:rsidRPr="000F63D9">
        <w:rPr>
          <w:rFonts w:cs="Arial"/>
          <w:sz w:val="19"/>
          <w:szCs w:val="19"/>
        </w:rPr>
        <w:t xml:space="preserve">Prison authorities have recently told </w:t>
      </w:r>
      <w:proofErr w:type="spellStart"/>
      <w:r w:rsidR="00253997" w:rsidRPr="000F63D9">
        <w:rPr>
          <w:rFonts w:cs="Arial"/>
          <w:b/>
          <w:sz w:val="19"/>
          <w:szCs w:val="19"/>
        </w:rPr>
        <w:t>Trần</w:t>
      </w:r>
      <w:proofErr w:type="spellEnd"/>
      <w:r w:rsidR="00253997" w:rsidRPr="000F63D9">
        <w:rPr>
          <w:rFonts w:cs="Arial"/>
          <w:b/>
          <w:sz w:val="19"/>
          <w:szCs w:val="19"/>
        </w:rPr>
        <w:t xml:space="preserve"> </w:t>
      </w:r>
      <w:proofErr w:type="spellStart"/>
      <w:r w:rsidR="00253997" w:rsidRPr="000F63D9">
        <w:rPr>
          <w:rFonts w:cs="Arial"/>
          <w:b/>
          <w:sz w:val="19"/>
          <w:szCs w:val="19"/>
        </w:rPr>
        <w:t>Thị</w:t>
      </w:r>
      <w:proofErr w:type="spellEnd"/>
      <w:r w:rsidR="00253997" w:rsidRPr="000F63D9">
        <w:rPr>
          <w:rFonts w:cs="Arial"/>
          <w:b/>
          <w:sz w:val="19"/>
          <w:szCs w:val="19"/>
        </w:rPr>
        <w:t xml:space="preserve"> Nga’s </w:t>
      </w:r>
      <w:r w:rsidR="00253997" w:rsidRPr="000F63D9">
        <w:rPr>
          <w:rFonts w:cs="Arial"/>
          <w:sz w:val="19"/>
          <w:szCs w:val="19"/>
        </w:rPr>
        <w:t xml:space="preserve">family that </w:t>
      </w:r>
      <w:r w:rsidR="004F1DFA" w:rsidRPr="000F63D9">
        <w:rPr>
          <w:rFonts w:cs="Arial"/>
          <w:sz w:val="19"/>
          <w:szCs w:val="19"/>
        </w:rPr>
        <w:t xml:space="preserve">she is being punished </w:t>
      </w:r>
      <w:r w:rsidR="00253997" w:rsidRPr="000F63D9">
        <w:rPr>
          <w:rFonts w:cs="Arial"/>
          <w:sz w:val="19"/>
          <w:szCs w:val="19"/>
        </w:rPr>
        <w:t xml:space="preserve">for “not following prison principles”. </w:t>
      </w:r>
      <w:r w:rsidR="004F1DFA" w:rsidRPr="000F63D9">
        <w:rPr>
          <w:rFonts w:cs="Arial"/>
          <w:sz w:val="19"/>
          <w:szCs w:val="19"/>
        </w:rPr>
        <w:t>N</w:t>
      </w:r>
      <w:r w:rsidR="00253997" w:rsidRPr="000F63D9">
        <w:rPr>
          <w:rFonts w:cs="Arial"/>
          <w:sz w:val="19"/>
          <w:szCs w:val="19"/>
        </w:rPr>
        <w:t xml:space="preserve">o </w:t>
      </w:r>
      <w:r w:rsidR="004F1DFA" w:rsidRPr="000F63D9">
        <w:rPr>
          <w:rFonts w:cs="Arial"/>
          <w:sz w:val="19"/>
          <w:szCs w:val="19"/>
        </w:rPr>
        <w:t xml:space="preserve">documentation has been </w:t>
      </w:r>
      <w:r w:rsidR="00253997" w:rsidRPr="000F63D9">
        <w:rPr>
          <w:rFonts w:cs="Arial"/>
          <w:sz w:val="19"/>
          <w:szCs w:val="19"/>
        </w:rPr>
        <w:t xml:space="preserve">provided to explain what </w:t>
      </w:r>
      <w:r w:rsidRPr="000F63D9">
        <w:rPr>
          <w:rFonts w:cs="Arial"/>
          <w:sz w:val="19"/>
          <w:szCs w:val="19"/>
        </w:rPr>
        <w:t xml:space="preserve">Tran </w:t>
      </w:r>
      <w:proofErr w:type="spellStart"/>
      <w:r w:rsidRPr="000F63D9">
        <w:rPr>
          <w:rFonts w:cs="Arial"/>
          <w:sz w:val="19"/>
          <w:szCs w:val="19"/>
        </w:rPr>
        <w:t>Thi</w:t>
      </w:r>
      <w:proofErr w:type="spellEnd"/>
      <w:r w:rsidRPr="000F63D9">
        <w:rPr>
          <w:rFonts w:cs="Arial"/>
          <w:sz w:val="19"/>
          <w:szCs w:val="19"/>
        </w:rPr>
        <w:t xml:space="preserve"> Nga </w:t>
      </w:r>
      <w:r w:rsidR="00253997" w:rsidRPr="000F63D9">
        <w:rPr>
          <w:rFonts w:cs="Arial"/>
          <w:sz w:val="19"/>
          <w:szCs w:val="19"/>
        </w:rPr>
        <w:t>has been accuse</w:t>
      </w:r>
      <w:r w:rsidR="004F1DFA" w:rsidRPr="000F63D9">
        <w:rPr>
          <w:rFonts w:cs="Arial"/>
          <w:sz w:val="19"/>
          <w:szCs w:val="19"/>
        </w:rPr>
        <w:t>d of doing. As a result, all</w:t>
      </w:r>
      <w:r w:rsidR="00253997" w:rsidRPr="000F63D9">
        <w:rPr>
          <w:rFonts w:cs="Arial"/>
          <w:sz w:val="19"/>
          <w:szCs w:val="19"/>
        </w:rPr>
        <w:t xml:space="preserve"> visitation rights have been suspended </w:t>
      </w:r>
      <w:r w:rsidR="004F1DFA" w:rsidRPr="000F63D9">
        <w:rPr>
          <w:rFonts w:cs="Arial"/>
          <w:sz w:val="19"/>
          <w:szCs w:val="19"/>
        </w:rPr>
        <w:t>since 28 July 2018 and she</w:t>
      </w:r>
      <w:r w:rsidR="00B633FE" w:rsidRPr="000F63D9">
        <w:rPr>
          <w:rFonts w:cs="Arial"/>
          <w:sz w:val="19"/>
          <w:szCs w:val="19"/>
        </w:rPr>
        <w:t xml:space="preserve"> has</w:t>
      </w:r>
      <w:r w:rsidR="0045389C" w:rsidRPr="000F63D9">
        <w:rPr>
          <w:rFonts w:cs="Arial"/>
          <w:sz w:val="19"/>
          <w:szCs w:val="19"/>
        </w:rPr>
        <w:t xml:space="preserve"> only</w:t>
      </w:r>
      <w:r w:rsidR="00B633FE" w:rsidRPr="000F63D9">
        <w:rPr>
          <w:rFonts w:cs="Arial"/>
          <w:sz w:val="19"/>
          <w:szCs w:val="19"/>
        </w:rPr>
        <w:t xml:space="preserve"> been </w:t>
      </w:r>
      <w:r w:rsidRPr="000F63D9">
        <w:rPr>
          <w:rFonts w:cs="Arial"/>
          <w:sz w:val="19"/>
          <w:szCs w:val="19"/>
        </w:rPr>
        <w:t>permitted</w:t>
      </w:r>
      <w:r w:rsidR="00B633FE" w:rsidRPr="000F63D9">
        <w:rPr>
          <w:rFonts w:cs="Arial"/>
          <w:sz w:val="19"/>
          <w:szCs w:val="19"/>
        </w:rPr>
        <w:t xml:space="preserve"> to make </w:t>
      </w:r>
      <w:r w:rsidR="00D21083" w:rsidRPr="000F63D9">
        <w:rPr>
          <w:rFonts w:cs="Arial"/>
          <w:sz w:val="19"/>
          <w:szCs w:val="19"/>
        </w:rPr>
        <w:t>three phone calls in the past three months</w:t>
      </w:r>
      <w:r w:rsidR="0045389C" w:rsidRPr="000F63D9">
        <w:rPr>
          <w:rFonts w:cs="Arial"/>
          <w:sz w:val="19"/>
          <w:szCs w:val="19"/>
        </w:rPr>
        <w:t xml:space="preserve"> to her brother</w:t>
      </w:r>
      <w:r w:rsidR="00D21083" w:rsidRPr="000F63D9">
        <w:rPr>
          <w:rFonts w:cs="Arial"/>
          <w:sz w:val="19"/>
          <w:szCs w:val="19"/>
        </w:rPr>
        <w:t>. Each conversation is restricted to five</w:t>
      </w:r>
      <w:r w:rsidR="00227A17" w:rsidRPr="000F63D9">
        <w:rPr>
          <w:rFonts w:cs="Arial"/>
          <w:sz w:val="19"/>
          <w:szCs w:val="19"/>
        </w:rPr>
        <w:t xml:space="preserve"> </w:t>
      </w:r>
      <w:r w:rsidR="00D21083" w:rsidRPr="000F63D9">
        <w:rPr>
          <w:rFonts w:cs="Arial"/>
          <w:sz w:val="19"/>
          <w:szCs w:val="19"/>
        </w:rPr>
        <w:t xml:space="preserve">minutes and she is </w:t>
      </w:r>
      <w:r w:rsidR="0045389C" w:rsidRPr="000F63D9">
        <w:rPr>
          <w:rFonts w:cs="Arial"/>
          <w:sz w:val="19"/>
          <w:szCs w:val="19"/>
        </w:rPr>
        <w:t>f</w:t>
      </w:r>
      <w:r w:rsidR="001A4061" w:rsidRPr="000F63D9">
        <w:rPr>
          <w:rFonts w:cs="Arial"/>
          <w:sz w:val="19"/>
          <w:szCs w:val="19"/>
        </w:rPr>
        <w:t xml:space="preserve">orbidden from </w:t>
      </w:r>
      <w:r w:rsidRPr="000F63D9">
        <w:rPr>
          <w:rFonts w:cs="Arial"/>
          <w:sz w:val="19"/>
          <w:szCs w:val="19"/>
        </w:rPr>
        <w:t>discussing</w:t>
      </w:r>
      <w:r w:rsidR="001A4061" w:rsidRPr="000F63D9">
        <w:rPr>
          <w:rFonts w:cs="Arial"/>
          <w:sz w:val="19"/>
          <w:szCs w:val="19"/>
        </w:rPr>
        <w:t xml:space="preserve"> </w:t>
      </w:r>
      <w:r w:rsidR="0045389C" w:rsidRPr="000F63D9">
        <w:rPr>
          <w:rFonts w:cs="Arial"/>
          <w:sz w:val="19"/>
          <w:szCs w:val="19"/>
        </w:rPr>
        <w:t xml:space="preserve">anything about herself or the prison conditions. Without any direct confirmation that </w:t>
      </w:r>
      <w:r w:rsidR="00FF20C6" w:rsidRPr="000F63D9">
        <w:rPr>
          <w:rFonts w:cs="Arial"/>
          <w:sz w:val="19"/>
          <w:szCs w:val="19"/>
        </w:rPr>
        <w:t xml:space="preserve">Tran </w:t>
      </w:r>
      <w:proofErr w:type="spellStart"/>
      <w:r w:rsidR="00FF20C6" w:rsidRPr="000F63D9">
        <w:rPr>
          <w:rFonts w:cs="Arial"/>
          <w:sz w:val="19"/>
          <w:szCs w:val="19"/>
        </w:rPr>
        <w:t>Thi</w:t>
      </w:r>
      <w:proofErr w:type="spellEnd"/>
      <w:r w:rsidR="00FF20C6" w:rsidRPr="000F63D9">
        <w:rPr>
          <w:rFonts w:cs="Arial"/>
          <w:sz w:val="19"/>
          <w:szCs w:val="19"/>
        </w:rPr>
        <w:t xml:space="preserve"> Nga </w:t>
      </w:r>
      <w:r w:rsidR="0045389C" w:rsidRPr="000F63D9">
        <w:rPr>
          <w:rFonts w:cs="Arial"/>
          <w:sz w:val="19"/>
          <w:szCs w:val="19"/>
        </w:rPr>
        <w:t>is in good health, h</w:t>
      </w:r>
      <w:r w:rsidRPr="000F63D9">
        <w:rPr>
          <w:rFonts w:cs="Arial"/>
          <w:sz w:val="19"/>
          <w:szCs w:val="19"/>
        </w:rPr>
        <w:t>er</w:t>
      </w:r>
      <w:r w:rsidR="001A4061" w:rsidRPr="000F63D9">
        <w:rPr>
          <w:rFonts w:cs="Arial"/>
          <w:sz w:val="19"/>
          <w:szCs w:val="19"/>
        </w:rPr>
        <w:t xml:space="preserve"> family </w:t>
      </w:r>
      <w:r w:rsidR="0045389C" w:rsidRPr="000F63D9">
        <w:rPr>
          <w:rFonts w:cs="Arial"/>
          <w:sz w:val="19"/>
          <w:szCs w:val="19"/>
        </w:rPr>
        <w:t>remain</w:t>
      </w:r>
      <w:r w:rsidR="001A4061" w:rsidRPr="000F63D9">
        <w:rPr>
          <w:rFonts w:cs="Arial"/>
          <w:sz w:val="19"/>
          <w:szCs w:val="19"/>
        </w:rPr>
        <w:t xml:space="preserve"> deeply concerned about </w:t>
      </w:r>
      <w:r w:rsidR="00FF20C6" w:rsidRPr="000F63D9">
        <w:rPr>
          <w:rFonts w:cs="Arial"/>
          <w:sz w:val="19"/>
          <w:szCs w:val="19"/>
        </w:rPr>
        <w:t xml:space="preserve">her </w:t>
      </w:r>
      <w:r w:rsidR="0045389C" w:rsidRPr="000F63D9">
        <w:rPr>
          <w:rFonts w:cs="Arial"/>
          <w:sz w:val="19"/>
          <w:szCs w:val="19"/>
        </w:rPr>
        <w:t>well-being and safety,</w:t>
      </w:r>
      <w:r w:rsidR="001A4061" w:rsidRPr="000F63D9">
        <w:rPr>
          <w:rFonts w:cs="Arial"/>
          <w:sz w:val="19"/>
          <w:szCs w:val="19"/>
        </w:rPr>
        <w:t xml:space="preserve"> especially following </w:t>
      </w:r>
      <w:r w:rsidR="000920C4" w:rsidRPr="000F63D9">
        <w:rPr>
          <w:rFonts w:cs="Arial"/>
          <w:sz w:val="19"/>
          <w:szCs w:val="19"/>
        </w:rPr>
        <w:t xml:space="preserve">being beaten up by inmates and their </w:t>
      </w:r>
      <w:r w:rsidR="001A4061" w:rsidRPr="000F63D9">
        <w:rPr>
          <w:rFonts w:cs="Arial"/>
          <w:sz w:val="19"/>
          <w:szCs w:val="19"/>
        </w:rPr>
        <w:t>death threats received earlier this year.</w:t>
      </w:r>
    </w:p>
    <w:p w:rsidR="007D3382" w:rsidRPr="000F63D9" w:rsidRDefault="00537F9D" w:rsidP="000F63D9">
      <w:pPr>
        <w:pStyle w:val="AIBodytext"/>
        <w:tabs>
          <w:tab w:val="clear" w:pos="567"/>
        </w:tabs>
        <w:spacing w:line="240" w:lineRule="auto"/>
        <w:rPr>
          <w:rFonts w:cs="Arial"/>
          <w:sz w:val="19"/>
          <w:szCs w:val="19"/>
        </w:rPr>
      </w:pPr>
      <w:proofErr w:type="spellStart"/>
      <w:r w:rsidRPr="000F63D9">
        <w:rPr>
          <w:rFonts w:cs="Arial"/>
          <w:sz w:val="19"/>
          <w:szCs w:val="19"/>
        </w:rPr>
        <w:t>Trần</w:t>
      </w:r>
      <w:proofErr w:type="spellEnd"/>
      <w:r w:rsidRPr="000F63D9">
        <w:rPr>
          <w:rFonts w:cs="Arial"/>
          <w:sz w:val="19"/>
          <w:szCs w:val="19"/>
        </w:rPr>
        <w:t xml:space="preserve"> </w:t>
      </w:r>
      <w:proofErr w:type="spellStart"/>
      <w:r w:rsidRPr="000F63D9">
        <w:rPr>
          <w:rFonts w:cs="Arial"/>
          <w:sz w:val="19"/>
          <w:szCs w:val="19"/>
        </w:rPr>
        <w:t>Thị</w:t>
      </w:r>
      <w:proofErr w:type="spellEnd"/>
      <w:r w:rsidRPr="000F63D9">
        <w:rPr>
          <w:rFonts w:cs="Arial"/>
          <w:sz w:val="19"/>
          <w:szCs w:val="19"/>
        </w:rPr>
        <w:t xml:space="preserve"> Nga</w:t>
      </w:r>
      <w:r w:rsidR="007E1BFF" w:rsidRPr="000F63D9">
        <w:rPr>
          <w:rFonts w:cs="Arial"/>
          <w:sz w:val="19"/>
          <w:szCs w:val="19"/>
        </w:rPr>
        <w:t>, also known by her nickname “</w:t>
      </w:r>
      <w:proofErr w:type="spellStart"/>
      <w:r w:rsidR="007E1BFF" w:rsidRPr="000F63D9">
        <w:rPr>
          <w:rFonts w:cs="Arial"/>
          <w:sz w:val="19"/>
          <w:szCs w:val="19"/>
        </w:rPr>
        <w:t>Thúy</w:t>
      </w:r>
      <w:proofErr w:type="spellEnd"/>
      <w:r w:rsidR="007E1BFF" w:rsidRPr="000F63D9">
        <w:rPr>
          <w:rFonts w:cs="Arial"/>
          <w:sz w:val="19"/>
          <w:szCs w:val="19"/>
        </w:rPr>
        <w:t xml:space="preserve"> Nga”, </w:t>
      </w:r>
      <w:r w:rsidRPr="000F63D9">
        <w:rPr>
          <w:rFonts w:cs="Arial"/>
          <w:sz w:val="19"/>
          <w:szCs w:val="19"/>
        </w:rPr>
        <w:t xml:space="preserve">was arrested and accused of “conducting propaganda against the state” in January 2017, after her involvement in peaceful protests following the 2016 Formosa environmental disaster. On 25 July 2017, the court of Ha Nam, a province of northern Viet Nam, convicted and sentenced her to nine years in prison and five years of house arrest. </w:t>
      </w:r>
    </w:p>
    <w:p w:rsidR="000F5EB5" w:rsidRPr="000F63D9" w:rsidRDefault="00537F9D" w:rsidP="000F63D9">
      <w:pPr>
        <w:pStyle w:val="AIBodytext"/>
        <w:tabs>
          <w:tab w:val="clear" w:pos="567"/>
        </w:tabs>
        <w:spacing w:line="240" w:lineRule="auto"/>
        <w:rPr>
          <w:rFonts w:cs="Arial"/>
          <w:sz w:val="19"/>
          <w:szCs w:val="19"/>
        </w:rPr>
      </w:pPr>
      <w:r w:rsidRPr="000F63D9">
        <w:rPr>
          <w:rFonts w:cs="Arial"/>
          <w:sz w:val="19"/>
          <w:szCs w:val="19"/>
        </w:rPr>
        <w:t xml:space="preserve">In February 2018, </w:t>
      </w:r>
      <w:proofErr w:type="spellStart"/>
      <w:r w:rsidR="00D21083" w:rsidRPr="000F63D9">
        <w:rPr>
          <w:rFonts w:cs="Arial"/>
          <w:sz w:val="19"/>
          <w:szCs w:val="19"/>
        </w:rPr>
        <w:t>Trần</w:t>
      </w:r>
      <w:proofErr w:type="spellEnd"/>
      <w:r w:rsidR="00D21083" w:rsidRPr="000F63D9">
        <w:rPr>
          <w:rFonts w:cs="Arial"/>
          <w:sz w:val="19"/>
          <w:szCs w:val="19"/>
        </w:rPr>
        <w:t xml:space="preserve"> </w:t>
      </w:r>
      <w:proofErr w:type="spellStart"/>
      <w:r w:rsidR="00D21083" w:rsidRPr="000F63D9">
        <w:rPr>
          <w:rFonts w:cs="Arial"/>
          <w:sz w:val="19"/>
          <w:szCs w:val="19"/>
        </w:rPr>
        <w:t>Thị</w:t>
      </w:r>
      <w:proofErr w:type="spellEnd"/>
      <w:r w:rsidR="00D21083" w:rsidRPr="000F63D9">
        <w:rPr>
          <w:rFonts w:cs="Arial"/>
          <w:sz w:val="19"/>
          <w:szCs w:val="19"/>
        </w:rPr>
        <w:t xml:space="preserve"> Nga </w:t>
      </w:r>
      <w:r w:rsidRPr="000F63D9">
        <w:rPr>
          <w:rFonts w:cs="Arial"/>
          <w:sz w:val="19"/>
          <w:szCs w:val="19"/>
        </w:rPr>
        <w:t xml:space="preserve">was moved to Gia </w:t>
      </w:r>
      <w:proofErr w:type="spellStart"/>
      <w:r w:rsidRPr="000F63D9">
        <w:rPr>
          <w:rFonts w:cs="Arial"/>
          <w:sz w:val="19"/>
          <w:szCs w:val="19"/>
        </w:rPr>
        <w:t>Trung</w:t>
      </w:r>
      <w:proofErr w:type="spellEnd"/>
      <w:r w:rsidRPr="000F63D9">
        <w:rPr>
          <w:rFonts w:cs="Arial"/>
          <w:sz w:val="19"/>
          <w:szCs w:val="19"/>
        </w:rPr>
        <w:t xml:space="preserve"> prison, located 1300 kilometres away from her home, a common tactic by Vietnamese authorities to </w:t>
      </w:r>
      <w:r w:rsidR="00FF20C6" w:rsidRPr="000F63D9">
        <w:rPr>
          <w:rFonts w:cs="Arial"/>
          <w:sz w:val="19"/>
          <w:szCs w:val="19"/>
        </w:rPr>
        <w:t>further punish</w:t>
      </w:r>
      <w:r w:rsidRPr="000F63D9">
        <w:rPr>
          <w:rFonts w:cs="Arial"/>
          <w:sz w:val="19"/>
          <w:szCs w:val="19"/>
        </w:rPr>
        <w:t xml:space="preserve"> prisoners of conscience. </w:t>
      </w:r>
      <w:r w:rsidR="00FF20C6" w:rsidRPr="000F63D9">
        <w:rPr>
          <w:rFonts w:cs="Arial"/>
          <w:sz w:val="19"/>
          <w:szCs w:val="19"/>
        </w:rPr>
        <w:t xml:space="preserve">Despite the logistical difficulties in getting to the prison, Tran </w:t>
      </w:r>
      <w:proofErr w:type="spellStart"/>
      <w:r w:rsidR="00FF20C6" w:rsidRPr="000F63D9">
        <w:rPr>
          <w:rFonts w:cs="Arial"/>
          <w:sz w:val="19"/>
          <w:szCs w:val="19"/>
        </w:rPr>
        <w:t>Thi</w:t>
      </w:r>
      <w:proofErr w:type="spellEnd"/>
      <w:r w:rsidR="00FF20C6" w:rsidRPr="000F63D9">
        <w:rPr>
          <w:rFonts w:cs="Arial"/>
          <w:sz w:val="19"/>
          <w:szCs w:val="19"/>
        </w:rPr>
        <w:t xml:space="preserve"> Nga’s</w:t>
      </w:r>
      <w:r w:rsidR="00B633FE" w:rsidRPr="000F63D9">
        <w:rPr>
          <w:rFonts w:cs="Arial"/>
          <w:sz w:val="19"/>
          <w:szCs w:val="19"/>
        </w:rPr>
        <w:t xml:space="preserve"> </w:t>
      </w:r>
      <w:r w:rsidR="00D21083" w:rsidRPr="000F63D9">
        <w:rPr>
          <w:rFonts w:cs="Arial"/>
          <w:sz w:val="19"/>
          <w:szCs w:val="19"/>
        </w:rPr>
        <w:t>husband</w:t>
      </w:r>
      <w:r w:rsidR="00B633FE" w:rsidRPr="000F63D9">
        <w:rPr>
          <w:rFonts w:cs="Arial"/>
          <w:sz w:val="19"/>
          <w:szCs w:val="19"/>
        </w:rPr>
        <w:t xml:space="preserve"> has said that he will try again to visit the prison next month to demand an update about</w:t>
      </w:r>
      <w:r w:rsidR="00FF20C6" w:rsidRPr="000F63D9">
        <w:rPr>
          <w:rFonts w:cs="Arial"/>
          <w:sz w:val="19"/>
          <w:szCs w:val="19"/>
        </w:rPr>
        <w:t xml:space="preserve"> her situation</w:t>
      </w:r>
      <w:r w:rsidR="00B633FE" w:rsidRPr="000F63D9">
        <w:rPr>
          <w:rFonts w:cs="Arial"/>
          <w:sz w:val="19"/>
          <w:szCs w:val="19"/>
        </w:rPr>
        <w:t>.</w:t>
      </w:r>
    </w:p>
    <w:p w:rsidR="007D3382" w:rsidRPr="000F63D9" w:rsidRDefault="007D3382" w:rsidP="000F63D9">
      <w:pPr>
        <w:pStyle w:val="AIBodytext"/>
        <w:tabs>
          <w:tab w:val="clear" w:pos="567"/>
        </w:tabs>
        <w:spacing w:line="240" w:lineRule="auto"/>
        <w:rPr>
          <w:sz w:val="19"/>
          <w:szCs w:val="19"/>
        </w:rPr>
      </w:pPr>
      <w:proofErr w:type="spellStart"/>
      <w:r w:rsidRPr="000F63D9">
        <w:rPr>
          <w:sz w:val="19"/>
          <w:szCs w:val="19"/>
        </w:rPr>
        <w:t>Trần</w:t>
      </w:r>
      <w:proofErr w:type="spellEnd"/>
      <w:r w:rsidRPr="000F63D9">
        <w:rPr>
          <w:sz w:val="19"/>
          <w:szCs w:val="19"/>
        </w:rPr>
        <w:t xml:space="preserve"> </w:t>
      </w:r>
      <w:proofErr w:type="spellStart"/>
      <w:r w:rsidRPr="000F63D9">
        <w:rPr>
          <w:sz w:val="19"/>
          <w:szCs w:val="19"/>
        </w:rPr>
        <w:t>Thị</w:t>
      </w:r>
      <w:proofErr w:type="spellEnd"/>
      <w:r w:rsidRPr="000F63D9">
        <w:rPr>
          <w:sz w:val="19"/>
          <w:szCs w:val="19"/>
        </w:rPr>
        <w:t xml:space="preserve"> Nga is a prisoner of conscience, detained solely for the peaceful exercise of her rights to freedom of expression and peaceful assembly.</w:t>
      </w:r>
    </w:p>
    <w:p w:rsidR="000F63D9" w:rsidRPr="000F63D9" w:rsidRDefault="000F63D9" w:rsidP="000F63D9">
      <w:pPr>
        <w:pStyle w:val="AITableHeading"/>
        <w:rPr>
          <w:rFonts w:cs="Arial"/>
          <w:bCs w:val="0"/>
        </w:rPr>
      </w:pPr>
      <w:r w:rsidRPr="000F63D9">
        <w:rPr>
          <w:rFonts w:cs="Arial"/>
          <w:bCs w:val="0"/>
        </w:rPr>
        <w:t>1) TAKE ACTION</w:t>
      </w:r>
    </w:p>
    <w:p w:rsidR="00537F9D" w:rsidRDefault="000F63D9" w:rsidP="000F63D9">
      <w:pPr>
        <w:pStyle w:val="AITableHeading"/>
        <w:tabs>
          <w:tab w:val="clear" w:pos="567"/>
        </w:tabs>
        <w:rPr>
          <w:rFonts w:cs="Arial"/>
          <w:b w:val="0"/>
          <w:bCs w:val="0"/>
        </w:rPr>
      </w:pPr>
      <w:r w:rsidRPr="000F63D9">
        <w:rPr>
          <w:rFonts w:cs="Arial"/>
          <w:bCs w:val="0"/>
        </w:rPr>
        <w:t>Write a letter, send an email, call, fax or tweet</w:t>
      </w:r>
      <w:r w:rsidR="00537F9D" w:rsidRPr="00537F9D">
        <w:rPr>
          <w:rFonts w:cs="Arial"/>
          <w:b w:val="0"/>
          <w:bCs w:val="0"/>
        </w:rPr>
        <w:t xml:space="preserve">: </w:t>
      </w:r>
    </w:p>
    <w:p w:rsidR="00537F9D" w:rsidRPr="000F63D9" w:rsidRDefault="00537F9D" w:rsidP="000F63D9">
      <w:pPr>
        <w:pStyle w:val="AITableHeading"/>
        <w:numPr>
          <w:ilvl w:val="0"/>
          <w:numId w:val="6"/>
        </w:numPr>
        <w:tabs>
          <w:tab w:val="clear" w:pos="567"/>
        </w:tabs>
        <w:rPr>
          <w:rFonts w:cs="Arial"/>
          <w:sz w:val="19"/>
          <w:szCs w:val="19"/>
        </w:rPr>
      </w:pPr>
      <w:r w:rsidRPr="000F63D9">
        <w:rPr>
          <w:rFonts w:cs="Arial"/>
          <w:b w:val="0"/>
          <w:bCs w:val="0"/>
          <w:sz w:val="19"/>
          <w:szCs w:val="19"/>
        </w:rPr>
        <w:t xml:space="preserve">Release </w:t>
      </w:r>
      <w:proofErr w:type="spellStart"/>
      <w:r w:rsidRPr="000F63D9">
        <w:rPr>
          <w:rFonts w:cs="Arial"/>
          <w:b w:val="0"/>
          <w:bCs w:val="0"/>
          <w:sz w:val="19"/>
          <w:szCs w:val="19"/>
        </w:rPr>
        <w:t>Trần</w:t>
      </w:r>
      <w:proofErr w:type="spellEnd"/>
      <w:r w:rsidRPr="000F63D9">
        <w:rPr>
          <w:rFonts w:cs="Arial"/>
          <w:b w:val="0"/>
          <w:bCs w:val="0"/>
          <w:sz w:val="19"/>
          <w:szCs w:val="19"/>
        </w:rPr>
        <w:t xml:space="preserve"> </w:t>
      </w:r>
      <w:proofErr w:type="spellStart"/>
      <w:r w:rsidRPr="000F63D9">
        <w:rPr>
          <w:rFonts w:cs="Arial"/>
          <w:b w:val="0"/>
          <w:bCs w:val="0"/>
          <w:sz w:val="19"/>
          <w:szCs w:val="19"/>
        </w:rPr>
        <w:t>Thị</w:t>
      </w:r>
      <w:proofErr w:type="spellEnd"/>
      <w:r w:rsidRPr="000F63D9">
        <w:rPr>
          <w:rFonts w:cs="Arial"/>
          <w:b w:val="0"/>
          <w:bCs w:val="0"/>
          <w:sz w:val="19"/>
          <w:szCs w:val="19"/>
        </w:rPr>
        <w:t xml:space="preserve"> Nga immediately and unconditionally, as she is a prisoner of conscience detained solely for peacefully exercising her rights to freedom of expression and peaceful assembly; </w:t>
      </w:r>
    </w:p>
    <w:p w:rsidR="00537F9D" w:rsidRPr="000F63D9" w:rsidRDefault="00537F9D" w:rsidP="000F63D9">
      <w:pPr>
        <w:pStyle w:val="AITableHeading"/>
        <w:numPr>
          <w:ilvl w:val="0"/>
          <w:numId w:val="6"/>
        </w:numPr>
        <w:tabs>
          <w:tab w:val="clear" w:pos="567"/>
        </w:tabs>
        <w:rPr>
          <w:rFonts w:cs="Arial"/>
          <w:sz w:val="19"/>
          <w:szCs w:val="19"/>
        </w:rPr>
      </w:pPr>
      <w:r w:rsidRPr="000F63D9">
        <w:rPr>
          <w:rFonts w:cs="Arial"/>
          <w:b w:val="0"/>
          <w:bCs w:val="0"/>
          <w:sz w:val="19"/>
          <w:szCs w:val="19"/>
        </w:rPr>
        <w:t>Ensure that pending her release, she is protected from torture and other ill-treatment, and all allegations are effectively investigated impartially and independently and those responsible are brought to account;</w:t>
      </w:r>
    </w:p>
    <w:p w:rsidR="000F5EB5" w:rsidRPr="000F63D9" w:rsidRDefault="00537F9D" w:rsidP="000F63D9">
      <w:pPr>
        <w:pStyle w:val="AITableHeading"/>
        <w:numPr>
          <w:ilvl w:val="0"/>
          <w:numId w:val="6"/>
        </w:numPr>
        <w:tabs>
          <w:tab w:val="clear" w:pos="567"/>
        </w:tabs>
        <w:rPr>
          <w:rFonts w:cs="Arial"/>
          <w:sz w:val="19"/>
          <w:szCs w:val="19"/>
        </w:rPr>
      </w:pPr>
      <w:r w:rsidRPr="000F63D9">
        <w:rPr>
          <w:rFonts w:cs="Arial"/>
          <w:b w:val="0"/>
          <w:bCs w:val="0"/>
          <w:sz w:val="19"/>
          <w:szCs w:val="19"/>
        </w:rPr>
        <w:t xml:space="preserve">End prison transfers as a punitive measure and ensure that </w:t>
      </w:r>
      <w:proofErr w:type="spellStart"/>
      <w:r w:rsidRPr="000F63D9">
        <w:rPr>
          <w:rFonts w:cs="Arial"/>
          <w:b w:val="0"/>
          <w:bCs w:val="0"/>
          <w:sz w:val="19"/>
          <w:szCs w:val="19"/>
        </w:rPr>
        <w:t>Trần</w:t>
      </w:r>
      <w:proofErr w:type="spellEnd"/>
      <w:r w:rsidRPr="000F63D9">
        <w:rPr>
          <w:rFonts w:cs="Arial"/>
          <w:b w:val="0"/>
          <w:bCs w:val="0"/>
          <w:sz w:val="19"/>
          <w:szCs w:val="19"/>
        </w:rPr>
        <w:t xml:space="preserve"> </w:t>
      </w:r>
      <w:proofErr w:type="spellStart"/>
      <w:r w:rsidRPr="000F63D9">
        <w:rPr>
          <w:rFonts w:cs="Arial"/>
          <w:b w:val="0"/>
          <w:bCs w:val="0"/>
          <w:sz w:val="19"/>
          <w:szCs w:val="19"/>
        </w:rPr>
        <w:t>Thị</w:t>
      </w:r>
      <w:proofErr w:type="spellEnd"/>
      <w:r w:rsidRPr="000F63D9">
        <w:rPr>
          <w:rFonts w:cs="Arial"/>
          <w:b w:val="0"/>
          <w:bCs w:val="0"/>
          <w:sz w:val="19"/>
          <w:szCs w:val="19"/>
        </w:rPr>
        <w:t xml:space="preserve"> Nga has regular access to her family and lawyer of her choice, as well as to the adequate medical care she may require.</w:t>
      </w:r>
    </w:p>
    <w:p w:rsidR="00537F9D" w:rsidRDefault="00537F9D" w:rsidP="000F63D9">
      <w:pPr>
        <w:pStyle w:val="AITableHeading"/>
        <w:tabs>
          <w:tab w:val="clear" w:pos="567"/>
        </w:tabs>
      </w:pPr>
    </w:p>
    <w:p w:rsidR="000F5EB5" w:rsidRDefault="000F63D9" w:rsidP="000F63D9">
      <w:pPr>
        <w:pStyle w:val="AITableHeading"/>
        <w:tabs>
          <w:tab w:val="clear" w:pos="567"/>
        </w:tabs>
      </w:pPr>
      <w:r>
        <w:t>Contact these two officials by</w:t>
      </w:r>
      <w:r w:rsidR="000F5EB5">
        <w:t xml:space="preserve"> </w:t>
      </w:r>
      <w:r>
        <w:t>6 December</w:t>
      </w:r>
      <w:r w:rsidR="00537F9D">
        <w:t xml:space="preserve"> 2018</w:t>
      </w:r>
      <w:r w:rsidR="000F5EB5" w:rsidRPr="00F95961">
        <w:t>:</w:t>
      </w:r>
    </w:p>
    <w:p w:rsidR="000F5EB5" w:rsidRDefault="000F5EB5" w:rsidP="000F63D9">
      <w:pPr>
        <w:pStyle w:val="AIAddressText"/>
        <w:tabs>
          <w:tab w:val="clear" w:pos="567"/>
        </w:tabs>
        <w:spacing w:line="240" w:lineRule="auto"/>
        <w:rPr>
          <w:rFonts w:cs="Arial"/>
          <w:sz w:val="16"/>
          <w:szCs w:val="16"/>
        </w:rPr>
        <w:sectPr w:rsidR="000F5EB5" w:rsidSect="000F63D9">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537F9D" w:rsidRDefault="00537F9D" w:rsidP="000F63D9">
      <w:pPr>
        <w:pStyle w:val="AITableHeading"/>
        <w:tabs>
          <w:tab w:val="clear" w:pos="567"/>
        </w:tabs>
        <w:rPr>
          <w:rFonts w:cs="Arial"/>
          <w:b w:val="0"/>
          <w:bCs w:val="0"/>
          <w:sz w:val="16"/>
          <w:szCs w:val="16"/>
          <w:u w:val="single"/>
          <w:lang w:eastAsia="en-US"/>
        </w:rPr>
      </w:pPr>
      <w:r w:rsidRPr="00537F9D">
        <w:rPr>
          <w:rFonts w:cs="Arial"/>
          <w:b w:val="0"/>
          <w:bCs w:val="0"/>
          <w:sz w:val="16"/>
          <w:szCs w:val="16"/>
          <w:u w:val="single"/>
          <w:lang w:eastAsia="en-US"/>
        </w:rPr>
        <w:t>State president</w:t>
      </w:r>
    </w:p>
    <w:p w:rsidR="00D31AAD" w:rsidRDefault="00D31AAD" w:rsidP="000F63D9">
      <w:pPr>
        <w:pStyle w:val="AITableHeading"/>
        <w:tabs>
          <w:tab w:val="clear" w:pos="567"/>
        </w:tabs>
        <w:rPr>
          <w:rFonts w:cs="Arial"/>
          <w:b w:val="0"/>
          <w:bCs w:val="0"/>
          <w:sz w:val="16"/>
          <w:szCs w:val="16"/>
          <w:lang w:eastAsia="en-US"/>
        </w:rPr>
      </w:pPr>
      <w:proofErr w:type="spellStart"/>
      <w:r w:rsidRPr="00D31AAD">
        <w:rPr>
          <w:rFonts w:cs="Arial"/>
          <w:b w:val="0"/>
          <w:bCs w:val="0"/>
          <w:sz w:val="16"/>
          <w:szCs w:val="16"/>
          <w:lang w:eastAsia="en-US"/>
        </w:rPr>
        <w:t>Nguyễn</w:t>
      </w:r>
      <w:proofErr w:type="spellEnd"/>
      <w:r w:rsidRPr="00D31AAD">
        <w:rPr>
          <w:rFonts w:cs="Arial"/>
          <w:b w:val="0"/>
          <w:bCs w:val="0"/>
          <w:sz w:val="16"/>
          <w:szCs w:val="16"/>
          <w:lang w:eastAsia="en-US"/>
        </w:rPr>
        <w:t xml:space="preserve"> </w:t>
      </w:r>
      <w:proofErr w:type="spellStart"/>
      <w:r w:rsidRPr="00D31AAD">
        <w:rPr>
          <w:rFonts w:cs="Arial"/>
          <w:b w:val="0"/>
          <w:bCs w:val="0"/>
          <w:sz w:val="16"/>
          <w:szCs w:val="16"/>
          <w:lang w:eastAsia="en-US"/>
        </w:rPr>
        <w:t>Phú</w:t>
      </w:r>
      <w:proofErr w:type="spellEnd"/>
      <w:r w:rsidRPr="00D31AAD">
        <w:rPr>
          <w:rFonts w:cs="Arial"/>
          <w:b w:val="0"/>
          <w:bCs w:val="0"/>
          <w:sz w:val="16"/>
          <w:szCs w:val="16"/>
          <w:lang w:eastAsia="en-US"/>
        </w:rPr>
        <w:t xml:space="preserve"> </w:t>
      </w:r>
      <w:proofErr w:type="spellStart"/>
      <w:r w:rsidRPr="00D31AAD">
        <w:rPr>
          <w:rFonts w:cs="Arial"/>
          <w:b w:val="0"/>
          <w:bCs w:val="0"/>
          <w:sz w:val="16"/>
          <w:szCs w:val="16"/>
          <w:lang w:eastAsia="en-US"/>
        </w:rPr>
        <w:t>Trọng</w:t>
      </w:r>
      <w:proofErr w:type="spellEnd"/>
      <w:r w:rsidRPr="00D31AAD">
        <w:rPr>
          <w:rFonts w:cs="Arial"/>
          <w:b w:val="0"/>
          <w:bCs w:val="0"/>
          <w:sz w:val="16"/>
          <w:szCs w:val="16"/>
          <w:lang w:eastAsia="en-US"/>
        </w:rPr>
        <w:t xml:space="preserve"> </w:t>
      </w:r>
    </w:p>
    <w:p w:rsidR="00537F9D" w:rsidRPr="00875DFA" w:rsidRDefault="00537F9D" w:rsidP="000F63D9">
      <w:pPr>
        <w:pStyle w:val="AITableHeading"/>
        <w:tabs>
          <w:tab w:val="clear" w:pos="567"/>
        </w:tabs>
        <w:rPr>
          <w:rFonts w:cs="Arial"/>
          <w:b w:val="0"/>
          <w:bCs w:val="0"/>
          <w:sz w:val="16"/>
          <w:szCs w:val="16"/>
          <w:lang w:eastAsia="en-US"/>
        </w:rPr>
      </w:pPr>
      <w:r w:rsidRPr="00537F9D">
        <w:rPr>
          <w:rFonts w:cs="Arial"/>
          <w:b w:val="0"/>
          <w:bCs w:val="0"/>
          <w:sz w:val="16"/>
          <w:szCs w:val="16"/>
          <w:lang w:eastAsia="en-US"/>
        </w:rPr>
        <w:t xml:space="preserve">2 </w:t>
      </w:r>
      <w:proofErr w:type="spellStart"/>
      <w:r w:rsidRPr="00537F9D">
        <w:rPr>
          <w:rFonts w:cs="Arial"/>
          <w:b w:val="0"/>
          <w:bCs w:val="0"/>
          <w:sz w:val="16"/>
          <w:szCs w:val="16"/>
          <w:lang w:eastAsia="en-US"/>
        </w:rPr>
        <w:t>Hùng</w:t>
      </w:r>
      <w:proofErr w:type="spellEnd"/>
      <w:r w:rsidRPr="00537F9D">
        <w:rPr>
          <w:rFonts w:cs="Arial"/>
          <w:b w:val="0"/>
          <w:bCs w:val="0"/>
          <w:sz w:val="16"/>
          <w:szCs w:val="16"/>
          <w:lang w:eastAsia="en-US"/>
        </w:rPr>
        <w:t xml:space="preserve"> </w:t>
      </w:r>
      <w:proofErr w:type="spellStart"/>
      <w:r w:rsidRPr="00537F9D">
        <w:rPr>
          <w:rFonts w:cs="Arial"/>
          <w:b w:val="0"/>
          <w:bCs w:val="0"/>
          <w:sz w:val="16"/>
          <w:szCs w:val="16"/>
          <w:lang w:eastAsia="en-US"/>
        </w:rPr>
        <w:t>Vương</w:t>
      </w:r>
      <w:proofErr w:type="spellEnd"/>
      <w:r w:rsidRPr="00537F9D">
        <w:rPr>
          <w:rFonts w:cs="Arial"/>
          <w:b w:val="0"/>
          <w:bCs w:val="0"/>
          <w:sz w:val="16"/>
          <w:szCs w:val="16"/>
          <w:lang w:eastAsia="en-US"/>
        </w:rPr>
        <w:t xml:space="preserve">, Ba </w:t>
      </w:r>
      <w:proofErr w:type="spellStart"/>
      <w:r w:rsidRPr="00875DFA">
        <w:rPr>
          <w:rFonts w:cs="Arial"/>
          <w:b w:val="0"/>
          <w:bCs w:val="0"/>
          <w:sz w:val="16"/>
          <w:szCs w:val="16"/>
          <w:lang w:eastAsia="en-US"/>
        </w:rPr>
        <w:t>Đình</w:t>
      </w:r>
      <w:proofErr w:type="spellEnd"/>
      <w:r w:rsidRPr="00875DFA">
        <w:rPr>
          <w:rFonts w:cs="Arial"/>
          <w:b w:val="0"/>
          <w:bCs w:val="0"/>
          <w:sz w:val="16"/>
          <w:szCs w:val="16"/>
          <w:lang w:eastAsia="en-US"/>
        </w:rPr>
        <w:t xml:space="preserve">, </w:t>
      </w:r>
    </w:p>
    <w:p w:rsidR="00537F9D" w:rsidRPr="00875DFA" w:rsidRDefault="00537F9D" w:rsidP="000F63D9">
      <w:pPr>
        <w:pStyle w:val="AITableHeading"/>
        <w:tabs>
          <w:tab w:val="clear" w:pos="567"/>
        </w:tabs>
        <w:rPr>
          <w:rFonts w:cs="Arial"/>
          <w:b w:val="0"/>
          <w:bCs w:val="0"/>
          <w:sz w:val="16"/>
          <w:szCs w:val="16"/>
          <w:lang w:eastAsia="en-US"/>
        </w:rPr>
      </w:pPr>
      <w:proofErr w:type="spellStart"/>
      <w:r w:rsidRPr="00875DFA">
        <w:rPr>
          <w:rFonts w:cs="Arial"/>
          <w:b w:val="0"/>
          <w:bCs w:val="0"/>
          <w:sz w:val="16"/>
          <w:szCs w:val="16"/>
          <w:lang w:eastAsia="en-US"/>
        </w:rPr>
        <w:t>Hà</w:t>
      </w:r>
      <w:proofErr w:type="spellEnd"/>
      <w:r w:rsidRPr="00875DFA">
        <w:rPr>
          <w:rFonts w:cs="Arial"/>
          <w:b w:val="0"/>
          <w:bCs w:val="0"/>
          <w:sz w:val="16"/>
          <w:szCs w:val="16"/>
          <w:lang w:eastAsia="en-US"/>
        </w:rPr>
        <w:t xml:space="preserve"> </w:t>
      </w:r>
      <w:proofErr w:type="spellStart"/>
      <w:r w:rsidRPr="00875DFA">
        <w:rPr>
          <w:rFonts w:cs="Arial"/>
          <w:b w:val="0"/>
          <w:bCs w:val="0"/>
          <w:sz w:val="16"/>
          <w:szCs w:val="16"/>
          <w:lang w:eastAsia="en-US"/>
        </w:rPr>
        <w:t>Nội</w:t>
      </w:r>
      <w:proofErr w:type="spellEnd"/>
      <w:r w:rsidRPr="00875DFA">
        <w:rPr>
          <w:rFonts w:cs="Arial"/>
          <w:b w:val="0"/>
          <w:bCs w:val="0"/>
          <w:sz w:val="16"/>
          <w:szCs w:val="16"/>
          <w:lang w:eastAsia="en-US"/>
        </w:rPr>
        <w:t xml:space="preserve">, </w:t>
      </w:r>
      <w:proofErr w:type="spellStart"/>
      <w:r w:rsidRPr="00875DFA">
        <w:rPr>
          <w:rFonts w:cs="Arial"/>
          <w:b w:val="0"/>
          <w:bCs w:val="0"/>
          <w:sz w:val="16"/>
          <w:szCs w:val="16"/>
          <w:lang w:eastAsia="en-US"/>
        </w:rPr>
        <w:t>Việt</w:t>
      </w:r>
      <w:proofErr w:type="spellEnd"/>
      <w:r w:rsidRPr="00875DFA">
        <w:rPr>
          <w:rFonts w:cs="Arial"/>
          <w:b w:val="0"/>
          <w:bCs w:val="0"/>
          <w:sz w:val="16"/>
          <w:szCs w:val="16"/>
          <w:lang w:eastAsia="en-US"/>
        </w:rPr>
        <w:t xml:space="preserve"> Nam. </w:t>
      </w:r>
    </w:p>
    <w:p w:rsidR="00537F9D" w:rsidRPr="00875DFA" w:rsidRDefault="00537F9D" w:rsidP="000F63D9">
      <w:pPr>
        <w:pStyle w:val="AITableHeading"/>
        <w:tabs>
          <w:tab w:val="clear" w:pos="567"/>
        </w:tabs>
        <w:rPr>
          <w:rFonts w:cs="Arial"/>
          <w:b w:val="0"/>
          <w:bCs w:val="0"/>
          <w:sz w:val="16"/>
          <w:szCs w:val="16"/>
          <w:lang w:val="fr-FR" w:eastAsia="en-US"/>
        </w:rPr>
      </w:pPr>
      <w:r w:rsidRPr="00875DFA">
        <w:rPr>
          <w:rFonts w:cs="Arial"/>
          <w:b w:val="0"/>
          <w:bCs w:val="0"/>
          <w:sz w:val="16"/>
          <w:szCs w:val="16"/>
          <w:lang w:val="fr-FR" w:eastAsia="en-US"/>
        </w:rPr>
        <w:t>Fax: +844</w:t>
      </w:r>
      <w:r w:rsidR="003B1CB7" w:rsidRPr="00875DFA">
        <w:rPr>
          <w:rFonts w:cs="Arial"/>
          <w:b w:val="0"/>
          <w:bCs w:val="0"/>
          <w:sz w:val="16"/>
          <w:szCs w:val="16"/>
          <w:lang w:val="fr-FR" w:eastAsia="en-US"/>
        </w:rPr>
        <w:t xml:space="preserve"> </w:t>
      </w:r>
      <w:r w:rsidRPr="00875DFA">
        <w:rPr>
          <w:rFonts w:cs="Arial"/>
          <w:b w:val="0"/>
          <w:bCs w:val="0"/>
          <w:sz w:val="16"/>
          <w:szCs w:val="16"/>
          <w:lang w:val="fr-FR" w:eastAsia="en-US"/>
        </w:rPr>
        <w:t>3733</w:t>
      </w:r>
      <w:r w:rsidR="003B1CB7" w:rsidRPr="00875DFA">
        <w:rPr>
          <w:rFonts w:cs="Arial"/>
          <w:b w:val="0"/>
          <w:bCs w:val="0"/>
          <w:sz w:val="16"/>
          <w:szCs w:val="16"/>
          <w:lang w:val="fr-FR" w:eastAsia="en-US"/>
        </w:rPr>
        <w:t xml:space="preserve"> </w:t>
      </w:r>
      <w:r w:rsidRPr="00875DFA">
        <w:rPr>
          <w:rFonts w:cs="Arial"/>
          <w:b w:val="0"/>
          <w:bCs w:val="0"/>
          <w:sz w:val="16"/>
          <w:szCs w:val="16"/>
          <w:lang w:val="fr-FR" w:eastAsia="en-US"/>
        </w:rPr>
        <w:t xml:space="preserve">5256 </w:t>
      </w:r>
    </w:p>
    <w:p w:rsidR="000F63D9" w:rsidRPr="00875DFA" w:rsidRDefault="00537F9D" w:rsidP="000F63D9">
      <w:pPr>
        <w:pStyle w:val="AITableHeading"/>
        <w:tabs>
          <w:tab w:val="clear" w:pos="567"/>
        </w:tabs>
        <w:rPr>
          <w:rFonts w:cs="Arial"/>
          <w:b w:val="0"/>
          <w:bCs w:val="0"/>
          <w:sz w:val="16"/>
          <w:szCs w:val="16"/>
          <w:lang w:val="fr-FR" w:eastAsia="en-US"/>
        </w:rPr>
      </w:pPr>
      <w:r w:rsidRPr="00875DFA">
        <w:rPr>
          <w:rFonts w:cs="Arial"/>
          <w:b w:val="0"/>
          <w:bCs w:val="0"/>
          <w:sz w:val="16"/>
          <w:szCs w:val="16"/>
          <w:lang w:val="fr-FR" w:eastAsia="en-US"/>
        </w:rPr>
        <w:t xml:space="preserve">Email: </w:t>
      </w:r>
      <w:hyperlink r:id="rId17" w:history="1">
        <w:r w:rsidRPr="00875DFA">
          <w:rPr>
            <w:rStyle w:val="Hyperlink"/>
            <w:rFonts w:cs="Arial"/>
            <w:b w:val="0"/>
            <w:bCs w:val="0"/>
            <w:color w:val="auto"/>
            <w:sz w:val="16"/>
            <w:szCs w:val="16"/>
            <w:lang w:val="fr-FR" w:eastAsia="en-US"/>
          </w:rPr>
          <w:t>webmaster@president.gov.vn</w:t>
        </w:r>
      </w:hyperlink>
      <w:r w:rsidRPr="00875DFA">
        <w:rPr>
          <w:rFonts w:cs="Arial"/>
          <w:b w:val="0"/>
          <w:bCs w:val="0"/>
          <w:sz w:val="16"/>
          <w:szCs w:val="16"/>
          <w:lang w:val="fr-FR" w:eastAsia="en-US"/>
        </w:rPr>
        <w:t xml:space="preserve"> </w:t>
      </w:r>
    </w:p>
    <w:p w:rsidR="000F5EB5" w:rsidRPr="00875DFA" w:rsidRDefault="00537F9D" w:rsidP="000F63D9">
      <w:pPr>
        <w:pStyle w:val="AITableHeading"/>
        <w:tabs>
          <w:tab w:val="clear" w:pos="567"/>
        </w:tabs>
        <w:rPr>
          <w:rFonts w:cs="Arial"/>
          <w:sz w:val="16"/>
          <w:szCs w:val="16"/>
          <w:lang w:val="fr-FR"/>
        </w:rPr>
      </w:pPr>
      <w:r w:rsidRPr="00875DFA">
        <w:rPr>
          <w:rFonts w:cs="Arial"/>
          <w:bCs w:val="0"/>
          <w:sz w:val="16"/>
          <w:szCs w:val="16"/>
          <w:lang w:val="fr-FR" w:eastAsia="en-US"/>
        </w:rPr>
        <w:t xml:space="preserve">Salutation: </w:t>
      </w:r>
      <w:proofErr w:type="spellStart"/>
      <w:r w:rsidRPr="00875DFA">
        <w:rPr>
          <w:rFonts w:cs="Arial"/>
          <w:bCs w:val="0"/>
          <w:sz w:val="16"/>
          <w:szCs w:val="16"/>
          <w:lang w:val="fr-FR" w:eastAsia="en-US"/>
        </w:rPr>
        <w:t>Your</w:t>
      </w:r>
      <w:proofErr w:type="spellEnd"/>
      <w:r w:rsidRPr="00875DFA">
        <w:rPr>
          <w:rFonts w:cs="Arial"/>
          <w:bCs w:val="0"/>
          <w:sz w:val="16"/>
          <w:szCs w:val="16"/>
          <w:lang w:val="fr-FR" w:eastAsia="en-US"/>
        </w:rPr>
        <w:t xml:space="preserve"> </w:t>
      </w:r>
      <w:proofErr w:type="spellStart"/>
      <w:r w:rsidRPr="00875DFA">
        <w:rPr>
          <w:rFonts w:cs="Arial"/>
          <w:bCs w:val="0"/>
          <w:sz w:val="16"/>
          <w:szCs w:val="16"/>
          <w:lang w:val="fr-FR" w:eastAsia="en-US"/>
        </w:rPr>
        <w:t>Excellency</w:t>
      </w:r>
      <w:proofErr w:type="spellEnd"/>
    </w:p>
    <w:p w:rsidR="000F63D9" w:rsidRPr="00875DFA" w:rsidRDefault="000F63D9" w:rsidP="0089767A">
      <w:pPr>
        <w:pStyle w:val="PlainText"/>
        <w:rPr>
          <w:rFonts w:ascii="Arial" w:hAnsi="Arial" w:cs="Arial"/>
          <w:sz w:val="16"/>
          <w:szCs w:val="16"/>
          <w:u w:val="single"/>
        </w:rPr>
      </w:pPr>
      <w:r w:rsidRPr="00875DFA">
        <w:rPr>
          <w:rFonts w:ascii="Arial" w:hAnsi="Arial" w:cs="Arial"/>
          <w:sz w:val="16"/>
          <w:szCs w:val="16"/>
          <w:u w:val="single"/>
        </w:rPr>
        <w:t>Ambassador H.E. Ha Kim Ngoc</w:t>
      </w:r>
      <w:r w:rsidRPr="00875DFA">
        <w:rPr>
          <w:rFonts w:ascii="Arial" w:hAnsi="Arial" w:cs="Arial"/>
          <w:sz w:val="16"/>
          <w:szCs w:val="16"/>
          <w:u w:val="single"/>
        </w:rPr>
        <w:br/>
        <w:t>Embassy of the Socialist Republic of Viet</w:t>
      </w:r>
      <w:r w:rsidR="006F3DE5">
        <w:rPr>
          <w:rFonts w:ascii="Arial" w:hAnsi="Arial" w:cs="Arial"/>
          <w:sz w:val="16"/>
          <w:szCs w:val="16"/>
          <w:u w:val="single"/>
        </w:rPr>
        <w:t xml:space="preserve"> N</w:t>
      </w:r>
      <w:bookmarkStart w:id="0" w:name="_GoBack"/>
      <w:bookmarkEnd w:id="0"/>
      <w:r w:rsidRPr="00875DFA">
        <w:rPr>
          <w:rFonts w:ascii="Arial" w:hAnsi="Arial" w:cs="Arial"/>
          <w:sz w:val="16"/>
          <w:szCs w:val="16"/>
          <w:u w:val="single"/>
        </w:rPr>
        <w:t>am</w:t>
      </w:r>
    </w:p>
    <w:p w:rsidR="000F63D9" w:rsidRPr="00875DFA" w:rsidRDefault="000F63D9" w:rsidP="0089767A">
      <w:pPr>
        <w:pStyle w:val="PlainText"/>
        <w:rPr>
          <w:rFonts w:ascii="Arial" w:hAnsi="Arial" w:cs="Arial"/>
          <w:sz w:val="16"/>
          <w:szCs w:val="16"/>
        </w:rPr>
      </w:pPr>
      <w:r w:rsidRPr="00875DFA">
        <w:rPr>
          <w:rFonts w:ascii="Arial" w:hAnsi="Arial" w:cs="Arial"/>
          <w:sz w:val="16"/>
          <w:szCs w:val="16"/>
        </w:rPr>
        <w:t xml:space="preserve">1233 20th St NW </w:t>
      </w:r>
      <w:proofErr w:type="spellStart"/>
      <w:r w:rsidRPr="00875DFA">
        <w:rPr>
          <w:rFonts w:ascii="Arial" w:hAnsi="Arial" w:cs="Arial"/>
          <w:sz w:val="16"/>
          <w:szCs w:val="16"/>
        </w:rPr>
        <w:t>Ste</w:t>
      </w:r>
      <w:proofErr w:type="spellEnd"/>
      <w:r w:rsidRPr="00875DFA">
        <w:rPr>
          <w:rFonts w:ascii="Arial" w:hAnsi="Arial" w:cs="Arial"/>
          <w:sz w:val="16"/>
          <w:szCs w:val="16"/>
        </w:rPr>
        <w:t xml:space="preserve"> 400, Washington DC 20036</w:t>
      </w:r>
    </w:p>
    <w:p w:rsidR="000F63D9" w:rsidRPr="00875DFA" w:rsidRDefault="000F63D9" w:rsidP="0089767A">
      <w:pPr>
        <w:pStyle w:val="PlainText"/>
        <w:rPr>
          <w:rFonts w:ascii="Arial" w:hAnsi="Arial" w:cs="Arial"/>
          <w:sz w:val="16"/>
          <w:szCs w:val="16"/>
        </w:rPr>
      </w:pPr>
      <w:r w:rsidRPr="00875DFA">
        <w:rPr>
          <w:rFonts w:ascii="Arial" w:hAnsi="Arial" w:cs="Arial"/>
          <w:sz w:val="16"/>
          <w:szCs w:val="16"/>
        </w:rPr>
        <w:t>Phone: 202 861 0737</w:t>
      </w:r>
      <w:r w:rsidR="00875DFA">
        <w:rPr>
          <w:rFonts w:ascii="Arial" w:hAnsi="Arial" w:cs="Arial"/>
          <w:sz w:val="16"/>
          <w:szCs w:val="16"/>
        </w:rPr>
        <w:t xml:space="preserve"> I </w:t>
      </w:r>
      <w:r w:rsidRPr="00875DFA">
        <w:rPr>
          <w:rFonts w:ascii="Arial" w:hAnsi="Arial" w:cs="Arial"/>
          <w:sz w:val="16"/>
          <w:szCs w:val="16"/>
        </w:rPr>
        <w:t xml:space="preserve">Fax: 202 861 0917 </w:t>
      </w:r>
    </w:p>
    <w:p w:rsidR="000F63D9" w:rsidRPr="00875DFA" w:rsidRDefault="000F63D9" w:rsidP="0089767A">
      <w:pPr>
        <w:pStyle w:val="PlainText"/>
        <w:rPr>
          <w:rStyle w:val="Hyperlink"/>
          <w:rFonts w:ascii="Arial" w:hAnsi="Arial" w:cs="Arial"/>
          <w:color w:val="auto"/>
          <w:sz w:val="16"/>
          <w:szCs w:val="16"/>
        </w:rPr>
      </w:pPr>
      <w:r w:rsidRPr="00875DFA">
        <w:rPr>
          <w:rFonts w:ascii="Arial" w:hAnsi="Arial" w:cs="Arial"/>
          <w:sz w:val="16"/>
          <w:szCs w:val="16"/>
        </w:rPr>
        <w:t xml:space="preserve">Email: </w:t>
      </w:r>
      <w:r w:rsidRPr="00875DFA">
        <w:rPr>
          <w:rFonts w:ascii="Arial" w:hAnsi="Arial" w:cs="Arial"/>
          <w:sz w:val="16"/>
          <w:szCs w:val="16"/>
        </w:rPr>
        <w:fldChar w:fldCharType="begin"/>
      </w:r>
      <w:r w:rsidRPr="00875DFA">
        <w:rPr>
          <w:rFonts w:ascii="Arial" w:hAnsi="Arial" w:cs="Arial"/>
          <w:sz w:val="16"/>
          <w:szCs w:val="16"/>
        </w:rPr>
        <w:instrText xml:space="preserve"> HYPERLINK "mailto:info@vietnamembassy.us" </w:instrText>
      </w:r>
      <w:r w:rsidRPr="00875DFA">
        <w:rPr>
          <w:rFonts w:ascii="Arial" w:hAnsi="Arial" w:cs="Arial"/>
          <w:sz w:val="16"/>
          <w:szCs w:val="16"/>
        </w:rPr>
        <w:fldChar w:fldCharType="separate"/>
      </w:r>
      <w:r w:rsidRPr="00875DFA">
        <w:rPr>
          <w:rStyle w:val="Hyperlink"/>
          <w:rFonts w:ascii="Arial" w:hAnsi="Arial" w:cs="Arial"/>
          <w:color w:val="auto"/>
          <w:sz w:val="16"/>
          <w:szCs w:val="16"/>
        </w:rPr>
        <w:t xml:space="preserve">info@vietnamembassy.us </w:t>
      </w:r>
    </w:p>
    <w:p w:rsidR="000F63D9" w:rsidRPr="00875DFA" w:rsidRDefault="000F63D9" w:rsidP="0089767A">
      <w:pPr>
        <w:pStyle w:val="PlainText"/>
        <w:rPr>
          <w:rFonts w:ascii="Arial" w:hAnsi="Arial" w:cs="Arial"/>
          <w:b/>
          <w:sz w:val="16"/>
          <w:szCs w:val="16"/>
        </w:rPr>
      </w:pPr>
      <w:r w:rsidRPr="00875DFA">
        <w:rPr>
          <w:rFonts w:ascii="Arial" w:hAnsi="Arial" w:cs="Arial"/>
          <w:sz w:val="16"/>
          <w:szCs w:val="16"/>
        </w:rPr>
        <w:fldChar w:fldCharType="end"/>
      </w:r>
      <w:r w:rsidRPr="00875DFA">
        <w:rPr>
          <w:rFonts w:ascii="Arial" w:hAnsi="Arial" w:cs="Arial"/>
          <w:b/>
          <w:sz w:val="16"/>
          <w:szCs w:val="16"/>
        </w:rPr>
        <w:t>Salutation: Dear Ambassador</w:t>
      </w:r>
    </w:p>
    <w:p w:rsidR="000F63D9" w:rsidRDefault="000F63D9" w:rsidP="0089767A">
      <w:pPr>
        <w:pStyle w:val="PlainText"/>
        <w:rPr>
          <w:rFonts w:ascii="Courier New" w:hAnsi="Courier New" w:cs="Courier New"/>
        </w:rPr>
        <w:sectPr w:rsidR="000F63D9" w:rsidSect="000F63D9">
          <w:type w:val="continuous"/>
          <w:pgSz w:w="12240" w:h="15840" w:code="1"/>
          <w:pgMar w:top="720" w:right="720" w:bottom="2160" w:left="720" w:header="0" w:footer="562" w:gutter="0"/>
          <w:cols w:num="2" w:space="720"/>
          <w:titlePg/>
          <w:docGrid w:linePitch="360"/>
        </w:sectPr>
      </w:pPr>
    </w:p>
    <w:p w:rsidR="000F63D9" w:rsidRDefault="000F63D9" w:rsidP="0089767A">
      <w:pPr>
        <w:pStyle w:val="PlainText"/>
        <w:rPr>
          <w:rFonts w:ascii="Courier New" w:hAnsi="Courier New" w:cs="Courier New"/>
        </w:rPr>
      </w:pPr>
    </w:p>
    <w:p w:rsidR="000F63D9" w:rsidRPr="009B1268" w:rsidRDefault="000F63D9" w:rsidP="000F63D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F63D9" w:rsidRPr="000F63D9" w:rsidRDefault="006F3DE5" w:rsidP="000F63D9">
      <w:pPr>
        <w:autoSpaceDE w:val="0"/>
        <w:autoSpaceDN w:val="0"/>
        <w:adjustRightInd w:val="0"/>
        <w:rPr>
          <w:rFonts w:ascii="Arial" w:hAnsi="Arial" w:cs="Arial"/>
          <w:color w:val="000000"/>
          <w:sz w:val="19"/>
          <w:szCs w:val="19"/>
        </w:rPr>
      </w:pPr>
      <w:hyperlink r:id="rId18" w:history="1">
        <w:r w:rsidR="000F63D9" w:rsidRPr="000F63D9">
          <w:rPr>
            <w:rStyle w:val="Hyperlink"/>
            <w:rFonts w:ascii="Arial" w:hAnsi="Arial" w:cs="Arial"/>
            <w:sz w:val="19"/>
            <w:szCs w:val="19"/>
          </w:rPr>
          <w:t>Click here</w:t>
        </w:r>
      </w:hyperlink>
      <w:r w:rsidR="000F63D9" w:rsidRPr="000F63D9">
        <w:rPr>
          <w:rFonts w:ascii="Arial" w:hAnsi="Arial" w:cs="Arial"/>
          <w:color w:val="000000"/>
          <w:sz w:val="19"/>
          <w:szCs w:val="19"/>
        </w:rPr>
        <w:t xml:space="preserve"> to let us know if you took action on this case! </w:t>
      </w:r>
      <w:r w:rsidR="000F63D9" w:rsidRPr="000F63D9">
        <w:rPr>
          <w:rFonts w:ascii="Arial" w:hAnsi="Arial" w:cs="Arial"/>
          <w:i/>
          <w:iCs/>
          <w:color w:val="000000"/>
          <w:sz w:val="19"/>
          <w:szCs w:val="19"/>
        </w:rPr>
        <w:t>This is Urgent Action 155.18.</w:t>
      </w:r>
    </w:p>
    <w:p w:rsidR="000F63D9" w:rsidRPr="000F63D9" w:rsidRDefault="000F63D9" w:rsidP="000F63D9">
      <w:pPr>
        <w:rPr>
          <w:rFonts w:ascii="Arial" w:hAnsi="Arial" w:cs="Arial"/>
          <w:color w:val="000000"/>
          <w:sz w:val="19"/>
          <w:szCs w:val="19"/>
        </w:rPr>
      </w:pPr>
      <w:r w:rsidRPr="000F63D9">
        <w:rPr>
          <w:rFonts w:ascii="Arial" w:hAnsi="Arial" w:cs="Arial"/>
          <w:color w:val="000000"/>
          <w:sz w:val="19"/>
          <w:szCs w:val="19"/>
        </w:rPr>
        <w:t>Here's why it is so important to report your actions: we record the actions taken on each case—letters, emails, calls and tweets—and use that information in our advocacy.</w:t>
      </w:r>
    </w:p>
    <w:p w:rsidR="000F63D9" w:rsidRPr="000F63D9" w:rsidRDefault="000F63D9" w:rsidP="000F63D9">
      <w:pPr>
        <w:pStyle w:val="AITableHeading"/>
        <w:rPr>
          <w:rFonts w:cs="Arial"/>
          <w:b w:val="0"/>
          <w:sz w:val="19"/>
          <w:szCs w:val="19"/>
          <w:u w:val="single"/>
          <w:lang w:val="fr-FR"/>
        </w:rPr>
        <w:sectPr w:rsidR="000F63D9" w:rsidRPr="000F63D9" w:rsidSect="000F63D9">
          <w:type w:val="continuous"/>
          <w:pgSz w:w="12240" w:h="15840" w:code="1"/>
          <w:pgMar w:top="720" w:right="720" w:bottom="2160" w:left="720" w:header="0" w:footer="562" w:gutter="0"/>
          <w:cols w:space="720"/>
          <w:titlePg/>
          <w:docGrid w:linePitch="360"/>
        </w:sectPr>
      </w:pPr>
    </w:p>
    <w:p w:rsidR="00D706F7" w:rsidRDefault="00D706F7" w:rsidP="000F63D9">
      <w:pPr>
        <w:pStyle w:val="AITableHeading"/>
        <w:rPr>
          <w:rFonts w:cs="Arial"/>
          <w:b w:val="0"/>
          <w:sz w:val="16"/>
          <w:szCs w:val="16"/>
          <w:u w:val="single"/>
          <w:lang w:val="fr-FR"/>
        </w:rPr>
      </w:pPr>
    </w:p>
    <w:p w:rsidR="00D706F7" w:rsidRDefault="00D706F7" w:rsidP="000F63D9">
      <w:pPr>
        <w:pStyle w:val="AITableHeading"/>
        <w:rPr>
          <w:rFonts w:cs="Arial"/>
          <w:b w:val="0"/>
          <w:sz w:val="16"/>
          <w:szCs w:val="16"/>
          <w:u w:val="single"/>
          <w:lang w:val="fr-FR"/>
        </w:rPr>
      </w:pPr>
    </w:p>
    <w:p w:rsidR="00D706F7" w:rsidRDefault="00D706F7" w:rsidP="000F63D9">
      <w:pPr>
        <w:pStyle w:val="AITableHeading"/>
        <w:rPr>
          <w:rFonts w:cs="Arial"/>
          <w:b w:val="0"/>
          <w:sz w:val="16"/>
          <w:szCs w:val="16"/>
          <w:u w:val="single"/>
          <w:lang w:val="fr-FR"/>
        </w:rPr>
      </w:pPr>
    </w:p>
    <w:p w:rsidR="00D706F7" w:rsidRDefault="00D706F7" w:rsidP="000F63D9">
      <w:pPr>
        <w:pStyle w:val="AITableHeading"/>
        <w:tabs>
          <w:tab w:val="clear" w:pos="567"/>
        </w:tabs>
        <w:rPr>
          <w:rFonts w:cs="Arial"/>
          <w:sz w:val="16"/>
          <w:szCs w:val="16"/>
        </w:rPr>
      </w:pPr>
    </w:p>
    <w:p w:rsidR="000F5EB5" w:rsidRDefault="000F5EB5" w:rsidP="000F63D9">
      <w:pPr>
        <w:pStyle w:val="AIAddressText"/>
        <w:tabs>
          <w:tab w:val="clear" w:pos="567"/>
        </w:tabs>
        <w:spacing w:line="240" w:lineRule="auto"/>
        <w:rPr>
          <w:rFonts w:cs="Arial"/>
          <w:b/>
          <w:bCs/>
        </w:rPr>
        <w:sectPr w:rsidR="000F5EB5" w:rsidSect="000F63D9">
          <w:type w:val="continuous"/>
          <w:pgSz w:w="12240" w:h="15840" w:code="1"/>
          <w:pgMar w:top="720" w:right="720" w:bottom="2160" w:left="720" w:header="0" w:footer="562" w:gutter="0"/>
          <w:cols w:num="3" w:space="720"/>
          <w:titlePg/>
          <w:docGrid w:linePitch="360"/>
        </w:sectPr>
      </w:pPr>
      <w:r w:rsidRPr="005D159E">
        <w:rPr>
          <w:rFonts w:cs="Arial"/>
          <w:sz w:val="16"/>
          <w:szCs w:val="16"/>
        </w:rPr>
        <w:tab/>
      </w:r>
    </w:p>
    <w:p w:rsidR="000F5EB5" w:rsidRPr="00F95961" w:rsidRDefault="000F5EB5" w:rsidP="000F63D9">
      <w:pPr>
        <w:pStyle w:val="AITextSmallNoLineSpacing"/>
        <w:spacing w:line="240" w:lineRule="auto"/>
        <w:rPr>
          <w:rFonts w:cs="Arial"/>
        </w:rPr>
      </w:pPr>
    </w:p>
    <w:p w:rsidR="000F5EB5" w:rsidRPr="00F95961" w:rsidRDefault="000F5EB5" w:rsidP="000F63D9">
      <w:pPr>
        <w:pStyle w:val="AIUASecondHeading"/>
        <w:spacing w:line="240" w:lineRule="auto"/>
        <w:rPr>
          <w:rFonts w:ascii="Arial" w:hAnsi="Arial" w:cs="Arial"/>
        </w:rPr>
      </w:pPr>
      <w:r w:rsidRPr="00F95961">
        <w:rPr>
          <w:rFonts w:ascii="Arial" w:hAnsi="Arial" w:cs="Arial"/>
        </w:rPr>
        <w:t>URGENT ACTION</w:t>
      </w:r>
    </w:p>
    <w:p w:rsidR="003B1CB7" w:rsidRPr="003B1CB7" w:rsidRDefault="003B1CB7" w:rsidP="000F63D9">
      <w:pPr>
        <w:rPr>
          <w:rStyle w:val="AIHeadline"/>
          <w:rFonts w:cs="Arial"/>
          <w:sz w:val="34"/>
          <w:szCs w:val="34"/>
        </w:rPr>
      </w:pPr>
      <w:r w:rsidRPr="003B1CB7">
        <w:rPr>
          <w:rStyle w:val="AIHeadline"/>
          <w:rFonts w:cs="Arial"/>
          <w:sz w:val="34"/>
          <w:szCs w:val="34"/>
        </w:rPr>
        <w:t>ongoing punishments for prisoner of conscience</w:t>
      </w:r>
    </w:p>
    <w:p w:rsidR="000F5EB5" w:rsidRPr="00F95961" w:rsidRDefault="000F5EB5" w:rsidP="000F63D9">
      <w:pPr>
        <w:pStyle w:val="Heading2"/>
        <w:spacing w:before="120" w:after="120" w:line="240" w:lineRule="auto"/>
        <w:rPr>
          <w:rFonts w:ascii="Arial" w:hAnsi="Arial" w:cs="Arial"/>
        </w:rPr>
      </w:pPr>
      <w:r w:rsidRPr="00F95961">
        <w:rPr>
          <w:rFonts w:ascii="Arial" w:hAnsi="Arial" w:cs="Arial"/>
        </w:rPr>
        <w:t>ADditional Information</w:t>
      </w:r>
    </w:p>
    <w:p w:rsidR="00537F9D" w:rsidRDefault="00537F9D" w:rsidP="000F63D9">
      <w:pPr>
        <w:rPr>
          <w:rFonts w:ascii="Arial" w:hAnsi="Arial" w:cs="Arial"/>
          <w:sz w:val="18"/>
          <w:szCs w:val="20"/>
          <w:lang w:eastAsia="en-US"/>
        </w:rPr>
      </w:pPr>
      <w:proofErr w:type="spellStart"/>
      <w:r w:rsidRPr="00537F9D">
        <w:rPr>
          <w:rFonts w:ascii="Arial" w:hAnsi="Arial" w:cs="Arial"/>
          <w:sz w:val="18"/>
          <w:szCs w:val="20"/>
          <w:lang w:eastAsia="en-US"/>
        </w:rPr>
        <w:t>Trần</w:t>
      </w:r>
      <w:proofErr w:type="spellEnd"/>
      <w:r w:rsidRPr="00537F9D">
        <w:rPr>
          <w:rFonts w:ascii="Arial" w:hAnsi="Arial" w:cs="Arial"/>
          <w:sz w:val="18"/>
          <w:szCs w:val="20"/>
          <w:lang w:eastAsia="en-US"/>
        </w:rPr>
        <w:t xml:space="preserve"> </w:t>
      </w:r>
      <w:proofErr w:type="spellStart"/>
      <w:r w:rsidRPr="00537F9D">
        <w:rPr>
          <w:rFonts w:ascii="Arial" w:hAnsi="Arial" w:cs="Arial"/>
          <w:sz w:val="18"/>
          <w:szCs w:val="20"/>
          <w:lang w:eastAsia="en-US"/>
        </w:rPr>
        <w:t>Thị</w:t>
      </w:r>
      <w:proofErr w:type="spellEnd"/>
      <w:r w:rsidRPr="00537F9D">
        <w:rPr>
          <w:rFonts w:ascii="Arial" w:hAnsi="Arial" w:cs="Arial"/>
          <w:sz w:val="18"/>
          <w:szCs w:val="20"/>
          <w:lang w:eastAsia="en-US"/>
        </w:rPr>
        <w:t xml:space="preserve"> Nga began her human rights activism by advocating against human trafficking as she was a victim of trafficking herself. She has since worked on a broad range of issues. During her years of activism, </w:t>
      </w:r>
      <w:proofErr w:type="spellStart"/>
      <w:r w:rsidRPr="00537F9D">
        <w:rPr>
          <w:rFonts w:ascii="Arial" w:hAnsi="Arial" w:cs="Arial"/>
          <w:sz w:val="18"/>
          <w:szCs w:val="20"/>
          <w:lang w:eastAsia="en-US"/>
        </w:rPr>
        <w:t>Trần</w:t>
      </w:r>
      <w:proofErr w:type="spellEnd"/>
      <w:r w:rsidRPr="00537F9D">
        <w:rPr>
          <w:rFonts w:ascii="Arial" w:hAnsi="Arial" w:cs="Arial"/>
          <w:sz w:val="18"/>
          <w:szCs w:val="20"/>
          <w:lang w:eastAsia="en-US"/>
        </w:rPr>
        <w:t xml:space="preserve"> </w:t>
      </w:r>
      <w:proofErr w:type="spellStart"/>
      <w:r w:rsidRPr="00537F9D">
        <w:rPr>
          <w:rFonts w:ascii="Arial" w:hAnsi="Arial" w:cs="Arial"/>
          <w:sz w:val="18"/>
          <w:szCs w:val="20"/>
          <w:lang w:eastAsia="en-US"/>
        </w:rPr>
        <w:t>Thị</w:t>
      </w:r>
      <w:proofErr w:type="spellEnd"/>
      <w:r w:rsidRPr="00537F9D">
        <w:rPr>
          <w:rFonts w:ascii="Arial" w:hAnsi="Arial" w:cs="Arial"/>
          <w:sz w:val="18"/>
          <w:szCs w:val="20"/>
          <w:lang w:eastAsia="en-US"/>
        </w:rPr>
        <w:t xml:space="preserve"> Nga has faced several threats and attacks, including been brutally attacked by plain-clothes police. In May 2014, an assault by plain-clothes police left her with a broken arm and leg. </w:t>
      </w:r>
    </w:p>
    <w:p w:rsidR="001A4061" w:rsidRDefault="001A4061" w:rsidP="000F63D9">
      <w:pPr>
        <w:rPr>
          <w:rFonts w:ascii="Arial" w:hAnsi="Arial" w:cs="Arial"/>
          <w:sz w:val="18"/>
          <w:szCs w:val="20"/>
          <w:lang w:eastAsia="en-US"/>
        </w:rPr>
      </w:pPr>
    </w:p>
    <w:p w:rsidR="00537F9D" w:rsidRDefault="001A4061" w:rsidP="000F63D9">
      <w:pPr>
        <w:rPr>
          <w:rFonts w:ascii="Arial" w:hAnsi="Arial" w:cs="Arial"/>
          <w:sz w:val="18"/>
          <w:szCs w:val="20"/>
          <w:lang w:eastAsia="en-US"/>
        </w:rPr>
      </w:pPr>
      <w:proofErr w:type="spellStart"/>
      <w:r w:rsidRPr="001A4061">
        <w:rPr>
          <w:rFonts w:ascii="Arial" w:hAnsi="Arial" w:cs="Arial"/>
          <w:sz w:val="18"/>
          <w:szCs w:val="20"/>
          <w:lang w:eastAsia="en-US"/>
        </w:rPr>
        <w:t>Trần</w:t>
      </w:r>
      <w:proofErr w:type="spellEnd"/>
      <w:r w:rsidRPr="001A4061">
        <w:rPr>
          <w:rFonts w:ascii="Arial" w:hAnsi="Arial" w:cs="Arial"/>
          <w:sz w:val="18"/>
          <w:szCs w:val="20"/>
          <w:lang w:eastAsia="en-US"/>
        </w:rPr>
        <w:t xml:space="preserve"> </w:t>
      </w:r>
      <w:proofErr w:type="spellStart"/>
      <w:r w:rsidRPr="001A4061">
        <w:rPr>
          <w:rFonts w:ascii="Arial" w:hAnsi="Arial" w:cs="Arial"/>
          <w:sz w:val="18"/>
          <w:szCs w:val="20"/>
          <w:lang w:eastAsia="en-US"/>
        </w:rPr>
        <w:t>Thị</w:t>
      </w:r>
      <w:proofErr w:type="spellEnd"/>
      <w:r w:rsidRPr="001A4061">
        <w:rPr>
          <w:rFonts w:ascii="Arial" w:hAnsi="Arial" w:cs="Arial"/>
          <w:sz w:val="18"/>
          <w:szCs w:val="20"/>
          <w:lang w:eastAsia="en-US"/>
        </w:rPr>
        <w:t xml:space="preserve"> Nga</w:t>
      </w:r>
      <w:r>
        <w:rPr>
          <w:rFonts w:ascii="Arial" w:hAnsi="Arial" w:cs="Arial"/>
          <w:sz w:val="18"/>
          <w:szCs w:val="20"/>
          <w:lang w:eastAsia="en-US"/>
        </w:rPr>
        <w:t xml:space="preserve"> </w:t>
      </w:r>
      <w:r w:rsidRPr="001A4061">
        <w:rPr>
          <w:rFonts w:ascii="Arial" w:hAnsi="Arial" w:cs="Arial"/>
          <w:sz w:val="18"/>
          <w:szCs w:val="20"/>
          <w:lang w:eastAsia="en-US"/>
        </w:rPr>
        <w:t xml:space="preserve">told her husband that she has recently been beaten up and has faced death threats by other inmates during a five-minute conversation on 17 August 2018. </w:t>
      </w:r>
      <w:r>
        <w:rPr>
          <w:rFonts w:ascii="Arial" w:hAnsi="Arial" w:cs="Arial"/>
          <w:sz w:val="18"/>
          <w:szCs w:val="20"/>
          <w:lang w:eastAsia="en-US"/>
        </w:rPr>
        <w:t>She further told</w:t>
      </w:r>
      <w:r w:rsidRPr="001A4061">
        <w:rPr>
          <w:rFonts w:ascii="Arial" w:hAnsi="Arial" w:cs="Arial"/>
          <w:sz w:val="18"/>
          <w:szCs w:val="20"/>
          <w:lang w:eastAsia="en-US"/>
        </w:rPr>
        <w:t xml:space="preserve"> her family in July that she was being held in the same prison cell as a prisoner notorious for helping prison guards intimidate and beat-up other prisoners. Her husband has shared his grave concern for her safety as their connection was abruptly cut off when she tried to report her condition in prison. Her final words to him were “I have been often beaten and they recently threatened to kill me”.</w:t>
      </w:r>
    </w:p>
    <w:p w:rsidR="001A4061" w:rsidRDefault="001A4061" w:rsidP="000F63D9">
      <w:pPr>
        <w:rPr>
          <w:rFonts w:ascii="Arial" w:hAnsi="Arial" w:cs="Arial"/>
          <w:sz w:val="18"/>
          <w:szCs w:val="20"/>
          <w:lang w:eastAsia="en-US"/>
        </w:rPr>
      </w:pPr>
    </w:p>
    <w:p w:rsidR="00537F9D" w:rsidRDefault="00537F9D" w:rsidP="000F63D9">
      <w:pPr>
        <w:rPr>
          <w:rFonts w:ascii="Arial" w:hAnsi="Arial" w:cs="Arial"/>
          <w:sz w:val="18"/>
          <w:szCs w:val="20"/>
          <w:lang w:eastAsia="en-US"/>
        </w:rPr>
      </w:pPr>
      <w:r w:rsidRPr="00537F9D">
        <w:rPr>
          <w:rFonts w:ascii="Arial" w:hAnsi="Arial" w:cs="Arial"/>
          <w:sz w:val="18"/>
          <w:szCs w:val="20"/>
          <w:lang w:eastAsia="en-US"/>
        </w:rPr>
        <w:t xml:space="preserve">In 2016, an environmental disaster </w:t>
      </w:r>
      <w:r w:rsidR="00D21083">
        <w:rPr>
          <w:rFonts w:ascii="Arial" w:hAnsi="Arial" w:cs="Arial"/>
          <w:sz w:val="18"/>
          <w:szCs w:val="20"/>
          <w:lang w:eastAsia="en-US"/>
        </w:rPr>
        <w:t xml:space="preserve">– often referred to as the Formosa Disaster - </w:t>
      </w:r>
      <w:r w:rsidRPr="00537F9D">
        <w:rPr>
          <w:rFonts w:ascii="Arial" w:hAnsi="Arial" w:cs="Arial"/>
          <w:sz w:val="18"/>
          <w:szCs w:val="20"/>
          <w:lang w:eastAsia="en-US"/>
        </w:rPr>
        <w:t xml:space="preserve">in which industrial waste was dumped into the waters in the central coast of Vietnam led to massive protests around the country. A Taiwanese owned factory later admitted </w:t>
      </w:r>
      <w:r w:rsidR="00D21083" w:rsidRPr="00537F9D">
        <w:rPr>
          <w:rFonts w:ascii="Arial" w:hAnsi="Arial" w:cs="Arial"/>
          <w:sz w:val="18"/>
          <w:szCs w:val="20"/>
          <w:lang w:eastAsia="en-US"/>
        </w:rPr>
        <w:t>being</w:t>
      </w:r>
      <w:r w:rsidRPr="00537F9D">
        <w:rPr>
          <w:rFonts w:ascii="Arial" w:hAnsi="Arial" w:cs="Arial"/>
          <w:sz w:val="18"/>
          <w:szCs w:val="20"/>
          <w:lang w:eastAsia="en-US"/>
        </w:rPr>
        <w:t xml:space="preserve"> responsible for the incident. The disaster killed hundreds of thousands of tons of fish and left millions of people unemployed. People across the country spoke out in anger, and people in Hanoi and </w:t>
      </w:r>
      <w:proofErr w:type="spellStart"/>
      <w:r w:rsidRPr="00537F9D">
        <w:rPr>
          <w:rFonts w:ascii="Arial" w:hAnsi="Arial" w:cs="Arial"/>
          <w:sz w:val="18"/>
          <w:szCs w:val="20"/>
          <w:lang w:eastAsia="en-US"/>
        </w:rPr>
        <w:t>Ho</w:t>
      </w:r>
      <w:proofErr w:type="spellEnd"/>
      <w:r w:rsidRPr="00537F9D">
        <w:rPr>
          <w:rFonts w:ascii="Arial" w:hAnsi="Arial" w:cs="Arial"/>
          <w:sz w:val="18"/>
          <w:szCs w:val="20"/>
          <w:lang w:eastAsia="en-US"/>
        </w:rPr>
        <w:t xml:space="preserve"> Chi Minh </w:t>
      </w:r>
      <w:proofErr w:type="gramStart"/>
      <w:r w:rsidRPr="00537F9D">
        <w:rPr>
          <w:rFonts w:ascii="Arial" w:hAnsi="Arial" w:cs="Arial"/>
          <w:sz w:val="18"/>
          <w:szCs w:val="20"/>
          <w:lang w:eastAsia="en-US"/>
        </w:rPr>
        <w:t>city</w:t>
      </w:r>
      <w:proofErr w:type="gramEnd"/>
      <w:r w:rsidRPr="00537F9D">
        <w:rPr>
          <w:rFonts w:ascii="Arial" w:hAnsi="Arial" w:cs="Arial"/>
          <w:sz w:val="18"/>
          <w:szCs w:val="20"/>
          <w:lang w:eastAsia="en-US"/>
        </w:rPr>
        <w:t xml:space="preserve"> took to the streets in 2017 to protest the lack of an adequate response by the Vietnamese government. Many people were beaten up by the police and detained during the protests. In the months after the protests, the authorities arrested many activists. Around 40 people have been arrested in connection with the protests, and at least a dozen activists have fled the country and are seeking asylum in Thailand. </w:t>
      </w:r>
    </w:p>
    <w:p w:rsidR="00537F9D" w:rsidRDefault="00537F9D" w:rsidP="000F63D9">
      <w:pPr>
        <w:rPr>
          <w:rFonts w:ascii="Arial" w:hAnsi="Arial" w:cs="Arial"/>
          <w:sz w:val="18"/>
          <w:szCs w:val="20"/>
          <w:lang w:eastAsia="en-US"/>
        </w:rPr>
      </w:pPr>
    </w:p>
    <w:p w:rsidR="00537F9D" w:rsidRDefault="00537F9D" w:rsidP="000F63D9">
      <w:pPr>
        <w:rPr>
          <w:rFonts w:ascii="Arial" w:hAnsi="Arial" w:cs="Arial"/>
          <w:sz w:val="18"/>
          <w:szCs w:val="20"/>
          <w:lang w:eastAsia="en-US"/>
        </w:rPr>
      </w:pPr>
      <w:r w:rsidRPr="00537F9D">
        <w:rPr>
          <w:rFonts w:ascii="Arial" w:hAnsi="Arial" w:cs="Arial"/>
          <w:sz w:val="18"/>
          <w:szCs w:val="20"/>
          <w:lang w:eastAsia="en-US"/>
        </w:rPr>
        <w:t>As a state party to the UN Convention against Torture and the International Convention on Civil and Political Rights (ICCPR), Viet Nam has an obligation to protect everyone from torture and other ill-treatment, and conduct prompt, thorough, independent and impartial investigations into such allegations. The prison conditions in Viet Nam are known to be harsh, with food, healthcare and other conditions falling short of the minimum requirements set out in the UN Standard Minimum Rules for the Treatment of Prisoners (the Nelson Mandela Rules) and other international standards. Prisoners of conscience in Viet Nam are often held for lengthy periods in solitary confinement as an additional punishment, in clear violation of these Rules - some former prisoners have said this is like a “prison within prison”. For more information please refer to “Prisons within Prisons: Torture and ill-treatment of pris</w:t>
      </w:r>
      <w:r w:rsidR="0092284F">
        <w:rPr>
          <w:rFonts w:ascii="Arial" w:hAnsi="Arial" w:cs="Arial"/>
          <w:sz w:val="18"/>
          <w:szCs w:val="20"/>
          <w:lang w:eastAsia="en-US"/>
        </w:rPr>
        <w:t>oners of conscience in Viet Nam</w:t>
      </w:r>
      <w:r w:rsidRPr="00537F9D">
        <w:rPr>
          <w:rFonts w:ascii="Arial" w:hAnsi="Arial" w:cs="Arial"/>
          <w:sz w:val="18"/>
          <w:szCs w:val="20"/>
          <w:lang w:eastAsia="en-US"/>
        </w:rPr>
        <w:t xml:space="preserve">” (ASA41/4187/2016, https://www.amnesty.org/download/Documents/ASA4141872016ENGLISH.PDF). </w:t>
      </w:r>
    </w:p>
    <w:p w:rsidR="00537F9D" w:rsidRDefault="00537F9D" w:rsidP="000F63D9">
      <w:pPr>
        <w:rPr>
          <w:rFonts w:ascii="Arial" w:hAnsi="Arial" w:cs="Arial"/>
          <w:sz w:val="18"/>
          <w:szCs w:val="20"/>
          <w:lang w:eastAsia="en-US"/>
        </w:rPr>
      </w:pPr>
    </w:p>
    <w:p w:rsidR="00537F9D" w:rsidRDefault="00537F9D" w:rsidP="000F63D9">
      <w:pPr>
        <w:rPr>
          <w:rFonts w:ascii="Arial" w:hAnsi="Arial" w:cs="Arial"/>
          <w:sz w:val="18"/>
          <w:szCs w:val="20"/>
          <w:lang w:eastAsia="en-US"/>
        </w:rPr>
      </w:pPr>
      <w:proofErr w:type="spellStart"/>
      <w:r w:rsidRPr="00537F9D">
        <w:rPr>
          <w:rFonts w:ascii="Arial" w:hAnsi="Arial" w:cs="Arial"/>
          <w:sz w:val="18"/>
          <w:szCs w:val="20"/>
          <w:lang w:eastAsia="en-US"/>
        </w:rPr>
        <w:t>Trần</w:t>
      </w:r>
      <w:proofErr w:type="spellEnd"/>
      <w:r w:rsidRPr="00537F9D">
        <w:rPr>
          <w:rFonts w:ascii="Arial" w:hAnsi="Arial" w:cs="Arial"/>
          <w:sz w:val="18"/>
          <w:szCs w:val="20"/>
          <w:lang w:eastAsia="en-US"/>
        </w:rPr>
        <w:t xml:space="preserve"> </w:t>
      </w:r>
      <w:proofErr w:type="spellStart"/>
      <w:r w:rsidRPr="00537F9D">
        <w:rPr>
          <w:rFonts w:ascii="Arial" w:hAnsi="Arial" w:cs="Arial"/>
          <w:sz w:val="18"/>
          <w:szCs w:val="20"/>
          <w:lang w:eastAsia="en-US"/>
        </w:rPr>
        <w:t>Thị</w:t>
      </w:r>
      <w:proofErr w:type="spellEnd"/>
      <w:r w:rsidRPr="00537F9D">
        <w:rPr>
          <w:rFonts w:ascii="Arial" w:hAnsi="Arial" w:cs="Arial"/>
          <w:sz w:val="18"/>
          <w:szCs w:val="20"/>
          <w:lang w:eastAsia="en-US"/>
        </w:rPr>
        <w:t xml:space="preserve"> Nga is one of 94 known prisoners of conscience in Viet Nam included in the list released by Amnesty International in April 2018. Viet Nam is one of the most prolific jailers of peaceful activists in Southeast Asia, where prison conditions are harsh especially for prisoners detained for political reasons. For more information please refer to “Prisoners of conscience in Viet Nam” (ASA 41/8162/2018, https://www.amnesty.org/en/documents/asa41/8162/2018/en/). </w:t>
      </w:r>
    </w:p>
    <w:p w:rsidR="00537F9D" w:rsidRDefault="00537F9D" w:rsidP="000F63D9">
      <w:pPr>
        <w:rPr>
          <w:rFonts w:ascii="Arial" w:hAnsi="Arial" w:cs="Arial"/>
          <w:sz w:val="18"/>
          <w:szCs w:val="20"/>
          <w:lang w:eastAsia="en-US"/>
        </w:rPr>
      </w:pPr>
    </w:p>
    <w:p w:rsidR="0045389C" w:rsidRDefault="00537F9D" w:rsidP="000F63D9">
      <w:pPr>
        <w:rPr>
          <w:rFonts w:ascii="Arial" w:hAnsi="Arial" w:cs="Arial"/>
          <w:sz w:val="18"/>
          <w:szCs w:val="20"/>
          <w:lang w:eastAsia="en-US"/>
        </w:rPr>
      </w:pPr>
      <w:r w:rsidRPr="00537F9D">
        <w:rPr>
          <w:rFonts w:ascii="Arial" w:hAnsi="Arial" w:cs="Arial"/>
          <w:sz w:val="18"/>
          <w:szCs w:val="20"/>
          <w:lang w:eastAsia="en-US"/>
        </w:rPr>
        <w:t xml:space="preserve">Torture and other ill-treatment, including incommunicado detention, prolonged solitary confinement, beatings and deliberately withholding medical treatment are absolutely prohibited under international human rights law but remain common practices by Viet Nam authorities. </w:t>
      </w:r>
    </w:p>
    <w:p w:rsidR="0045389C" w:rsidRDefault="0045389C" w:rsidP="000F63D9">
      <w:pPr>
        <w:rPr>
          <w:rFonts w:ascii="Arial" w:hAnsi="Arial" w:cs="Arial"/>
          <w:sz w:val="18"/>
          <w:szCs w:val="20"/>
          <w:lang w:eastAsia="en-US"/>
        </w:rPr>
      </w:pPr>
    </w:p>
    <w:p w:rsidR="0045389C" w:rsidRDefault="00537F9D" w:rsidP="000F63D9">
      <w:pPr>
        <w:rPr>
          <w:rFonts w:ascii="Arial" w:hAnsi="Arial" w:cs="Arial"/>
          <w:sz w:val="18"/>
          <w:szCs w:val="20"/>
          <w:lang w:eastAsia="en-US"/>
        </w:rPr>
      </w:pPr>
      <w:r w:rsidRPr="00537F9D">
        <w:rPr>
          <w:rFonts w:ascii="Arial" w:hAnsi="Arial" w:cs="Arial"/>
          <w:sz w:val="18"/>
          <w:szCs w:val="20"/>
          <w:lang w:eastAsia="en-US"/>
        </w:rPr>
        <w:t xml:space="preserve">Name: </w:t>
      </w:r>
      <w:proofErr w:type="spellStart"/>
      <w:r w:rsidRPr="00537F9D">
        <w:rPr>
          <w:rFonts w:ascii="Arial" w:hAnsi="Arial" w:cs="Arial"/>
          <w:sz w:val="18"/>
          <w:szCs w:val="20"/>
          <w:lang w:eastAsia="en-US"/>
        </w:rPr>
        <w:t>Trần</w:t>
      </w:r>
      <w:proofErr w:type="spellEnd"/>
      <w:r w:rsidRPr="00537F9D">
        <w:rPr>
          <w:rFonts w:ascii="Arial" w:hAnsi="Arial" w:cs="Arial"/>
          <w:sz w:val="18"/>
          <w:szCs w:val="20"/>
          <w:lang w:eastAsia="en-US"/>
        </w:rPr>
        <w:t xml:space="preserve"> </w:t>
      </w:r>
      <w:proofErr w:type="spellStart"/>
      <w:r w:rsidRPr="00537F9D">
        <w:rPr>
          <w:rFonts w:ascii="Arial" w:hAnsi="Arial" w:cs="Arial"/>
          <w:sz w:val="18"/>
          <w:szCs w:val="20"/>
          <w:lang w:eastAsia="en-US"/>
        </w:rPr>
        <w:t>Thị</w:t>
      </w:r>
      <w:proofErr w:type="spellEnd"/>
      <w:r w:rsidRPr="00537F9D">
        <w:rPr>
          <w:rFonts w:ascii="Arial" w:hAnsi="Arial" w:cs="Arial"/>
          <w:sz w:val="18"/>
          <w:szCs w:val="20"/>
          <w:lang w:eastAsia="en-US"/>
        </w:rPr>
        <w:t xml:space="preserve"> Nga </w:t>
      </w:r>
    </w:p>
    <w:p w:rsidR="000F5EB5" w:rsidRPr="000F63D9" w:rsidRDefault="00537F9D" w:rsidP="000F63D9">
      <w:pPr>
        <w:rPr>
          <w:rStyle w:val="StyleAIBodytextAsianSimSunChar"/>
          <w:rFonts w:cs="Arial"/>
          <w:lang w:eastAsia="zh-CN"/>
        </w:rPr>
        <w:sectPr w:rsidR="000F5EB5" w:rsidRPr="000F63D9" w:rsidSect="000F63D9">
          <w:footerReference w:type="first" r:id="rId19"/>
          <w:type w:val="continuous"/>
          <w:pgSz w:w="12240" w:h="15840" w:code="1"/>
          <w:pgMar w:top="720" w:right="720" w:bottom="2160" w:left="720" w:header="0" w:footer="562" w:gutter="0"/>
          <w:cols w:space="567"/>
          <w:titlePg/>
          <w:docGrid w:linePitch="360"/>
        </w:sectPr>
      </w:pPr>
      <w:r w:rsidRPr="00537F9D">
        <w:rPr>
          <w:rFonts w:ascii="Arial" w:hAnsi="Arial" w:cs="Arial"/>
          <w:sz w:val="18"/>
          <w:szCs w:val="20"/>
          <w:lang w:eastAsia="en-US"/>
        </w:rPr>
        <w:t>Gender m/f: F</w:t>
      </w:r>
    </w:p>
    <w:p w:rsidR="000F5EB5" w:rsidRPr="00F95961" w:rsidRDefault="000F5EB5" w:rsidP="000F63D9">
      <w:pPr>
        <w:pStyle w:val="AITextSmallNoLineSpacing"/>
        <w:spacing w:line="240" w:lineRule="auto"/>
        <w:rPr>
          <w:rFonts w:cs="Arial"/>
          <w:sz w:val="18"/>
        </w:rPr>
      </w:pPr>
    </w:p>
    <w:p w:rsidR="00B76E54" w:rsidRPr="00D706F7" w:rsidRDefault="00537F9D" w:rsidP="000F63D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155/18 Index: </w:t>
      </w:r>
      <w:r w:rsidRPr="00537F9D">
        <w:rPr>
          <w:rFonts w:ascii="Amnesty Trade Gothic" w:hAnsi="Amnesty Trade Gothic"/>
          <w:sz w:val="16"/>
          <w:szCs w:val="16"/>
        </w:rPr>
        <w:t>ASA 41/9291/2018</w:t>
      </w:r>
      <w:r>
        <w:rPr>
          <w:rFonts w:ascii="Amnesty Trade Gothic" w:hAnsi="Amnesty Trade Gothic"/>
          <w:sz w:val="16"/>
          <w:szCs w:val="16"/>
        </w:rPr>
        <w:t xml:space="preserve"> Issue Date: 25 October 2018</w:t>
      </w:r>
    </w:p>
    <w:sectPr w:rsidR="00B76E54" w:rsidRPr="00D706F7" w:rsidSect="000F63D9">
      <w:headerReference w:type="default" r:id="rId20"/>
      <w:footerReference w:type="default" r:id="rId21"/>
      <w:headerReference w:type="first" r:id="rId22"/>
      <w:footerReference w:type="first" r:id="rId2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4E" w:rsidRDefault="0071564E">
      <w:r>
        <w:separator/>
      </w:r>
    </w:p>
  </w:endnote>
  <w:endnote w:type="continuationSeparator" w:id="0">
    <w:p w:rsidR="0071564E" w:rsidRDefault="0071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Pr="00D0106D" w:rsidRDefault="00B633F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Default="000F63D9">
    <w:pPr>
      <w:pStyle w:val="Footer"/>
    </w:pPr>
    <w:r>
      <w:rPr>
        <w:noProof/>
        <w:lang w:val="en-US"/>
      </w:rPr>
      <w:drawing>
        <wp:inline distT="0" distB="0" distL="0" distR="0">
          <wp:extent cx="6464300" cy="988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D9" w:rsidRPr="00D158C3" w:rsidRDefault="000F63D9" w:rsidP="000F63D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0F63D9" w:rsidRPr="00D158C3" w:rsidRDefault="000F63D9" w:rsidP="000F63D9">
    <w:pPr>
      <w:jc w:val="center"/>
      <w:rPr>
        <w:rFonts w:ascii="Arial" w:hAnsi="Arial" w:cs="Arial"/>
        <w:sz w:val="16"/>
        <w:szCs w:val="16"/>
      </w:rPr>
    </w:pPr>
    <w:r w:rsidRPr="00D158C3">
      <w:rPr>
        <w:rFonts w:ascii="Arial" w:hAnsi="Arial" w:cs="Arial"/>
        <w:sz w:val="16"/>
        <w:szCs w:val="16"/>
      </w:rPr>
      <w:t>T (212) 807- 8400 | uan@aiusa.org | www.amnestyusa.org/uan</w:t>
    </w:r>
  </w:p>
  <w:p w:rsidR="000F63D9" w:rsidRDefault="000F63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Pr="00D0106D" w:rsidRDefault="00B633FE"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Default="000F63D9">
    <w:pPr>
      <w:pStyle w:val="Footer"/>
    </w:pPr>
    <w:r w:rsidRPr="00290BCB">
      <w:rPr>
        <w:noProof/>
        <w:lang w:val="en-US"/>
      </w:rPr>
      <w:drawing>
        <wp:inline distT="0" distB="0" distL="0" distR="0">
          <wp:extent cx="6464300" cy="95694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569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4E" w:rsidRDefault="0071564E">
      <w:r>
        <w:separator/>
      </w:r>
    </w:p>
  </w:footnote>
  <w:footnote w:type="continuationSeparator" w:id="0">
    <w:p w:rsidR="0071564E" w:rsidRDefault="0071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Pr="00D0106D" w:rsidRDefault="00B633F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Default="00B633FE"/>
  <w:p w:rsidR="00B633FE" w:rsidRDefault="00B633FE"/>
  <w:p w:rsidR="00B633FE" w:rsidRPr="00817483" w:rsidRDefault="00B633F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155/18 Index: </w:t>
    </w:r>
    <w:r w:rsidRPr="00537F9D">
      <w:rPr>
        <w:rFonts w:ascii="Amnesty Trade Gothic" w:hAnsi="Amnesty Trade Gothic"/>
        <w:sz w:val="16"/>
        <w:szCs w:val="16"/>
      </w:rPr>
      <w:t>ASA 41/9291/2018</w:t>
    </w:r>
    <w:r>
      <w:rPr>
        <w:rFonts w:ascii="Amnesty Trade Gothic" w:hAnsi="Amnesty Trade Gothic"/>
        <w:sz w:val="16"/>
        <w:szCs w:val="16"/>
      </w:rPr>
      <w:t xml:space="preserve"> Vietnam</w:t>
    </w:r>
    <w:r>
      <w:rPr>
        <w:rFonts w:ascii="Amnesty Trade Gothic" w:hAnsi="Amnesty Trade Gothic"/>
        <w:sz w:val="16"/>
        <w:szCs w:val="16"/>
      </w:rPr>
      <w:tab/>
      <w:t>Date: 25 October 2018</w:t>
    </w:r>
  </w:p>
  <w:p w:rsidR="00B633FE" w:rsidRDefault="00B633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Pr="00D0106D" w:rsidRDefault="00B633F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E" w:rsidRDefault="00B633FE" w:rsidP="00051FA3">
    <w:pPr>
      <w:tabs>
        <w:tab w:val="left" w:pos="3165"/>
      </w:tabs>
    </w:pPr>
    <w:r>
      <w:tab/>
    </w:r>
  </w:p>
  <w:p w:rsidR="00B633FE" w:rsidRPr="00051FA3" w:rsidRDefault="00B633FE">
    <w:pPr>
      <w:rPr>
        <w:rFonts w:ascii="Arial" w:hAnsi="Arial" w:cs="Arial"/>
      </w:rPr>
    </w:pPr>
  </w:p>
  <w:p w:rsidR="00B633FE" w:rsidRPr="00B452E3" w:rsidRDefault="00B633FE"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B633FE" w:rsidRDefault="00B633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D7D2E8B"/>
    <w:multiLevelType w:val="hybridMultilevel"/>
    <w:tmpl w:val="CA5CB9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9540E"/>
    <w:multiLevelType w:val="hybridMultilevel"/>
    <w:tmpl w:val="AF249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0657B0"/>
    <w:multiLevelType w:val="hybridMultilevel"/>
    <w:tmpl w:val="61626A9A"/>
    <w:lvl w:ilvl="0" w:tplc="937448D4">
      <w:numFmt w:val="bullet"/>
      <w:lvlText w:val=""/>
      <w:lvlJc w:val="left"/>
      <w:pPr>
        <w:ind w:left="720" w:hanging="360"/>
      </w:pPr>
      <w:rPr>
        <w:rFonts w:ascii="Symbol" w:eastAsia="SimSun"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451CB"/>
    <w:rsid w:val="00051FA3"/>
    <w:rsid w:val="000536E0"/>
    <w:rsid w:val="0005741D"/>
    <w:rsid w:val="00060E8A"/>
    <w:rsid w:val="00064488"/>
    <w:rsid w:val="000664A2"/>
    <w:rsid w:val="00067212"/>
    <w:rsid w:val="000800B2"/>
    <w:rsid w:val="00086119"/>
    <w:rsid w:val="00091A32"/>
    <w:rsid w:val="000920C4"/>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3D9"/>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4061"/>
    <w:rsid w:val="001B244C"/>
    <w:rsid w:val="001B7B2B"/>
    <w:rsid w:val="001C359A"/>
    <w:rsid w:val="001C3B63"/>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27A17"/>
    <w:rsid w:val="002336BE"/>
    <w:rsid w:val="00234F4C"/>
    <w:rsid w:val="0024089B"/>
    <w:rsid w:val="00240976"/>
    <w:rsid w:val="00253997"/>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6617"/>
    <w:rsid w:val="003B1CB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5389C"/>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1DFA"/>
    <w:rsid w:val="004F5E4C"/>
    <w:rsid w:val="005040F2"/>
    <w:rsid w:val="00504708"/>
    <w:rsid w:val="00504A20"/>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08AF"/>
    <w:rsid w:val="0053246B"/>
    <w:rsid w:val="00534491"/>
    <w:rsid w:val="0053584A"/>
    <w:rsid w:val="00537F9D"/>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17838"/>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6F3DE5"/>
    <w:rsid w:val="00703AC3"/>
    <w:rsid w:val="00703B60"/>
    <w:rsid w:val="0070730C"/>
    <w:rsid w:val="007114A2"/>
    <w:rsid w:val="0071564E"/>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3382"/>
    <w:rsid w:val="007D5AF7"/>
    <w:rsid w:val="007D75F2"/>
    <w:rsid w:val="007E0CAD"/>
    <w:rsid w:val="007E1BFF"/>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DFA"/>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284F"/>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653D"/>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9F7527"/>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260D8"/>
    <w:rsid w:val="00B30C02"/>
    <w:rsid w:val="00B337E6"/>
    <w:rsid w:val="00B35919"/>
    <w:rsid w:val="00B376BA"/>
    <w:rsid w:val="00B404F1"/>
    <w:rsid w:val="00B4432F"/>
    <w:rsid w:val="00B452E3"/>
    <w:rsid w:val="00B46EFA"/>
    <w:rsid w:val="00B606A2"/>
    <w:rsid w:val="00B60FB0"/>
    <w:rsid w:val="00B633FE"/>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D47E9"/>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083"/>
    <w:rsid w:val="00D21ADC"/>
    <w:rsid w:val="00D31AAD"/>
    <w:rsid w:val="00D35FAD"/>
    <w:rsid w:val="00D41424"/>
    <w:rsid w:val="00D45091"/>
    <w:rsid w:val="00D468EC"/>
    <w:rsid w:val="00D54000"/>
    <w:rsid w:val="00D61460"/>
    <w:rsid w:val="00D63AA5"/>
    <w:rsid w:val="00D6401F"/>
    <w:rsid w:val="00D655A8"/>
    <w:rsid w:val="00D70662"/>
    <w:rsid w:val="00D706F7"/>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20C6"/>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B7540F-3E4B-462D-B981-B6843C85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537F9D"/>
    <w:rPr>
      <w:color w:val="808080"/>
      <w:shd w:val="clear" w:color="auto" w:fill="E6E6E6"/>
    </w:rPr>
  </w:style>
  <w:style w:type="character" w:styleId="FollowedHyperlink">
    <w:name w:val="FollowedHyperlink"/>
    <w:basedOn w:val="DefaultParagraphFont"/>
    <w:uiPriority w:val="99"/>
    <w:rsid w:val="00537F9D"/>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F63D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F63D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6205">
      <w:marLeft w:val="0"/>
      <w:marRight w:val="0"/>
      <w:marTop w:val="0"/>
      <w:marBottom w:val="0"/>
      <w:divBdr>
        <w:top w:val="none" w:sz="0" w:space="0" w:color="auto"/>
        <w:left w:val="none" w:sz="0" w:space="0" w:color="auto"/>
        <w:bottom w:val="none" w:sz="0" w:space="0" w:color="auto"/>
        <w:right w:val="none" w:sz="0" w:space="0" w:color="auto"/>
      </w:divBdr>
    </w:div>
    <w:div w:id="82646206">
      <w:marLeft w:val="0"/>
      <w:marRight w:val="0"/>
      <w:marTop w:val="0"/>
      <w:marBottom w:val="0"/>
      <w:divBdr>
        <w:top w:val="none" w:sz="0" w:space="0" w:color="auto"/>
        <w:left w:val="none" w:sz="0" w:space="0" w:color="auto"/>
        <w:bottom w:val="none" w:sz="0" w:space="0" w:color="auto"/>
        <w:right w:val="none" w:sz="0" w:space="0" w:color="auto"/>
      </w:divBdr>
    </w:div>
    <w:div w:id="82646207">
      <w:marLeft w:val="0"/>
      <w:marRight w:val="0"/>
      <w:marTop w:val="0"/>
      <w:marBottom w:val="0"/>
      <w:divBdr>
        <w:top w:val="none" w:sz="0" w:space="0" w:color="auto"/>
        <w:left w:val="none" w:sz="0" w:space="0" w:color="auto"/>
        <w:bottom w:val="none" w:sz="0" w:space="0" w:color="auto"/>
        <w:right w:val="none" w:sz="0" w:space="0" w:color="auto"/>
      </w:divBdr>
    </w:div>
    <w:div w:id="82646208">
      <w:marLeft w:val="0"/>
      <w:marRight w:val="0"/>
      <w:marTop w:val="0"/>
      <w:marBottom w:val="0"/>
      <w:divBdr>
        <w:top w:val="none" w:sz="0" w:space="0" w:color="auto"/>
        <w:left w:val="none" w:sz="0" w:space="0" w:color="auto"/>
        <w:bottom w:val="none" w:sz="0" w:space="0" w:color="auto"/>
        <w:right w:val="none" w:sz="0" w:space="0" w:color="auto"/>
      </w:divBdr>
    </w:div>
    <w:div w:id="82646209">
      <w:marLeft w:val="0"/>
      <w:marRight w:val="0"/>
      <w:marTop w:val="0"/>
      <w:marBottom w:val="0"/>
      <w:divBdr>
        <w:top w:val="none" w:sz="0" w:space="0" w:color="auto"/>
        <w:left w:val="none" w:sz="0" w:space="0" w:color="auto"/>
        <w:bottom w:val="none" w:sz="0" w:space="0" w:color="auto"/>
        <w:right w:val="none" w:sz="0" w:space="0" w:color="auto"/>
      </w:divBdr>
    </w:div>
    <w:div w:id="82646210">
      <w:marLeft w:val="0"/>
      <w:marRight w:val="0"/>
      <w:marTop w:val="0"/>
      <w:marBottom w:val="0"/>
      <w:divBdr>
        <w:top w:val="none" w:sz="0" w:space="0" w:color="auto"/>
        <w:left w:val="none" w:sz="0" w:space="0" w:color="auto"/>
        <w:bottom w:val="none" w:sz="0" w:space="0" w:color="auto"/>
        <w:right w:val="none" w:sz="0" w:space="0" w:color="auto"/>
      </w:divBdr>
    </w:div>
    <w:div w:id="82646211">
      <w:marLeft w:val="0"/>
      <w:marRight w:val="0"/>
      <w:marTop w:val="0"/>
      <w:marBottom w:val="0"/>
      <w:divBdr>
        <w:top w:val="none" w:sz="0" w:space="0" w:color="auto"/>
        <w:left w:val="none" w:sz="0" w:space="0" w:color="auto"/>
        <w:bottom w:val="none" w:sz="0" w:space="0" w:color="auto"/>
        <w:right w:val="none" w:sz="0" w:space="0" w:color="auto"/>
      </w:divBdr>
    </w:div>
    <w:div w:id="82646212">
      <w:marLeft w:val="0"/>
      <w:marRight w:val="0"/>
      <w:marTop w:val="0"/>
      <w:marBottom w:val="0"/>
      <w:divBdr>
        <w:top w:val="none" w:sz="0" w:space="0" w:color="auto"/>
        <w:left w:val="none" w:sz="0" w:space="0" w:color="auto"/>
        <w:bottom w:val="none" w:sz="0" w:space="0" w:color="auto"/>
        <w:right w:val="none" w:sz="0" w:space="0" w:color="auto"/>
      </w:divBdr>
    </w:div>
    <w:div w:id="82646213">
      <w:marLeft w:val="0"/>
      <w:marRight w:val="0"/>
      <w:marTop w:val="0"/>
      <w:marBottom w:val="0"/>
      <w:divBdr>
        <w:top w:val="none" w:sz="0" w:space="0" w:color="auto"/>
        <w:left w:val="none" w:sz="0" w:space="0" w:color="auto"/>
        <w:bottom w:val="none" w:sz="0" w:space="0" w:color="auto"/>
        <w:right w:val="none" w:sz="0" w:space="0" w:color="auto"/>
      </w:divBdr>
    </w:div>
    <w:div w:id="82646214">
      <w:marLeft w:val="0"/>
      <w:marRight w:val="0"/>
      <w:marTop w:val="0"/>
      <w:marBottom w:val="0"/>
      <w:divBdr>
        <w:top w:val="none" w:sz="0" w:space="0" w:color="auto"/>
        <w:left w:val="none" w:sz="0" w:space="0" w:color="auto"/>
        <w:bottom w:val="none" w:sz="0" w:space="0" w:color="auto"/>
        <w:right w:val="none" w:sz="0" w:space="0" w:color="auto"/>
      </w:divBdr>
    </w:div>
    <w:div w:id="82646215">
      <w:marLeft w:val="0"/>
      <w:marRight w:val="0"/>
      <w:marTop w:val="0"/>
      <w:marBottom w:val="0"/>
      <w:divBdr>
        <w:top w:val="none" w:sz="0" w:space="0" w:color="auto"/>
        <w:left w:val="none" w:sz="0" w:space="0" w:color="auto"/>
        <w:bottom w:val="none" w:sz="0" w:space="0" w:color="auto"/>
        <w:right w:val="none" w:sz="0" w:space="0" w:color="auto"/>
      </w:divBdr>
    </w:div>
    <w:div w:id="82646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ebmaster@president.gov.v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5565A5E-6766-4A6A-AF79-3EC428960FEB}">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b9e52a15-8fce-43d3-9ff2-f6bd6a140a3c"/>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6D2BB3B8-B076-4425-B4FC-CF93FD13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1173</Words>
  <Characters>6383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4</cp:revision>
  <cp:lastPrinted>2018-10-25T13:08:00Z</cp:lastPrinted>
  <dcterms:created xsi:type="dcterms:W3CDTF">2018-10-25T13:05:00Z</dcterms:created>
  <dcterms:modified xsi:type="dcterms:W3CDTF">2018-10-25T14:17:00Z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