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A60199">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612CD0" w:rsidP="00A60199">
      <w:pPr>
        <w:rPr>
          <w:rStyle w:val="AIHeadline"/>
          <w:rFonts w:cs="Arial"/>
          <w:snapToGrid w:val="0"/>
          <w:sz w:val="38"/>
          <w:szCs w:val="38"/>
        </w:rPr>
      </w:pPr>
      <w:r>
        <w:rPr>
          <w:rStyle w:val="AIHeadline"/>
          <w:rFonts w:cs="Arial"/>
          <w:snapToGrid w:val="0"/>
          <w:sz w:val="38"/>
          <w:szCs w:val="38"/>
        </w:rPr>
        <w:t xml:space="preserve">wave of </w:t>
      </w:r>
      <w:r w:rsidR="0022665F">
        <w:rPr>
          <w:rStyle w:val="AIHeadline"/>
          <w:rFonts w:cs="Arial"/>
          <w:snapToGrid w:val="0"/>
          <w:sz w:val="38"/>
          <w:szCs w:val="38"/>
        </w:rPr>
        <w:t>detentions</w:t>
      </w:r>
      <w:r>
        <w:rPr>
          <w:rStyle w:val="AIHeadline"/>
          <w:rFonts w:cs="Arial"/>
          <w:snapToGrid w:val="0"/>
          <w:sz w:val="38"/>
          <w:szCs w:val="38"/>
        </w:rPr>
        <w:t xml:space="preserve"> of students and activist</w:t>
      </w:r>
      <w:r w:rsidR="00557A54">
        <w:rPr>
          <w:rStyle w:val="AIHeadline"/>
          <w:rFonts w:cs="Arial"/>
          <w:snapToGrid w:val="0"/>
          <w:sz w:val="38"/>
          <w:szCs w:val="38"/>
        </w:rPr>
        <w:t>s</w:t>
      </w:r>
    </w:p>
    <w:p w:rsidR="0026766F" w:rsidRPr="00F95961" w:rsidRDefault="00D350CB" w:rsidP="00A60199">
      <w:pPr>
        <w:pStyle w:val="AIintropara"/>
        <w:spacing w:line="240" w:lineRule="auto"/>
        <w:rPr>
          <w:rFonts w:cs="Arial"/>
        </w:rPr>
      </w:pPr>
      <w:r>
        <w:rPr>
          <w:rFonts w:cs="Arial"/>
        </w:rPr>
        <w:t xml:space="preserve">Detention of </w:t>
      </w:r>
      <w:r w:rsidR="00D20ABE">
        <w:rPr>
          <w:rFonts w:cs="Arial"/>
        </w:rPr>
        <w:t>student</w:t>
      </w:r>
      <w:r w:rsidR="0022665F">
        <w:rPr>
          <w:rFonts w:cs="Arial"/>
        </w:rPr>
        <w:t xml:space="preserve"> </w:t>
      </w:r>
      <w:r>
        <w:rPr>
          <w:rFonts w:cs="Arial"/>
        </w:rPr>
        <w:t xml:space="preserve">leaders </w:t>
      </w:r>
      <w:r w:rsidR="0022665F">
        <w:rPr>
          <w:rFonts w:cs="Arial"/>
        </w:rPr>
        <w:t>and other social activists</w:t>
      </w:r>
      <w:r w:rsidR="00557A54">
        <w:rPr>
          <w:rFonts w:cs="Arial"/>
        </w:rPr>
        <w:t xml:space="preserve"> </w:t>
      </w:r>
      <w:r w:rsidR="007B0282">
        <w:rPr>
          <w:rFonts w:cs="Arial"/>
        </w:rPr>
        <w:t xml:space="preserve">have increased </w:t>
      </w:r>
      <w:r w:rsidR="0022665F">
        <w:rPr>
          <w:rFonts w:cs="Arial"/>
        </w:rPr>
        <w:t xml:space="preserve">in Nicaragua </w:t>
      </w:r>
      <w:r>
        <w:rPr>
          <w:rFonts w:cs="Arial"/>
        </w:rPr>
        <w:t>as</w:t>
      </w:r>
      <w:r w:rsidR="00557A54">
        <w:rPr>
          <w:rFonts w:cs="Arial"/>
        </w:rPr>
        <w:t xml:space="preserve"> </w:t>
      </w:r>
      <w:r w:rsidR="0022665F">
        <w:rPr>
          <w:rFonts w:cs="Arial"/>
        </w:rPr>
        <w:t xml:space="preserve">the government </w:t>
      </w:r>
      <w:r>
        <w:rPr>
          <w:rFonts w:cs="Arial"/>
        </w:rPr>
        <w:t>persist</w:t>
      </w:r>
      <w:r w:rsidR="0081100F">
        <w:rPr>
          <w:rFonts w:cs="Arial"/>
        </w:rPr>
        <w:t>s</w:t>
      </w:r>
      <w:r>
        <w:rPr>
          <w:rFonts w:cs="Arial"/>
        </w:rPr>
        <w:t xml:space="preserve"> in </w:t>
      </w:r>
      <w:r w:rsidR="00557A54">
        <w:rPr>
          <w:rFonts w:cs="Arial"/>
        </w:rPr>
        <w:t xml:space="preserve">its strategy of </w:t>
      </w:r>
      <w:r w:rsidR="00FC42DA">
        <w:rPr>
          <w:rFonts w:cs="Arial"/>
        </w:rPr>
        <w:t xml:space="preserve">persecution and </w:t>
      </w:r>
      <w:r w:rsidR="0022665F">
        <w:rPr>
          <w:rFonts w:cs="Arial"/>
        </w:rPr>
        <w:t xml:space="preserve">criminalization </w:t>
      </w:r>
      <w:r w:rsidR="00557A54">
        <w:rPr>
          <w:rFonts w:cs="Arial"/>
        </w:rPr>
        <w:t xml:space="preserve">as a punishment against those taking </w:t>
      </w:r>
      <w:r w:rsidR="0022665F">
        <w:rPr>
          <w:rFonts w:cs="Arial"/>
        </w:rPr>
        <w:t>part in nationwide protests</w:t>
      </w:r>
      <w:r w:rsidR="0026766F" w:rsidRPr="00F95961">
        <w:rPr>
          <w:rFonts w:cs="Arial"/>
        </w:rPr>
        <w:t>.</w:t>
      </w:r>
    </w:p>
    <w:p w:rsidR="004B6A64" w:rsidRDefault="009E2CC1" w:rsidP="00A60199">
      <w:pPr>
        <w:pStyle w:val="AIBodytext"/>
        <w:tabs>
          <w:tab w:val="clear" w:pos="567"/>
        </w:tabs>
        <w:spacing w:line="240" w:lineRule="auto"/>
        <w:rPr>
          <w:rStyle w:val="StyleAIBodytextAsianSimSunChar"/>
          <w:rFonts w:cs="Arial"/>
        </w:rPr>
      </w:pPr>
      <w:r>
        <w:rPr>
          <w:rStyle w:val="StyleAIBodytextAsianSimSunChar"/>
          <w:rFonts w:cs="Arial"/>
        </w:rPr>
        <w:t xml:space="preserve">The Nicaragua government’s persecution and criminalization strategy to clamp down </w:t>
      </w:r>
      <w:r w:rsidR="00743422">
        <w:rPr>
          <w:rStyle w:val="StyleAIBodytextAsianSimSunChar"/>
          <w:rFonts w:cs="Arial"/>
        </w:rPr>
        <w:t>those</w:t>
      </w:r>
      <w:r>
        <w:rPr>
          <w:rStyle w:val="StyleAIBodytextAsianSimSunChar"/>
          <w:rFonts w:cs="Arial"/>
        </w:rPr>
        <w:t xml:space="preserve"> participating </w:t>
      </w:r>
      <w:r w:rsidR="0081100F">
        <w:rPr>
          <w:rStyle w:val="StyleAIBodytextAsianSimSunChar"/>
          <w:rFonts w:cs="Arial"/>
        </w:rPr>
        <w:t xml:space="preserve">in </w:t>
      </w:r>
      <w:r>
        <w:rPr>
          <w:rStyle w:val="StyleAIBodytextAsianSimSunChar"/>
          <w:rFonts w:cs="Arial"/>
        </w:rPr>
        <w:t>the ongoing protests throughout the country</w:t>
      </w:r>
      <w:r w:rsidR="00743422">
        <w:rPr>
          <w:rStyle w:val="StyleAIBodytextAsianSimSunChar"/>
          <w:rFonts w:cs="Arial"/>
        </w:rPr>
        <w:t xml:space="preserve"> </w:t>
      </w:r>
      <w:r w:rsidR="00D20ABE">
        <w:rPr>
          <w:rStyle w:val="StyleAIBodytextAsianSimSunChar"/>
          <w:rFonts w:cs="Arial"/>
        </w:rPr>
        <w:t>deepened</w:t>
      </w:r>
      <w:r w:rsidR="00D350CB">
        <w:rPr>
          <w:rStyle w:val="StyleAIBodytextAsianSimSunChar"/>
          <w:rFonts w:cs="Arial"/>
        </w:rPr>
        <w:t xml:space="preserve"> this week,</w:t>
      </w:r>
      <w:r>
        <w:rPr>
          <w:rStyle w:val="StyleAIBodytextAsianSimSunChar"/>
          <w:rFonts w:cs="Arial"/>
        </w:rPr>
        <w:t xml:space="preserve"> with d</w:t>
      </w:r>
      <w:r w:rsidR="000A3D7B">
        <w:rPr>
          <w:rStyle w:val="StyleAIBodytextAsianSimSunChar"/>
          <w:rFonts w:cs="Arial"/>
        </w:rPr>
        <w:t>ozens</w:t>
      </w:r>
      <w:r w:rsidR="00335AD0">
        <w:rPr>
          <w:rStyle w:val="StyleAIBodytextAsianSimSunChar"/>
          <w:rFonts w:cs="Arial"/>
        </w:rPr>
        <w:t xml:space="preserve"> of </w:t>
      </w:r>
      <w:r w:rsidR="00D20ABE">
        <w:rPr>
          <w:rStyle w:val="StyleAIBodytextAsianSimSunChar"/>
          <w:rFonts w:cs="Arial"/>
        </w:rPr>
        <w:t xml:space="preserve">new </w:t>
      </w:r>
      <w:r w:rsidR="00557A54">
        <w:rPr>
          <w:rStyle w:val="StyleAIBodytextAsianSimSunChar"/>
          <w:rFonts w:cs="Arial"/>
        </w:rPr>
        <w:t>detentions</w:t>
      </w:r>
      <w:r w:rsidR="00D350CB">
        <w:rPr>
          <w:rStyle w:val="StyleAIBodytextAsianSimSunChar"/>
          <w:rFonts w:cs="Arial"/>
        </w:rPr>
        <w:t xml:space="preserve">, </w:t>
      </w:r>
      <w:r w:rsidR="00FC42DA">
        <w:rPr>
          <w:rStyle w:val="StyleAIBodytextAsianSimSunChar"/>
          <w:rFonts w:cs="Arial"/>
        </w:rPr>
        <w:t xml:space="preserve">including those of </w:t>
      </w:r>
      <w:r w:rsidR="00A11181" w:rsidRPr="00681FB0">
        <w:rPr>
          <w:rStyle w:val="StyleAIBodytextAsianSimSunChar"/>
          <w:rFonts w:cs="Arial"/>
          <w:b/>
        </w:rPr>
        <w:t>Amaya</w:t>
      </w:r>
      <w:r w:rsidR="00107641" w:rsidRPr="00681FB0">
        <w:rPr>
          <w:rStyle w:val="StyleAIBodytextAsianSimSunChar"/>
          <w:rFonts w:cs="Arial"/>
          <w:b/>
        </w:rPr>
        <w:t xml:space="preserve"> Coppens</w:t>
      </w:r>
      <w:r w:rsidR="004B6A64">
        <w:rPr>
          <w:rStyle w:val="StyleAIBodytextAsianSimSunChar"/>
          <w:rFonts w:cs="Arial"/>
          <w:b/>
        </w:rPr>
        <w:t xml:space="preserve"> </w:t>
      </w:r>
      <w:r w:rsidR="004B6A64" w:rsidRPr="004B6A64">
        <w:rPr>
          <w:rStyle w:val="StyleAIBodytextAsianSimSunChar"/>
          <w:rFonts w:cs="Arial"/>
        </w:rPr>
        <w:t>(2</w:t>
      </w:r>
      <w:r w:rsidR="004B6A64">
        <w:rPr>
          <w:rStyle w:val="StyleAIBodytextAsianSimSunChar"/>
          <w:rFonts w:cs="Arial"/>
        </w:rPr>
        <w:t>3</w:t>
      </w:r>
      <w:r w:rsidR="004B6A64" w:rsidRPr="004B6A64">
        <w:rPr>
          <w:rStyle w:val="StyleAIBodytextAsianSimSunChar"/>
          <w:rFonts w:cs="Arial"/>
        </w:rPr>
        <w:t>)</w:t>
      </w:r>
      <w:r w:rsidR="00681FB0">
        <w:rPr>
          <w:rStyle w:val="StyleAIBodytextAsianSimSunChar"/>
          <w:rFonts w:cs="Arial"/>
        </w:rPr>
        <w:t>, a Nicaraguan-Belgian medi</w:t>
      </w:r>
      <w:r w:rsidR="007B0282">
        <w:rPr>
          <w:rStyle w:val="StyleAIBodytextAsianSimSunChar"/>
          <w:rFonts w:cs="Arial"/>
        </w:rPr>
        <w:t>cal</w:t>
      </w:r>
      <w:r w:rsidR="00681FB0">
        <w:rPr>
          <w:rStyle w:val="StyleAIBodytextAsianSimSunChar"/>
          <w:rFonts w:cs="Arial"/>
        </w:rPr>
        <w:t xml:space="preserve"> student leader</w:t>
      </w:r>
      <w:r w:rsidR="00FC42DA">
        <w:rPr>
          <w:rStyle w:val="StyleAIBodytextAsianSimSunChar"/>
          <w:rFonts w:cs="Arial"/>
        </w:rPr>
        <w:t>,</w:t>
      </w:r>
      <w:r w:rsidR="00681FB0">
        <w:rPr>
          <w:rStyle w:val="StyleAIBodytextAsianSimSunChar"/>
          <w:rFonts w:cs="Arial"/>
        </w:rPr>
        <w:t xml:space="preserve"> detained with </w:t>
      </w:r>
      <w:r w:rsidR="00A11181" w:rsidRPr="00681FB0">
        <w:rPr>
          <w:rStyle w:val="StyleAIBodytextAsianSimSunChar"/>
          <w:rFonts w:cs="Arial"/>
          <w:b/>
        </w:rPr>
        <w:t>Sergio</w:t>
      </w:r>
      <w:r w:rsidR="00681FB0" w:rsidRPr="00681FB0">
        <w:rPr>
          <w:rStyle w:val="StyleAIBodytextAsianSimSunChar"/>
          <w:rFonts w:cs="Arial"/>
          <w:b/>
        </w:rPr>
        <w:t xml:space="preserve"> </w:t>
      </w:r>
      <w:proofErr w:type="spellStart"/>
      <w:r w:rsidR="00681FB0" w:rsidRPr="00681FB0">
        <w:rPr>
          <w:rStyle w:val="StyleAIBodytextAsianSimSunChar"/>
          <w:rFonts w:cs="Arial"/>
          <w:b/>
        </w:rPr>
        <w:t>Midence</w:t>
      </w:r>
      <w:proofErr w:type="spellEnd"/>
      <w:r w:rsidR="00681FB0">
        <w:rPr>
          <w:rStyle w:val="StyleAIBodytextAsianSimSunChar"/>
          <w:rFonts w:cs="Arial"/>
        </w:rPr>
        <w:t xml:space="preserve"> </w:t>
      </w:r>
      <w:r w:rsidR="00273A2C">
        <w:rPr>
          <w:rStyle w:val="StyleAIBodytextAsianSimSunChar"/>
          <w:rFonts w:cs="Arial"/>
        </w:rPr>
        <w:t xml:space="preserve">(30) </w:t>
      </w:r>
      <w:r w:rsidR="00681FB0">
        <w:rPr>
          <w:rStyle w:val="StyleAIBodytextAsianSimSunChar"/>
          <w:rFonts w:cs="Arial"/>
        </w:rPr>
        <w:t>in the city of Leon (</w:t>
      </w:r>
      <w:r w:rsidR="00273A2C">
        <w:rPr>
          <w:rStyle w:val="StyleAIBodytextAsianSimSunChar"/>
          <w:rFonts w:cs="Arial"/>
        </w:rPr>
        <w:t>Northw</w:t>
      </w:r>
      <w:r w:rsidR="00681FB0">
        <w:rPr>
          <w:rStyle w:val="StyleAIBodytextAsianSimSunChar"/>
          <w:rFonts w:cs="Arial"/>
        </w:rPr>
        <w:t xml:space="preserve">est) </w:t>
      </w:r>
      <w:r w:rsidR="00BE2450">
        <w:rPr>
          <w:rStyle w:val="StyleAIBodytextAsianSimSunChar"/>
          <w:rFonts w:cs="Arial"/>
        </w:rPr>
        <w:t>on 10 September</w:t>
      </w:r>
      <w:r w:rsidR="00273A2C">
        <w:rPr>
          <w:rStyle w:val="StyleAIBodytextAsianSimSunChar"/>
          <w:rFonts w:cs="Arial"/>
        </w:rPr>
        <w:t xml:space="preserve">. </w:t>
      </w:r>
      <w:r w:rsidR="00D20ABE">
        <w:rPr>
          <w:rStyle w:val="StyleAIBodytextAsianSimSunChar"/>
          <w:rFonts w:cs="Arial"/>
        </w:rPr>
        <w:t>T</w:t>
      </w:r>
      <w:r>
        <w:rPr>
          <w:rStyle w:val="StyleAIBodytextAsianSimSunChar"/>
          <w:rFonts w:cs="Arial"/>
        </w:rPr>
        <w:t xml:space="preserve">he police </w:t>
      </w:r>
      <w:r w:rsidR="0081100F">
        <w:rPr>
          <w:rStyle w:val="StyleAIBodytextAsianSimSunChar"/>
          <w:rFonts w:cs="Arial"/>
        </w:rPr>
        <w:t xml:space="preserve">alleged in media outputs that they are </w:t>
      </w:r>
      <w:r w:rsidR="00D20ABE">
        <w:rPr>
          <w:rStyle w:val="StyleAIBodytextAsianSimSunChar"/>
          <w:rFonts w:cs="Arial"/>
        </w:rPr>
        <w:t xml:space="preserve">responsible </w:t>
      </w:r>
      <w:r w:rsidR="0081100F">
        <w:rPr>
          <w:rStyle w:val="StyleAIBodytextAsianSimSunChar"/>
          <w:rFonts w:cs="Arial"/>
        </w:rPr>
        <w:t>for acts of “</w:t>
      </w:r>
      <w:r w:rsidR="004B6A64">
        <w:rPr>
          <w:rStyle w:val="StyleAIBodytextAsianSimSunChar"/>
          <w:rFonts w:cs="Arial"/>
        </w:rPr>
        <w:t>terrorism</w:t>
      </w:r>
      <w:r w:rsidR="0081100F">
        <w:rPr>
          <w:rStyle w:val="StyleAIBodytextAsianSimSunChar"/>
          <w:rFonts w:cs="Arial"/>
        </w:rPr>
        <w:t>”</w:t>
      </w:r>
      <w:r w:rsidR="004B6A64">
        <w:rPr>
          <w:rStyle w:val="StyleAIBodytextAsianSimSunChar"/>
          <w:rFonts w:cs="Arial"/>
        </w:rPr>
        <w:t xml:space="preserve">, </w:t>
      </w:r>
      <w:r w:rsidR="002251F4">
        <w:rPr>
          <w:rStyle w:val="StyleAIBodytextAsianSimSunChar"/>
          <w:rFonts w:cs="Arial"/>
        </w:rPr>
        <w:t>“</w:t>
      </w:r>
      <w:r w:rsidR="004B6A64">
        <w:rPr>
          <w:rStyle w:val="StyleAIBodytextAsianSimSunChar"/>
          <w:rFonts w:cs="Arial"/>
        </w:rPr>
        <w:t>arson</w:t>
      </w:r>
      <w:r w:rsidR="002251F4">
        <w:rPr>
          <w:rStyle w:val="StyleAIBodytextAsianSimSunChar"/>
          <w:rFonts w:cs="Arial"/>
        </w:rPr>
        <w:t>”</w:t>
      </w:r>
      <w:r w:rsidR="004B6A64">
        <w:rPr>
          <w:rStyle w:val="StyleAIBodytextAsianSimSunChar"/>
          <w:rFonts w:cs="Arial"/>
        </w:rPr>
        <w:t xml:space="preserve">, </w:t>
      </w:r>
      <w:r w:rsidR="002251F4">
        <w:rPr>
          <w:rStyle w:val="StyleAIBodytextAsianSimSunChar"/>
          <w:rFonts w:cs="Arial"/>
        </w:rPr>
        <w:t>“</w:t>
      </w:r>
      <w:r w:rsidR="00273A2C">
        <w:rPr>
          <w:rStyle w:val="StyleAIBodytextAsianSimSunChar"/>
          <w:rFonts w:cs="Arial"/>
        </w:rPr>
        <w:t>assaults</w:t>
      </w:r>
      <w:r w:rsidR="002251F4">
        <w:rPr>
          <w:rStyle w:val="StyleAIBodytextAsianSimSunChar"/>
          <w:rFonts w:cs="Arial"/>
        </w:rPr>
        <w:t>” and</w:t>
      </w:r>
      <w:r w:rsidR="00743422">
        <w:rPr>
          <w:rStyle w:val="StyleAIBodytextAsianSimSunChar"/>
          <w:rFonts w:cs="Arial"/>
        </w:rPr>
        <w:t xml:space="preserve"> </w:t>
      </w:r>
      <w:r w:rsidR="002251F4">
        <w:rPr>
          <w:rStyle w:val="StyleAIBodytextAsianSimSunChar"/>
          <w:rFonts w:cs="Arial"/>
        </w:rPr>
        <w:t>“</w:t>
      </w:r>
      <w:r w:rsidR="00743422">
        <w:rPr>
          <w:rStyle w:val="StyleAIBodytextAsianSimSunChar"/>
          <w:rFonts w:cs="Arial"/>
        </w:rPr>
        <w:t>illegal possession of firearms</w:t>
      </w:r>
      <w:r w:rsidR="002251F4">
        <w:rPr>
          <w:rStyle w:val="StyleAIBodytextAsianSimSunChar"/>
          <w:rFonts w:cs="Arial"/>
        </w:rPr>
        <w:t>”</w:t>
      </w:r>
      <w:r w:rsidR="00743422">
        <w:rPr>
          <w:rStyle w:val="StyleAIBodytextAsianSimSunChar"/>
          <w:rFonts w:cs="Arial"/>
        </w:rPr>
        <w:t>,</w:t>
      </w:r>
      <w:r w:rsidR="00273A2C">
        <w:rPr>
          <w:rStyle w:val="StyleAIBodytextAsianSimSunChar"/>
          <w:rFonts w:cs="Arial"/>
        </w:rPr>
        <w:t xml:space="preserve"> </w:t>
      </w:r>
      <w:r w:rsidR="004B6A64">
        <w:rPr>
          <w:rStyle w:val="StyleAIBodytextAsianSimSunChar"/>
          <w:rFonts w:cs="Arial"/>
        </w:rPr>
        <w:t xml:space="preserve">amongst </w:t>
      </w:r>
      <w:r>
        <w:rPr>
          <w:rStyle w:val="StyleAIBodytextAsianSimSunChar"/>
          <w:rFonts w:cs="Arial"/>
        </w:rPr>
        <w:t xml:space="preserve">other </w:t>
      </w:r>
      <w:r w:rsidR="00D20ABE">
        <w:rPr>
          <w:rStyle w:val="StyleAIBodytextAsianSimSunChar"/>
          <w:rFonts w:cs="Arial"/>
        </w:rPr>
        <w:t>accusations</w:t>
      </w:r>
      <w:r>
        <w:rPr>
          <w:rStyle w:val="StyleAIBodytextAsianSimSunChar"/>
          <w:rFonts w:cs="Arial"/>
        </w:rPr>
        <w:t xml:space="preserve">. </w:t>
      </w:r>
      <w:r w:rsidR="000C3B43">
        <w:rPr>
          <w:rStyle w:val="StyleAIBodytextAsianSimSunChar"/>
          <w:rFonts w:cs="Arial"/>
        </w:rPr>
        <w:t xml:space="preserve">They have not </w:t>
      </w:r>
      <w:r w:rsidR="006000C4">
        <w:rPr>
          <w:rStyle w:val="StyleAIBodytextAsianSimSunChar"/>
          <w:rFonts w:cs="Arial"/>
        </w:rPr>
        <w:t xml:space="preserve">yet </w:t>
      </w:r>
      <w:r w:rsidR="000C3B43">
        <w:rPr>
          <w:rStyle w:val="StyleAIBodytextAsianSimSunChar"/>
          <w:rFonts w:cs="Arial"/>
        </w:rPr>
        <w:t xml:space="preserve">been </w:t>
      </w:r>
      <w:r w:rsidR="006000C4">
        <w:rPr>
          <w:rStyle w:val="StyleAIBodytextAsianSimSunChar"/>
          <w:rFonts w:cs="Arial"/>
        </w:rPr>
        <w:t xml:space="preserve">formally </w:t>
      </w:r>
      <w:r w:rsidR="000C3B43">
        <w:rPr>
          <w:rStyle w:val="StyleAIBodytextAsianSimSunChar"/>
          <w:rFonts w:cs="Arial"/>
        </w:rPr>
        <w:t>presented before a court.</w:t>
      </w:r>
    </w:p>
    <w:p w:rsidR="00681FB0" w:rsidRPr="00F95961" w:rsidRDefault="00D20ABE" w:rsidP="00A60199">
      <w:pPr>
        <w:pStyle w:val="AIBodytext"/>
        <w:tabs>
          <w:tab w:val="clear" w:pos="567"/>
        </w:tabs>
        <w:spacing w:line="240" w:lineRule="auto"/>
      </w:pPr>
      <w:r>
        <w:rPr>
          <w:rStyle w:val="StyleAIBodytextAsianSimSunChar"/>
          <w:rFonts w:cs="Arial"/>
        </w:rPr>
        <w:t>These detainees</w:t>
      </w:r>
      <w:r w:rsidR="009E2CC1">
        <w:rPr>
          <w:rStyle w:val="StyleAIBodytextAsianSimSunChar"/>
          <w:rFonts w:cs="Arial"/>
        </w:rPr>
        <w:t xml:space="preserve"> join</w:t>
      </w:r>
      <w:r w:rsidR="00BE2450">
        <w:rPr>
          <w:rStyle w:val="StyleAIBodytextAsianSimSunChar"/>
          <w:rFonts w:cs="Arial"/>
        </w:rPr>
        <w:t xml:space="preserve"> </w:t>
      </w:r>
      <w:r w:rsidR="009E2CC1">
        <w:rPr>
          <w:rStyle w:val="StyleAIBodytextAsianSimSunChar"/>
          <w:rFonts w:cs="Arial"/>
        </w:rPr>
        <w:t>the</w:t>
      </w:r>
      <w:r w:rsidR="00681FB0">
        <w:rPr>
          <w:rStyle w:val="StyleAIBodytextAsianSimSunChar"/>
          <w:rFonts w:cs="Arial"/>
        </w:rPr>
        <w:t xml:space="preserve"> </w:t>
      </w:r>
      <w:r w:rsidR="009E2CC1">
        <w:rPr>
          <w:rStyle w:val="StyleAIBodytextAsianSimSunChar"/>
          <w:rFonts w:cs="Arial"/>
        </w:rPr>
        <w:t xml:space="preserve">more than 400 </w:t>
      </w:r>
      <w:r w:rsidR="00681FB0">
        <w:rPr>
          <w:rStyle w:val="StyleAIBodytextAsianSimSunChar"/>
          <w:rFonts w:cs="Arial"/>
        </w:rPr>
        <w:t>social leaders and activist</w:t>
      </w:r>
      <w:r w:rsidR="001E1790">
        <w:rPr>
          <w:rStyle w:val="StyleAIBodytextAsianSimSunChar"/>
          <w:rFonts w:cs="Arial"/>
        </w:rPr>
        <w:t>s</w:t>
      </w:r>
      <w:r w:rsidR="00DD7EB3">
        <w:rPr>
          <w:rStyle w:val="StyleAIBodytextAsianSimSunChar"/>
          <w:rFonts w:cs="Arial"/>
        </w:rPr>
        <w:t xml:space="preserve"> </w:t>
      </w:r>
      <w:r w:rsidR="00685C2C">
        <w:rPr>
          <w:rStyle w:val="StyleAIBodytextAsianSimSunChar"/>
          <w:rFonts w:cs="Arial"/>
        </w:rPr>
        <w:t>counted</w:t>
      </w:r>
      <w:r w:rsidR="00AE7E51">
        <w:rPr>
          <w:rStyle w:val="StyleAIBodytextAsianSimSunChar"/>
          <w:rFonts w:cs="Arial"/>
        </w:rPr>
        <w:t>,</w:t>
      </w:r>
      <w:r w:rsidR="00685C2C">
        <w:rPr>
          <w:rStyle w:val="StyleAIBodytextAsianSimSunChar"/>
          <w:rFonts w:cs="Arial"/>
        </w:rPr>
        <w:t xml:space="preserve"> by </w:t>
      </w:r>
      <w:r w:rsidR="00BE2450">
        <w:rPr>
          <w:rStyle w:val="StyleAIBodytextAsianSimSunChar"/>
          <w:rFonts w:cs="Arial"/>
        </w:rPr>
        <w:t>local and international civil society organizations</w:t>
      </w:r>
      <w:r w:rsidR="00AE7E51">
        <w:rPr>
          <w:rStyle w:val="StyleAIBodytextAsianSimSunChar"/>
          <w:rFonts w:cs="Arial"/>
        </w:rPr>
        <w:t>,</w:t>
      </w:r>
      <w:r w:rsidR="00BE2450">
        <w:rPr>
          <w:rStyle w:val="StyleAIBodytextAsianSimSunChar"/>
          <w:rFonts w:cs="Arial"/>
        </w:rPr>
        <w:t xml:space="preserve"> as </w:t>
      </w:r>
      <w:r w:rsidR="00DD7EB3">
        <w:rPr>
          <w:rStyle w:val="StyleAIBodytextAsianSimSunChar"/>
          <w:rFonts w:cs="Arial"/>
        </w:rPr>
        <w:t xml:space="preserve">arrested in the context of </w:t>
      </w:r>
      <w:r w:rsidR="00BE2450">
        <w:rPr>
          <w:rStyle w:val="StyleAIBodytextAsianSimSunChar"/>
          <w:rFonts w:cs="Arial"/>
        </w:rPr>
        <w:t xml:space="preserve">social </w:t>
      </w:r>
      <w:r w:rsidR="00DD7EB3">
        <w:rPr>
          <w:rStyle w:val="StyleAIBodytextAsianSimSunChar"/>
          <w:rFonts w:cs="Arial"/>
        </w:rPr>
        <w:t>protests</w:t>
      </w:r>
      <w:r w:rsidR="00AE7E51">
        <w:rPr>
          <w:rStyle w:val="StyleAIBodytextAsianSimSunChar"/>
          <w:rFonts w:cs="Arial"/>
        </w:rPr>
        <w:t xml:space="preserve">. </w:t>
      </w:r>
      <w:proofErr w:type="spellStart"/>
      <w:r w:rsidR="00AE7E51">
        <w:rPr>
          <w:rStyle w:val="StyleAIBodytextAsianSimSunChar"/>
          <w:rFonts w:cs="Arial"/>
          <w:i/>
        </w:rPr>
        <w:t>C</w:t>
      </w:r>
      <w:r w:rsidR="00DF00FA" w:rsidRPr="00DF00FA">
        <w:rPr>
          <w:rStyle w:val="StyleAIBodytextAsianSimSunChar"/>
          <w:rFonts w:cs="Arial"/>
          <w:i/>
        </w:rPr>
        <w:t>ampesinos</w:t>
      </w:r>
      <w:proofErr w:type="spellEnd"/>
      <w:r w:rsidR="00BE2450">
        <w:rPr>
          <w:rStyle w:val="StyleAIBodytextAsianSimSunChar"/>
          <w:rFonts w:cs="Arial"/>
        </w:rPr>
        <w:t xml:space="preserve">, </w:t>
      </w:r>
      <w:r w:rsidR="00450C13">
        <w:rPr>
          <w:rStyle w:val="StyleAIBodytextAsianSimSunChar"/>
          <w:rFonts w:cs="Arial"/>
        </w:rPr>
        <w:t xml:space="preserve">feminists, students, merchants as well as other people </w:t>
      </w:r>
      <w:r w:rsidR="00AE7E51">
        <w:rPr>
          <w:rStyle w:val="StyleAIBodytextAsianSimSunChar"/>
          <w:rFonts w:cs="Arial"/>
        </w:rPr>
        <w:t xml:space="preserve">have joined the </w:t>
      </w:r>
      <w:r w:rsidR="00450C13">
        <w:rPr>
          <w:rStyle w:val="StyleAIBodytextAsianSimSunChar"/>
          <w:rFonts w:cs="Arial"/>
        </w:rPr>
        <w:t>protests without affiliation or activism</w:t>
      </w:r>
      <w:r w:rsidR="004B6A64">
        <w:rPr>
          <w:rStyle w:val="StyleAIBodytextAsianSimSunChar"/>
          <w:rFonts w:cs="Arial"/>
        </w:rPr>
        <w:t>.</w:t>
      </w:r>
    </w:p>
    <w:p w:rsidR="006B1410" w:rsidRDefault="00A11181" w:rsidP="00A60199">
      <w:pPr>
        <w:pStyle w:val="AIBodytext"/>
        <w:tabs>
          <w:tab w:val="clear" w:pos="567"/>
        </w:tabs>
        <w:spacing w:line="240" w:lineRule="auto"/>
        <w:rPr>
          <w:rStyle w:val="StyleAIBodytextAsianSimSunChar"/>
          <w:rFonts w:cs="Arial"/>
        </w:rPr>
      </w:pPr>
      <w:r>
        <w:rPr>
          <w:rStyle w:val="StyleAIBodytextAsianSimSunChar"/>
          <w:rFonts w:cs="Arial"/>
        </w:rPr>
        <w:t xml:space="preserve">The </w:t>
      </w:r>
      <w:r w:rsidR="00AE7E51">
        <w:rPr>
          <w:rStyle w:val="StyleAIBodytextAsianSimSunChar"/>
          <w:rFonts w:cs="Arial"/>
        </w:rPr>
        <w:t>Nicaraguan Centre for Human Rights (</w:t>
      </w:r>
      <w:r>
        <w:rPr>
          <w:rStyle w:val="StyleAIBodytextAsianSimSunChar"/>
          <w:rFonts w:cs="Arial"/>
        </w:rPr>
        <w:t xml:space="preserve">Centro </w:t>
      </w:r>
      <w:proofErr w:type="spellStart"/>
      <w:r>
        <w:rPr>
          <w:rStyle w:val="StyleAIBodytextAsianSimSunChar"/>
          <w:rFonts w:cs="Arial"/>
        </w:rPr>
        <w:t>Nicaragüense</w:t>
      </w:r>
      <w:proofErr w:type="spellEnd"/>
      <w:r>
        <w:rPr>
          <w:rStyle w:val="StyleAIBodytextAsianSimSunChar"/>
          <w:rFonts w:cs="Arial"/>
        </w:rPr>
        <w:t xml:space="preserve"> </w:t>
      </w:r>
      <w:proofErr w:type="spellStart"/>
      <w:r>
        <w:rPr>
          <w:rStyle w:val="StyleAIBodytextAsianSimSunChar"/>
          <w:rFonts w:cs="Arial"/>
        </w:rPr>
        <w:t>por</w:t>
      </w:r>
      <w:proofErr w:type="spellEnd"/>
      <w:r>
        <w:rPr>
          <w:rStyle w:val="StyleAIBodytextAsianSimSunChar"/>
          <w:rFonts w:cs="Arial"/>
        </w:rPr>
        <w:t xml:space="preserve"> </w:t>
      </w:r>
      <w:proofErr w:type="spellStart"/>
      <w:r>
        <w:rPr>
          <w:rStyle w:val="StyleAIBodytextAsianSimSunChar"/>
          <w:rFonts w:cs="Arial"/>
        </w:rPr>
        <w:t>los</w:t>
      </w:r>
      <w:proofErr w:type="spellEnd"/>
      <w:r>
        <w:rPr>
          <w:rStyle w:val="StyleAIBodytextAsianSimSunChar"/>
          <w:rFonts w:cs="Arial"/>
        </w:rPr>
        <w:t xml:space="preserve"> </w:t>
      </w:r>
      <w:proofErr w:type="spellStart"/>
      <w:r>
        <w:rPr>
          <w:rStyle w:val="StyleAIBodytextAsianSimSunChar"/>
          <w:rFonts w:cs="Arial"/>
        </w:rPr>
        <w:t>Derechos</w:t>
      </w:r>
      <w:proofErr w:type="spellEnd"/>
      <w:r>
        <w:rPr>
          <w:rStyle w:val="StyleAIBodytextAsianSimSunChar"/>
          <w:rFonts w:cs="Arial"/>
        </w:rPr>
        <w:t xml:space="preserve"> </w:t>
      </w:r>
      <w:proofErr w:type="spellStart"/>
      <w:r>
        <w:rPr>
          <w:rStyle w:val="StyleAIBodytextAsianSimSunChar"/>
          <w:rFonts w:cs="Arial"/>
        </w:rPr>
        <w:t>Humanos</w:t>
      </w:r>
      <w:proofErr w:type="spellEnd"/>
      <w:r>
        <w:rPr>
          <w:rStyle w:val="StyleAIBodytextAsianSimSunChar"/>
          <w:rFonts w:cs="Arial"/>
        </w:rPr>
        <w:t>, CENIDH) reported</w:t>
      </w:r>
      <w:r w:rsidR="00297D91">
        <w:rPr>
          <w:rStyle w:val="StyleAIBodytextAsianSimSunChar"/>
          <w:rFonts w:cs="Arial"/>
        </w:rPr>
        <w:t xml:space="preserve"> that recent</w:t>
      </w:r>
      <w:r>
        <w:rPr>
          <w:rStyle w:val="StyleAIBodytextAsianSimSunChar"/>
          <w:rFonts w:cs="Arial"/>
        </w:rPr>
        <w:t xml:space="preserve"> detentions did not comply with due process</w:t>
      </w:r>
      <w:r w:rsidR="00B01951">
        <w:rPr>
          <w:rStyle w:val="StyleAIBodytextAsianSimSunChar"/>
          <w:rFonts w:cs="Arial"/>
        </w:rPr>
        <w:t xml:space="preserve"> guarantees</w:t>
      </w:r>
      <w:r>
        <w:rPr>
          <w:rStyle w:val="StyleAIBodytextAsianSimSunChar"/>
          <w:rFonts w:cs="Arial"/>
        </w:rPr>
        <w:t xml:space="preserve">, including the use of </w:t>
      </w:r>
      <w:r w:rsidR="00273A2C">
        <w:rPr>
          <w:rStyle w:val="StyleAIBodytextAsianSimSunChar"/>
          <w:rFonts w:cs="Arial"/>
        </w:rPr>
        <w:t>pro-government armed</w:t>
      </w:r>
      <w:r>
        <w:rPr>
          <w:rStyle w:val="StyleAIBodytextAsianSimSunChar"/>
          <w:rFonts w:cs="Arial"/>
        </w:rPr>
        <w:t xml:space="preserve"> groups for </w:t>
      </w:r>
      <w:r w:rsidR="00BE2450">
        <w:rPr>
          <w:rStyle w:val="StyleAIBodytextAsianSimSunChar"/>
          <w:rFonts w:cs="Arial"/>
        </w:rPr>
        <w:t>detaining people</w:t>
      </w:r>
      <w:r>
        <w:rPr>
          <w:rStyle w:val="StyleAIBodytextAsianSimSunChar"/>
          <w:rFonts w:cs="Arial"/>
        </w:rPr>
        <w:t xml:space="preserve">, police trespassing </w:t>
      </w:r>
      <w:r w:rsidR="0081100F">
        <w:rPr>
          <w:rStyle w:val="StyleAIBodytextAsianSimSunChar"/>
          <w:rFonts w:cs="Arial"/>
        </w:rPr>
        <w:t xml:space="preserve">in </w:t>
      </w:r>
      <w:r>
        <w:rPr>
          <w:rStyle w:val="StyleAIBodytextAsianSimSunChar"/>
          <w:rFonts w:cs="Arial"/>
        </w:rPr>
        <w:t xml:space="preserve">homes without warrants, presentation of detainees before a </w:t>
      </w:r>
      <w:r w:rsidR="0081100F">
        <w:rPr>
          <w:rStyle w:val="StyleAIBodytextAsianSimSunChar"/>
          <w:rFonts w:cs="Arial"/>
        </w:rPr>
        <w:t>j</w:t>
      </w:r>
      <w:r>
        <w:rPr>
          <w:rStyle w:val="StyleAIBodytextAsianSimSunChar"/>
          <w:rFonts w:cs="Arial"/>
        </w:rPr>
        <w:t xml:space="preserve">udge after </w:t>
      </w:r>
      <w:r w:rsidR="0081100F">
        <w:rPr>
          <w:rStyle w:val="StyleAIBodytextAsianSimSunChar"/>
          <w:rFonts w:cs="Arial"/>
        </w:rPr>
        <w:t>48 hours, which is the maximum amount of time legally allowed</w:t>
      </w:r>
      <w:r>
        <w:rPr>
          <w:rStyle w:val="StyleAIBodytextAsianSimSunChar"/>
          <w:rFonts w:cs="Arial"/>
        </w:rPr>
        <w:t>, amongst other practices that would amount to arbitrary detentions.</w:t>
      </w:r>
      <w:r w:rsidR="006B1410">
        <w:rPr>
          <w:rStyle w:val="StyleAIBodytextAsianSimSunChar"/>
          <w:rFonts w:cs="Arial"/>
        </w:rPr>
        <w:t xml:space="preserve"> The United Nations Human Rights Office of the High Commissioner expressed its concern over the fact that these new detentions show the persistence of </w:t>
      </w:r>
      <w:r w:rsidR="00D350CB">
        <w:rPr>
          <w:rStyle w:val="StyleAIBodytextAsianSimSunChar"/>
          <w:rFonts w:cs="Arial"/>
        </w:rPr>
        <w:t>a</w:t>
      </w:r>
      <w:r w:rsidR="006B1410">
        <w:rPr>
          <w:rStyle w:val="StyleAIBodytextAsianSimSunChar"/>
          <w:rFonts w:cs="Arial"/>
        </w:rPr>
        <w:t xml:space="preserve"> pattern of arbitrary detentions exposed in its recent report on Nicaragua’s human rights violatio</w:t>
      </w:r>
      <w:r w:rsidR="000A3D7B">
        <w:rPr>
          <w:rStyle w:val="StyleAIBodytextAsianSimSunChar"/>
          <w:rFonts w:cs="Arial"/>
        </w:rPr>
        <w:t xml:space="preserve">ns in the context of the </w:t>
      </w:r>
      <w:r w:rsidR="006B1410">
        <w:rPr>
          <w:rStyle w:val="StyleAIBodytextAsianSimSunChar"/>
          <w:rFonts w:cs="Arial"/>
        </w:rPr>
        <w:t>protests.</w:t>
      </w:r>
    </w:p>
    <w:p w:rsidR="00A60199" w:rsidRPr="00A60199" w:rsidRDefault="00A60199" w:rsidP="00A60199">
      <w:pPr>
        <w:pStyle w:val="AITableHeading"/>
        <w:rPr>
          <w:rFonts w:cs="Arial"/>
        </w:rPr>
      </w:pPr>
      <w:r w:rsidRPr="00A60199">
        <w:rPr>
          <w:rFonts w:cs="Arial"/>
        </w:rPr>
        <w:t>1) TAKE ACTION</w:t>
      </w:r>
    </w:p>
    <w:p w:rsidR="0026766F" w:rsidRPr="00F95961" w:rsidRDefault="00A60199" w:rsidP="00A60199">
      <w:pPr>
        <w:pStyle w:val="AITableHeading"/>
        <w:tabs>
          <w:tab w:val="clear" w:pos="567"/>
        </w:tabs>
        <w:rPr>
          <w:rFonts w:cs="Arial"/>
        </w:rPr>
      </w:pPr>
      <w:r w:rsidRPr="00A60199">
        <w:rPr>
          <w:rFonts w:cs="Arial"/>
        </w:rPr>
        <w:t xml:space="preserve">Write a letter, send an </w:t>
      </w:r>
      <w:r>
        <w:rPr>
          <w:rFonts w:cs="Arial"/>
        </w:rPr>
        <w:t>email, call, fax or tweet</w:t>
      </w:r>
      <w:r w:rsidR="0026766F" w:rsidRPr="00F95961">
        <w:rPr>
          <w:rFonts w:cs="Arial"/>
        </w:rPr>
        <w:t>:</w:t>
      </w:r>
    </w:p>
    <w:p w:rsidR="0081100F" w:rsidRPr="0081100F" w:rsidRDefault="0081100F" w:rsidP="00A60199">
      <w:pPr>
        <w:numPr>
          <w:ilvl w:val="0"/>
          <w:numId w:val="2"/>
        </w:numPr>
        <w:rPr>
          <w:rFonts w:ascii="Arial" w:hAnsi="Arial" w:cs="Arial"/>
          <w:sz w:val="20"/>
          <w:szCs w:val="20"/>
          <w:lang w:val="it-IT"/>
        </w:rPr>
      </w:pPr>
      <w:r w:rsidRPr="0081100F">
        <w:rPr>
          <w:rFonts w:ascii="Arial" w:hAnsi="Arial" w:cs="Arial"/>
          <w:sz w:val="20"/>
          <w:szCs w:val="20"/>
          <w:lang w:val="it-IT"/>
        </w:rPr>
        <w:t>Calling for the immediate release of all student leaders</w:t>
      </w:r>
      <w:r w:rsidR="00A7073D">
        <w:rPr>
          <w:rFonts w:ascii="Arial" w:hAnsi="Arial" w:cs="Arial"/>
          <w:sz w:val="20"/>
          <w:szCs w:val="20"/>
          <w:lang w:val="it-IT"/>
        </w:rPr>
        <w:t xml:space="preserve">, </w:t>
      </w:r>
      <w:r w:rsidRPr="0081100F">
        <w:rPr>
          <w:rFonts w:ascii="Arial" w:hAnsi="Arial" w:cs="Arial"/>
          <w:sz w:val="20"/>
          <w:szCs w:val="20"/>
          <w:lang w:val="it-IT"/>
        </w:rPr>
        <w:t xml:space="preserve">activists </w:t>
      </w:r>
      <w:r w:rsidR="00DE2CC9">
        <w:rPr>
          <w:rFonts w:ascii="Arial" w:hAnsi="Arial" w:cs="Arial"/>
          <w:sz w:val="20"/>
          <w:szCs w:val="20"/>
          <w:lang w:val="it-IT"/>
        </w:rPr>
        <w:t xml:space="preserve">or other protestors </w:t>
      </w:r>
      <w:r w:rsidRPr="0081100F">
        <w:rPr>
          <w:rFonts w:ascii="Arial" w:hAnsi="Arial" w:cs="Arial"/>
          <w:sz w:val="20"/>
          <w:szCs w:val="20"/>
          <w:lang w:val="it-IT"/>
        </w:rPr>
        <w:t>detained sole</w:t>
      </w:r>
      <w:r w:rsidR="00467473">
        <w:rPr>
          <w:rFonts w:ascii="Arial" w:hAnsi="Arial" w:cs="Arial"/>
          <w:sz w:val="20"/>
          <w:szCs w:val="20"/>
          <w:lang w:val="it-IT"/>
        </w:rPr>
        <w:t>l</w:t>
      </w:r>
      <w:r w:rsidRPr="0081100F">
        <w:rPr>
          <w:rFonts w:ascii="Arial" w:hAnsi="Arial" w:cs="Arial"/>
          <w:sz w:val="20"/>
          <w:szCs w:val="20"/>
          <w:lang w:val="it-IT"/>
        </w:rPr>
        <w:t>y on the grounds of the peaceful exercise of their right to fre</w:t>
      </w:r>
      <w:r>
        <w:rPr>
          <w:rFonts w:ascii="Arial" w:hAnsi="Arial" w:cs="Arial"/>
          <w:sz w:val="20"/>
          <w:szCs w:val="20"/>
          <w:lang w:val="it-IT"/>
        </w:rPr>
        <w:t>e</w:t>
      </w:r>
      <w:r w:rsidR="008709B5">
        <w:rPr>
          <w:rFonts w:ascii="Arial" w:hAnsi="Arial" w:cs="Arial"/>
          <w:sz w:val="20"/>
          <w:szCs w:val="20"/>
          <w:lang w:val="it-IT"/>
        </w:rPr>
        <w:t>dom of expression and assembly;</w:t>
      </w:r>
    </w:p>
    <w:p w:rsidR="0081100F" w:rsidRDefault="003917E9" w:rsidP="00A60199">
      <w:pPr>
        <w:numPr>
          <w:ilvl w:val="0"/>
          <w:numId w:val="2"/>
        </w:numPr>
        <w:rPr>
          <w:rFonts w:ascii="Arial" w:hAnsi="Arial" w:cs="Arial"/>
          <w:sz w:val="20"/>
          <w:szCs w:val="20"/>
          <w:lang w:val="it-IT"/>
        </w:rPr>
      </w:pPr>
      <w:r>
        <w:rPr>
          <w:rFonts w:ascii="Arial" w:hAnsi="Arial" w:cs="Arial"/>
          <w:sz w:val="20"/>
          <w:szCs w:val="20"/>
          <w:lang w:val="it-IT"/>
        </w:rPr>
        <w:t xml:space="preserve">Demanding </w:t>
      </w:r>
      <w:r w:rsidR="00A11181">
        <w:rPr>
          <w:rFonts w:ascii="Arial" w:hAnsi="Arial" w:cs="Arial"/>
          <w:sz w:val="20"/>
          <w:szCs w:val="20"/>
          <w:lang w:val="it-IT"/>
        </w:rPr>
        <w:t>respect of due process</w:t>
      </w:r>
      <w:r w:rsidR="0081100F">
        <w:rPr>
          <w:rFonts w:ascii="Arial" w:hAnsi="Arial" w:cs="Arial"/>
          <w:sz w:val="20"/>
          <w:szCs w:val="20"/>
          <w:lang w:val="it-IT"/>
        </w:rPr>
        <w:t xml:space="preserve"> rights of </w:t>
      </w:r>
      <w:r w:rsidR="00A11181">
        <w:rPr>
          <w:rFonts w:ascii="Arial" w:hAnsi="Arial" w:cs="Arial"/>
          <w:sz w:val="20"/>
          <w:szCs w:val="20"/>
          <w:lang w:val="it-IT"/>
        </w:rPr>
        <w:t>all student leaders</w:t>
      </w:r>
      <w:r w:rsidR="00A7073D">
        <w:rPr>
          <w:rFonts w:ascii="Arial" w:hAnsi="Arial" w:cs="Arial"/>
          <w:sz w:val="20"/>
          <w:szCs w:val="20"/>
          <w:lang w:val="it-IT"/>
        </w:rPr>
        <w:t>,</w:t>
      </w:r>
      <w:r w:rsidR="00A11181">
        <w:rPr>
          <w:rFonts w:ascii="Arial" w:hAnsi="Arial" w:cs="Arial"/>
          <w:sz w:val="20"/>
          <w:szCs w:val="20"/>
          <w:lang w:val="it-IT"/>
        </w:rPr>
        <w:t xml:space="preserve"> activists</w:t>
      </w:r>
      <w:r w:rsidR="005A5378">
        <w:rPr>
          <w:rFonts w:ascii="Arial" w:hAnsi="Arial" w:cs="Arial"/>
          <w:sz w:val="20"/>
          <w:szCs w:val="20"/>
          <w:lang w:val="it-IT"/>
        </w:rPr>
        <w:t xml:space="preserve"> or </w:t>
      </w:r>
      <w:r w:rsidR="00A34E1D">
        <w:rPr>
          <w:rFonts w:ascii="Arial" w:hAnsi="Arial" w:cs="Arial"/>
          <w:sz w:val="20"/>
          <w:szCs w:val="20"/>
          <w:lang w:val="it-IT"/>
        </w:rPr>
        <w:t>other protestors</w:t>
      </w:r>
      <w:r w:rsidR="00A11181">
        <w:rPr>
          <w:rFonts w:ascii="Arial" w:hAnsi="Arial" w:cs="Arial"/>
          <w:sz w:val="20"/>
          <w:szCs w:val="20"/>
          <w:lang w:val="it-IT"/>
        </w:rPr>
        <w:t xml:space="preserve"> detained, including their </w:t>
      </w:r>
      <w:r w:rsidR="0081100F">
        <w:rPr>
          <w:rFonts w:ascii="Arial" w:hAnsi="Arial" w:cs="Arial"/>
          <w:sz w:val="20"/>
          <w:szCs w:val="20"/>
          <w:lang w:val="it-IT"/>
        </w:rPr>
        <w:t xml:space="preserve">timely </w:t>
      </w:r>
      <w:r>
        <w:rPr>
          <w:rFonts w:ascii="Arial" w:hAnsi="Arial" w:cs="Arial"/>
          <w:sz w:val="20"/>
          <w:szCs w:val="20"/>
          <w:lang w:val="it-IT"/>
        </w:rPr>
        <w:t>presentation in courts</w:t>
      </w:r>
      <w:r w:rsidR="0081100F">
        <w:rPr>
          <w:rFonts w:ascii="Arial" w:hAnsi="Arial" w:cs="Arial"/>
          <w:sz w:val="20"/>
          <w:szCs w:val="20"/>
          <w:lang w:val="it-IT"/>
        </w:rPr>
        <w:t>, and</w:t>
      </w:r>
      <w:r>
        <w:rPr>
          <w:rFonts w:ascii="Arial" w:hAnsi="Arial" w:cs="Arial"/>
          <w:sz w:val="20"/>
          <w:szCs w:val="20"/>
          <w:lang w:val="it-IT"/>
        </w:rPr>
        <w:t xml:space="preserve"> ensuring</w:t>
      </w:r>
      <w:r w:rsidR="004B6A64">
        <w:rPr>
          <w:rFonts w:ascii="Arial" w:hAnsi="Arial" w:cs="Arial"/>
          <w:sz w:val="20"/>
          <w:szCs w:val="20"/>
          <w:lang w:val="it-IT"/>
        </w:rPr>
        <w:t xml:space="preserve"> access to</w:t>
      </w:r>
      <w:r>
        <w:rPr>
          <w:rFonts w:ascii="Arial" w:hAnsi="Arial" w:cs="Arial"/>
          <w:sz w:val="20"/>
          <w:szCs w:val="20"/>
          <w:lang w:val="it-IT"/>
        </w:rPr>
        <w:t xml:space="preserve"> </w:t>
      </w:r>
      <w:r w:rsidR="004B6A64">
        <w:rPr>
          <w:rFonts w:ascii="Arial" w:hAnsi="Arial" w:cs="Arial"/>
          <w:sz w:val="20"/>
          <w:szCs w:val="20"/>
          <w:lang w:val="it-IT"/>
        </w:rPr>
        <w:t>their f</w:t>
      </w:r>
      <w:r>
        <w:rPr>
          <w:rFonts w:ascii="Arial" w:hAnsi="Arial" w:cs="Arial"/>
          <w:sz w:val="20"/>
          <w:szCs w:val="20"/>
          <w:lang w:val="it-IT"/>
        </w:rPr>
        <w:t xml:space="preserve">amilies </w:t>
      </w:r>
      <w:r w:rsidR="004B6A64">
        <w:rPr>
          <w:rFonts w:ascii="Arial" w:hAnsi="Arial" w:cs="Arial"/>
          <w:sz w:val="20"/>
          <w:szCs w:val="20"/>
          <w:lang w:val="it-IT"/>
        </w:rPr>
        <w:t>and lawyers of their cho</w:t>
      </w:r>
      <w:r w:rsidR="008709B5">
        <w:rPr>
          <w:rFonts w:ascii="Arial" w:hAnsi="Arial" w:cs="Arial"/>
          <w:sz w:val="20"/>
          <w:szCs w:val="20"/>
          <w:lang w:val="it-IT"/>
        </w:rPr>
        <w:t>osing;</w:t>
      </w:r>
    </w:p>
    <w:p w:rsidR="003917E9" w:rsidRDefault="00B01951" w:rsidP="00A60199">
      <w:pPr>
        <w:numPr>
          <w:ilvl w:val="0"/>
          <w:numId w:val="2"/>
        </w:numPr>
        <w:rPr>
          <w:rFonts w:ascii="Arial" w:hAnsi="Arial" w:cs="Arial"/>
          <w:sz w:val="20"/>
          <w:szCs w:val="20"/>
          <w:lang w:val="it-IT"/>
        </w:rPr>
      </w:pPr>
      <w:r>
        <w:rPr>
          <w:rFonts w:ascii="Arial" w:hAnsi="Arial" w:cs="Arial"/>
          <w:sz w:val="20"/>
          <w:szCs w:val="20"/>
          <w:lang w:val="it-IT"/>
        </w:rPr>
        <w:t>Calling on</w:t>
      </w:r>
      <w:r w:rsidR="0081100F" w:rsidRPr="0081100F">
        <w:rPr>
          <w:rFonts w:ascii="Arial" w:hAnsi="Arial" w:cs="Arial"/>
          <w:sz w:val="20"/>
          <w:szCs w:val="20"/>
          <w:lang w:val="it-IT"/>
        </w:rPr>
        <w:t xml:space="preserve"> the authorities for an immediate halt of the strategy of persecution, detention and criminalization of students and other activists exercising their legitimate right to freedom of expression and peaceful assembly</w:t>
      </w:r>
      <w:r w:rsidR="008709B5">
        <w:rPr>
          <w:rFonts w:ascii="Arial" w:hAnsi="Arial" w:cs="Arial"/>
          <w:sz w:val="20"/>
          <w:szCs w:val="20"/>
          <w:lang w:val="it-IT"/>
        </w:rPr>
        <w:t>.</w:t>
      </w:r>
    </w:p>
    <w:p w:rsidR="0026766F" w:rsidRPr="00F95961" w:rsidRDefault="0026766F" w:rsidP="00A60199">
      <w:pPr>
        <w:pStyle w:val="AITableHeading"/>
        <w:tabs>
          <w:tab w:val="clear" w:pos="567"/>
        </w:tabs>
        <w:rPr>
          <w:rFonts w:cs="Arial"/>
        </w:rPr>
      </w:pPr>
    </w:p>
    <w:p w:rsidR="005534BC" w:rsidRDefault="00A60199" w:rsidP="00A60199">
      <w:pPr>
        <w:pStyle w:val="AITableHeading"/>
        <w:tabs>
          <w:tab w:val="clear" w:pos="567"/>
        </w:tabs>
      </w:pPr>
      <w:r>
        <w:t>Contact these two officials by</w:t>
      </w:r>
      <w:r w:rsidR="0026766F">
        <w:t xml:space="preserve"> </w:t>
      </w:r>
      <w:r w:rsidR="002A3BFE">
        <w:t>2</w:t>
      </w:r>
      <w:r w:rsidR="00CA19FC">
        <w:t>9</w:t>
      </w:r>
      <w:r w:rsidR="002A3BFE">
        <w:t xml:space="preserve"> </w:t>
      </w:r>
      <w:r>
        <w:t>October</w:t>
      </w:r>
      <w:r w:rsidR="002A3BFE">
        <w:t xml:space="preserve"> 2018</w:t>
      </w:r>
      <w:r w:rsidR="0026766F" w:rsidRPr="00F95961">
        <w:t>:</w:t>
      </w:r>
    </w:p>
    <w:p w:rsidR="005534BC" w:rsidRDefault="005534BC" w:rsidP="00A60199">
      <w:pPr>
        <w:pStyle w:val="AIAddressText"/>
        <w:tabs>
          <w:tab w:val="clear" w:pos="567"/>
        </w:tabs>
        <w:spacing w:line="240" w:lineRule="auto"/>
        <w:rPr>
          <w:rFonts w:cs="Arial"/>
          <w:sz w:val="16"/>
          <w:szCs w:val="16"/>
        </w:rPr>
        <w:sectPr w:rsidR="005534BC" w:rsidSect="00A60199">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5534BC" w:rsidRPr="002A3BFE" w:rsidRDefault="002A3BFE" w:rsidP="00A60199">
      <w:pPr>
        <w:pStyle w:val="AIAddressText"/>
        <w:tabs>
          <w:tab w:val="clear" w:pos="567"/>
        </w:tabs>
        <w:spacing w:line="240" w:lineRule="auto"/>
        <w:rPr>
          <w:rFonts w:cs="Arial"/>
          <w:sz w:val="16"/>
          <w:szCs w:val="16"/>
          <w:u w:val="single"/>
        </w:rPr>
      </w:pPr>
      <w:r w:rsidRPr="002A3BFE">
        <w:rPr>
          <w:rFonts w:cs="Arial"/>
          <w:sz w:val="16"/>
          <w:szCs w:val="16"/>
          <w:u w:val="single"/>
        </w:rPr>
        <w:t>President of the Republic of Nicaragua</w:t>
      </w:r>
    </w:p>
    <w:p w:rsidR="005534BC" w:rsidRPr="002A3BFE" w:rsidRDefault="002A3BFE" w:rsidP="00A60199">
      <w:pPr>
        <w:pStyle w:val="AIAddressText"/>
        <w:tabs>
          <w:tab w:val="clear" w:pos="567"/>
        </w:tabs>
        <w:spacing w:line="240" w:lineRule="auto"/>
        <w:rPr>
          <w:rFonts w:cs="Arial"/>
          <w:sz w:val="16"/>
          <w:szCs w:val="16"/>
          <w:lang w:val="es-MX"/>
        </w:rPr>
      </w:pPr>
      <w:r w:rsidRPr="002A3BFE">
        <w:rPr>
          <w:rFonts w:cs="Arial"/>
          <w:sz w:val="16"/>
          <w:szCs w:val="16"/>
          <w:lang w:val="es-MX"/>
        </w:rPr>
        <w:t>Daniel Ortega Saavedra</w:t>
      </w:r>
    </w:p>
    <w:p w:rsidR="002A3BFE" w:rsidRDefault="002A3BFE" w:rsidP="00A60199">
      <w:pPr>
        <w:pStyle w:val="AIAddressText"/>
        <w:tabs>
          <w:tab w:val="clear" w:pos="567"/>
        </w:tabs>
        <w:spacing w:line="240" w:lineRule="auto"/>
        <w:rPr>
          <w:rFonts w:cs="Arial"/>
          <w:sz w:val="16"/>
          <w:szCs w:val="16"/>
          <w:lang w:val="es-MX"/>
        </w:rPr>
      </w:pPr>
      <w:r>
        <w:rPr>
          <w:rFonts w:cs="Arial"/>
          <w:sz w:val="16"/>
          <w:szCs w:val="16"/>
          <w:lang w:val="es-MX"/>
        </w:rPr>
        <w:t>Frente a Palacio Nacional, calle 4 Noroeste</w:t>
      </w:r>
    </w:p>
    <w:p w:rsidR="005534BC" w:rsidRPr="00557A54" w:rsidRDefault="002A3BFE" w:rsidP="00A60199">
      <w:pPr>
        <w:pStyle w:val="AIAddressText"/>
        <w:tabs>
          <w:tab w:val="clear" w:pos="567"/>
        </w:tabs>
        <w:spacing w:line="240" w:lineRule="auto"/>
        <w:rPr>
          <w:rFonts w:cs="Arial"/>
          <w:sz w:val="16"/>
          <w:szCs w:val="16"/>
          <w:lang w:val="es-MX"/>
        </w:rPr>
      </w:pPr>
      <w:r w:rsidRPr="00557A54">
        <w:rPr>
          <w:rFonts w:cs="Arial"/>
          <w:sz w:val="16"/>
          <w:szCs w:val="16"/>
          <w:lang w:val="es-MX"/>
        </w:rPr>
        <w:t>Managua, Nicaragua, 11001</w:t>
      </w:r>
    </w:p>
    <w:p w:rsidR="005534BC" w:rsidRPr="00A60199" w:rsidRDefault="005534BC" w:rsidP="00A60199">
      <w:pPr>
        <w:pStyle w:val="AIAddressText"/>
        <w:tabs>
          <w:tab w:val="clear" w:pos="567"/>
        </w:tabs>
        <w:spacing w:line="240" w:lineRule="auto"/>
        <w:rPr>
          <w:rFonts w:cs="Arial"/>
          <w:color w:val="000000" w:themeColor="text1"/>
          <w:sz w:val="16"/>
          <w:szCs w:val="16"/>
          <w:lang w:val="es-MX"/>
        </w:rPr>
      </w:pPr>
      <w:r w:rsidRPr="00557A54">
        <w:rPr>
          <w:rFonts w:cs="Arial"/>
          <w:sz w:val="16"/>
          <w:szCs w:val="16"/>
          <w:lang w:val="es-MX"/>
        </w:rPr>
        <w:t xml:space="preserve">Fax: </w:t>
      </w:r>
      <w:r w:rsidR="002A3BFE" w:rsidRPr="00557A54">
        <w:rPr>
          <w:rFonts w:cs="Arial"/>
          <w:sz w:val="16"/>
          <w:szCs w:val="16"/>
          <w:lang w:val="es-MX"/>
        </w:rPr>
        <w:t>+</w:t>
      </w:r>
      <w:r w:rsidR="002A3BFE" w:rsidRPr="00A60199">
        <w:rPr>
          <w:rFonts w:cs="Arial"/>
          <w:color w:val="000000" w:themeColor="text1"/>
          <w:sz w:val="16"/>
          <w:szCs w:val="16"/>
          <w:lang w:val="es-MX"/>
        </w:rPr>
        <w:t>505 2228 9090</w:t>
      </w:r>
    </w:p>
    <w:p w:rsidR="005534BC" w:rsidRPr="00A60199" w:rsidRDefault="002A3BFE" w:rsidP="00A60199">
      <w:pPr>
        <w:pStyle w:val="AIAddressText"/>
        <w:tabs>
          <w:tab w:val="clear" w:pos="567"/>
        </w:tabs>
        <w:spacing w:line="240" w:lineRule="auto"/>
        <w:rPr>
          <w:rFonts w:cs="Arial"/>
          <w:color w:val="000000" w:themeColor="text1"/>
          <w:sz w:val="16"/>
          <w:szCs w:val="16"/>
          <w:lang w:val="es-MX"/>
        </w:rPr>
      </w:pPr>
      <w:r w:rsidRPr="00A60199">
        <w:rPr>
          <w:rFonts w:cs="Arial"/>
          <w:color w:val="000000" w:themeColor="text1"/>
          <w:sz w:val="16"/>
          <w:szCs w:val="16"/>
          <w:lang w:val="es-MX"/>
        </w:rPr>
        <w:t>Twitter</w:t>
      </w:r>
      <w:r w:rsidR="005534BC" w:rsidRPr="00A60199">
        <w:rPr>
          <w:rFonts w:cs="Arial"/>
          <w:color w:val="000000" w:themeColor="text1"/>
          <w:sz w:val="16"/>
          <w:szCs w:val="16"/>
          <w:lang w:val="es-MX"/>
        </w:rPr>
        <w:t>:</w:t>
      </w:r>
      <w:r w:rsidRPr="00A60199">
        <w:rPr>
          <w:rFonts w:cs="Arial"/>
          <w:color w:val="000000" w:themeColor="text1"/>
          <w:sz w:val="16"/>
          <w:szCs w:val="16"/>
          <w:lang w:val="es-MX"/>
        </w:rPr>
        <w:t xml:space="preserve"> </w:t>
      </w:r>
      <w:hyperlink r:id="rId11" w:history="1">
        <w:r w:rsidRPr="00A60199">
          <w:rPr>
            <w:rStyle w:val="Hyperlink"/>
            <w:rFonts w:cs="Arial"/>
            <w:color w:val="000000" w:themeColor="text1"/>
            <w:sz w:val="16"/>
            <w:szCs w:val="16"/>
            <w:lang w:val="es-MX"/>
          </w:rPr>
          <w:t>@</w:t>
        </w:r>
        <w:proofErr w:type="spellStart"/>
        <w:r w:rsidRPr="00A60199">
          <w:rPr>
            <w:rStyle w:val="Hyperlink"/>
            <w:rFonts w:cs="Arial"/>
            <w:color w:val="000000" w:themeColor="text1"/>
            <w:sz w:val="16"/>
            <w:szCs w:val="16"/>
            <w:lang w:val="es-MX"/>
          </w:rPr>
          <w:t>EPP_Nicaragua</w:t>
        </w:r>
        <w:proofErr w:type="spellEnd"/>
      </w:hyperlink>
      <w:r w:rsidRPr="00A60199">
        <w:rPr>
          <w:rFonts w:cs="Arial"/>
          <w:color w:val="000000" w:themeColor="text1"/>
          <w:sz w:val="16"/>
          <w:szCs w:val="16"/>
          <w:lang w:val="es-MX"/>
        </w:rPr>
        <w:t xml:space="preserve"> </w:t>
      </w:r>
      <w:hyperlink r:id="rId12" w:history="1">
        <w:r w:rsidRPr="00A60199">
          <w:rPr>
            <w:rStyle w:val="Hyperlink"/>
            <w:rFonts w:cs="Arial"/>
            <w:color w:val="000000" w:themeColor="text1"/>
            <w:sz w:val="16"/>
            <w:szCs w:val="16"/>
            <w:lang w:val="es-MX"/>
          </w:rPr>
          <w:t>@</w:t>
        </w:r>
        <w:proofErr w:type="spellStart"/>
        <w:r w:rsidRPr="00A60199">
          <w:rPr>
            <w:rStyle w:val="Hyperlink"/>
            <w:rFonts w:cs="Arial"/>
            <w:color w:val="000000" w:themeColor="text1"/>
            <w:sz w:val="16"/>
            <w:szCs w:val="16"/>
            <w:lang w:val="es-MX"/>
          </w:rPr>
          <w:t>DanielOrtega_Ni</w:t>
        </w:r>
        <w:proofErr w:type="spellEnd"/>
      </w:hyperlink>
      <w:r w:rsidR="005534BC" w:rsidRPr="00A60199">
        <w:rPr>
          <w:rFonts w:cs="Arial"/>
          <w:color w:val="000000" w:themeColor="text1"/>
          <w:sz w:val="16"/>
          <w:szCs w:val="16"/>
          <w:lang w:val="es-MX"/>
        </w:rPr>
        <w:t xml:space="preserve"> </w:t>
      </w:r>
    </w:p>
    <w:p w:rsidR="005534BC" w:rsidRDefault="005534BC" w:rsidP="00A60199">
      <w:pPr>
        <w:pStyle w:val="AITableHeading"/>
        <w:tabs>
          <w:tab w:val="clear" w:pos="567"/>
        </w:tabs>
        <w:rPr>
          <w:rFonts w:cs="Arial"/>
          <w:sz w:val="16"/>
          <w:szCs w:val="16"/>
          <w:lang w:val="es-MX"/>
        </w:rPr>
      </w:pPr>
      <w:proofErr w:type="spellStart"/>
      <w:r w:rsidRPr="00557A54">
        <w:rPr>
          <w:rFonts w:cs="Arial"/>
          <w:sz w:val="16"/>
          <w:szCs w:val="16"/>
          <w:lang w:val="es-MX"/>
        </w:rPr>
        <w:t>Salutation</w:t>
      </w:r>
      <w:proofErr w:type="spellEnd"/>
      <w:r w:rsidRPr="00557A54">
        <w:rPr>
          <w:rFonts w:cs="Arial"/>
          <w:sz w:val="16"/>
          <w:szCs w:val="16"/>
          <w:lang w:val="es-MX"/>
        </w:rPr>
        <w:t xml:space="preserve">: </w:t>
      </w:r>
      <w:proofErr w:type="spellStart"/>
      <w:r w:rsidR="002A3BFE" w:rsidRPr="00557A54">
        <w:rPr>
          <w:rFonts w:cs="Arial"/>
          <w:sz w:val="16"/>
          <w:szCs w:val="16"/>
          <w:lang w:val="es-MX"/>
        </w:rPr>
        <w:t>Dear</w:t>
      </w:r>
      <w:proofErr w:type="spellEnd"/>
      <w:r w:rsidR="002A3BFE" w:rsidRPr="00557A54">
        <w:rPr>
          <w:rFonts w:cs="Arial"/>
          <w:sz w:val="16"/>
          <w:szCs w:val="16"/>
          <w:lang w:val="es-MX"/>
        </w:rPr>
        <w:t xml:space="preserve"> </w:t>
      </w:r>
      <w:r w:rsidR="00A76D99">
        <w:rPr>
          <w:rFonts w:cs="Arial"/>
          <w:sz w:val="16"/>
          <w:szCs w:val="16"/>
          <w:lang w:val="es-MX"/>
        </w:rPr>
        <w:t xml:space="preserve">Mr. </w:t>
      </w:r>
      <w:proofErr w:type="spellStart"/>
      <w:r w:rsidR="002A3BFE" w:rsidRPr="00557A54">
        <w:rPr>
          <w:rFonts w:cs="Arial"/>
          <w:sz w:val="16"/>
          <w:szCs w:val="16"/>
          <w:lang w:val="es-MX"/>
        </w:rPr>
        <w:t>President</w:t>
      </w:r>
      <w:proofErr w:type="spellEnd"/>
      <w:r w:rsidR="00A76D99">
        <w:rPr>
          <w:rFonts w:cs="Arial"/>
          <w:sz w:val="16"/>
          <w:szCs w:val="16"/>
          <w:lang w:val="es-MX"/>
        </w:rPr>
        <w:t xml:space="preserve"> </w:t>
      </w:r>
      <w:r w:rsidR="002A3BFE" w:rsidRPr="00557A54">
        <w:rPr>
          <w:rFonts w:cs="Arial"/>
          <w:sz w:val="16"/>
          <w:szCs w:val="16"/>
          <w:lang w:val="es-MX"/>
        </w:rPr>
        <w:t xml:space="preserve">/ Estimado </w:t>
      </w:r>
      <w:r w:rsidR="00A76D99" w:rsidRPr="002A3BFE">
        <w:rPr>
          <w:rFonts w:cs="Arial"/>
          <w:sz w:val="16"/>
          <w:szCs w:val="16"/>
          <w:lang w:val="es-MX"/>
        </w:rPr>
        <w:t>Se</w:t>
      </w:r>
      <w:r w:rsidR="00A76D99">
        <w:rPr>
          <w:rFonts w:cs="Arial"/>
          <w:sz w:val="16"/>
          <w:szCs w:val="16"/>
          <w:lang w:val="es-MX"/>
        </w:rPr>
        <w:t xml:space="preserve">ñor </w:t>
      </w:r>
      <w:r w:rsidR="002A3BFE" w:rsidRPr="00557A54">
        <w:rPr>
          <w:rFonts w:cs="Arial"/>
          <w:sz w:val="16"/>
          <w:szCs w:val="16"/>
          <w:lang w:val="es-MX"/>
        </w:rPr>
        <w:t>Presidente</w:t>
      </w:r>
    </w:p>
    <w:p w:rsidR="00A60199" w:rsidRPr="00A60199" w:rsidRDefault="00A60199" w:rsidP="00336976">
      <w:pPr>
        <w:pStyle w:val="PlainText"/>
        <w:rPr>
          <w:rFonts w:ascii="Arial" w:hAnsi="Arial" w:cs="Arial"/>
          <w:color w:val="000000" w:themeColor="text1"/>
          <w:sz w:val="16"/>
          <w:szCs w:val="16"/>
          <w:u w:val="single"/>
        </w:rPr>
      </w:pPr>
      <w:r w:rsidRPr="00A60199">
        <w:rPr>
          <w:rFonts w:ascii="Arial" w:hAnsi="Arial" w:cs="Arial"/>
          <w:color w:val="000000" w:themeColor="text1"/>
          <w:sz w:val="16"/>
          <w:szCs w:val="16"/>
          <w:u w:val="single"/>
        </w:rPr>
        <w:t>Ambassador Francisco Obadiah Campbell Hooker</w:t>
      </w:r>
      <w:r w:rsidRPr="00A60199">
        <w:rPr>
          <w:rFonts w:ascii="Arial" w:hAnsi="Arial" w:cs="Arial"/>
          <w:color w:val="000000" w:themeColor="text1"/>
          <w:sz w:val="16"/>
          <w:szCs w:val="16"/>
          <w:u w:val="single"/>
        </w:rPr>
        <w:br/>
        <w:t>Embassy of Nicaragua</w:t>
      </w:r>
    </w:p>
    <w:p w:rsidR="00A60199" w:rsidRPr="00A60199" w:rsidRDefault="00A60199" w:rsidP="00336976">
      <w:pPr>
        <w:pStyle w:val="PlainText"/>
        <w:rPr>
          <w:rFonts w:ascii="Arial" w:hAnsi="Arial" w:cs="Arial"/>
          <w:color w:val="000000" w:themeColor="text1"/>
          <w:sz w:val="16"/>
          <w:szCs w:val="16"/>
        </w:rPr>
      </w:pPr>
      <w:r w:rsidRPr="00A60199">
        <w:rPr>
          <w:rFonts w:ascii="Arial" w:hAnsi="Arial" w:cs="Arial"/>
          <w:color w:val="000000" w:themeColor="text1"/>
          <w:sz w:val="16"/>
          <w:szCs w:val="16"/>
        </w:rPr>
        <w:t>1627 New Hampshire Ave. NW, Washington DC 20009</w:t>
      </w:r>
    </w:p>
    <w:p w:rsidR="00A60199" w:rsidRPr="00A60199" w:rsidRDefault="00A60199" w:rsidP="00336976">
      <w:pPr>
        <w:pStyle w:val="PlainText"/>
        <w:rPr>
          <w:rFonts w:ascii="Arial" w:hAnsi="Arial" w:cs="Arial"/>
          <w:color w:val="000000" w:themeColor="text1"/>
          <w:sz w:val="16"/>
          <w:szCs w:val="16"/>
        </w:rPr>
      </w:pPr>
      <w:r w:rsidRPr="00A60199">
        <w:rPr>
          <w:rFonts w:ascii="Arial" w:hAnsi="Arial" w:cs="Arial"/>
          <w:color w:val="000000" w:themeColor="text1"/>
          <w:sz w:val="16"/>
          <w:szCs w:val="16"/>
        </w:rPr>
        <w:t>Phone: 202 939 6570 I Fax: 202 939 6545</w:t>
      </w:r>
    </w:p>
    <w:p w:rsidR="00A60199" w:rsidRPr="00A60199" w:rsidRDefault="00A60199" w:rsidP="00336976">
      <w:pPr>
        <w:pStyle w:val="PlainText"/>
        <w:rPr>
          <w:rFonts w:ascii="Arial" w:hAnsi="Arial" w:cs="Arial"/>
          <w:color w:val="000000" w:themeColor="text1"/>
          <w:sz w:val="16"/>
          <w:szCs w:val="16"/>
        </w:rPr>
      </w:pPr>
      <w:r w:rsidRPr="00A60199">
        <w:rPr>
          <w:rFonts w:ascii="Arial" w:hAnsi="Arial" w:cs="Arial"/>
          <w:color w:val="000000" w:themeColor="text1"/>
          <w:sz w:val="16"/>
          <w:szCs w:val="16"/>
        </w:rPr>
        <w:t xml:space="preserve">Email: </w:t>
      </w:r>
      <w:hyperlink r:id="rId13" w:history="1">
        <w:r w:rsidRPr="00A60199">
          <w:rPr>
            <w:rStyle w:val="Hyperlink"/>
            <w:rFonts w:ascii="Arial" w:hAnsi="Arial" w:cs="Arial"/>
            <w:color w:val="000000" w:themeColor="text1"/>
            <w:sz w:val="16"/>
            <w:szCs w:val="16"/>
          </w:rPr>
          <w:t>fcampbell@cancilleria.gob.ni</w:t>
        </w:r>
      </w:hyperlink>
      <w:r w:rsidRPr="00A60199">
        <w:rPr>
          <w:rFonts w:ascii="Arial" w:hAnsi="Arial" w:cs="Arial"/>
          <w:color w:val="000000" w:themeColor="text1"/>
          <w:sz w:val="16"/>
          <w:szCs w:val="16"/>
        </w:rPr>
        <w:t xml:space="preserve"> -OR- </w:t>
      </w:r>
      <w:hyperlink r:id="rId14" w:history="1">
        <w:r w:rsidRPr="00A60199">
          <w:rPr>
            <w:rStyle w:val="Hyperlink"/>
            <w:rFonts w:ascii="Arial" w:hAnsi="Arial" w:cs="Arial"/>
            <w:color w:val="000000" w:themeColor="text1"/>
            <w:sz w:val="16"/>
            <w:szCs w:val="16"/>
          </w:rPr>
          <w:t>mperalta@cancilleria.gob.ni</w:t>
        </w:r>
      </w:hyperlink>
    </w:p>
    <w:p w:rsidR="00A60199" w:rsidRPr="00A60199" w:rsidRDefault="00A60199" w:rsidP="00336976">
      <w:pPr>
        <w:pStyle w:val="PlainText"/>
        <w:rPr>
          <w:rFonts w:ascii="Arial" w:hAnsi="Arial" w:cs="Arial"/>
          <w:b/>
          <w:color w:val="000000" w:themeColor="text1"/>
          <w:sz w:val="16"/>
          <w:szCs w:val="16"/>
        </w:rPr>
      </w:pPr>
      <w:r w:rsidRPr="00A60199">
        <w:rPr>
          <w:rFonts w:ascii="Arial" w:hAnsi="Arial" w:cs="Arial"/>
          <w:b/>
          <w:color w:val="000000" w:themeColor="text1"/>
          <w:sz w:val="16"/>
          <w:szCs w:val="16"/>
        </w:rPr>
        <w:t>Salutation: Dear Ambassador</w:t>
      </w:r>
    </w:p>
    <w:p w:rsidR="00A60199" w:rsidRDefault="00A60199" w:rsidP="00336976">
      <w:pPr>
        <w:pStyle w:val="PlainText"/>
        <w:rPr>
          <w:rFonts w:ascii="Courier New" w:hAnsi="Courier New" w:cs="Courier New"/>
        </w:rPr>
        <w:sectPr w:rsidR="00A60199" w:rsidSect="00A60199">
          <w:type w:val="continuous"/>
          <w:pgSz w:w="12240" w:h="15840" w:code="1"/>
          <w:pgMar w:top="720" w:right="720" w:bottom="2160" w:left="720" w:header="0" w:footer="562" w:gutter="0"/>
          <w:cols w:num="2" w:space="567"/>
          <w:titlePg/>
          <w:docGrid w:linePitch="360"/>
        </w:sectPr>
      </w:pPr>
    </w:p>
    <w:p w:rsidR="00A60199" w:rsidRDefault="00A60199" w:rsidP="00336976">
      <w:pPr>
        <w:pStyle w:val="PlainText"/>
        <w:rPr>
          <w:rFonts w:ascii="Courier New" w:hAnsi="Courier New" w:cs="Courier New"/>
        </w:rPr>
      </w:pPr>
    </w:p>
    <w:p w:rsidR="00A60199" w:rsidRDefault="00A60199" w:rsidP="00A60199">
      <w:pPr>
        <w:pStyle w:val="AITableHeading"/>
        <w:tabs>
          <w:tab w:val="clear" w:pos="567"/>
        </w:tabs>
        <w:rPr>
          <w:rFonts w:cs="Arial"/>
          <w:sz w:val="16"/>
          <w:szCs w:val="16"/>
          <w:lang w:val="es-MX"/>
        </w:rPr>
      </w:pPr>
    </w:p>
    <w:p w:rsidR="00A60199" w:rsidRPr="009B1268" w:rsidRDefault="00A60199" w:rsidP="00A6019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A60199" w:rsidRPr="009B1268" w:rsidRDefault="00A60199" w:rsidP="00A60199">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169.18</w:t>
      </w:r>
    </w:p>
    <w:p w:rsidR="00A60199" w:rsidRPr="00C27E96" w:rsidRDefault="00A60199" w:rsidP="00A60199">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A60199" w:rsidRDefault="00A60199" w:rsidP="00A60199">
      <w:pPr>
        <w:pStyle w:val="AITableHeading"/>
        <w:tabs>
          <w:tab w:val="clear" w:pos="567"/>
        </w:tabs>
        <w:rPr>
          <w:rFonts w:cs="Arial"/>
          <w:sz w:val="16"/>
          <w:szCs w:val="16"/>
          <w:lang w:val="es-MX"/>
        </w:rPr>
      </w:pPr>
    </w:p>
    <w:p w:rsidR="00A60199" w:rsidRDefault="00A60199" w:rsidP="00A60199">
      <w:pPr>
        <w:pStyle w:val="AITableHeading"/>
        <w:tabs>
          <w:tab w:val="clear" w:pos="567"/>
        </w:tabs>
        <w:rPr>
          <w:rFonts w:cs="Arial"/>
          <w:sz w:val="16"/>
          <w:szCs w:val="16"/>
          <w:lang w:val="es-MX"/>
        </w:rPr>
      </w:pPr>
    </w:p>
    <w:p w:rsidR="00A76D99" w:rsidRDefault="00A76D99" w:rsidP="00A60199">
      <w:pPr>
        <w:pStyle w:val="AIAddressText"/>
        <w:tabs>
          <w:tab w:val="clear" w:pos="567"/>
        </w:tabs>
        <w:spacing w:line="240" w:lineRule="auto"/>
        <w:rPr>
          <w:rFonts w:cs="Arial"/>
          <w:sz w:val="16"/>
          <w:szCs w:val="16"/>
          <w:u w:val="single"/>
          <w:lang w:val="es-MX"/>
        </w:rPr>
      </w:pPr>
      <w:bookmarkStart w:id="0" w:name="Text17"/>
    </w:p>
    <w:bookmarkEnd w:id="0"/>
    <w:p w:rsidR="0026766F" w:rsidRPr="00F95961" w:rsidRDefault="0026766F" w:rsidP="00A60199">
      <w:pPr>
        <w:pStyle w:val="AIUASecondHeading"/>
        <w:spacing w:line="240" w:lineRule="auto"/>
        <w:rPr>
          <w:rFonts w:ascii="Arial" w:hAnsi="Arial" w:cs="Arial"/>
        </w:rPr>
      </w:pPr>
      <w:r w:rsidRPr="00F95961">
        <w:rPr>
          <w:rFonts w:ascii="Arial" w:hAnsi="Arial" w:cs="Arial"/>
        </w:rPr>
        <w:t>URGENT ACTION</w:t>
      </w:r>
    </w:p>
    <w:p w:rsidR="00612CD0" w:rsidRPr="000F0AF1" w:rsidRDefault="00612CD0" w:rsidP="00A60199">
      <w:pPr>
        <w:rPr>
          <w:rStyle w:val="AIHeadline"/>
          <w:rFonts w:cs="Arial"/>
          <w:snapToGrid w:val="0"/>
          <w:sz w:val="38"/>
          <w:szCs w:val="38"/>
        </w:rPr>
      </w:pPr>
      <w:r>
        <w:rPr>
          <w:rStyle w:val="AIHeadline"/>
          <w:rFonts w:cs="Arial"/>
          <w:snapToGrid w:val="0"/>
          <w:sz w:val="38"/>
          <w:szCs w:val="38"/>
        </w:rPr>
        <w:t>wave of detentions of students and activist</w:t>
      </w:r>
    </w:p>
    <w:p w:rsidR="0026766F" w:rsidRPr="00F95961" w:rsidRDefault="0026766F" w:rsidP="00A60199">
      <w:pPr>
        <w:pStyle w:val="Heading2"/>
        <w:spacing w:before="120" w:after="120" w:line="240" w:lineRule="auto"/>
        <w:rPr>
          <w:rFonts w:ascii="Arial" w:hAnsi="Arial" w:cs="Arial"/>
        </w:rPr>
      </w:pPr>
      <w:r w:rsidRPr="00F95961">
        <w:rPr>
          <w:rFonts w:ascii="Arial" w:hAnsi="Arial" w:cs="Arial"/>
        </w:rPr>
        <w:t>ADditional Information</w:t>
      </w:r>
    </w:p>
    <w:p w:rsidR="00E57B97" w:rsidRPr="00E57B97" w:rsidRDefault="00E57B97" w:rsidP="00A60199">
      <w:pPr>
        <w:pStyle w:val="AIAdditionalinformationtext"/>
        <w:spacing w:line="240" w:lineRule="auto"/>
        <w:rPr>
          <w:rFonts w:cs="Arial"/>
        </w:rPr>
      </w:pPr>
      <w:r w:rsidRPr="00E57B97">
        <w:rPr>
          <w:rFonts w:cs="Arial"/>
        </w:rPr>
        <w:t>Last April protests erupted in Nicaragua over a proposal for reforming social security in the country. The reform initially proposed and approved by P</w:t>
      </w:r>
      <w:r w:rsidR="00B252ED">
        <w:rPr>
          <w:rFonts w:cs="Arial"/>
        </w:rPr>
        <w:t xml:space="preserve">resident Daniel Ortega implied </w:t>
      </w:r>
      <w:r w:rsidRPr="00E57B97">
        <w:rPr>
          <w:rFonts w:cs="Arial"/>
        </w:rPr>
        <w:t>an increase to contributions by workers and employers to the country’s social security system, and an additional contribution by retired pensioners th</w:t>
      </w:r>
      <w:r w:rsidR="00B252ED">
        <w:rPr>
          <w:rFonts w:cs="Arial"/>
        </w:rPr>
        <w:t xml:space="preserve">at would provoke a decrease in </w:t>
      </w:r>
      <w:r w:rsidRPr="00E57B97">
        <w:rPr>
          <w:rFonts w:cs="Arial"/>
        </w:rPr>
        <w:t>pensions. After days of protests, President Ortega announced on 22 April that the reform was finally revoked by the Nicaraguan Institute of Social Security.</w:t>
      </w:r>
    </w:p>
    <w:p w:rsidR="00E57B97" w:rsidRPr="00B252ED" w:rsidRDefault="00E57B97" w:rsidP="00A60199">
      <w:pPr>
        <w:pStyle w:val="AIAdditionalinformationtext"/>
        <w:spacing w:line="240" w:lineRule="auto"/>
        <w:rPr>
          <w:rFonts w:cs="Arial"/>
        </w:rPr>
      </w:pPr>
      <w:r w:rsidRPr="00E57B97">
        <w:rPr>
          <w:rFonts w:cs="Arial"/>
        </w:rPr>
        <w:t>However</w:t>
      </w:r>
      <w:r w:rsidR="00B252ED">
        <w:rPr>
          <w:rFonts w:cs="Arial"/>
        </w:rPr>
        <w:t>,</w:t>
      </w:r>
      <w:r w:rsidRPr="00E57B97">
        <w:rPr>
          <w:rFonts w:cs="Arial"/>
        </w:rPr>
        <w:t xml:space="preserve"> the harsh response from authorities to the</w:t>
      </w:r>
      <w:r w:rsidR="000A3D7B">
        <w:rPr>
          <w:rFonts w:cs="Arial"/>
        </w:rPr>
        <w:t xml:space="preserve"> </w:t>
      </w:r>
      <w:r w:rsidRPr="00E57B97">
        <w:rPr>
          <w:rFonts w:cs="Arial"/>
        </w:rPr>
        <w:t xml:space="preserve">initial protests resulted in </w:t>
      </w:r>
      <w:r w:rsidR="000A3D7B">
        <w:rPr>
          <w:rFonts w:cs="Arial"/>
        </w:rPr>
        <w:t>scores</w:t>
      </w:r>
      <w:r w:rsidRPr="00E57B97">
        <w:rPr>
          <w:rFonts w:cs="Arial"/>
        </w:rPr>
        <w:t xml:space="preserve"> of </w:t>
      </w:r>
      <w:r w:rsidR="000A3D7B">
        <w:rPr>
          <w:rFonts w:cs="Arial"/>
        </w:rPr>
        <w:t xml:space="preserve">people </w:t>
      </w:r>
      <w:r w:rsidRPr="00E57B97">
        <w:rPr>
          <w:rFonts w:cs="Arial"/>
        </w:rPr>
        <w:t>kill</w:t>
      </w:r>
      <w:r w:rsidR="000A3D7B">
        <w:rPr>
          <w:rFonts w:cs="Arial"/>
        </w:rPr>
        <w:t>ed</w:t>
      </w:r>
      <w:r w:rsidRPr="00E57B97">
        <w:rPr>
          <w:rFonts w:cs="Arial"/>
        </w:rPr>
        <w:t xml:space="preserve"> and detained and ignited a massive response from </w:t>
      </w:r>
      <w:r w:rsidR="00B01951">
        <w:rPr>
          <w:rFonts w:cs="Arial"/>
        </w:rPr>
        <w:t xml:space="preserve">people </w:t>
      </w:r>
      <w:r w:rsidR="00B252ED">
        <w:rPr>
          <w:rFonts w:cs="Arial"/>
        </w:rPr>
        <w:t xml:space="preserve">taking the streets again, </w:t>
      </w:r>
      <w:r w:rsidRPr="00E57B97">
        <w:rPr>
          <w:rFonts w:cs="Arial"/>
        </w:rPr>
        <w:t xml:space="preserve">this time exposing and calling for an end to the Nicaragua's government repressive strategies and for democratic reforms. </w:t>
      </w:r>
      <w:r w:rsidRPr="000A3D7B">
        <w:rPr>
          <w:rFonts w:cs="Arial"/>
          <w:lang w:val="en-US"/>
        </w:rPr>
        <w:t xml:space="preserve">Protests </w:t>
      </w:r>
      <w:r w:rsidR="000A3D7B">
        <w:rPr>
          <w:rFonts w:cs="Arial"/>
          <w:lang w:val="en-US"/>
        </w:rPr>
        <w:t xml:space="preserve">continue to take place </w:t>
      </w:r>
      <w:r w:rsidR="000C3B43">
        <w:rPr>
          <w:rFonts w:cs="Arial"/>
          <w:lang w:val="en-US"/>
        </w:rPr>
        <w:t>to</w:t>
      </w:r>
      <w:r w:rsidR="000A3D7B">
        <w:rPr>
          <w:rFonts w:cs="Arial"/>
          <w:lang w:val="en-US"/>
        </w:rPr>
        <w:t xml:space="preserve"> this day</w:t>
      </w:r>
      <w:r w:rsidRPr="000A3D7B">
        <w:rPr>
          <w:rFonts w:cs="Arial"/>
          <w:lang w:val="en-US"/>
        </w:rPr>
        <w:t>.</w:t>
      </w:r>
    </w:p>
    <w:p w:rsidR="000A3D7B" w:rsidRPr="000A3D7B" w:rsidRDefault="000A3D7B" w:rsidP="00A60199">
      <w:pPr>
        <w:rPr>
          <w:rFonts w:ascii="Arial" w:hAnsi="Arial" w:cs="Arial"/>
          <w:sz w:val="18"/>
          <w:szCs w:val="20"/>
          <w:lang w:val="en-US" w:eastAsia="en-US"/>
        </w:rPr>
      </w:pPr>
      <w:r w:rsidRPr="000A3D7B">
        <w:rPr>
          <w:rFonts w:ascii="Arial" w:hAnsi="Arial" w:cs="Arial"/>
          <w:sz w:val="18"/>
          <w:szCs w:val="20"/>
          <w:lang w:val="en-US" w:eastAsia="en-US"/>
        </w:rPr>
        <w:t xml:space="preserve">Amnesty International has documented </w:t>
      </w:r>
      <w:r w:rsidRPr="000C3B43">
        <w:rPr>
          <w:rFonts w:ascii="Arial" w:hAnsi="Arial" w:cs="Arial"/>
          <w:i/>
          <w:sz w:val="18"/>
          <w:szCs w:val="20"/>
          <w:lang w:val="en-US" w:eastAsia="en-US"/>
        </w:rPr>
        <w:t>in situ</w:t>
      </w:r>
      <w:r w:rsidRPr="000A3D7B">
        <w:rPr>
          <w:rFonts w:ascii="Arial" w:hAnsi="Arial" w:cs="Arial"/>
          <w:sz w:val="18"/>
          <w:szCs w:val="20"/>
          <w:lang w:val="en-US" w:eastAsia="en-US"/>
        </w:rPr>
        <w:t xml:space="preserve"> the human rights violations that occurred in the context of the current crisis facing Nicaragua. Many of the findings and conclusions of our investigation and monitoring were included in the report </w:t>
      </w:r>
      <w:r w:rsidRPr="000A3D7B">
        <w:rPr>
          <w:rFonts w:ascii="Arial" w:hAnsi="Arial" w:cs="Arial"/>
          <w:i/>
          <w:sz w:val="18"/>
          <w:szCs w:val="20"/>
          <w:lang w:val="en-US" w:eastAsia="en-US"/>
        </w:rPr>
        <w:t>"Shooting to Kill: Strategies for the Repression of Social Protest in Nicaragua",</w:t>
      </w:r>
      <w:r w:rsidRPr="000A3D7B">
        <w:rPr>
          <w:rFonts w:ascii="Arial" w:hAnsi="Arial" w:cs="Arial"/>
          <w:sz w:val="18"/>
          <w:szCs w:val="20"/>
          <w:lang w:val="en-US" w:eastAsia="en-US"/>
        </w:rPr>
        <w:t xml:space="preserve"> which concludes that the Nicaraguan authorities have carried out a repressive strategy, sometimes intentionally lethal, aimed at punishing dissenting voices, discouraging continued citizen criticism and covering up the commission of human rights violations.</w:t>
      </w:r>
      <w:r w:rsidR="00DC6E6F">
        <w:rPr>
          <w:rFonts w:ascii="Arial" w:hAnsi="Arial" w:cs="Arial"/>
          <w:sz w:val="18"/>
          <w:szCs w:val="20"/>
          <w:lang w:val="en-US" w:eastAsia="en-US"/>
        </w:rPr>
        <w:t xml:space="preserve"> </w:t>
      </w:r>
      <w:r w:rsidR="00DC6E6F" w:rsidRPr="00DC6E6F">
        <w:rPr>
          <w:rFonts w:ascii="Arial" w:hAnsi="Arial" w:cs="Arial"/>
          <w:sz w:val="18"/>
          <w:szCs w:val="20"/>
          <w:lang w:val="en-US" w:eastAsia="en-US"/>
        </w:rPr>
        <w:t>https://www.amnesty.org/en/documents/amr43/8470/2018/en/</w:t>
      </w:r>
    </w:p>
    <w:p w:rsidR="000A3D7B" w:rsidRPr="000A3D7B" w:rsidRDefault="000A3D7B" w:rsidP="00A60199">
      <w:pPr>
        <w:rPr>
          <w:rFonts w:ascii="Arial" w:hAnsi="Arial" w:cs="Arial"/>
          <w:sz w:val="18"/>
          <w:szCs w:val="20"/>
          <w:lang w:val="en-US" w:eastAsia="en-US"/>
        </w:rPr>
      </w:pPr>
    </w:p>
    <w:p w:rsidR="000A3D7B" w:rsidRDefault="000C3B43" w:rsidP="00A60199">
      <w:pPr>
        <w:rPr>
          <w:rFonts w:ascii="Arial" w:hAnsi="Arial" w:cs="Arial"/>
          <w:sz w:val="18"/>
          <w:szCs w:val="20"/>
          <w:lang w:val="en-US" w:eastAsia="en-US"/>
        </w:rPr>
      </w:pPr>
      <w:r>
        <w:rPr>
          <w:rFonts w:ascii="Arial" w:hAnsi="Arial" w:cs="Arial"/>
          <w:sz w:val="18"/>
          <w:szCs w:val="20"/>
          <w:lang w:val="en-US" w:eastAsia="en-US"/>
        </w:rPr>
        <w:t xml:space="preserve">More recently, </w:t>
      </w:r>
      <w:r w:rsidR="00297D91">
        <w:rPr>
          <w:rFonts w:ascii="Arial" w:hAnsi="Arial" w:cs="Arial"/>
          <w:sz w:val="18"/>
          <w:szCs w:val="20"/>
          <w:lang w:val="en-US" w:eastAsia="en-US"/>
        </w:rPr>
        <w:t xml:space="preserve">Amnesty International issued an open letter addressed to </w:t>
      </w:r>
      <w:r w:rsidR="00A76D99">
        <w:rPr>
          <w:rFonts w:ascii="Arial" w:hAnsi="Arial" w:cs="Arial"/>
          <w:sz w:val="18"/>
          <w:szCs w:val="20"/>
          <w:lang w:val="en-US" w:eastAsia="en-US"/>
        </w:rPr>
        <w:t xml:space="preserve">President </w:t>
      </w:r>
      <w:r w:rsidR="00297D91">
        <w:rPr>
          <w:rFonts w:ascii="Arial" w:hAnsi="Arial" w:cs="Arial"/>
          <w:sz w:val="18"/>
          <w:szCs w:val="20"/>
          <w:lang w:val="en-US" w:eastAsia="en-US"/>
        </w:rPr>
        <w:t xml:space="preserve">Daniel Ortega on 4 September </w:t>
      </w:r>
      <w:r w:rsidR="001E1790">
        <w:rPr>
          <w:rFonts w:ascii="Arial" w:hAnsi="Arial" w:cs="Arial"/>
          <w:sz w:val="18"/>
          <w:szCs w:val="20"/>
          <w:lang w:val="en-US" w:eastAsia="en-US"/>
        </w:rPr>
        <w:t>expressing concern for</w:t>
      </w:r>
      <w:r w:rsidR="00297D91">
        <w:rPr>
          <w:rFonts w:ascii="Arial" w:hAnsi="Arial" w:cs="Arial"/>
          <w:sz w:val="18"/>
          <w:szCs w:val="20"/>
          <w:lang w:val="en-US" w:eastAsia="en-US"/>
        </w:rPr>
        <w:t xml:space="preserve"> the detention of </w:t>
      </w:r>
      <w:r w:rsidR="001E1790">
        <w:rPr>
          <w:rFonts w:ascii="Arial" w:hAnsi="Arial" w:cs="Arial"/>
          <w:sz w:val="18"/>
          <w:szCs w:val="20"/>
          <w:lang w:val="en-US" w:eastAsia="en-US"/>
        </w:rPr>
        <w:t>Juan</w:t>
      </w:r>
      <w:r w:rsidR="001E1790" w:rsidRPr="00297D91">
        <w:rPr>
          <w:rFonts w:ascii="Arial" w:hAnsi="Arial" w:cs="Arial"/>
          <w:sz w:val="18"/>
          <w:szCs w:val="20"/>
          <w:lang w:val="en-US" w:eastAsia="en-US"/>
        </w:rPr>
        <w:t xml:space="preserve"> Pablo Alvarado, Christopher Olivas, </w:t>
      </w:r>
      <w:proofErr w:type="spellStart"/>
      <w:r w:rsidR="001E1790" w:rsidRPr="00297D91">
        <w:rPr>
          <w:rFonts w:ascii="Arial" w:hAnsi="Arial" w:cs="Arial"/>
          <w:sz w:val="18"/>
          <w:szCs w:val="20"/>
          <w:lang w:val="en-US" w:eastAsia="en-US"/>
        </w:rPr>
        <w:t>Bayron</w:t>
      </w:r>
      <w:proofErr w:type="spellEnd"/>
      <w:r w:rsidR="001E1790" w:rsidRPr="00297D91">
        <w:rPr>
          <w:rFonts w:ascii="Arial" w:hAnsi="Arial" w:cs="Arial"/>
          <w:sz w:val="18"/>
          <w:szCs w:val="20"/>
          <w:lang w:val="en-US" w:eastAsia="en-US"/>
        </w:rPr>
        <w:t xml:space="preserve"> Correa, Luis Quiroz, Yaritza </w:t>
      </w:r>
      <w:proofErr w:type="spellStart"/>
      <w:r w:rsidR="001E1790" w:rsidRPr="00297D91">
        <w:rPr>
          <w:rFonts w:ascii="Arial" w:hAnsi="Arial" w:cs="Arial"/>
          <w:sz w:val="18"/>
          <w:szCs w:val="20"/>
          <w:lang w:val="en-US" w:eastAsia="en-US"/>
        </w:rPr>
        <w:t>Rostrán</w:t>
      </w:r>
      <w:proofErr w:type="spellEnd"/>
      <w:r w:rsidR="001E1790" w:rsidRPr="00297D91">
        <w:rPr>
          <w:rFonts w:ascii="Arial" w:hAnsi="Arial" w:cs="Arial"/>
          <w:sz w:val="18"/>
          <w:szCs w:val="20"/>
          <w:lang w:val="en-US" w:eastAsia="en-US"/>
        </w:rPr>
        <w:t xml:space="preserve">, Levis </w:t>
      </w:r>
      <w:proofErr w:type="spellStart"/>
      <w:r w:rsidR="001E1790" w:rsidRPr="00297D91">
        <w:rPr>
          <w:rFonts w:ascii="Arial" w:hAnsi="Arial" w:cs="Arial"/>
          <w:sz w:val="18"/>
          <w:szCs w:val="20"/>
          <w:lang w:val="en-US" w:eastAsia="en-US"/>
        </w:rPr>
        <w:t>Artola</w:t>
      </w:r>
      <w:proofErr w:type="spellEnd"/>
      <w:r w:rsidR="001E1790" w:rsidRPr="00297D91">
        <w:rPr>
          <w:rFonts w:ascii="Arial" w:hAnsi="Arial" w:cs="Arial"/>
          <w:sz w:val="18"/>
          <w:szCs w:val="20"/>
          <w:lang w:val="en-US" w:eastAsia="en-US"/>
        </w:rPr>
        <w:t xml:space="preserve"> </w:t>
      </w:r>
      <w:r w:rsidR="003B7FF5">
        <w:rPr>
          <w:rFonts w:ascii="Arial" w:hAnsi="Arial" w:cs="Arial"/>
          <w:sz w:val="18"/>
          <w:szCs w:val="20"/>
          <w:lang w:val="en-US" w:eastAsia="en-US"/>
        </w:rPr>
        <w:t>and</w:t>
      </w:r>
      <w:r w:rsidR="001E1790" w:rsidRPr="00297D91">
        <w:rPr>
          <w:rFonts w:ascii="Arial" w:hAnsi="Arial" w:cs="Arial"/>
          <w:sz w:val="18"/>
          <w:szCs w:val="20"/>
          <w:lang w:val="en-US" w:eastAsia="en-US"/>
        </w:rPr>
        <w:t xml:space="preserve"> Victoria </w:t>
      </w:r>
      <w:proofErr w:type="spellStart"/>
      <w:r w:rsidR="001E1790" w:rsidRPr="00297D91">
        <w:rPr>
          <w:rFonts w:ascii="Arial" w:hAnsi="Arial" w:cs="Arial"/>
          <w:sz w:val="18"/>
          <w:szCs w:val="20"/>
          <w:lang w:val="en-US" w:eastAsia="en-US"/>
        </w:rPr>
        <w:t>Obando</w:t>
      </w:r>
      <w:proofErr w:type="spellEnd"/>
      <w:r w:rsidR="001E1790">
        <w:rPr>
          <w:rFonts w:ascii="Arial" w:hAnsi="Arial" w:cs="Arial"/>
          <w:sz w:val="18"/>
          <w:szCs w:val="20"/>
          <w:lang w:val="en-US" w:eastAsia="en-US"/>
        </w:rPr>
        <w:t xml:space="preserve"> from the </w:t>
      </w:r>
      <w:r w:rsidR="00A76D99" w:rsidRPr="001E1790">
        <w:rPr>
          <w:rFonts w:ascii="Arial" w:hAnsi="Arial" w:cs="Arial"/>
          <w:sz w:val="18"/>
          <w:szCs w:val="20"/>
        </w:rPr>
        <w:t xml:space="preserve">University Coordination for Democracy and Justice </w:t>
      </w:r>
      <w:r w:rsidR="00A76D99">
        <w:rPr>
          <w:rFonts w:ascii="Arial" w:hAnsi="Arial" w:cs="Arial"/>
          <w:sz w:val="18"/>
          <w:szCs w:val="20"/>
        </w:rPr>
        <w:t>(</w:t>
      </w:r>
      <w:proofErr w:type="spellStart"/>
      <w:r w:rsidR="001E1790" w:rsidRPr="001E1790">
        <w:rPr>
          <w:rFonts w:ascii="Arial" w:hAnsi="Arial" w:cs="Arial"/>
          <w:sz w:val="18"/>
          <w:szCs w:val="20"/>
        </w:rPr>
        <w:t>Coordinadora</w:t>
      </w:r>
      <w:proofErr w:type="spellEnd"/>
      <w:r w:rsidR="001E1790" w:rsidRPr="001E1790">
        <w:rPr>
          <w:rFonts w:ascii="Arial" w:hAnsi="Arial" w:cs="Arial"/>
          <w:sz w:val="18"/>
          <w:szCs w:val="20"/>
        </w:rPr>
        <w:t xml:space="preserve"> </w:t>
      </w:r>
      <w:proofErr w:type="spellStart"/>
      <w:r w:rsidR="001E1790" w:rsidRPr="001E1790">
        <w:rPr>
          <w:rFonts w:ascii="Arial" w:hAnsi="Arial" w:cs="Arial"/>
          <w:sz w:val="18"/>
          <w:szCs w:val="20"/>
        </w:rPr>
        <w:t>Universitaria</w:t>
      </w:r>
      <w:proofErr w:type="spellEnd"/>
      <w:r w:rsidR="001E1790" w:rsidRPr="001E1790">
        <w:rPr>
          <w:rFonts w:ascii="Arial" w:hAnsi="Arial" w:cs="Arial"/>
          <w:sz w:val="18"/>
          <w:szCs w:val="20"/>
        </w:rPr>
        <w:t xml:space="preserve"> </w:t>
      </w:r>
      <w:proofErr w:type="spellStart"/>
      <w:r w:rsidR="001E1790" w:rsidRPr="001E1790">
        <w:rPr>
          <w:rFonts w:ascii="Arial" w:hAnsi="Arial" w:cs="Arial"/>
          <w:sz w:val="18"/>
          <w:szCs w:val="20"/>
        </w:rPr>
        <w:t>por</w:t>
      </w:r>
      <w:proofErr w:type="spellEnd"/>
      <w:r w:rsidR="001E1790" w:rsidRPr="001E1790">
        <w:rPr>
          <w:rFonts w:ascii="Arial" w:hAnsi="Arial" w:cs="Arial"/>
          <w:sz w:val="18"/>
          <w:szCs w:val="20"/>
        </w:rPr>
        <w:t xml:space="preserve"> la </w:t>
      </w:r>
      <w:proofErr w:type="spellStart"/>
      <w:r w:rsidR="001E1790" w:rsidRPr="001E1790">
        <w:rPr>
          <w:rFonts w:ascii="Arial" w:hAnsi="Arial" w:cs="Arial"/>
          <w:sz w:val="18"/>
          <w:szCs w:val="20"/>
        </w:rPr>
        <w:t>Democracia</w:t>
      </w:r>
      <w:proofErr w:type="spellEnd"/>
      <w:r w:rsidR="001E1790" w:rsidRPr="001E1790">
        <w:rPr>
          <w:rFonts w:ascii="Arial" w:hAnsi="Arial" w:cs="Arial"/>
          <w:sz w:val="18"/>
          <w:szCs w:val="20"/>
        </w:rPr>
        <w:t xml:space="preserve"> y La </w:t>
      </w:r>
      <w:proofErr w:type="spellStart"/>
      <w:r w:rsidR="001E1790" w:rsidRPr="001E1790">
        <w:rPr>
          <w:rFonts w:ascii="Arial" w:hAnsi="Arial" w:cs="Arial"/>
          <w:sz w:val="18"/>
          <w:szCs w:val="20"/>
        </w:rPr>
        <w:t>Justicia</w:t>
      </w:r>
      <w:proofErr w:type="spellEnd"/>
      <w:r w:rsidR="00A76D99">
        <w:rPr>
          <w:rFonts w:ascii="Arial" w:hAnsi="Arial" w:cs="Arial"/>
          <w:sz w:val="18"/>
          <w:szCs w:val="20"/>
        </w:rPr>
        <w:t>)</w:t>
      </w:r>
      <w:r w:rsidR="000A3D7B" w:rsidRPr="000A3D7B">
        <w:rPr>
          <w:rFonts w:ascii="Arial" w:hAnsi="Arial" w:cs="Arial"/>
          <w:sz w:val="18"/>
          <w:szCs w:val="20"/>
          <w:lang w:val="en-US" w:eastAsia="en-US"/>
        </w:rPr>
        <w:t>.</w:t>
      </w:r>
    </w:p>
    <w:p w:rsidR="0097246F" w:rsidRDefault="0097246F" w:rsidP="00A60199">
      <w:pPr>
        <w:rPr>
          <w:rFonts w:ascii="Arial" w:hAnsi="Arial" w:cs="Arial"/>
          <w:sz w:val="18"/>
          <w:szCs w:val="20"/>
          <w:lang w:val="en-US" w:eastAsia="en-US"/>
        </w:rPr>
      </w:pPr>
    </w:p>
    <w:p w:rsidR="000A3D7B" w:rsidRPr="00A60199" w:rsidRDefault="0097246F" w:rsidP="00A60199">
      <w:pPr>
        <w:pStyle w:val="AIBodytext"/>
        <w:tabs>
          <w:tab w:val="clear" w:pos="567"/>
        </w:tabs>
        <w:spacing w:line="240" w:lineRule="auto"/>
      </w:pPr>
      <w:r w:rsidRPr="0097246F">
        <w:rPr>
          <w:rFonts w:cs="Arial"/>
          <w:sz w:val="18"/>
          <w:lang w:val="en-US"/>
        </w:rPr>
        <w:t xml:space="preserve">In </w:t>
      </w:r>
      <w:r w:rsidR="00B166C2">
        <w:rPr>
          <w:rFonts w:cs="Arial"/>
          <w:sz w:val="18"/>
          <w:lang w:val="en-US"/>
        </w:rPr>
        <w:t>its</w:t>
      </w:r>
      <w:r w:rsidR="00A76D99" w:rsidRPr="0097246F">
        <w:rPr>
          <w:rFonts w:cs="Arial"/>
          <w:sz w:val="18"/>
          <w:lang w:val="en-US"/>
        </w:rPr>
        <w:t xml:space="preserve"> </w:t>
      </w:r>
      <w:r w:rsidRPr="0097246F">
        <w:rPr>
          <w:rFonts w:cs="Arial"/>
          <w:sz w:val="18"/>
          <w:lang w:val="en-US"/>
        </w:rPr>
        <w:t xml:space="preserve">report </w:t>
      </w:r>
      <w:r w:rsidRPr="0097246F">
        <w:rPr>
          <w:rFonts w:cs="Arial"/>
          <w:i/>
          <w:sz w:val="18"/>
          <w:lang w:val="en-US"/>
        </w:rPr>
        <w:t>"Human Rights Violations and Abuses in the Context of the Protests in Nicaragua. 18 April - 18 August 2018"</w:t>
      </w:r>
      <w:r w:rsidRPr="0097246F">
        <w:rPr>
          <w:rFonts w:cs="Arial"/>
          <w:sz w:val="18"/>
          <w:lang w:val="en-US"/>
        </w:rPr>
        <w:t xml:space="preserve"> the </w:t>
      </w:r>
      <w:r w:rsidR="00D350CB" w:rsidRPr="00D350CB">
        <w:rPr>
          <w:rStyle w:val="StyleAIBodytextAsianSimSunChar"/>
          <w:rFonts w:cs="Arial"/>
          <w:sz w:val="18"/>
          <w:szCs w:val="18"/>
        </w:rPr>
        <w:t xml:space="preserve">United Nations Human Rights Office of the High Commissioner </w:t>
      </w:r>
      <w:r w:rsidRPr="0097246F">
        <w:rPr>
          <w:rFonts w:cs="Arial"/>
          <w:sz w:val="18"/>
          <w:lang w:val="en-US"/>
        </w:rPr>
        <w:t>highlighted the detentions of several social leaders and activists</w:t>
      </w:r>
      <w:r w:rsidR="000D14BC">
        <w:rPr>
          <w:rFonts w:cs="Arial"/>
          <w:sz w:val="18"/>
          <w:lang w:val="en-US"/>
        </w:rPr>
        <w:t>, including</w:t>
      </w:r>
      <w:r w:rsidRPr="0097246F">
        <w:rPr>
          <w:rFonts w:cs="Arial"/>
          <w:sz w:val="18"/>
          <w:lang w:val="en-US"/>
        </w:rPr>
        <w:t xml:space="preserve"> </w:t>
      </w:r>
      <w:proofErr w:type="spellStart"/>
      <w:r w:rsidRPr="0097246F">
        <w:rPr>
          <w:rFonts w:cs="Arial"/>
          <w:sz w:val="18"/>
          <w:lang w:val="en-US"/>
        </w:rPr>
        <w:t>Medardo</w:t>
      </w:r>
      <w:proofErr w:type="spellEnd"/>
      <w:r w:rsidRPr="0097246F">
        <w:rPr>
          <w:rFonts w:cs="Arial"/>
          <w:sz w:val="18"/>
          <w:lang w:val="en-US"/>
        </w:rPr>
        <w:t xml:space="preserve"> </w:t>
      </w:r>
      <w:proofErr w:type="spellStart"/>
      <w:r w:rsidRPr="0097246F">
        <w:rPr>
          <w:rFonts w:cs="Arial"/>
          <w:sz w:val="18"/>
          <w:lang w:val="en-US"/>
        </w:rPr>
        <w:t>Mairena</w:t>
      </w:r>
      <w:proofErr w:type="spellEnd"/>
      <w:r w:rsidRPr="0097246F">
        <w:rPr>
          <w:rFonts w:cs="Arial"/>
          <w:sz w:val="18"/>
          <w:lang w:val="en-US"/>
        </w:rPr>
        <w:t xml:space="preserve"> and Pedro Mena from </w:t>
      </w:r>
      <w:r w:rsidR="004932C8">
        <w:rPr>
          <w:rFonts w:cs="Arial"/>
          <w:sz w:val="18"/>
          <w:lang w:val="en-US"/>
        </w:rPr>
        <w:t xml:space="preserve">a </w:t>
      </w:r>
      <w:proofErr w:type="spellStart"/>
      <w:r w:rsidRPr="0097246F">
        <w:rPr>
          <w:rFonts w:cs="Arial"/>
          <w:sz w:val="18"/>
          <w:lang w:val="en-US"/>
        </w:rPr>
        <w:t>Campesino</w:t>
      </w:r>
      <w:proofErr w:type="spellEnd"/>
      <w:r w:rsidRPr="0097246F">
        <w:rPr>
          <w:rFonts w:cs="Arial"/>
          <w:sz w:val="18"/>
          <w:lang w:val="en-US"/>
        </w:rPr>
        <w:t xml:space="preserve"> </w:t>
      </w:r>
      <w:r w:rsidR="00DF00FA">
        <w:rPr>
          <w:rFonts w:cs="Arial"/>
          <w:sz w:val="18"/>
          <w:lang w:val="en-US"/>
        </w:rPr>
        <w:t>movement</w:t>
      </w:r>
      <w:r w:rsidR="000D14BC">
        <w:rPr>
          <w:rFonts w:cs="Arial"/>
          <w:sz w:val="18"/>
          <w:lang w:val="en-US"/>
        </w:rPr>
        <w:t xml:space="preserve">, </w:t>
      </w:r>
      <w:proofErr w:type="spellStart"/>
      <w:r w:rsidR="000D14BC">
        <w:rPr>
          <w:rFonts w:cs="Arial"/>
          <w:sz w:val="18"/>
          <w:lang w:val="en-US"/>
        </w:rPr>
        <w:t>Irlanda</w:t>
      </w:r>
      <w:proofErr w:type="spellEnd"/>
      <w:r w:rsidR="000D14BC">
        <w:rPr>
          <w:rFonts w:cs="Arial"/>
          <w:sz w:val="18"/>
          <w:lang w:val="en-US"/>
        </w:rPr>
        <w:t xml:space="preserve"> Jerez </w:t>
      </w:r>
      <w:r w:rsidR="00DF00FA">
        <w:rPr>
          <w:rFonts w:cs="Arial"/>
          <w:sz w:val="18"/>
          <w:lang w:val="en-US"/>
        </w:rPr>
        <w:t>a popular market merchant</w:t>
      </w:r>
      <w:r w:rsidR="00B950B1">
        <w:rPr>
          <w:rFonts w:cs="Arial"/>
          <w:sz w:val="18"/>
          <w:lang w:val="en-US"/>
        </w:rPr>
        <w:t xml:space="preserve"> participating in the protest</w:t>
      </w:r>
      <w:r w:rsidR="000D14BC">
        <w:rPr>
          <w:rStyle w:val="StyleAIBodytextAsianSimSunChar"/>
          <w:rFonts w:cs="Arial"/>
          <w:sz w:val="18"/>
          <w:szCs w:val="18"/>
        </w:rPr>
        <w:t xml:space="preserve">, as well as Christian Fajardo and </w:t>
      </w:r>
      <w:proofErr w:type="spellStart"/>
      <w:r w:rsidR="000D14BC">
        <w:rPr>
          <w:rStyle w:val="StyleAIBodytextAsianSimSunChar"/>
          <w:rFonts w:cs="Arial"/>
          <w:sz w:val="18"/>
          <w:szCs w:val="18"/>
        </w:rPr>
        <w:t>María</w:t>
      </w:r>
      <w:proofErr w:type="spellEnd"/>
      <w:r w:rsidR="000D14BC">
        <w:rPr>
          <w:rStyle w:val="StyleAIBodytextAsianSimSunChar"/>
          <w:rFonts w:cs="Arial"/>
          <w:sz w:val="18"/>
          <w:szCs w:val="18"/>
        </w:rPr>
        <w:t xml:space="preserve"> Peralta from the students’ </w:t>
      </w:r>
      <w:r w:rsidR="00DC6E6F" w:rsidRPr="000D14BC">
        <w:rPr>
          <w:rStyle w:val="StyleAIBodytextAsianSimSunChar"/>
          <w:rFonts w:cs="Arial"/>
          <w:sz w:val="18"/>
          <w:szCs w:val="18"/>
        </w:rPr>
        <w:t xml:space="preserve">19 April Movement </w:t>
      </w:r>
      <w:r w:rsidR="00DC6E6F">
        <w:rPr>
          <w:rStyle w:val="StyleAIBodytextAsianSimSunChar"/>
          <w:rFonts w:cs="Arial"/>
          <w:sz w:val="18"/>
          <w:szCs w:val="18"/>
        </w:rPr>
        <w:t>(</w:t>
      </w:r>
      <w:proofErr w:type="spellStart"/>
      <w:r w:rsidR="000D14BC" w:rsidRPr="000D14BC">
        <w:rPr>
          <w:rStyle w:val="StyleAIBodytextAsianSimSunChar"/>
          <w:rFonts w:cs="Arial"/>
          <w:sz w:val="18"/>
          <w:szCs w:val="18"/>
        </w:rPr>
        <w:t>Movimiento</w:t>
      </w:r>
      <w:proofErr w:type="spellEnd"/>
      <w:r w:rsidR="000D14BC" w:rsidRPr="000D14BC">
        <w:rPr>
          <w:rStyle w:val="StyleAIBodytextAsianSimSunChar"/>
          <w:rFonts w:cs="Arial"/>
          <w:sz w:val="18"/>
          <w:szCs w:val="18"/>
        </w:rPr>
        <w:t xml:space="preserve"> 19 de Abril</w:t>
      </w:r>
      <w:r w:rsidR="00DC6E6F">
        <w:rPr>
          <w:rStyle w:val="StyleAIBodytextAsianSimSunChar"/>
          <w:rFonts w:cs="Arial"/>
          <w:sz w:val="18"/>
          <w:szCs w:val="18"/>
        </w:rPr>
        <w:t>)</w:t>
      </w:r>
      <w:r w:rsidR="000D14BC" w:rsidRPr="000D14BC">
        <w:rPr>
          <w:rStyle w:val="StyleAIBodytextAsianSimSunChar"/>
          <w:rFonts w:cs="Arial"/>
          <w:sz w:val="18"/>
          <w:szCs w:val="18"/>
        </w:rPr>
        <w:t xml:space="preserve"> </w:t>
      </w:r>
      <w:r w:rsidR="000D14BC">
        <w:rPr>
          <w:rStyle w:val="StyleAIBodytextAsianSimSunChar"/>
          <w:rFonts w:cs="Arial"/>
          <w:sz w:val="18"/>
          <w:szCs w:val="18"/>
        </w:rPr>
        <w:t>in Masaya (</w:t>
      </w:r>
      <w:r w:rsidR="00DC6E6F">
        <w:rPr>
          <w:rStyle w:val="StyleAIBodytextAsianSimSunChar"/>
          <w:rFonts w:cs="Arial"/>
          <w:sz w:val="18"/>
          <w:szCs w:val="18"/>
        </w:rPr>
        <w:t>w</w:t>
      </w:r>
      <w:r w:rsidR="000D14BC">
        <w:rPr>
          <w:rStyle w:val="StyleAIBodytextAsianSimSunChar"/>
          <w:rFonts w:cs="Arial"/>
          <w:sz w:val="18"/>
          <w:szCs w:val="18"/>
        </w:rPr>
        <w:t>est).</w:t>
      </w:r>
    </w:p>
    <w:p w:rsidR="0026766F" w:rsidRPr="00F95961" w:rsidRDefault="0026766F" w:rsidP="00A60199">
      <w:pPr>
        <w:rPr>
          <w:rFonts w:ascii="Arial" w:hAnsi="Arial" w:cs="Arial"/>
          <w:sz w:val="16"/>
          <w:szCs w:val="16"/>
        </w:rPr>
      </w:pPr>
      <w:r w:rsidRPr="00F95961">
        <w:rPr>
          <w:rFonts w:ascii="Arial" w:hAnsi="Arial" w:cs="Arial"/>
          <w:sz w:val="16"/>
          <w:szCs w:val="16"/>
        </w:rPr>
        <w:t>Name:</w:t>
      </w:r>
      <w:r w:rsidR="00612CD0">
        <w:rPr>
          <w:rFonts w:ascii="Arial" w:hAnsi="Arial" w:cs="Arial"/>
          <w:sz w:val="16"/>
          <w:szCs w:val="16"/>
        </w:rPr>
        <w:t xml:space="preserve"> Students and </w:t>
      </w:r>
      <w:r w:rsidR="006000C4">
        <w:rPr>
          <w:rFonts w:ascii="Arial" w:hAnsi="Arial" w:cs="Arial"/>
          <w:sz w:val="16"/>
          <w:szCs w:val="16"/>
        </w:rPr>
        <w:t>a</w:t>
      </w:r>
      <w:r w:rsidR="00612CD0">
        <w:rPr>
          <w:rFonts w:ascii="Arial" w:hAnsi="Arial" w:cs="Arial"/>
          <w:sz w:val="16"/>
          <w:szCs w:val="16"/>
        </w:rPr>
        <w:t>ctivists</w:t>
      </w:r>
    </w:p>
    <w:p w:rsidR="0026766F" w:rsidRPr="00F95961" w:rsidRDefault="0026766F" w:rsidP="00A60199">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612CD0">
        <w:rPr>
          <w:rFonts w:ascii="Arial" w:hAnsi="Arial" w:cs="Arial"/>
          <w:sz w:val="16"/>
          <w:szCs w:val="16"/>
        </w:rPr>
        <w:t xml:space="preserve"> </w:t>
      </w:r>
      <w:r w:rsidR="006000C4">
        <w:rPr>
          <w:rFonts w:ascii="Arial" w:hAnsi="Arial" w:cs="Arial"/>
          <w:sz w:val="16"/>
          <w:szCs w:val="16"/>
        </w:rPr>
        <w:t>male and female</w:t>
      </w:r>
    </w:p>
    <w:p w:rsidR="0026766F" w:rsidRPr="00F95961" w:rsidRDefault="0026766F" w:rsidP="00A60199">
      <w:pPr>
        <w:pStyle w:val="AITextSmallNoLineSpacing"/>
        <w:spacing w:line="240" w:lineRule="auto"/>
        <w:rPr>
          <w:rStyle w:val="StyleAIBodytextAsianSimSunChar"/>
          <w:rFonts w:cs="Arial"/>
          <w:sz w:val="18"/>
          <w:szCs w:val="18"/>
        </w:rPr>
        <w:sectPr w:rsidR="0026766F" w:rsidRPr="00F95961" w:rsidSect="00A60199">
          <w:footerReference w:type="default" r:id="rId16"/>
          <w:type w:val="continuous"/>
          <w:pgSz w:w="12240" w:h="15840" w:code="1"/>
          <w:pgMar w:top="720" w:right="720" w:bottom="2160" w:left="720" w:header="0" w:footer="562" w:gutter="0"/>
          <w:cols w:space="567"/>
          <w:titlePg/>
          <w:docGrid w:linePitch="360"/>
        </w:sectPr>
      </w:pPr>
    </w:p>
    <w:p w:rsidR="0026766F" w:rsidRPr="00F95961" w:rsidRDefault="0026766F" w:rsidP="00A60199">
      <w:pPr>
        <w:pStyle w:val="AITextSmallNoLineSpacing"/>
        <w:tabs>
          <w:tab w:val="left" w:pos="540"/>
        </w:tabs>
        <w:spacing w:line="240" w:lineRule="auto"/>
        <w:rPr>
          <w:rFonts w:cs="Arial"/>
          <w:sz w:val="18"/>
        </w:rPr>
      </w:pPr>
    </w:p>
    <w:p w:rsidR="001624EA" w:rsidRDefault="0026766F" w:rsidP="00A60199">
      <w:pPr>
        <w:rPr>
          <w:rFonts w:ascii="Arial" w:hAnsi="Arial" w:cs="Arial"/>
          <w:sz w:val="16"/>
          <w:szCs w:val="16"/>
        </w:rPr>
      </w:pPr>
      <w:r w:rsidRPr="00F95961">
        <w:rPr>
          <w:rFonts w:ascii="Arial" w:hAnsi="Arial" w:cs="Arial"/>
          <w:sz w:val="16"/>
          <w:szCs w:val="16"/>
        </w:rPr>
        <w:t xml:space="preserve">UA: </w:t>
      </w:r>
      <w:r w:rsidR="00612CD0">
        <w:rPr>
          <w:rFonts w:ascii="Arial" w:hAnsi="Arial" w:cs="Arial"/>
          <w:sz w:val="16"/>
          <w:szCs w:val="16"/>
        </w:rPr>
        <w:t>169/18</w:t>
      </w:r>
      <w:r w:rsidRPr="00F95961">
        <w:rPr>
          <w:rFonts w:ascii="Arial" w:hAnsi="Arial" w:cs="Arial"/>
          <w:sz w:val="16"/>
          <w:szCs w:val="16"/>
        </w:rPr>
        <w:t xml:space="preserve"> Index: </w:t>
      </w:r>
      <w:r w:rsidR="00612CD0">
        <w:rPr>
          <w:rFonts w:ascii="Arial" w:hAnsi="Arial" w:cs="Arial"/>
          <w:sz w:val="16"/>
          <w:szCs w:val="16"/>
        </w:rPr>
        <w:t>AMR 43/9085/</w:t>
      </w:r>
      <w:proofErr w:type="gramStart"/>
      <w:r w:rsidR="00612CD0">
        <w:rPr>
          <w:rFonts w:ascii="Arial" w:hAnsi="Arial" w:cs="Arial"/>
          <w:sz w:val="16"/>
          <w:szCs w:val="16"/>
        </w:rPr>
        <w:t xml:space="preserve">2018 </w:t>
      </w:r>
      <w:r w:rsidRPr="00F95961">
        <w:rPr>
          <w:rFonts w:ascii="Arial" w:hAnsi="Arial" w:cs="Arial"/>
          <w:sz w:val="16"/>
          <w:szCs w:val="16"/>
        </w:rPr>
        <w:t xml:space="preserve"> Issue</w:t>
      </w:r>
      <w:proofErr w:type="gramEnd"/>
      <w:r w:rsidRPr="00F95961">
        <w:rPr>
          <w:rFonts w:ascii="Arial" w:hAnsi="Arial" w:cs="Arial"/>
          <w:sz w:val="16"/>
          <w:szCs w:val="16"/>
        </w:rPr>
        <w:t xml:space="preserve"> Date: </w:t>
      </w:r>
      <w:r w:rsidR="006000C4">
        <w:rPr>
          <w:rFonts w:ascii="Arial" w:hAnsi="Arial" w:cs="Arial"/>
          <w:sz w:val="16"/>
          <w:szCs w:val="16"/>
        </w:rPr>
        <w:t xml:space="preserve">17 </w:t>
      </w:r>
      <w:r w:rsidR="00612CD0">
        <w:rPr>
          <w:rFonts w:ascii="Arial" w:hAnsi="Arial" w:cs="Arial"/>
          <w:sz w:val="16"/>
          <w:szCs w:val="16"/>
        </w:rPr>
        <w:t>September 2018</w:t>
      </w:r>
    </w:p>
    <w:p w:rsidR="0026766F" w:rsidRPr="00F95961" w:rsidRDefault="0026766F" w:rsidP="00A60199">
      <w:pPr>
        <w:rPr>
          <w:rFonts w:ascii="Arial" w:hAnsi="Arial" w:cs="Arial"/>
          <w:sz w:val="16"/>
          <w:szCs w:val="16"/>
        </w:rPr>
      </w:pPr>
      <w:bookmarkStart w:id="1" w:name="_GoBack"/>
      <w:bookmarkEnd w:id="1"/>
    </w:p>
    <w:sectPr w:rsidR="0026766F" w:rsidRPr="00F95961" w:rsidSect="00A60199">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0F6" w:rsidRDefault="009160F6">
      <w:r>
        <w:separator/>
      </w:r>
    </w:p>
  </w:endnote>
  <w:endnote w:type="continuationSeparator" w:id="0">
    <w:p w:rsidR="009160F6" w:rsidRDefault="0091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9160F6">
    <w:pPr>
      <w:pStyle w:val="Footer"/>
    </w:pPr>
    <w:r w:rsidRPr="009160F6">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99" w:rsidRPr="00D158C3" w:rsidRDefault="00A60199" w:rsidP="00A6019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A60199" w:rsidRPr="00D158C3" w:rsidRDefault="00A60199" w:rsidP="00A60199">
    <w:pPr>
      <w:jc w:val="center"/>
      <w:rPr>
        <w:rFonts w:ascii="Arial" w:hAnsi="Arial" w:cs="Arial"/>
        <w:sz w:val="16"/>
        <w:szCs w:val="16"/>
      </w:rPr>
    </w:pPr>
    <w:r w:rsidRPr="00D158C3">
      <w:rPr>
        <w:rFonts w:ascii="Arial" w:hAnsi="Arial" w:cs="Arial"/>
        <w:sz w:val="16"/>
        <w:szCs w:val="16"/>
      </w:rPr>
      <w:t>T (212) 807- 8400 | uan@aiusa.org | www.amnestyusa.org/uan</w:t>
    </w:r>
  </w:p>
  <w:p w:rsidR="00A60199" w:rsidRPr="00D0106D" w:rsidRDefault="00A6019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0F6" w:rsidRDefault="009160F6">
      <w:r>
        <w:separator/>
      </w:r>
    </w:p>
  </w:footnote>
  <w:footnote w:type="continuationSeparator" w:id="0">
    <w:p w:rsidR="009160F6" w:rsidRDefault="0091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22665F" w:rsidRDefault="0026766F" w:rsidP="00B4432F">
    <w:pPr>
      <w:tabs>
        <w:tab w:val="right" w:pos="10203"/>
      </w:tabs>
      <w:rPr>
        <w:rFonts w:ascii="Arial" w:hAnsi="Arial" w:cs="Arial"/>
        <w:color w:val="FFFFFF"/>
      </w:rPr>
    </w:pPr>
    <w:r w:rsidRPr="0022665F">
      <w:rPr>
        <w:rFonts w:ascii="Arial" w:hAnsi="Arial" w:cs="Arial"/>
        <w:sz w:val="16"/>
        <w:szCs w:val="16"/>
      </w:rPr>
      <w:t xml:space="preserve">UA: </w:t>
    </w:r>
    <w:r w:rsidR="0022665F">
      <w:rPr>
        <w:rFonts w:ascii="Arial" w:hAnsi="Arial" w:cs="Arial"/>
        <w:sz w:val="16"/>
        <w:szCs w:val="16"/>
      </w:rPr>
      <w:t>169/18</w:t>
    </w:r>
    <w:r w:rsidRPr="0022665F">
      <w:rPr>
        <w:rFonts w:ascii="Arial" w:hAnsi="Arial" w:cs="Arial"/>
        <w:sz w:val="16"/>
        <w:szCs w:val="16"/>
      </w:rPr>
      <w:t xml:space="preserve"> Index: </w:t>
    </w:r>
    <w:r w:rsidR="0022665F" w:rsidRPr="0022665F">
      <w:rPr>
        <w:rFonts w:ascii="Arial" w:hAnsi="Arial" w:cs="Arial"/>
        <w:sz w:val="16"/>
        <w:szCs w:val="16"/>
      </w:rPr>
      <w:t>AMR 43/9085/2018 Nicara</w:t>
    </w:r>
    <w:r w:rsidR="0022665F">
      <w:rPr>
        <w:rFonts w:ascii="Arial" w:hAnsi="Arial" w:cs="Arial"/>
        <w:sz w:val="16"/>
        <w:szCs w:val="16"/>
      </w:rPr>
      <w:t>gua</w:t>
    </w:r>
    <w:r w:rsidRPr="0022665F">
      <w:rPr>
        <w:rFonts w:ascii="Arial" w:hAnsi="Arial" w:cs="Arial"/>
        <w:sz w:val="16"/>
        <w:szCs w:val="16"/>
      </w:rPr>
      <w:tab/>
      <w:t xml:space="preserve">Date: </w:t>
    </w:r>
    <w:r w:rsidR="000A3D7B">
      <w:rPr>
        <w:rFonts w:ascii="Arial" w:hAnsi="Arial" w:cs="Arial"/>
        <w:sz w:val="16"/>
        <w:szCs w:val="16"/>
      </w:rPr>
      <w:t>1</w:t>
    </w:r>
    <w:r w:rsidR="006000C4">
      <w:rPr>
        <w:rFonts w:ascii="Arial" w:hAnsi="Arial" w:cs="Arial"/>
        <w:sz w:val="16"/>
        <w:szCs w:val="16"/>
      </w:rPr>
      <w:t>7</w:t>
    </w:r>
    <w:r w:rsidR="0022665F">
      <w:rPr>
        <w:rFonts w:ascii="Arial" w:hAnsi="Arial" w:cs="Arial"/>
        <w:sz w:val="16"/>
        <w:szCs w:val="16"/>
      </w:rPr>
      <w:t xml:space="preserve"> September 2018</w:t>
    </w:r>
  </w:p>
  <w:p w:rsidR="0026766F" w:rsidRPr="0022665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17914"/>
    <w:rsid w:val="00023EE0"/>
    <w:rsid w:val="00047F8B"/>
    <w:rsid w:val="000756B3"/>
    <w:rsid w:val="000A3D7B"/>
    <w:rsid w:val="000A756A"/>
    <w:rsid w:val="000B23F7"/>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251F4"/>
    <w:rsid w:val="0022665F"/>
    <w:rsid w:val="00252DBB"/>
    <w:rsid w:val="002613E0"/>
    <w:rsid w:val="0026766F"/>
    <w:rsid w:val="0027166B"/>
    <w:rsid w:val="00273A2C"/>
    <w:rsid w:val="00282ADC"/>
    <w:rsid w:val="002923B7"/>
    <w:rsid w:val="002932CE"/>
    <w:rsid w:val="00296158"/>
    <w:rsid w:val="00297D91"/>
    <w:rsid w:val="002A3BFE"/>
    <w:rsid w:val="00310926"/>
    <w:rsid w:val="00334F99"/>
    <w:rsid w:val="00335AD0"/>
    <w:rsid w:val="00347243"/>
    <w:rsid w:val="00370CFC"/>
    <w:rsid w:val="00373521"/>
    <w:rsid w:val="003917E9"/>
    <w:rsid w:val="003A2A73"/>
    <w:rsid w:val="003B7FF5"/>
    <w:rsid w:val="003D377A"/>
    <w:rsid w:val="003E486F"/>
    <w:rsid w:val="00415A74"/>
    <w:rsid w:val="00450C13"/>
    <w:rsid w:val="00467473"/>
    <w:rsid w:val="00475586"/>
    <w:rsid w:val="00483E30"/>
    <w:rsid w:val="004932C8"/>
    <w:rsid w:val="004B6A64"/>
    <w:rsid w:val="004D19C7"/>
    <w:rsid w:val="004E6A6E"/>
    <w:rsid w:val="005040F2"/>
    <w:rsid w:val="00504DB4"/>
    <w:rsid w:val="005078F0"/>
    <w:rsid w:val="005149A9"/>
    <w:rsid w:val="00515013"/>
    <w:rsid w:val="0053584A"/>
    <w:rsid w:val="005534BC"/>
    <w:rsid w:val="00557A54"/>
    <w:rsid w:val="005A5378"/>
    <w:rsid w:val="005C2CBA"/>
    <w:rsid w:val="005C41FB"/>
    <w:rsid w:val="005C5320"/>
    <w:rsid w:val="005D159E"/>
    <w:rsid w:val="005E3947"/>
    <w:rsid w:val="005F0D06"/>
    <w:rsid w:val="005F29C5"/>
    <w:rsid w:val="006000C4"/>
    <w:rsid w:val="00605B4E"/>
    <w:rsid w:val="00606C38"/>
    <w:rsid w:val="00612CD0"/>
    <w:rsid w:val="006814D6"/>
    <w:rsid w:val="00681FB0"/>
    <w:rsid w:val="006820E8"/>
    <w:rsid w:val="00685C2C"/>
    <w:rsid w:val="006B1410"/>
    <w:rsid w:val="006C2190"/>
    <w:rsid w:val="006C3DE2"/>
    <w:rsid w:val="006C522F"/>
    <w:rsid w:val="00712F1E"/>
    <w:rsid w:val="007179E8"/>
    <w:rsid w:val="00736B40"/>
    <w:rsid w:val="00743422"/>
    <w:rsid w:val="007479B8"/>
    <w:rsid w:val="007620A6"/>
    <w:rsid w:val="0077354F"/>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E1B3C"/>
    <w:rsid w:val="008E48B0"/>
    <w:rsid w:val="008F0D7B"/>
    <w:rsid w:val="008F64FC"/>
    <w:rsid w:val="009144AA"/>
    <w:rsid w:val="009160F6"/>
    <w:rsid w:val="00916573"/>
    <w:rsid w:val="00946781"/>
    <w:rsid w:val="00950C7F"/>
    <w:rsid w:val="00963CA3"/>
    <w:rsid w:val="0097246F"/>
    <w:rsid w:val="00985339"/>
    <w:rsid w:val="00987C31"/>
    <w:rsid w:val="009904C9"/>
    <w:rsid w:val="009971C5"/>
    <w:rsid w:val="009C0BC3"/>
    <w:rsid w:val="009D5F0B"/>
    <w:rsid w:val="009E0910"/>
    <w:rsid w:val="009E2CC1"/>
    <w:rsid w:val="009F4BB3"/>
    <w:rsid w:val="00A11181"/>
    <w:rsid w:val="00A34E1D"/>
    <w:rsid w:val="00A60199"/>
    <w:rsid w:val="00A7073D"/>
    <w:rsid w:val="00A76D99"/>
    <w:rsid w:val="00AC6CA1"/>
    <w:rsid w:val="00AE7E5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D443E"/>
    <w:rsid w:val="00BE2450"/>
    <w:rsid w:val="00BE4AEB"/>
    <w:rsid w:val="00C264C5"/>
    <w:rsid w:val="00C55BEE"/>
    <w:rsid w:val="00C64997"/>
    <w:rsid w:val="00CA19FC"/>
    <w:rsid w:val="00CC73AE"/>
    <w:rsid w:val="00CE6658"/>
    <w:rsid w:val="00CF6041"/>
    <w:rsid w:val="00D0106D"/>
    <w:rsid w:val="00D03746"/>
    <w:rsid w:val="00D20ABE"/>
    <w:rsid w:val="00D20DEB"/>
    <w:rsid w:val="00D22B1F"/>
    <w:rsid w:val="00D350CB"/>
    <w:rsid w:val="00D37D99"/>
    <w:rsid w:val="00D57BA5"/>
    <w:rsid w:val="00D63AA5"/>
    <w:rsid w:val="00D6401F"/>
    <w:rsid w:val="00D85FE8"/>
    <w:rsid w:val="00DA0C5A"/>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7491C49-146F-4350-B8CC-CBDA36AC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A6019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6019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campbell@cancilleria.gob.n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danielortega_ni?lang=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PP_Nicaragua?lang=en" TargetMode="Externa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peralta@cancilleria.gob.n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5467</Characters>
  <Application>Microsoft Office Word</Application>
  <DocSecurity>4</DocSecurity>
  <Lines>45</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IAR1Team</cp:lastModifiedBy>
  <cp:revision>2</cp:revision>
  <dcterms:created xsi:type="dcterms:W3CDTF">2018-09-18T15:14:00Z</dcterms:created>
  <dcterms:modified xsi:type="dcterms:W3CDTF">2018-09-18T15:14:00Z</dcterms:modified>
</cp:coreProperties>
</file>