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A7F30">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875E40" w:rsidP="005A7F30">
      <w:pPr>
        <w:rPr>
          <w:rStyle w:val="AIHeadline"/>
          <w:rFonts w:cs="Arial"/>
          <w:snapToGrid w:val="0"/>
          <w:sz w:val="38"/>
          <w:szCs w:val="38"/>
        </w:rPr>
      </w:pPr>
      <w:bookmarkStart w:id="0" w:name="_Hlk524598700"/>
      <w:r>
        <w:rPr>
          <w:rStyle w:val="AIHeadline"/>
          <w:rFonts w:cs="Arial"/>
          <w:snapToGrid w:val="0"/>
          <w:sz w:val="38"/>
          <w:szCs w:val="38"/>
        </w:rPr>
        <w:t>ACTIVIST MISSING FOR OVER ONE MONTH</w:t>
      </w:r>
    </w:p>
    <w:p w:rsidR="0026766F" w:rsidRPr="00F95961" w:rsidRDefault="00875E40" w:rsidP="005A7F30">
      <w:pPr>
        <w:pStyle w:val="AIintropara"/>
        <w:spacing w:line="240" w:lineRule="auto"/>
        <w:rPr>
          <w:rFonts w:cs="Arial"/>
        </w:rPr>
      </w:pPr>
      <w:r>
        <w:rPr>
          <w:rFonts w:cs="Arial"/>
        </w:rPr>
        <w:t xml:space="preserve">Activist </w:t>
      </w:r>
      <w:r w:rsidR="0057645A">
        <w:rPr>
          <w:rFonts w:cs="Arial"/>
        </w:rPr>
        <w:t>Franklin Mowha, the president of the NGO Frontline Fighters for Citizens Interests (FFCI) went missing on 6 August during a mission in the southwest region of Cameroon. His friends and family have not heard from him since</w:t>
      </w:r>
      <w:r>
        <w:rPr>
          <w:rFonts w:cs="Arial"/>
        </w:rPr>
        <w:t>.</w:t>
      </w:r>
      <w:r w:rsidR="0057645A">
        <w:rPr>
          <w:rFonts w:cs="Arial"/>
        </w:rPr>
        <w:t xml:space="preserve"> </w:t>
      </w:r>
      <w:r>
        <w:rPr>
          <w:rFonts w:cs="Arial"/>
        </w:rPr>
        <w:t xml:space="preserve">They </w:t>
      </w:r>
      <w:r w:rsidR="0057645A">
        <w:rPr>
          <w:rFonts w:cs="Arial"/>
        </w:rPr>
        <w:t xml:space="preserve">fear he might have been caught </w:t>
      </w:r>
      <w:r w:rsidR="00F7013C">
        <w:rPr>
          <w:rFonts w:cs="Arial"/>
        </w:rPr>
        <w:t xml:space="preserve">up </w:t>
      </w:r>
      <w:r w:rsidR="0057645A">
        <w:rPr>
          <w:rFonts w:cs="Arial"/>
        </w:rPr>
        <w:t>in</w:t>
      </w:r>
      <w:r w:rsidR="000B505E">
        <w:rPr>
          <w:rFonts w:cs="Arial"/>
        </w:rPr>
        <w:t xml:space="preserve"> one of</w:t>
      </w:r>
      <w:r w:rsidR="0057645A">
        <w:rPr>
          <w:rFonts w:cs="Arial"/>
        </w:rPr>
        <w:t xml:space="preserve"> the frequent raids that the </w:t>
      </w:r>
      <w:r>
        <w:rPr>
          <w:rFonts w:cs="Arial"/>
        </w:rPr>
        <w:t xml:space="preserve">military </w:t>
      </w:r>
      <w:r w:rsidR="0057645A">
        <w:rPr>
          <w:rFonts w:cs="Arial"/>
        </w:rPr>
        <w:t>conducts in the region</w:t>
      </w:r>
      <w:r>
        <w:rPr>
          <w:rFonts w:cs="Arial"/>
        </w:rPr>
        <w:t xml:space="preserve"> and may have been subjected to enforced disappearance</w:t>
      </w:r>
      <w:r w:rsidR="0057645A">
        <w:rPr>
          <w:rFonts w:cs="Arial"/>
        </w:rPr>
        <w:t>.</w:t>
      </w:r>
    </w:p>
    <w:bookmarkEnd w:id="0"/>
    <w:p w:rsidR="00C33CC4" w:rsidRDefault="00C33CC4" w:rsidP="005A7F30">
      <w:pPr>
        <w:pStyle w:val="AIBodytext"/>
        <w:spacing w:line="240" w:lineRule="auto"/>
        <w:rPr>
          <w:rFonts w:cs="Arial"/>
          <w:bCs/>
          <w:lang w:val="en-US"/>
        </w:rPr>
      </w:pPr>
      <w:r w:rsidRPr="00EC7A75">
        <w:rPr>
          <w:rStyle w:val="StyleAIBodytextAsianSimSunChar"/>
          <w:rFonts w:cs="Arial"/>
          <w:b/>
        </w:rPr>
        <w:t>Franklin Mowha</w:t>
      </w:r>
      <w:r>
        <w:rPr>
          <w:rStyle w:val="StyleAIBodytextAsianSimSunChar"/>
          <w:rFonts w:cs="Arial"/>
        </w:rPr>
        <w:t xml:space="preserve"> is a Cameroonian activist</w:t>
      </w:r>
      <w:r w:rsidR="00875E40">
        <w:rPr>
          <w:rStyle w:val="StyleAIBodytextAsianSimSunChar"/>
          <w:rFonts w:cs="Arial"/>
        </w:rPr>
        <w:t xml:space="preserve"> and</w:t>
      </w:r>
      <w:r>
        <w:rPr>
          <w:rStyle w:val="StyleAIBodytextAsianSimSunChar"/>
          <w:rFonts w:cs="Arial"/>
        </w:rPr>
        <w:t xml:space="preserve"> president of the NGO </w:t>
      </w:r>
      <w:r w:rsidRPr="00EC7A75">
        <w:rPr>
          <w:rFonts w:cs="Arial"/>
          <w:bCs/>
          <w:lang w:val="en-US"/>
        </w:rPr>
        <w:t xml:space="preserve">Frontline Fighters for Citizen Interests </w:t>
      </w:r>
      <w:r w:rsidR="00875E40">
        <w:rPr>
          <w:rFonts w:cs="Arial"/>
          <w:bCs/>
          <w:lang w:val="en-US"/>
        </w:rPr>
        <w:t>(</w:t>
      </w:r>
      <w:r w:rsidRPr="00EC7A75">
        <w:rPr>
          <w:rFonts w:cs="Arial"/>
          <w:bCs/>
          <w:lang w:val="en-US"/>
        </w:rPr>
        <w:t>FFCI</w:t>
      </w:r>
      <w:r w:rsidR="00875E40">
        <w:rPr>
          <w:rFonts w:cs="Arial"/>
          <w:bCs/>
          <w:lang w:val="en-US"/>
        </w:rPr>
        <w:t>)</w:t>
      </w:r>
      <w:r w:rsidR="00C34FA1" w:rsidRPr="00EC7A75">
        <w:rPr>
          <w:rFonts w:cs="Arial"/>
          <w:bCs/>
          <w:lang w:val="en-US"/>
        </w:rPr>
        <w:t xml:space="preserve"> based in Bamenda (northwest region of Cameroon)</w:t>
      </w:r>
      <w:r w:rsidR="00EC7A75">
        <w:rPr>
          <w:rFonts w:cs="Arial"/>
          <w:bCs/>
          <w:lang w:val="en-US"/>
        </w:rPr>
        <w:t>. On 6 August</w:t>
      </w:r>
      <w:r w:rsidR="00875E40">
        <w:rPr>
          <w:rFonts w:cs="Arial"/>
          <w:bCs/>
          <w:lang w:val="en-US"/>
        </w:rPr>
        <w:t>,</w:t>
      </w:r>
      <w:r w:rsidR="00EC7A75">
        <w:rPr>
          <w:rFonts w:cs="Arial"/>
          <w:bCs/>
          <w:lang w:val="en-US"/>
        </w:rPr>
        <w:t xml:space="preserve"> he left Douala</w:t>
      </w:r>
      <w:r w:rsidR="00875E40">
        <w:rPr>
          <w:rFonts w:cs="Arial"/>
          <w:bCs/>
          <w:lang w:val="en-US"/>
        </w:rPr>
        <w:t>,</w:t>
      </w:r>
      <w:r w:rsidR="00EC7A75">
        <w:rPr>
          <w:rFonts w:cs="Arial"/>
          <w:bCs/>
          <w:lang w:val="en-US"/>
        </w:rPr>
        <w:t xml:space="preserve"> the economic capital of the country</w:t>
      </w:r>
      <w:r w:rsidR="00875E40">
        <w:rPr>
          <w:rFonts w:cs="Arial"/>
          <w:bCs/>
          <w:lang w:val="en-US"/>
        </w:rPr>
        <w:t>,</w:t>
      </w:r>
      <w:r w:rsidR="00EC7A75">
        <w:rPr>
          <w:rFonts w:cs="Arial"/>
          <w:bCs/>
          <w:lang w:val="en-US"/>
        </w:rPr>
        <w:t xml:space="preserve"> to go on m</w:t>
      </w:r>
      <w:r w:rsidR="004C01CC">
        <w:rPr>
          <w:rFonts w:cs="Arial"/>
          <w:bCs/>
          <w:lang w:val="en-US"/>
        </w:rPr>
        <w:t>ission in Kumba, in the</w:t>
      </w:r>
      <w:r w:rsidR="00EC7A75">
        <w:rPr>
          <w:rFonts w:cs="Arial"/>
          <w:bCs/>
          <w:lang w:val="en-US"/>
        </w:rPr>
        <w:t xml:space="preserve"> southwest region</w:t>
      </w:r>
      <w:r w:rsidR="00875E40">
        <w:rPr>
          <w:rFonts w:cs="Arial"/>
          <w:bCs/>
          <w:lang w:val="en-US"/>
        </w:rPr>
        <w:t>.</w:t>
      </w:r>
      <w:r w:rsidR="00EC7A75">
        <w:rPr>
          <w:rFonts w:cs="Arial"/>
          <w:bCs/>
          <w:lang w:val="en-US"/>
        </w:rPr>
        <w:t xml:space="preserve"> </w:t>
      </w:r>
      <w:r w:rsidR="00875E40">
        <w:rPr>
          <w:rFonts w:cs="Arial"/>
          <w:bCs/>
          <w:lang w:val="en-US"/>
        </w:rPr>
        <w:t>He</w:t>
      </w:r>
      <w:r w:rsidR="00EC7A75">
        <w:rPr>
          <w:rFonts w:cs="Arial"/>
          <w:bCs/>
          <w:lang w:val="en-US"/>
        </w:rPr>
        <w:t xml:space="preserve"> was working on documenting cases of internal displacement and </w:t>
      </w:r>
      <w:r w:rsidR="00875E40">
        <w:rPr>
          <w:rFonts w:cs="Arial"/>
          <w:bCs/>
          <w:lang w:val="en-US"/>
        </w:rPr>
        <w:t xml:space="preserve">lack of </w:t>
      </w:r>
      <w:r w:rsidR="00EC7A75">
        <w:rPr>
          <w:rFonts w:cs="Arial"/>
          <w:bCs/>
          <w:lang w:val="en-US"/>
        </w:rPr>
        <w:t>access to justice for victims of human rights violations</w:t>
      </w:r>
      <w:r w:rsidR="00875E40">
        <w:rPr>
          <w:rFonts w:cs="Arial"/>
          <w:bCs/>
          <w:lang w:val="en-US"/>
        </w:rPr>
        <w:t xml:space="preserve"> in Kumba as a result of the ongoing fighting between the military and </w:t>
      </w:r>
      <w:r w:rsidR="00A05FCB">
        <w:rPr>
          <w:rFonts w:cs="Arial"/>
          <w:bCs/>
          <w:lang w:val="en-US"/>
        </w:rPr>
        <w:t xml:space="preserve">armed </w:t>
      </w:r>
      <w:r w:rsidR="00875E40">
        <w:rPr>
          <w:rFonts w:cs="Arial"/>
          <w:bCs/>
          <w:lang w:val="en-US"/>
        </w:rPr>
        <w:t>separatists.</w:t>
      </w:r>
    </w:p>
    <w:p w:rsidR="00EC7A75" w:rsidRPr="00EC7A75" w:rsidRDefault="00875E40" w:rsidP="005A7F30">
      <w:pPr>
        <w:pStyle w:val="AIBodytext"/>
        <w:spacing w:line="240" w:lineRule="auto"/>
        <w:rPr>
          <w:rFonts w:cs="Arial"/>
          <w:bCs/>
          <w:lang w:val="en-US"/>
        </w:rPr>
      </w:pPr>
      <w:r>
        <w:rPr>
          <w:rFonts w:cs="Arial"/>
          <w:bCs/>
          <w:lang w:val="en-US"/>
        </w:rPr>
        <w:t>H</w:t>
      </w:r>
      <w:r w:rsidR="00EC7A75">
        <w:rPr>
          <w:rFonts w:cs="Arial"/>
          <w:bCs/>
          <w:lang w:val="en-US"/>
        </w:rPr>
        <w:t>is</w:t>
      </w:r>
      <w:r w:rsidR="000B505E">
        <w:rPr>
          <w:rFonts w:cs="Arial"/>
          <w:bCs/>
          <w:lang w:val="en-US"/>
        </w:rPr>
        <w:t xml:space="preserve"> family and</w:t>
      </w:r>
      <w:r w:rsidR="00EC7A75">
        <w:rPr>
          <w:rFonts w:cs="Arial"/>
          <w:bCs/>
          <w:lang w:val="en-US"/>
        </w:rPr>
        <w:t xml:space="preserve"> friends have not heard from him</w:t>
      </w:r>
      <w:r>
        <w:rPr>
          <w:rFonts w:cs="Arial"/>
          <w:bCs/>
          <w:lang w:val="en-US"/>
        </w:rPr>
        <w:t xml:space="preserve"> since </w:t>
      </w:r>
      <w:r w:rsidR="000B505E">
        <w:rPr>
          <w:rFonts w:cs="Arial"/>
          <w:bCs/>
          <w:lang w:val="en-US"/>
        </w:rPr>
        <w:t xml:space="preserve">the day </w:t>
      </w:r>
      <w:r>
        <w:rPr>
          <w:rFonts w:cs="Arial"/>
          <w:bCs/>
          <w:lang w:val="en-US"/>
        </w:rPr>
        <w:t xml:space="preserve">he travelled to Kumba. They have searched for him without being successful. </w:t>
      </w:r>
      <w:r w:rsidR="000B505E">
        <w:rPr>
          <w:rFonts w:cs="Arial"/>
          <w:bCs/>
          <w:lang w:val="en-US"/>
        </w:rPr>
        <w:t>On 4 September</w:t>
      </w:r>
      <w:r w:rsidR="00F7013C">
        <w:rPr>
          <w:rFonts w:cs="Arial"/>
          <w:bCs/>
          <w:lang w:val="en-US"/>
        </w:rPr>
        <w:t>,</w:t>
      </w:r>
      <w:r w:rsidR="000B505E">
        <w:rPr>
          <w:rFonts w:cs="Arial"/>
          <w:bCs/>
          <w:lang w:val="en-US"/>
        </w:rPr>
        <w:t xml:space="preserve"> t</w:t>
      </w:r>
      <w:r w:rsidR="00BF0117">
        <w:rPr>
          <w:rFonts w:cs="Arial"/>
          <w:bCs/>
          <w:lang w:val="en-US"/>
        </w:rPr>
        <w:t xml:space="preserve">he family </w:t>
      </w:r>
      <w:r w:rsidR="00F7013C">
        <w:rPr>
          <w:rFonts w:cs="Arial"/>
          <w:bCs/>
          <w:lang w:val="en-US"/>
        </w:rPr>
        <w:t>filed a report with</w:t>
      </w:r>
      <w:r w:rsidR="009F1492">
        <w:rPr>
          <w:rFonts w:cs="Arial"/>
          <w:bCs/>
          <w:lang w:val="en-US"/>
        </w:rPr>
        <w:t xml:space="preserve"> the Prosecutor of Kumba to declare </w:t>
      </w:r>
      <w:r w:rsidR="000B505E">
        <w:rPr>
          <w:rFonts w:cs="Arial"/>
          <w:bCs/>
          <w:lang w:val="en-US"/>
        </w:rPr>
        <w:t>him</w:t>
      </w:r>
      <w:r w:rsidR="009F1492">
        <w:rPr>
          <w:rFonts w:cs="Arial"/>
          <w:bCs/>
          <w:lang w:val="en-US"/>
        </w:rPr>
        <w:t xml:space="preserve"> missing</w:t>
      </w:r>
      <w:r w:rsidR="00266D8A">
        <w:rPr>
          <w:rFonts w:cs="Arial"/>
          <w:bCs/>
          <w:lang w:val="en-US"/>
        </w:rPr>
        <w:t>.</w:t>
      </w:r>
      <w:r>
        <w:rPr>
          <w:rFonts w:cs="Arial"/>
          <w:bCs/>
          <w:lang w:val="en-US"/>
        </w:rPr>
        <w:t xml:space="preserve"> They are concerned that he may have been arrested amidst military operations in the area and subjected to enforced disappearance.</w:t>
      </w:r>
    </w:p>
    <w:p w:rsidR="00C34FA1" w:rsidRDefault="00C34FA1" w:rsidP="005A7F30">
      <w:pPr>
        <w:pStyle w:val="AIBodytext"/>
        <w:spacing w:line="240" w:lineRule="auto"/>
        <w:rPr>
          <w:rFonts w:cs="Arial"/>
          <w:bCs/>
          <w:lang w:val="en-US"/>
        </w:rPr>
      </w:pPr>
      <w:r w:rsidRPr="00C34FA1">
        <w:rPr>
          <w:rFonts w:cs="Arial"/>
          <w:bCs/>
          <w:lang w:val="en-US"/>
        </w:rPr>
        <w:t>Since late 2016, Cameroon’s Anglophone regions have endured turmoil and violence in what ha</w:t>
      </w:r>
      <w:r w:rsidR="00711AF3">
        <w:rPr>
          <w:rFonts w:cs="Arial"/>
          <w:bCs/>
          <w:lang w:val="en-US"/>
        </w:rPr>
        <w:t>s become a human rights crisis. The Cameroonian security forces have committed numerous human rights violations</w:t>
      </w:r>
      <w:r w:rsidRPr="00C34FA1">
        <w:rPr>
          <w:rFonts w:cs="Arial"/>
          <w:bCs/>
          <w:lang w:val="en-US"/>
        </w:rPr>
        <w:t>, including unlawful killings, destruction of</w:t>
      </w:r>
      <w:r w:rsidR="009A321B">
        <w:rPr>
          <w:rFonts w:cs="Arial"/>
          <w:bCs/>
          <w:lang w:val="en-US"/>
        </w:rPr>
        <w:t xml:space="preserve"> homes</w:t>
      </w:r>
      <w:r w:rsidRPr="00C34FA1">
        <w:rPr>
          <w:rFonts w:cs="Arial"/>
          <w:bCs/>
          <w:lang w:val="en-US"/>
        </w:rPr>
        <w:t>,</w:t>
      </w:r>
      <w:r w:rsidR="00266D8A">
        <w:rPr>
          <w:rFonts w:cs="Arial"/>
          <w:bCs/>
          <w:lang w:val="en-US"/>
        </w:rPr>
        <w:t xml:space="preserve"> </w:t>
      </w:r>
      <w:r w:rsidRPr="00C34FA1">
        <w:rPr>
          <w:rFonts w:cs="Arial"/>
          <w:bCs/>
          <w:lang w:val="en-US"/>
        </w:rPr>
        <w:t>arbitrary a</w:t>
      </w:r>
      <w:r w:rsidR="00711AF3">
        <w:rPr>
          <w:rFonts w:cs="Arial"/>
          <w:bCs/>
          <w:lang w:val="en-US"/>
        </w:rPr>
        <w:t xml:space="preserve">rrests and torture </w:t>
      </w:r>
      <w:r w:rsidRPr="00C34FA1">
        <w:rPr>
          <w:rFonts w:cs="Arial"/>
          <w:bCs/>
          <w:lang w:val="en-US"/>
        </w:rPr>
        <w:t xml:space="preserve">during military operations conducted in the Anglophone regions. </w:t>
      </w:r>
      <w:r w:rsidR="00711AF3">
        <w:rPr>
          <w:rFonts w:cs="Arial"/>
          <w:bCs/>
          <w:lang w:val="en-US"/>
        </w:rPr>
        <w:t xml:space="preserve">In addition, </w:t>
      </w:r>
      <w:r w:rsidRPr="00C34FA1">
        <w:rPr>
          <w:rFonts w:cs="Arial"/>
          <w:bCs/>
          <w:lang w:val="en-US"/>
        </w:rPr>
        <w:t xml:space="preserve">armed separatist groups calling for secession </w:t>
      </w:r>
      <w:r w:rsidR="00230CFC">
        <w:rPr>
          <w:rFonts w:cs="Arial"/>
          <w:bCs/>
          <w:lang w:val="en-US"/>
        </w:rPr>
        <w:t xml:space="preserve">of Anglophone Cameroon regions from </w:t>
      </w:r>
      <w:r w:rsidR="00814CE2">
        <w:rPr>
          <w:rFonts w:cs="Arial"/>
          <w:bCs/>
          <w:lang w:val="en-US"/>
        </w:rPr>
        <w:t xml:space="preserve">the rest of </w:t>
      </w:r>
      <w:r w:rsidR="00230CFC">
        <w:rPr>
          <w:rFonts w:cs="Arial"/>
          <w:bCs/>
          <w:lang w:val="en-US"/>
        </w:rPr>
        <w:t xml:space="preserve">Cameroon </w:t>
      </w:r>
      <w:r w:rsidRPr="00C34FA1">
        <w:rPr>
          <w:rFonts w:cs="Arial"/>
          <w:bCs/>
          <w:lang w:val="en-US"/>
        </w:rPr>
        <w:t xml:space="preserve">and embracing an armed struggle, </w:t>
      </w:r>
      <w:r w:rsidR="00875E40">
        <w:rPr>
          <w:rFonts w:cs="Arial"/>
          <w:bCs/>
          <w:lang w:val="en-US"/>
        </w:rPr>
        <w:t xml:space="preserve">have </w:t>
      </w:r>
      <w:r w:rsidRPr="00C34FA1">
        <w:rPr>
          <w:rFonts w:cs="Arial"/>
          <w:bCs/>
          <w:lang w:val="en-US"/>
        </w:rPr>
        <w:t>carried out violent attacks against the Cameroonian security forces</w:t>
      </w:r>
      <w:r w:rsidR="00875E40">
        <w:rPr>
          <w:rFonts w:cs="Arial"/>
          <w:bCs/>
          <w:lang w:val="en-US"/>
        </w:rPr>
        <w:t xml:space="preserve"> and</w:t>
      </w:r>
      <w:r w:rsidRPr="00C34FA1">
        <w:rPr>
          <w:rFonts w:cs="Arial"/>
          <w:bCs/>
          <w:lang w:val="en-US"/>
        </w:rPr>
        <w:t xml:space="preserve"> state emblems, including schools, and </w:t>
      </w:r>
      <w:r w:rsidR="00875E40">
        <w:rPr>
          <w:rFonts w:cs="Arial"/>
          <w:bCs/>
          <w:lang w:val="en-US"/>
        </w:rPr>
        <w:t>as well as on</w:t>
      </w:r>
      <w:r w:rsidR="00875E40" w:rsidRPr="00C34FA1">
        <w:rPr>
          <w:rFonts w:cs="Arial"/>
          <w:bCs/>
          <w:lang w:val="en-US"/>
        </w:rPr>
        <w:t xml:space="preserve"> </w:t>
      </w:r>
      <w:r w:rsidR="00661205">
        <w:rPr>
          <w:rFonts w:cs="Arial"/>
          <w:bCs/>
          <w:lang w:val="en-US"/>
        </w:rPr>
        <w:t>ordinary people</w:t>
      </w:r>
      <w:r w:rsidRPr="00C34FA1">
        <w:rPr>
          <w:rFonts w:cs="Arial"/>
          <w:bCs/>
          <w:lang w:val="en-US"/>
        </w:rPr>
        <w:t>.</w:t>
      </w:r>
    </w:p>
    <w:p w:rsidR="005A7F30" w:rsidRPr="005A7F30" w:rsidRDefault="005A7F30" w:rsidP="005A7F30">
      <w:pPr>
        <w:pStyle w:val="AITableHeading"/>
        <w:rPr>
          <w:rFonts w:cs="Arial"/>
          <w:lang w:val="en-US"/>
        </w:rPr>
      </w:pPr>
      <w:r>
        <w:rPr>
          <w:rFonts w:cs="Arial"/>
          <w:lang w:val="en-US"/>
        </w:rPr>
        <w:t xml:space="preserve">1) </w:t>
      </w:r>
      <w:r w:rsidRPr="005A7F30">
        <w:rPr>
          <w:rFonts w:cs="Arial"/>
          <w:lang w:val="en-US"/>
        </w:rPr>
        <w:t>TAKE ACTION</w:t>
      </w:r>
    </w:p>
    <w:p w:rsidR="0026766F" w:rsidRPr="00F95961" w:rsidRDefault="005A7F30" w:rsidP="005A7F30">
      <w:pPr>
        <w:pStyle w:val="AITableHeading"/>
        <w:tabs>
          <w:tab w:val="clear" w:pos="567"/>
        </w:tabs>
        <w:rPr>
          <w:rFonts w:cs="Arial"/>
        </w:rPr>
      </w:pPr>
      <w:r w:rsidRPr="005A7F30">
        <w:rPr>
          <w:rFonts w:cs="Arial"/>
          <w:lang w:val="en-US"/>
        </w:rPr>
        <w:t>Write a letter, send an email, call, fax or tweet:</w:t>
      </w:r>
    </w:p>
    <w:p w:rsidR="008F625D" w:rsidRDefault="00576D90" w:rsidP="005A7F30">
      <w:pPr>
        <w:numPr>
          <w:ilvl w:val="0"/>
          <w:numId w:val="2"/>
        </w:numPr>
        <w:tabs>
          <w:tab w:val="clear" w:pos="284"/>
        </w:tabs>
        <w:rPr>
          <w:rFonts w:ascii="Arial" w:hAnsi="Arial" w:cs="Arial"/>
          <w:sz w:val="20"/>
          <w:szCs w:val="20"/>
        </w:rPr>
      </w:pPr>
      <w:r>
        <w:rPr>
          <w:rFonts w:ascii="Arial" w:hAnsi="Arial" w:cs="Arial"/>
          <w:sz w:val="20"/>
          <w:szCs w:val="20"/>
        </w:rPr>
        <w:t xml:space="preserve">Calling on Cameroonian authorities to urgently </w:t>
      </w:r>
      <w:r w:rsidR="0008087C">
        <w:rPr>
          <w:rFonts w:ascii="Arial" w:hAnsi="Arial" w:cs="Arial"/>
          <w:sz w:val="20"/>
          <w:szCs w:val="20"/>
        </w:rPr>
        <w:t xml:space="preserve">conduct </w:t>
      </w:r>
      <w:r>
        <w:rPr>
          <w:rFonts w:ascii="Arial" w:hAnsi="Arial" w:cs="Arial"/>
          <w:sz w:val="20"/>
          <w:szCs w:val="20"/>
        </w:rPr>
        <w:t>a</w:t>
      </w:r>
      <w:r w:rsidR="0008087C">
        <w:rPr>
          <w:rFonts w:ascii="Arial" w:hAnsi="Arial" w:cs="Arial"/>
          <w:sz w:val="20"/>
          <w:szCs w:val="20"/>
        </w:rPr>
        <w:t xml:space="preserve"> </w:t>
      </w:r>
      <w:r w:rsidR="000B505E">
        <w:rPr>
          <w:rFonts w:ascii="Arial" w:hAnsi="Arial" w:cs="Arial"/>
          <w:sz w:val="20"/>
          <w:szCs w:val="20"/>
        </w:rPr>
        <w:t xml:space="preserve">thorough, </w:t>
      </w:r>
      <w:r w:rsidR="0008087C">
        <w:rPr>
          <w:rFonts w:ascii="Arial" w:hAnsi="Arial" w:cs="Arial"/>
          <w:sz w:val="20"/>
          <w:szCs w:val="20"/>
        </w:rPr>
        <w:t>transparent and effective</w:t>
      </w:r>
      <w:r>
        <w:rPr>
          <w:rFonts w:ascii="Arial" w:hAnsi="Arial" w:cs="Arial"/>
          <w:sz w:val="20"/>
          <w:szCs w:val="20"/>
        </w:rPr>
        <w:t xml:space="preserve"> investigation</w:t>
      </w:r>
      <w:r w:rsidR="0008087C">
        <w:rPr>
          <w:rFonts w:ascii="Arial" w:hAnsi="Arial" w:cs="Arial"/>
          <w:sz w:val="20"/>
          <w:szCs w:val="20"/>
        </w:rPr>
        <w:t xml:space="preserve"> into the</w:t>
      </w:r>
      <w:r w:rsidR="000B505E">
        <w:rPr>
          <w:rFonts w:ascii="Arial" w:hAnsi="Arial" w:cs="Arial"/>
          <w:sz w:val="20"/>
          <w:szCs w:val="20"/>
        </w:rPr>
        <w:t xml:space="preserve"> fate and</w:t>
      </w:r>
      <w:r w:rsidR="0008087C">
        <w:rPr>
          <w:rFonts w:ascii="Arial" w:hAnsi="Arial" w:cs="Arial"/>
          <w:sz w:val="20"/>
          <w:szCs w:val="20"/>
        </w:rPr>
        <w:t xml:space="preserve"> whereabouts of Franklin Mowha and</w:t>
      </w:r>
      <w:r w:rsidR="000B505E">
        <w:rPr>
          <w:rFonts w:ascii="Arial" w:hAnsi="Arial" w:cs="Arial"/>
          <w:sz w:val="20"/>
          <w:szCs w:val="20"/>
        </w:rPr>
        <w:t xml:space="preserve"> report</w:t>
      </w:r>
      <w:r w:rsidR="0008087C">
        <w:rPr>
          <w:rFonts w:ascii="Arial" w:hAnsi="Arial" w:cs="Arial"/>
          <w:sz w:val="20"/>
          <w:szCs w:val="20"/>
        </w:rPr>
        <w:t xml:space="preserve"> </w:t>
      </w:r>
      <w:r w:rsidR="000B505E">
        <w:rPr>
          <w:rFonts w:ascii="Arial" w:hAnsi="Arial" w:cs="Arial"/>
          <w:sz w:val="20"/>
          <w:szCs w:val="20"/>
        </w:rPr>
        <w:t>any</w:t>
      </w:r>
      <w:r w:rsidR="0008087C">
        <w:rPr>
          <w:rFonts w:ascii="Arial" w:hAnsi="Arial" w:cs="Arial"/>
          <w:sz w:val="20"/>
          <w:szCs w:val="20"/>
        </w:rPr>
        <w:t xml:space="preserve"> findings</w:t>
      </w:r>
      <w:r w:rsidR="000B505E">
        <w:rPr>
          <w:rFonts w:ascii="Arial" w:hAnsi="Arial" w:cs="Arial"/>
          <w:sz w:val="20"/>
          <w:szCs w:val="20"/>
        </w:rPr>
        <w:t xml:space="preserve"> immediately to his family</w:t>
      </w:r>
      <w:r w:rsidR="00F7013C">
        <w:rPr>
          <w:rFonts w:ascii="Arial" w:hAnsi="Arial" w:cs="Arial"/>
          <w:sz w:val="20"/>
          <w:szCs w:val="20"/>
        </w:rPr>
        <w:t>;</w:t>
      </w:r>
    </w:p>
    <w:p w:rsidR="0026766F" w:rsidRPr="00576D90" w:rsidRDefault="008F625D" w:rsidP="005A7F30">
      <w:pPr>
        <w:numPr>
          <w:ilvl w:val="0"/>
          <w:numId w:val="2"/>
        </w:numPr>
        <w:tabs>
          <w:tab w:val="clear" w:pos="284"/>
        </w:tabs>
        <w:rPr>
          <w:rFonts w:ascii="Arial" w:hAnsi="Arial" w:cs="Arial"/>
          <w:sz w:val="20"/>
          <w:szCs w:val="20"/>
        </w:rPr>
      </w:pPr>
      <w:r>
        <w:rPr>
          <w:rFonts w:ascii="Arial" w:hAnsi="Arial" w:cs="Arial"/>
          <w:sz w:val="20"/>
          <w:szCs w:val="20"/>
        </w:rPr>
        <w:t>Calling on the Cameroonian authorities to immediately end all secret detention and torture and respect human rights in the Anglophone regions.</w:t>
      </w:r>
      <w:r w:rsidR="0008087C">
        <w:rPr>
          <w:rFonts w:ascii="Arial" w:hAnsi="Arial" w:cs="Arial"/>
          <w:sz w:val="20"/>
          <w:szCs w:val="20"/>
        </w:rPr>
        <w:t xml:space="preserve"> </w:t>
      </w:r>
      <w:r w:rsidR="00576D90">
        <w:rPr>
          <w:rFonts w:ascii="Arial" w:hAnsi="Arial" w:cs="Arial"/>
          <w:sz w:val="20"/>
          <w:szCs w:val="20"/>
        </w:rPr>
        <w:t xml:space="preserve"> </w:t>
      </w:r>
    </w:p>
    <w:p w:rsidR="0026766F" w:rsidRPr="00F95961" w:rsidRDefault="0026766F" w:rsidP="005A7F30">
      <w:pPr>
        <w:pStyle w:val="AITableHeading"/>
        <w:tabs>
          <w:tab w:val="clear" w:pos="567"/>
        </w:tabs>
        <w:rPr>
          <w:rFonts w:cs="Arial"/>
        </w:rPr>
      </w:pPr>
    </w:p>
    <w:p w:rsidR="005534BC" w:rsidRDefault="005A7F30" w:rsidP="005A7F30">
      <w:pPr>
        <w:pStyle w:val="AITableHeading"/>
        <w:tabs>
          <w:tab w:val="clear" w:pos="567"/>
        </w:tabs>
      </w:pPr>
      <w:r>
        <w:t>Contact these two officials by</w:t>
      </w:r>
      <w:r w:rsidR="0026766F">
        <w:t xml:space="preserve"> </w:t>
      </w:r>
      <w:r w:rsidR="006215D3">
        <w:t>25</w:t>
      </w:r>
      <w:r>
        <w:t xml:space="preserve"> October,</w:t>
      </w:r>
      <w:r w:rsidR="00A748F4">
        <w:t xml:space="preserve"> 2018</w:t>
      </w:r>
      <w:r w:rsidR="0026766F" w:rsidRPr="00F95961">
        <w:t>:</w:t>
      </w:r>
    </w:p>
    <w:p w:rsidR="005534BC" w:rsidRDefault="005534BC" w:rsidP="005A7F30">
      <w:pPr>
        <w:pStyle w:val="AIAddressText"/>
        <w:tabs>
          <w:tab w:val="clear" w:pos="567"/>
        </w:tabs>
        <w:spacing w:line="240" w:lineRule="auto"/>
        <w:rPr>
          <w:rFonts w:cs="Arial"/>
          <w:sz w:val="16"/>
          <w:szCs w:val="16"/>
        </w:rPr>
        <w:sectPr w:rsidR="005534BC" w:rsidSect="005A7F30">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5534BC" w:rsidRPr="005A7F30" w:rsidRDefault="00414296" w:rsidP="005A7F30">
      <w:pPr>
        <w:pStyle w:val="AIAddressText"/>
        <w:tabs>
          <w:tab w:val="clear" w:pos="567"/>
        </w:tabs>
        <w:spacing w:line="240" w:lineRule="auto"/>
        <w:rPr>
          <w:rFonts w:cs="Arial"/>
          <w:color w:val="000000" w:themeColor="text1"/>
          <w:sz w:val="16"/>
          <w:szCs w:val="16"/>
          <w:u w:val="single"/>
        </w:rPr>
      </w:pPr>
      <w:r w:rsidRPr="005A7F30">
        <w:rPr>
          <w:rFonts w:cs="Arial"/>
          <w:color w:val="000000" w:themeColor="text1"/>
          <w:sz w:val="16"/>
          <w:szCs w:val="16"/>
          <w:u w:val="single"/>
        </w:rPr>
        <w:t xml:space="preserve">President of the </w:t>
      </w:r>
      <w:r w:rsidRPr="00503201">
        <w:rPr>
          <w:rFonts w:cs="Arial"/>
          <w:color w:val="000000" w:themeColor="text1"/>
          <w:sz w:val="16"/>
          <w:szCs w:val="16"/>
          <w:u w:val="single"/>
        </w:rPr>
        <w:t>Republic</w:t>
      </w:r>
      <w:r w:rsidR="005A7F30" w:rsidRPr="00503201">
        <w:rPr>
          <w:rFonts w:cs="Arial"/>
          <w:color w:val="000000" w:themeColor="text1"/>
          <w:sz w:val="16"/>
          <w:szCs w:val="16"/>
          <w:u w:val="single"/>
        </w:rPr>
        <w:t xml:space="preserve">, </w:t>
      </w:r>
      <w:r w:rsidRPr="00503201">
        <w:rPr>
          <w:rFonts w:cs="Arial"/>
          <w:color w:val="000000" w:themeColor="text1"/>
          <w:sz w:val="16"/>
          <w:szCs w:val="16"/>
          <w:u w:val="single"/>
          <w:lang w:val="fr-FR"/>
        </w:rPr>
        <w:t>Paul Biya</w:t>
      </w:r>
      <w:r w:rsidR="005534BC" w:rsidRPr="00503201">
        <w:rPr>
          <w:rFonts w:cs="Arial"/>
          <w:color w:val="000000" w:themeColor="text1"/>
          <w:sz w:val="16"/>
          <w:szCs w:val="16"/>
          <w:u w:val="single"/>
          <w:lang w:val="fr-FR"/>
        </w:rPr>
        <w:tab/>
      </w:r>
    </w:p>
    <w:p w:rsidR="005534BC" w:rsidRPr="005A7F30" w:rsidRDefault="00414296" w:rsidP="005A7F30">
      <w:pPr>
        <w:pStyle w:val="AIAddressText"/>
        <w:tabs>
          <w:tab w:val="clear" w:pos="567"/>
        </w:tabs>
        <w:spacing w:line="240" w:lineRule="auto"/>
        <w:rPr>
          <w:color w:val="000000" w:themeColor="text1"/>
          <w:sz w:val="16"/>
          <w:szCs w:val="16"/>
          <w:lang w:val="fr-FR"/>
        </w:rPr>
      </w:pPr>
      <w:r w:rsidRPr="005A7F30">
        <w:rPr>
          <w:rFonts w:cs="Arial"/>
          <w:color w:val="000000" w:themeColor="text1"/>
          <w:sz w:val="16"/>
          <w:szCs w:val="16"/>
          <w:lang w:val="fr-FR"/>
        </w:rPr>
        <w:t>Présidence de la République</w:t>
      </w:r>
    </w:p>
    <w:p w:rsidR="005534BC" w:rsidRPr="005A7F30" w:rsidRDefault="00414296" w:rsidP="005A7F30">
      <w:pPr>
        <w:pStyle w:val="AIAddressText"/>
        <w:tabs>
          <w:tab w:val="clear" w:pos="567"/>
        </w:tabs>
        <w:spacing w:line="240" w:lineRule="auto"/>
        <w:rPr>
          <w:rFonts w:cs="Arial"/>
          <w:color w:val="000000" w:themeColor="text1"/>
          <w:sz w:val="16"/>
          <w:szCs w:val="16"/>
          <w:lang w:val="fr-FR"/>
        </w:rPr>
      </w:pPr>
      <w:r w:rsidRPr="005A7F30">
        <w:rPr>
          <w:rFonts w:cs="Arial"/>
          <w:color w:val="000000" w:themeColor="text1"/>
          <w:sz w:val="16"/>
          <w:szCs w:val="16"/>
          <w:lang w:val="fr-FR"/>
        </w:rPr>
        <w:t>Cabinet Civil</w:t>
      </w:r>
      <w:r w:rsidR="005534BC" w:rsidRPr="005A7F30">
        <w:rPr>
          <w:rFonts w:cs="Arial"/>
          <w:color w:val="000000" w:themeColor="text1"/>
          <w:sz w:val="16"/>
          <w:szCs w:val="16"/>
          <w:lang w:val="fr-FR"/>
        </w:rPr>
        <w:tab/>
      </w:r>
    </w:p>
    <w:p w:rsidR="00A748F4" w:rsidRPr="005A7F30" w:rsidRDefault="00414296" w:rsidP="005A7F30">
      <w:pPr>
        <w:pStyle w:val="AIAddressText"/>
        <w:tabs>
          <w:tab w:val="clear" w:pos="567"/>
        </w:tabs>
        <w:spacing w:line="240" w:lineRule="auto"/>
        <w:rPr>
          <w:rFonts w:cs="Arial"/>
          <w:color w:val="000000" w:themeColor="text1"/>
          <w:sz w:val="16"/>
          <w:szCs w:val="16"/>
          <w:lang w:val="fr-FR"/>
        </w:rPr>
      </w:pPr>
      <w:r w:rsidRPr="005A7F30">
        <w:rPr>
          <w:rFonts w:cs="Arial"/>
          <w:color w:val="000000" w:themeColor="text1"/>
          <w:sz w:val="16"/>
          <w:szCs w:val="16"/>
          <w:lang w:val="fr-FR"/>
        </w:rPr>
        <w:t>Cellule de Communication</w:t>
      </w:r>
    </w:p>
    <w:p w:rsidR="00A748F4" w:rsidRPr="005A7F30" w:rsidRDefault="00A748F4" w:rsidP="005A7F30">
      <w:pPr>
        <w:pStyle w:val="AIAddressText"/>
        <w:tabs>
          <w:tab w:val="clear" w:pos="567"/>
        </w:tabs>
        <w:spacing w:line="240" w:lineRule="auto"/>
        <w:rPr>
          <w:rFonts w:cs="Arial"/>
          <w:color w:val="000000" w:themeColor="text1"/>
          <w:sz w:val="16"/>
          <w:szCs w:val="16"/>
        </w:rPr>
      </w:pPr>
      <w:r w:rsidRPr="005A7F30">
        <w:rPr>
          <w:rFonts w:cs="Arial"/>
          <w:color w:val="000000" w:themeColor="text1"/>
          <w:sz w:val="16"/>
          <w:szCs w:val="16"/>
        </w:rPr>
        <w:t>Yaounde, Cameroon</w:t>
      </w:r>
      <w:bookmarkStart w:id="1" w:name="_GoBack"/>
      <w:bookmarkEnd w:id="1"/>
    </w:p>
    <w:p w:rsidR="005534BC" w:rsidRPr="005A7F30" w:rsidRDefault="00414296" w:rsidP="005A7F30">
      <w:pPr>
        <w:pStyle w:val="AIAddressText"/>
        <w:tabs>
          <w:tab w:val="clear" w:pos="567"/>
        </w:tabs>
        <w:spacing w:line="240" w:lineRule="auto"/>
        <w:rPr>
          <w:rFonts w:cs="Arial"/>
          <w:color w:val="000000" w:themeColor="text1"/>
          <w:sz w:val="16"/>
          <w:szCs w:val="16"/>
        </w:rPr>
      </w:pPr>
      <w:r w:rsidRPr="005A7F30">
        <w:rPr>
          <w:rFonts w:cs="Arial"/>
          <w:color w:val="000000" w:themeColor="text1"/>
          <w:sz w:val="16"/>
          <w:szCs w:val="16"/>
        </w:rPr>
        <w:t xml:space="preserve">Twitter: </w:t>
      </w:r>
      <w:hyperlink r:id="rId12" w:history="1">
        <w:r w:rsidR="00A748F4" w:rsidRPr="005A7F30">
          <w:rPr>
            <w:rStyle w:val="Hyperlink"/>
            <w:rFonts w:cs="Arial"/>
            <w:b/>
            <w:bCs/>
            <w:color w:val="000000" w:themeColor="text1"/>
            <w:sz w:val="16"/>
            <w:szCs w:val="16"/>
          </w:rPr>
          <w:t>@</w:t>
        </w:r>
        <w:r w:rsidR="00A748F4" w:rsidRPr="005A7F30">
          <w:rPr>
            <w:rStyle w:val="Hyperlink"/>
            <w:rFonts w:cs="Arial"/>
            <w:color w:val="000000" w:themeColor="text1"/>
            <w:sz w:val="16"/>
            <w:szCs w:val="16"/>
          </w:rPr>
          <w:t>PR_Paul_BIYA</w:t>
        </w:r>
      </w:hyperlink>
    </w:p>
    <w:p w:rsidR="005A7F30" w:rsidRPr="005A7F30" w:rsidRDefault="005A7F30" w:rsidP="005A7F30">
      <w:pPr>
        <w:pStyle w:val="AIAddressText"/>
        <w:tabs>
          <w:tab w:val="clear" w:pos="567"/>
        </w:tabs>
        <w:spacing w:line="240" w:lineRule="auto"/>
        <w:rPr>
          <w:rFonts w:cs="Arial"/>
          <w:color w:val="000000" w:themeColor="text1"/>
          <w:sz w:val="16"/>
          <w:szCs w:val="16"/>
        </w:rPr>
      </w:pPr>
      <w:r w:rsidRPr="005A7F30">
        <w:rPr>
          <w:rFonts w:cs="Arial"/>
          <w:color w:val="000000" w:themeColor="text1"/>
          <w:sz w:val="16"/>
          <w:szCs w:val="16"/>
        </w:rPr>
        <w:t xml:space="preserve">Email: </w:t>
      </w:r>
      <w:hyperlink r:id="rId13" w:history="1">
        <w:r w:rsidRPr="005A7F30">
          <w:rPr>
            <w:rStyle w:val="Hyperlink"/>
            <w:rFonts w:cs="Arial"/>
            <w:color w:val="000000" w:themeColor="text1"/>
            <w:sz w:val="16"/>
            <w:szCs w:val="16"/>
          </w:rPr>
          <w:t>cellcom@prc.cm</w:t>
        </w:r>
      </w:hyperlink>
      <w:r w:rsidR="005534BC" w:rsidRPr="005A7F30">
        <w:rPr>
          <w:rFonts w:cs="Arial"/>
          <w:color w:val="000000" w:themeColor="text1"/>
          <w:sz w:val="16"/>
          <w:szCs w:val="16"/>
        </w:rPr>
        <w:t xml:space="preserve"> </w:t>
      </w:r>
    </w:p>
    <w:p w:rsidR="005534BC" w:rsidRPr="005A7F30" w:rsidRDefault="005534BC" w:rsidP="005A7F30">
      <w:pPr>
        <w:pStyle w:val="AIAddressText"/>
        <w:tabs>
          <w:tab w:val="clear" w:pos="567"/>
        </w:tabs>
        <w:spacing w:line="240" w:lineRule="auto"/>
        <w:rPr>
          <w:rFonts w:cs="Arial"/>
          <w:color w:val="000000" w:themeColor="text1"/>
          <w:sz w:val="16"/>
          <w:szCs w:val="16"/>
        </w:rPr>
      </w:pPr>
      <w:r w:rsidRPr="005A7F30">
        <w:rPr>
          <w:rFonts w:cs="Arial"/>
          <w:b/>
          <w:color w:val="000000" w:themeColor="text1"/>
          <w:sz w:val="16"/>
          <w:szCs w:val="16"/>
        </w:rPr>
        <w:t xml:space="preserve">Salutation: </w:t>
      </w:r>
      <w:r w:rsidR="00631833">
        <w:rPr>
          <w:rFonts w:cs="Arial"/>
          <w:b/>
          <w:color w:val="000000" w:themeColor="text1"/>
          <w:sz w:val="16"/>
          <w:szCs w:val="16"/>
        </w:rPr>
        <w:t>Dear President</w:t>
      </w:r>
    </w:p>
    <w:p w:rsidR="005A7F30" w:rsidRDefault="005A7F30" w:rsidP="00962874">
      <w:pPr>
        <w:pStyle w:val="PlainText"/>
        <w:rPr>
          <w:rFonts w:ascii="Arial" w:hAnsi="Arial" w:cs="Arial"/>
          <w:color w:val="000000" w:themeColor="text1"/>
          <w:sz w:val="16"/>
          <w:szCs w:val="16"/>
        </w:rPr>
      </w:pPr>
    </w:p>
    <w:p w:rsidR="005A7F30" w:rsidRDefault="005A7F30" w:rsidP="00962874">
      <w:pPr>
        <w:pStyle w:val="PlainText"/>
        <w:rPr>
          <w:rFonts w:ascii="Arial" w:hAnsi="Arial" w:cs="Arial"/>
          <w:color w:val="000000" w:themeColor="text1"/>
          <w:sz w:val="16"/>
          <w:szCs w:val="16"/>
        </w:rPr>
      </w:pPr>
    </w:p>
    <w:p w:rsidR="00631833" w:rsidRDefault="00631833" w:rsidP="00962874">
      <w:pPr>
        <w:pStyle w:val="PlainText"/>
        <w:rPr>
          <w:rFonts w:ascii="Arial" w:hAnsi="Arial" w:cs="Arial"/>
          <w:color w:val="000000" w:themeColor="text1"/>
          <w:sz w:val="16"/>
          <w:szCs w:val="16"/>
        </w:rPr>
      </w:pPr>
    </w:p>
    <w:p w:rsidR="005A7F30" w:rsidRPr="005A7F30" w:rsidRDefault="005A7F30" w:rsidP="00962874">
      <w:pPr>
        <w:pStyle w:val="PlainText"/>
        <w:rPr>
          <w:rFonts w:ascii="Arial" w:hAnsi="Arial" w:cs="Arial"/>
          <w:color w:val="000000" w:themeColor="text1"/>
          <w:sz w:val="16"/>
          <w:szCs w:val="16"/>
          <w:u w:val="single"/>
        </w:rPr>
      </w:pPr>
      <w:r w:rsidRPr="005A7F30">
        <w:rPr>
          <w:rFonts w:ascii="Arial" w:hAnsi="Arial" w:cs="Arial"/>
          <w:color w:val="000000" w:themeColor="text1"/>
          <w:sz w:val="16"/>
          <w:szCs w:val="16"/>
          <w:u w:val="single"/>
        </w:rPr>
        <w:t xml:space="preserve">H.E. Ambassador Etoundi Essomba, </w:t>
      </w:r>
    </w:p>
    <w:p w:rsidR="005A7F30" w:rsidRPr="005A7F30" w:rsidRDefault="005A7F30" w:rsidP="00962874">
      <w:pPr>
        <w:pStyle w:val="PlainText"/>
        <w:rPr>
          <w:rFonts w:ascii="Arial" w:hAnsi="Arial" w:cs="Arial"/>
          <w:color w:val="000000" w:themeColor="text1"/>
          <w:sz w:val="16"/>
          <w:szCs w:val="16"/>
          <w:u w:val="single"/>
        </w:rPr>
      </w:pPr>
      <w:r w:rsidRPr="005A7F30">
        <w:rPr>
          <w:rFonts w:ascii="Arial" w:hAnsi="Arial" w:cs="Arial"/>
          <w:color w:val="000000" w:themeColor="text1"/>
          <w:sz w:val="16"/>
          <w:szCs w:val="16"/>
          <w:u w:val="single"/>
        </w:rPr>
        <w:t>Embassy of the Republic of Cameroon</w:t>
      </w:r>
    </w:p>
    <w:p w:rsidR="005A7F30" w:rsidRDefault="005A7F30" w:rsidP="00962874">
      <w:pPr>
        <w:pStyle w:val="PlainText"/>
        <w:rPr>
          <w:rFonts w:ascii="Arial" w:hAnsi="Arial" w:cs="Arial"/>
          <w:color w:val="000000"/>
          <w:sz w:val="16"/>
          <w:szCs w:val="16"/>
        </w:rPr>
      </w:pPr>
      <w:r w:rsidRPr="005A7F30">
        <w:rPr>
          <w:rFonts w:ascii="Arial" w:hAnsi="Arial" w:cs="Arial"/>
          <w:color w:val="000000"/>
          <w:sz w:val="16"/>
          <w:szCs w:val="16"/>
        </w:rPr>
        <w:t xml:space="preserve">3007 Tilden Street NW, Suite 5M, Washington, DC 20008 </w:t>
      </w:r>
    </w:p>
    <w:p w:rsidR="005A7F30" w:rsidRPr="005A7F30" w:rsidRDefault="005A7F30" w:rsidP="00962874">
      <w:pPr>
        <w:pStyle w:val="PlainText"/>
        <w:rPr>
          <w:rFonts w:ascii="Arial" w:hAnsi="Arial" w:cs="Arial"/>
          <w:color w:val="000000" w:themeColor="text1"/>
          <w:sz w:val="16"/>
          <w:szCs w:val="16"/>
        </w:rPr>
      </w:pPr>
      <w:r>
        <w:rPr>
          <w:rFonts w:ascii="Arial" w:hAnsi="Arial" w:cs="Arial"/>
          <w:color w:val="000000" w:themeColor="text1"/>
          <w:sz w:val="16"/>
          <w:szCs w:val="16"/>
        </w:rPr>
        <w:t>Phone: 202 265 8</w:t>
      </w:r>
      <w:r w:rsidRPr="005A7F30">
        <w:rPr>
          <w:rFonts w:ascii="Arial" w:hAnsi="Arial" w:cs="Arial"/>
          <w:color w:val="000000" w:themeColor="text1"/>
          <w:sz w:val="16"/>
          <w:szCs w:val="16"/>
        </w:rPr>
        <w:t xml:space="preserve">790 I Fax: 202 387 3826 </w:t>
      </w:r>
    </w:p>
    <w:p w:rsidR="005A7F30" w:rsidRPr="005A7F30" w:rsidRDefault="005A7F30" w:rsidP="00962874">
      <w:pPr>
        <w:pStyle w:val="PlainText"/>
        <w:rPr>
          <w:rFonts w:ascii="Arial" w:hAnsi="Arial" w:cs="Arial"/>
          <w:color w:val="000000" w:themeColor="text1"/>
          <w:sz w:val="16"/>
          <w:szCs w:val="16"/>
        </w:rPr>
      </w:pPr>
      <w:r w:rsidRPr="005A7F30">
        <w:rPr>
          <w:rFonts w:ascii="Arial" w:hAnsi="Arial" w:cs="Arial"/>
          <w:color w:val="000000" w:themeColor="text1"/>
          <w:sz w:val="16"/>
          <w:szCs w:val="16"/>
        </w:rPr>
        <w:t xml:space="preserve">Email: </w:t>
      </w:r>
      <w:hyperlink r:id="rId14" w:history="1">
        <w:r w:rsidRPr="005A7F30">
          <w:rPr>
            <w:rStyle w:val="Hyperlink"/>
            <w:rFonts w:ascii="Arial" w:hAnsi="Arial" w:cs="Arial"/>
            <w:color w:val="000000" w:themeColor="text1"/>
            <w:sz w:val="16"/>
            <w:szCs w:val="16"/>
          </w:rPr>
          <w:t>cs@cameroonembassyusa.org</w:t>
        </w:r>
      </w:hyperlink>
      <w:r w:rsidRPr="005A7F30">
        <w:rPr>
          <w:rFonts w:ascii="Arial" w:hAnsi="Arial" w:cs="Arial"/>
          <w:color w:val="000000" w:themeColor="text1"/>
          <w:sz w:val="16"/>
          <w:szCs w:val="16"/>
        </w:rPr>
        <w:t xml:space="preserve"> </w:t>
      </w:r>
    </w:p>
    <w:p w:rsidR="005A7F30" w:rsidRPr="005A7F30" w:rsidRDefault="005A7F30" w:rsidP="00962874">
      <w:pPr>
        <w:pStyle w:val="PlainText"/>
        <w:rPr>
          <w:rFonts w:ascii="Arial" w:hAnsi="Arial" w:cs="Arial"/>
          <w:color w:val="000000" w:themeColor="text1"/>
          <w:sz w:val="16"/>
          <w:szCs w:val="16"/>
        </w:rPr>
      </w:pPr>
      <w:r w:rsidRPr="005A7F30">
        <w:rPr>
          <w:rFonts w:ascii="Arial" w:hAnsi="Arial" w:cs="Arial"/>
          <w:color w:val="000000" w:themeColor="text1"/>
          <w:sz w:val="16"/>
          <w:szCs w:val="16"/>
        </w:rPr>
        <w:t xml:space="preserve">Contact Form: </w:t>
      </w:r>
      <w:hyperlink r:id="rId15" w:history="1">
        <w:r w:rsidRPr="005A7F30">
          <w:rPr>
            <w:rStyle w:val="Hyperlink"/>
            <w:rFonts w:ascii="Arial" w:hAnsi="Arial" w:cs="Arial"/>
            <w:color w:val="000000" w:themeColor="text1"/>
            <w:sz w:val="16"/>
            <w:szCs w:val="16"/>
          </w:rPr>
          <w:t>http://www.cameroonembassyusa.org/contact.html</w:t>
        </w:r>
      </w:hyperlink>
    </w:p>
    <w:p w:rsidR="005A7F30" w:rsidRPr="005A7F30" w:rsidRDefault="005A7F30" w:rsidP="00962874">
      <w:pPr>
        <w:pStyle w:val="PlainText"/>
        <w:rPr>
          <w:rFonts w:ascii="Arial" w:hAnsi="Arial" w:cs="Arial"/>
          <w:b/>
          <w:color w:val="000000" w:themeColor="text1"/>
          <w:sz w:val="16"/>
          <w:szCs w:val="16"/>
        </w:rPr>
      </w:pPr>
      <w:r w:rsidRPr="005A7F30">
        <w:rPr>
          <w:rFonts w:ascii="Arial" w:hAnsi="Arial" w:cs="Arial"/>
          <w:b/>
          <w:color w:val="000000" w:themeColor="text1"/>
          <w:sz w:val="16"/>
          <w:szCs w:val="16"/>
        </w:rPr>
        <w:t>Salutation: Dear Ambassador</w:t>
      </w:r>
    </w:p>
    <w:p w:rsidR="005A7F30" w:rsidRPr="00962874" w:rsidRDefault="005A7F30" w:rsidP="00962874">
      <w:pPr>
        <w:pStyle w:val="PlainText"/>
        <w:rPr>
          <w:rFonts w:ascii="Courier New" w:hAnsi="Courier New" w:cs="Courier New"/>
        </w:rPr>
      </w:pPr>
    </w:p>
    <w:p w:rsidR="005534BC" w:rsidRPr="005D159E" w:rsidRDefault="005534BC" w:rsidP="005A7F30">
      <w:pPr>
        <w:pStyle w:val="AITableHeading"/>
        <w:tabs>
          <w:tab w:val="clear" w:pos="567"/>
        </w:tabs>
        <w:rPr>
          <w:rFonts w:cs="Arial"/>
          <w:b w:val="0"/>
          <w:sz w:val="16"/>
          <w:szCs w:val="16"/>
        </w:rPr>
      </w:pPr>
    </w:p>
    <w:p w:rsidR="0005710E" w:rsidRPr="00631833" w:rsidRDefault="005534BC" w:rsidP="005A7F30">
      <w:pPr>
        <w:pStyle w:val="AITextSmallNoLineSpacing"/>
        <w:spacing w:line="240" w:lineRule="auto"/>
        <w:rPr>
          <w:rFonts w:cs="Arial"/>
        </w:rPr>
        <w:sectPr w:rsidR="0005710E" w:rsidRPr="00631833" w:rsidSect="005A7F30">
          <w:type w:val="continuous"/>
          <w:pgSz w:w="12240" w:h="15840" w:code="1"/>
          <w:pgMar w:top="720" w:right="720" w:bottom="2160" w:left="720" w:header="0" w:footer="562" w:gutter="0"/>
          <w:cols w:num="2" w:space="720"/>
          <w:titlePg/>
          <w:docGrid w:linePitch="360"/>
        </w:sectPr>
      </w:pPr>
      <w:r w:rsidRPr="005C7072">
        <w:rPr>
          <w:rFonts w:cs="Arial"/>
        </w:rPr>
        <w:tab/>
      </w:r>
    </w:p>
    <w:p w:rsidR="00631833" w:rsidRPr="00631833" w:rsidRDefault="00631833" w:rsidP="00631833">
      <w:pPr>
        <w:pStyle w:val="NoSpacing"/>
        <w:rPr>
          <w:rFonts w:ascii="Arial" w:hAnsi="Arial" w:cs="Arial"/>
          <w:b/>
          <w:sz w:val="20"/>
          <w:szCs w:val="20"/>
        </w:rPr>
      </w:pPr>
      <w:r w:rsidRPr="00631833">
        <w:rPr>
          <w:rFonts w:ascii="Arial" w:hAnsi="Arial" w:cs="Arial"/>
          <w:b/>
          <w:sz w:val="20"/>
          <w:szCs w:val="20"/>
        </w:rPr>
        <w:t>2) LET US KNOW YOU TOOK ACTION</w:t>
      </w:r>
    </w:p>
    <w:p w:rsidR="00631833" w:rsidRPr="00631833" w:rsidRDefault="00631833" w:rsidP="00631833">
      <w:pPr>
        <w:pStyle w:val="NoSpacing"/>
        <w:rPr>
          <w:rFonts w:ascii="Arial" w:hAnsi="Arial" w:cs="Arial"/>
          <w:i/>
          <w:sz w:val="20"/>
          <w:szCs w:val="20"/>
          <w:lang w:val="en-GB"/>
        </w:rPr>
      </w:pPr>
      <w:hyperlink r:id="rId16" w:history="1">
        <w:r w:rsidRPr="00631833">
          <w:rPr>
            <w:rStyle w:val="Hyperlink"/>
            <w:rFonts w:ascii="Arial" w:hAnsi="Arial" w:cs="Arial"/>
            <w:b/>
            <w:sz w:val="20"/>
            <w:szCs w:val="20"/>
            <w:lang w:val="en-GB"/>
          </w:rPr>
          <w:t>Click here</w:t>
        </w:r>
      </w:hyperlink>
      <w:r w:rsidRPr="00631833">
        <w:rPr>
          <w:rFonts w:ascii="Arial" w:hAnsi="Arial" w:cs="Arial"/>
          <w:sz w:val="20"/>
          <w:szCs w:val="20"/>
          <w:lang w:val="en-GB"/>
        </w:rPr>
        <w:t xml:space="preserve"> to let us know if you took action on this case! </w:t>
      </w:r>
      <w:r>
        <w:rPr>
          <w:rFonts w:ascii="Arial" w:hAnsi="Arial" w:cs="Arial"/>
          <w:i/>
          <w:sz w:val="20"/>
          <w:szCs w:val="20"/>
          <w:lang w:val="en-GB"/>
        </w:rPr>
        <w:t xml:space="preserve">This is Urgent Action </w:t>
      </w:r>
    </w:p>
    <w:p w:rsidR="005534BC" w:rsidRPr="00631833" w:rsidRDefault="00631833" w:rsidP="00631833">
      <w:pPr>
        <w:pStyle w:val="AITextSmallNoLineSpacing"/>
        <w:spacing w:line="240" w:lineRule="auto"/>
        <w:rPr>
          <w:rFonts w:cs="Arial"/>
          <w:b/>
          <w:bCs/>
          <w:sz w:val="20"/>
          <w:szCs w:val="20"/>
        </w:rPr>
      </w:pPr>
      <w:r w:rsidRPr="00631833">
        <w:rPr>
          <w:rFonts w:cs="Arial"/>
          <w:sz w:val="20"/>
          <w:szCs w:val="20"/>
        </w:rPr>
        <w:t>Here's why it is so important to report your actions: we record the actions taken on each case—letters, emails, calls and tweets—and use that information in our advocacy.</w:t>
      </w:r>
    </w:p>
    <w:p w:rsidR="0026766F" w:rsidRPr="00F95961" w:rsidRDefault="0026766F" w:rsidP="005A7F30">
      <w:pPr>
        <w:pStyle w:val="AITextSmallNoLineSpacing"/>
        <w:spacing w:line="240" w:lineRule="auto"/>
        <w:rPr>
          <w:rFonts w:cs="Arial"/>
        </w:rPr>
      </w:pPr>
    </w:p>
    <w:p w:rsidR="0026766F" w:rsidRPr="00F95961" w:rsidRDefault="0026766F" w:rsidP="005A7F30">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875E40" w:rsidP="005A7F30">
      <w:pPr>
        <w:rPr>
          <w:rStyle w:val="AIHeadline"/>
          <w:rFonts w:cs="Arial"/>
          <w:snapToGrid w:val="0"/>
          <w:sz w:val="38"/>
          <w:szCs w:val="38"/>
        </w:rPr>
      </w:pPr>
      <w:r>
        <w:rPr>
          <w:rStyle w:val="AIHeadline"/>
          <w:rFonts w:cs="Arial"/>
          <w:snapToGrid w:val="0"/>
          <w:sz w:val="38"/>
          <w:szCs w:val="38"/>
        </w:rPr>
        <w:t>ACTIVIST MISSING FOR OVER ONE MONTH</w:t>
      </w:r>
    </w:p>
    <w:p w:rsidR="0026766F" w:rsidRPr="00F95961" w:rsidRDefault="0026766F" w:rsidP="005A7F30">
      <w:pPr>
        <w:pStyle w:val="Heading2"/>
        <w:spacing w:before="120" w:after="120" w:line="240" w:lineRule="auto"/>
        <w:rPr>
          <w:rFonts w:ascii="Arial" w:hAnsi="Arial" w:cs="Arial"/>
        </w:rPr>
      </w:pPr>
      <w:r w:rsidRPr="00F95961">
        <w:rPr>
          <w:rFonts w:ascii="Arial" w:hAnsi="Arial" w:cs="Arial"/>
        </w:rPr>
        <w:t>ADditional Information</w:t>
      </w:r>
    </w:p>
    <w:p w:rsidR="00576D90" w:rsidRPr="00576D90" w:rsidRDefault="00576D90" w:rsidP="005A7F30">
      <w:pPr>
        <w:rPr>
          <w:rFonts w:ascii="Arial" w:hAnsi="Arial" w:cs="Arial"/>
          <w:sz w:val="18"/>
          <w:szCs w:val="20"/>
          <w:lang w:val="en-US" w:eastAsia="en-US"/>
        </w:rPr>
      </w:pPr>
      <w:r w:rsidRPr="00576D90">
        <w:rPr>
          <w:rFonts w:ascii="Arial" w:hAnsi="Arial" w:cs="Arial"/>
          <w:sz w:val="18"/>
          <w:szCs w:val="20"/>
          <w:lang w:val="en-US" w:eastAsia="en-US"/>
        </w:rPr>
        <w:t xml:space="preserve">The Anglophone regions of the Cameroon – </w:t>
      </w:r>
      <w:r w:rsidR="00F7013C">
        <w:rPr>
          <w:rFonts w:ascii="Arial" w:hAnsi="Arial" w:cs="Arial"/>
          <w:sz w:val="18"/>
          <w:szCs w:val="20"/>
          <w:lang w:val="en-US" w:eastAsia="en-US"/>
        </w:rPr>
        <w:t xml:space="preserve">in </w:t>
      </w:r>
      <w:r w:rsidRPr="00576D90">
        <w:rPr>
          <w:rFonts w:ascii="Arial" w:hAnsi="Arial" w:cs="Arial"/>
          <w:sz w:val="18"/>
          <w:szCs w:val="20"/>
          <w:lang w:val="en-US" w:eastAsia="en-US"/>
        </w:rPr>
        <w:t>the</w:t>
      </w:r>
      <w:r w:rsidR="009A321B">
        <w:rPr>
          <w:rFonts w:ascii="Arial" w:hAnsi="Arial" w:cs="Arial"/>
          <w:sz w:val="18"/>
          <w:szCs w:val="20"/>
          <w:lang w:val="en-US" w:eastAsia="en-US"/>
        </w:rPr>
        <w:t xml:space="preserve"> country’s</w:t>
      </w:r>
      <w:r w:rsidRPr="00576D90">
        <w:rPr>
          <w:rFonts w:ascii="Arial" w:hAnsi="Arial" w:cs="Arial"/>
          <w:sz w:val="18"/>
          <w:szCs w:val="20"/>
          <w:lang w:val="en-US" w:eastAsia="en-US"/>
        </w:rPr>
        <w:t xml:space="preserve"> South-West and North-West - make up approximately 20% of the country’s population. Many of their grievances date back to the early 1960s, when these regions were included in the newly established, </w:t>
      </w:r>
      <w:r w:rsidR="00A748F4">
        <w:rPr>
          <w:rFonts w:ascii="Arial" w:hAnsi="Arial" w:cs="Arial"/>
          <w:sz w:val="18"/>
          <w:szCs w:val="20"/>
          <w:lang w:val="en-US" w:eastAsia="en-US"/>
        </w:rPr>
        <w:t>majority</w:t>
      </w:r>
      <w:r w:rsidR="00A748F4" w:rsidRPr="00576D90">
        <w:rPr>
          <w:rFonts w:ascii="Arial" w:hAnsi="Arial" w:cs="Arial"/>
          <w:sz w:val="18"/>
          <w:szCs w:val="20"/>
          <w:lang w:val="en-US" w:eastAsia="en-US"/>
        </w:rPr>
        <w:t xml:space="preserve"> </w:t>
      </w:r>
      <w:r w:rsidRPr="00576D90">
        <w:rPr>
          <w:rFonts w:ascii="Arial" w:hAnsi="Arial" w:cs="Arial"/>
          <w:sz w:val="18"/>
          <w:szCs w:val="20"/>
          <w:lang w:val="en-US" w:eastAsia="en-US"/>
        </w:rPr>
        <w:t>French-speaking, Republic of Cameroon.</w:t>
      </w:r>
    </w:p>
    <w:p w:rsidR="00A748F4" w:rsidRDefault="00A748F4" w:rsidP="005A7F30">
      <w:pPr>
        <w:rPr>
          <w:rFonts w:ascii="Arial" w:hAnsi="Arial" w:cs="Arial"/>
          <w:sz w:val="18"/>
          <w:szCs w:val="20"/>
          <w:lang w:val="en-US" w:eastAsia="en-US"/>
        </w:rPr>
      </w:pPr>
    </w:p>
    <w:p w:rsidR="00576D90" w:rsidRDefault="00576D90" w:rsidP="005A7F30">
      <w:pPr>
        <w:rPr>
          <w:rFonts w:ascii="Arial" w:hAnsi="Arial" w:cs="Arial"/>
          <w:sz w:val="18"/>
          <w:szCs w:val="20"/>
          <w:lang w:val="en-US" w:eastAsia="en-US"/>
        </w:rPr>
      </w:pPr>
      <w:r w:rsidRPr="00576D90">
        <w:rPr>
          <w:rFonts w:ascii="Arial" w:hAnsi="Arial" w:cs="Arial"/>
          <w:sz w:val="18"/>
          <w:szCs w:val="20"/>
          <w:lang w:val="en-US" w:eastAsia="en-US"/>
        </w:rPr>
        <w:t xml:space="preserve">Violence and unrest escalated in late 2016 after a series of strikes and protests </w:t>
      </w:r>
      <w:r w:rsidR="00B62BAF" w:rsidRPr="00576D90">
        <w:rPr>
          <w:rFonts w:ascii="Arial" w:hAnsi="Arial" w:cs="Arial"/>
          <w:sz w:val="18"/>
          <w:szCs w:val="20"/>
          <w:lang w:val="en-US" w:eastAsia="en-US"/>
        </w:rPr>
        <w:t>against</w:t>
      </w:r>
      <w:r w:rsidR="00B62BAF">
        <w:rPr>
          <w:rFonts w:ascii="Arial" w:hAnsi="Arial" w:cs="Arial"/>
          <w:sz w:val="18"/>
          <w:szCs w:val="20"/>
          <w:lang w:val="en-US" w:eastAsia="en-US"/>
        </w:rPr>
        <w:t xml:space="preserve"> </w:t>
      </w:r>
      <w:r w:rsidR="00B62BAF" w:rsidRPr="00576D90">
        <w:rPr>
          <w:rFonts w:ascii="Arial" w:hAnsi="Arial" w:cs="Arial"/>
          <w:sz w:val="18"/>
          <w:szCs w:val="20"/>
          <w:lang w:val="en-US" w:eastAsia="en-US"/>
        </w:rPr>
        <w:t>what</w:t>
      </w:r>
      <w:r w:rsidR="009A321B">
        <w:rPr>
          <w:rFonts w:ascii="Arial" w:hAnsi="Arial" w:cs="Arial"/>
          <w:sz w:val="18"/>
          <w:szCs w:val="20"/>
          <w:lang w:val="en-US" w:eastAsia="en-US"/>
        </w:rPr>
        <w:t xml:space="preserve"> </w:t>
      </w:r>
      <w:r w:rsidRPr="00576D90">
        <w:rPr>
          <w:rFonts w:ascii="Arial" w:hAnsi="Arial" w:cs="Arial"/>
          <w:sz w:val="18"/>
          <w:szCs w:val="20"/>
          <w:lang w:val="en-US" w:eastAsia="en-US"/>
        </w:rPr>
        <w:t xml:space="preserve">teachers, lawyers and students viewed as further discrimination against </w:t>
      </w:r>
      <w:r w:rsidR="00A748F4">
        <w:rPr>
          <w:rFonts w:ascii="Arial" w:hAnsi="Arial" w:cs="Arial"/>
          <w:sz w:val="18"/>
          <w:szCs w:val="20"/>
          <w:lang w:val="en-US" w:eastAsia="en-US"/>
        </w:rPr>
        <w:t xml:space="preserve">the </w:t>
      </w:r>
      <w:r w:rsidRPr="00576D90">
        <w:rPr>
          <w:rFonts w:ascii="Arial" w:hAnsi="Arial" w:cs="Arial"/>
          <w:sz w:val="18"/>
          <w:szCs w:val="20"/>
          <w:lang w:val="en-US" w:eastAsia="en-US"/>
        </w:rPr>
        <w:t>Anglophone</w:t>
      </w:r>
      <w:r w:rsidR="00A748F4">
        <w:rPr>
          <w:rFonts w:ascii="Arial" w:hAnsi="Arial" w:cs="Arial"/>
          <w:sz w:val="18"/>
          <w:szCs w:val="20"/>
          <w:lang w:val="en-US" w:eastAsia="en-US"/>
        </w:rPr>
        <w:t xml:space="preserve"> regions</w:t>
      </w:r>
      <w:r w:rsidRPr="00576D90">
        <w:rPr>
          <w:rFonts w:ascii="Arial" w:hAnsi="Arial" w:cs="Arial"/>
          <w:sz w:val="18"/>
          <w:szCs w:val="20"/>
          <w:lang w:val="en-US" w:eastAsia="en-US"/>
        </w:rPr>
        <w:t>. Between 22 September and 1 October 2017, large-scale protests were organized across the Anglophone regions to symbolically proclaim the independence of a new state of “Ambazonia.”</w:t>
      </w:r>
    </w:p>
    <w:p w:rsidR="009503D9" w:rsidRPr="00576D90" w:rsidRDefault="009503D9" w:rsidP="005A7F30">
      <w:pPr>
        <w:rPr>
          <w:rFonts w:ascii="Arial" w:hAnsi="Arial" w:cs="Arial"/>
          <w:sz w:val="18"/>
          <w:szCs w:val="20"/>
          <w:lang w:val="en-US" w:eastAsia="en-US"/>
        </w:rPr>
      </w:pPr>
    </w:p>
    <w:p w:rsidR="00576D90" w:rsidRPr="00576D90" w:rsidRDefault="00576D90" w:rsidP="005A7F30">
      <w:pPr>
        <w:rPr>
          <w:rFonts w:ascii="Arial" w:hAnsi="Arial" w:cs="Arial"/>
          <w:sz w:val="18"/>
          <w:szCs w:val="20"/>
          <w:lang w:val="en-US" w:eastAsia="en-US"/>
        </w:rPr>
      </w:pPr>
      <w:r w:rsidRPr="00576D90">
        <w:rPr>
          <w:rFonts w:ascii="Arial" w:hAnsi="Arial" w:cs="Arial"/>
          <w:sz w:val="18"/>
          <w:szCs w:val="20"/>
          <w:lang w:val="en-US" w:eastAsia="en-US"/>
        </w:rPr>
        <w:t>Cameroon’s military has responded to these protests with arbitrary arrests, torture, unlawful killings and destruction of</w:t>
      </w:r>
      <w:r w:rsidR="00ED606C">
        <w:rPr>
          <w:rFonts w:ascii="Arial" w:hAnsi="Arial" w:cs="Arial"/>
          <w:sz w:val="18"/>
          <w:szCs w:val="20"/>
          <w:lang w:val="en-US" w:eastAsia="en-US"/>
        </w:rPr>
        <w:t xml:space="preserve"> homes</w:t>
      </w:r>
      <w:r w:rsidRPr="00576D90">
        <w:rPr>
          <w:rFonts w:ascii="Arial" w:hAnsi="Arial" w:cs="Arial"/>
          <w:sz w:val="18"/>
          <w:szCs w:val="20"/>
          <w:lang w:val="en-US" w:eastAsia="en-US"/>
        </w:rPr>
        <w:t xml:space="preserve">. In one striking incident, satellite images and other photographic evidence obtained by Amnesty International show the complete destruction of the village of Kwakwa, which was burned to the ground by Cameroonian security forces </w:t>
      </w:r>
      <w:r w:rsidR="00ED606C">
        <w:rPr>
          <w:rFonts w:ascii="Arial" w:hAnsi="Arial" w:cs="Arial"/>
          <w:sz w:val="18"/>
          <w:szCs w:val="20"/>
          <w:lang w:val="en-US" w:eastAsia="en-US"/>
        </w:rPr>
        <w:t>during</w:t>
      </w:r>
      <w:r w:rsidRPr="00576D90">
        <w:rPr>
          <w:rFonts w:ascii="Arial" w:hAnsi="Arial" w:cs="Arial"/>
          <w:sz w:val="18"/>
          <w:szCs w:val="20"/>
          <w:lang w:val="en-US" w:eastAsia="en-US"/>
        </w:rPr>
        <w:t xml:space="preserve"> an operation conducted in December 2017 in connection with the killing of two gendarmes by suspected armed separatists.</w:t>
      </w:r>
    </w:p>
    <w:p w:rsidR="00A748F4" w:rsidRDefault="00A748F4" w:rsidP="005A7F30">
      <w:pPr>
        <w:rPr>
          <w:rFonts w:ascii="Arial" w:hAnsi="Arial" w:cs="Arial"/>
          <w:sz w:val="18"/>
          <w:szCs w:val="20"/>
          <w:lang w:val="en-US" w:eastAsia="en-US"/>
        </w:rPr>
      </w:pPr>
    </w:p>
    <w:p w:rsidR="00576D90" w:rsidRPr="00576D90" w:rsidRDefault="00A748F4" w:rsidP="005A7F30">
      <w:pPr>
        <w:rPr>
          <w:rFonts w:ascii="Arial" w:hAnsi="Arial" w:cs="Arial"/>
          <w:sz w:val="18"/>
          <w:szCs w:val="20"/>
          <w:lang w:val="en-US" w:eastAsia="en-US"/>
        </w:rPr>
      </w:pPr>
      <w:r>
        <w:rPr>
          <w:rFonts w:ascii="Arial" w:hAnsi="Arial" w:cs="Arial"/>
          <w:sz w:val="18"/>
          <w:szCs w:val="20"/>
          <w:lang w:val="en-US" w:eastAsia="en-US"/>
        </w:rPr>
        <w:t>P</w:t>
      </w:r>
      <w:r w:rsidR="00576D90" w:rsidRPr="00576D90">
        <w:rPr>
          <w:rFonts w:ascii="Arial" w:hAnsi="Arial" w:cs="Arial"/>
          <w:sz w:val="18"/>
          <w:szCs w:val="20"/>
          <w:lang w:val="en-US" w:eastAsia="en-US"/>
        </w:rPr>
        <w:t xml:space="preserve">eople </w:t>
      </w:r>
      <w:r>
        <w:rPr>
          <w:rFonts w:ascii="Arial" w:hAnsi="Arial" w:cs="Arial"/>
          <w:sz w:val="18"/>
          <w:szCs w:val="20"/>
          <w:lang w:val="en-US" w:eastAsia="en-US"/>
        </w:rPr>
        <w:t xml:space="preserve">have been </w:t>
      </w:r>
      <w:r w:rsidR="00576D90" w:rsidRPr="00576D90">
        <w:rPr>
          <w:rFonts w:ascii="Arial" w:hAnsi="Arial" w:cs="Arial"/>
          <w:sz w:val="18"/>
          <w:szCs w:val="20"/>
          <w:lang w:val="en-US" w:eastAsia="en-US"/>
        </w:rPr>
        <w:t xml:space="preserve">arbitrarily arrested and tortured while detained in </w:t>
      </w:r>
      <w:r>
        <w:rPr>
          <w:rFonts w:ascii="Arial" w:hAnsi="Arial" w:cs="Arial"/>
          <w:sz w:val="18"/>
          <w:szCs w:val="20"/>
          <w:lang w:val="en-US" w:eastAsia="en-US"/>
        </w:rPr>
        <w:t xml:space="preserve">secret, </w:t>
      </w:r>
      <w:r w:rsidR="00576D90" w:rsidRPr="00576D90">
        <w:rPr>
          <w:rFonts w:ascii="Arial" w:hAnsi="Arial" w:cs="Arial"/>
          <w:sz w:val="18"/>
          <w:szCs w:val="20"/>
          <w:lang w:val="en-US" w:eastAsia="en-US"/>
        </w:rPr>
        <w:t xml:space="preserve">illegal detention facilities </w:t>
      </w:r>
      <w:r>
        <w:rPr>
          <w:rFonts w:ascii="Arial" w:hAnsi="Arial" w:cs="Arial"/>
          <w:sz w:val="18"/>
          <w:szCs w:val="20"/>
          <w:lang w:val="en-US" w:eastAsia="en-US"/>
        </w:rPr>
        <w:t>by security forces in their operations</w:t>
      </w:r>
      <w:r w:rsidR="00576D90" w:rsidRPr="00576D90">
        <w:rPr>
          <w:rFonts w:ascii="Arial" w:hAnsi="Arial" w:cs="Arial"/>
          <w:sz w:val="18"/>
          <w:szCs w:val="20"/>
          <w:lang w:val="en-US" w:eastAsia="en-US"/>
        </w:rPr>
        <w:t>.</w:t>
      </w:r>
      <w:r w:rsidR="00ED606C">
        <w:rPr>
          <w:rFonts w:ascii="Arial" w:hAnsi="Arial" w:cs="Arial"/>
          <w:sz w:val="18"/>
          <w:szCs w:val="20"/>
          <w:lang w:val="en-US" w:eastAsia="en-US"/>
        </w:rPr>
        <w:t xml:space="preserve"> </w:t>
      </w:r>
      <w:r w:rsidR="00576D90" w:rsidRPr="00576D90">
        <w:rPr>
          <w:rFonts w:ascii="Arial" w:hAnsi="Arial" w:cs="Arial"/>
          <w:sz w:val="18"/>
          <w:szCs w:val="20"/>
          <w:lang w:val="en-US" w:eastAsia="en-US"/>
        </w:rPr>
        <w:t xml:space="preserve"> For instance, at least 23 people, including minors, were arrested by the security forces in the village of Dadi on 13 December 2017 and spent three days in incommunicado detention. They told Amnesty International that during this time security forces tortured them to extract “confessions”, to force them to admit </w:t>
      </w:r>
      <w:r w:rsidR="005B2B65">
        <w:rPr>
          <w:rFonts w:ascii="Arial" w:hAnsi="Arial" w:cs="Arial"/>
          <w:sz w:val="18"/>
          <w:szCs w:val="20"/>
          <w:lang w:val="en-US" w:eastAsia="en-US"/>
        </w:rPr>
        <w:t xml:space="preserve">to </w:t>
      </w:r>
      <w:r w:rsidR="00576D90" w:rsidRPr="00576D90">
        <w:rPr>
          <w:rFonts w:ascii="Arial" w:hAnsi="Arial" w:cs="Arial"/>
          <w:sz w:val="18"/>
          <w:szCs w:val="20"/>
          <w:lang w:val="en-US" w:eastAsia="en-US"/>
        </w:rPr>
        <w:t>having supported the separatists.</w:t>
      </w:r>
      <w:r>
        <w:rPr>
          <w:rFonts w:ascii="Arial" w:hAnsi="Arial" w:cs="Arial"/>
          <w:sz w:val="18"/>
          <w:szCs w:val="20"/>
          <w:lang w:val="en-US" w:eastAsia="en-US"/>
        </w:rPr>
        <w:t xml:space="preserve"> </w:t>
      </w:r>
      <w:r w:rsidR="00576D90" w:rsidRPr="00576D90">
        <w:rPr>
          <w:rFonts w:ascii="Arial" w:hAnsi="Arial" w:cs="Arial"/>
          <w:sz w:val="18"/>
          <w:szCs w:val="20"/>
          <w:lang w:val="en-US" w:eastAsia="en-US"/>
        </w:rPr>
        <w:t>Victims described being blindfolded and severely beaten with various objects including sticks, ropes, wires and guns, as well as being electrocuted and burnt with hot water. Some were beaten until they lost consciousness</w:t>
      </w:r>
      <w:r w:rsidR="00230CFC">
        <w:rPr>
          <w:rFonts w:ascii="Arial" w:hAnsi="Arial" w:cs="Arial"/>
          <w:sz w:val="18"/>
          <w:szCs w:val="20"/>
          <w:lang w:val="en-US" w:eastAsia="en-US"/>
        </w:rPr>
        <w:t>.</w:t>
      </w:r>
      <w:r w:rsidR="00576D90" w:rsidRPr="00576D90">
        <w:rPr>
          <w:rFonts w:ascii="Arial" w:hAnsi="Arial" w:cs="Arial"/>
          <w:sz w:val="18"/>
          <w:szCs w:val="20"/>
          <w:lang w:val="en-US" w:eastAsia="en-US"/>
        </w:rPr>
        <w:t xml:space="preserve"> </w:t>
      </w:r>
    </w:p>
    <w:p w:rsidR="00CF75F4" w:rsidRDefault="00CF75F4" w:rsidP="005A7F30">
      <w:pPr>
        <w:rPr>
          <w:rFonts w:ascii="Arial" w:hAnsi="Arial" w:cs="Arial"/>
          <w:sz w:val="18"/>
          <w:szCs w:val="20"/>
          <w:lang w:val="en-US" w:eastAsia="en-US"/>
        </w:rPr>
      </w:pPr>
    </w:p>
    <w:p w:rsidR="009503D9" w:rsidRPr="00576D90" w:rsidRDefault="00ED606C" w:rsidP="005A7F30">
      <w:pPr>
        <w:rPr>
          <w:rFonts w:ascii="Arial" w:hAnsi="Arial" w:cs="Arial"/>
          <w:sz w:val="18"/>
          <w:szCs w:val="20"/>
          <w:lang w:val="en-US" w:eastAsia="en-US"/>
        </w:rPr>
      </w:pPr>
      <w:r>
        <w:rPr>
          <w:rFonts w:ascii="Arial" w:hAnsi="Arial" w:cs="Arial"/>
          <w:sz w:val="18"/>
          <w:szCs w:val="20"/>
          <w:lang w:val="en-US" w:eastAsia="en-US"/>
        </w:rPr>
        <w:t xml:space="preserve">In addition, </w:t>
      </w:r>
      <w:r w:rsidR="00230CFC">
        <w:rPr>
          <w:rFonts w:ascii="Arial" w:hAnsi="Arial" w:cs="Arial"/>
          <w:sz w:val="18"/>
          <w:szCs w:val="20"/>
          <w:lang w:val="en-US" w:eastAsia="en-US"/>
        </w:rPr>
        <w:t xml:space="preserve">Amnesty International has </w:t>
      </w:r>
      <w:r w:rsidR="00576D90" w:rsidRPr="00576D90">
        <w:rPr>
          <w:rFonts w:ascii="Arial" w:hAnsi="Arial" w:cs="Arial"/>
          <w:sz w:val="18"/>
          <w:szCs w:val="20"/>
          <w:lang w:val="en-US" w:eastAsia="en-US"/>
        </w:rPr>
        <w:t>document</w:t>
      </w:r>
      <w:r w:rsidR="00230CFC">
        <w:rPr>
          <w:rFonts w:ascii="Arial" w:hAnsi="Arial" w:cs="Arial"/>
          <w:sz w:val="18"/>
          <w:szCs w:val="20"/>
          <w:lang w:val="en-US" w:eastAsia="en-US"/>
        </w:rPr>
        <w:t>ed</w:t>
      </w:r>
      <w:r w:rsidR="00576D90" w:rsidRPr="00576D90">
        <w:rPr>
          <w:rFonts w:ascii="Arial" w:hAnsi="Arial" w:cs="Arial"/>
          <w:sz w:val="18"/>
          <w:szCs w:val="20"/>
          <w:lang w:val="en-US" w:eastAsia="en-US"/>
        </w:rPr>
        <w:t xml:space="preserve"> how teachers and students have been targeted by separatists for not participating in a boycott of schools perceived by many as a symbol of how the English language and cultures in the Anglophone regions have been marginalized by the authorities.</w:t>
      </w:r>
      <w:r w:rsidR="008F625D">
        <w:rPr>
          <w:rFonts w:ascii="Arial" w:hAnsi="Arial" w:cs="Arial"/>
          <w:sz w:val="18"/>
          <w:szCs w:val="20"/>
          <w:lang w:val="en-US" w:eastAsia="en-US"/>
        </w:rPr>
        <w:t xml:space="preserve"> </w:t>
      </w:r>
    </w:p>
    <w:p w:rsidR="006215D3" w:rsidRDefault="006215D3" w:rsidP="005A7F30">
      <w:pPr>
        <w:rPr>
          <w:rFonts w:ascii="Arial" w:hAnsi="Arial" w:cs="Arial"/>
          <w:sz w:val="16"/>
          <w:szCs w:val="16"/>
        </w:rPr>
      </w:pPr>
    </w:p>
    <w:p w:rsidR="0026766F" w:rsidRPr="00F95961" w:rsidRDefault="0026766F" w:rsidP="005A7F30">
      <w:pPr>
        <w:rPr>
          <w:rFonts w:ascii="Arial" w:hAnsi="Arial" w:cs="Arial"/>
          <w:sz w:val="16"/>
          <w:szCs w:val="16"/>
        </w:rPr>
      </w:pPr>
      <w:r w:rsidRPr="00F95961">
        <w:rPr>
          <w:rFonts w:ascii="Arial" w:hAnsi="Arial" w:cs="Arial"/>
          <w:sz w:val="16"/>
          <w:szCs w:val="16"/>
        </w:rPr>
        <w:t>Name:</w:t>
      </w:r>
      <w:r w:rsidR="00576D90">
        <w:rPr>
          <w:rFonts w:ascii="Arial" w:hAnsi="Arial" w:cs="Arial"/>
          <w:sz w:val="16"/>
          <w:szCs w:val="16"/>
        </w:rPr>
        <w:t xml:space="preserve"> Franklin Mowha</w:t>
      </w:r>
    </w:p>
    <w:p w:rsidR="0026766F" w:rsidRPr="00631833" w:rsidRDefault="0026766F" w:rsidP="00631833">
      <w:pPr>
        <w:rPr>
          <w:rStyle w:val="StyleAIBodytextAsianSimSunChar"/>
          <w:rFonts w:cs="Arial"/>
          <w:sz w:val="16"/>
          <w:szCs w:val="16"/>
          <w:lang w:eastAsia="zh-CN"/>
        </w:rPr>
        <w:sectPr w:rsidR="0026766F" w:rsidRPr="00631833" w:rsidSect="005A7F30">
          <w:footerReference w:type="default" r:id="rId17"/>
          <w:type w:val="continuous"/>
          <w:pgSz w:w="12240" w:h="15840" w:code="1"/>
          <w:pgMar w:top="720" w:right="720" w:bottom="2160"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576D90">
        <w:rPr>
          <w:rFonts w:ascii="Arial" w:hAnsi="Arial" w:cs="Arial"/>
          <w:sz w:val="16"/>
          <w:szCs w:val="16"/>
        </w:rPr>
        <w:t xml:space="preserve"> M</w:t>
      </w:r>
    </w:p>
    <w:p w:rsidR="0026766F" w:rsidRPr="00F95961" w:rsidRDefault="0026766F" w:rsidP="00631833">
      <w:pPr>
        <w:pStyle w:val="AITextSmallNoLineSpacing"/>
        <w:spacing w:line="240" w:lineRule="auto"/>
        <w:rPr>
          <w:rFonts w:cs="Arial"/>
          <w:sz w:val="18"/>
        </w:rPr>
      </w:pPr>
    </w:p>
    <w:p w:rsidR="001624EA" w:rsidRDefault="0026766F" w:rsidP="005A7F30">
      <w:pPr>
        <w:rPr>
          <w:rFonts w:ascii="Arial" w:hAnsi="Arial" w:cs="Arial"/>
          <w:sz w:val="16"/>
          <w:szCs w:val="16"/>
        </w:rPr>
      </w:pPr>
      <w:bookmarkStart w:id="2" w:name="_Hlk524598745"/>
      <w:r w:rsidRPr="00F95961">
        <w:rPr>
          <w:rFonts w:ascii="Arial" w:hAnsi="Arial" w:cs="Arial"/>
          <w:sz w:val="16"/>
          <w:szCs w:val="16"/>
        </w:rPr>
        <w:t xml:space="preserve">UA: </w:t>
      </w:r>
      <w:r w:rsidR="0008087C">
        <w:rPr>
          <w:rFonts w:ascii="Arial" w:hAnsi="Arial" w:cs="Arial"/>
          <w:sz w:val="16"/>
          <w:szCs w:val="16"/>
        </w:rPr>
        <w:t>168/18</w:t>
      </w:r>
      <w:r w:rsidR="0008087C" w:rsidRPr="00F95961">
        <w:rPr>
          <w:rFonts w:ascii="Arial" w:hAnsi="Arial" w:cs="Arial"/>
          <w:sz w:val="16"/>
          <w:szCs w:val="16"/>
        </w:rPr>
        <w:t xml:space="preserve"> </w:t>
      </w:r>
      <w:r w:rsidRPr="00F95961">
        <w:rPr>
          <w:rFonts w:ascii="Arial" w:hAnsi="Arial" w:cs="Arial"/>
          <w:sz w:val="16"/>
          <w:szCs w:val="16"/>
        </w:rPr>
        <w:t xml:space="preserve">Index: </w:t>
      </w:r>
      <w:r w:rsidR="0008087C" w:rsidRPr="00266D8A">
        <w:rPr>
          <w:rFonts w:ascii="Arial" w:hAnsi="Arial" w:cs="Arial"/>
          <w:sz w:val="16"/>
          <w:szCs w:val="16"/>
        </w:rPr>
        <w:t>AFR 17/9077/2018</w:t>
      </w:r>
      <w:r w:rsidR="0008087C">
        <w:rPr>
          <w:rFonts w:ascii="Segoe UI" w:hAnsi="Segoe UI" w:cs="Segoe UI"/>
          <w:color w:val="444444"/>
          <w:sz w:val="20"/>
          <w:szCs w:val="20"/>
        </w:rPr>
        <w:t xml:space="preserve"> </w:t>
      </w:r>
      <w:bookmarkEnd w:id="2"/>
      <w:r w:rsidR="006215D3">
        <w:rPr>
          <w:rFonts w:ascii="Arial" w:hAnsi="Arial" w:cs="Arial"/>
          <w:sz w:val="16"/>
          <w:szCs w:val="16"/>
        </w:rPr>
        <w:t>I</w:t>
      </w:r>
      <w:r w:rsidRPr="00F95961">
        <w:rPr>
          <w:rFonts w:ascii="Arial" w:hAnsi="Arial" w:cs="Arial"/>
          <w:sz w:val="16"/>
          <w:szCs w:val="16"/>
        </w:rPr>
        <w:t xml:space="preserve">ssue Date: </w:t>
      </w:r>
      <w:r w:rsidR="006215D3">
        <w:rPr>
          <w:rFonts w:ascii="Arial" w:hAnsi="Arial" w:cs="Arial"/>
          <w:sz w:val="16"/>
          <w:szCs w:val="16"/>
        </w:rPr>
        <w:t>13</w:t>
      </w:r>
      <w:r w:rsidR="0008087C">
        <w:rPr>
          <w:rFonts w:ascii="Arial" w:hAnsi="Arial" w:cs="Arial"/>
          <w:sz w:val="16"/>
          <w:szCs w:val="16"/>
        </w:rPr>
        <w:t xml:space="preserve"> September 2018</w:t>
      </w:r>
    </w:p>
    <w:sectPr w:rsidR="001624EA" w:rsidSect="005A7F30">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D56" w:rsidRDefault="00C92D56">
      <w:r>
        <w:separator/>
      </w:r>
    </w:p>
  </w:endnote>
  <w:endnote w:type="continuationSeparator" w:id="0">
    <w:p w:rsidR="00C92D56" w:rsidRDefault="00C9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631833">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33" w:rsidRPr="00631833" w:rsidRDefault="00631833" w:rsidP="00631833">
    <w:pPr>
      <w:jc w:val="center"/>
      <w:rPr>
        <w:rFonts w:ascii="Calibri Light" w:hAnsi="Calibri Light" w:cs="Arial"/>
        <w:sz w:val="16"/>
        <w:szCs w:val="16"/>
      </w:rPr>
    </w:pPr>
    <w:r w:rsidRPr="00631833">
      <w:rPr>
        <w:rFonts w:ascii="Calibri Light" w:hAnsi="Calibri Light" w:cs="Arial"/>
        <w:sz w:val="16"/>
        <w:szCs w:val="16"/>
      </w:rPr>
      <w:t xml:space="preserve">AIUSA’s Urgent Action Network | 600 Pennsylvania Avenue, SE, 5th Floor, Washington, DC 20003 </w:t>
    </w:r>
  </w:p>
  <w:p w:rsidR="00631833" w:rsidRPr="00631833" w:rsidRDefault="00631833" w:rsidP="00631833">
    <w:pPr>
      <w:jc w:val="center"/>
      <w:rPr>
        <w:rFonts w:ascii="Calibri Light" w:hAnsi="Calibri Light"/>
        <w:sz w:val="18"/>
      </w:rPr>
    </w:pPr>
    <w:r w:rsidRPr="00631833">
      <w:rPr>
        <w:rFonts w:ascii="Calibri Light" w:hAnsi="Calibri Light" w:cs="Arial"/>
        <w:sz w:val="16"/>
        <w:szCs w:val="16"/>
      </w:rPr>
      <w:t xml:space="preserve">T (212) 807- 8400 | uan@aiusa.org | </w:t>
    </w:r>
    <w:hyperlink r:id="rId1" w:history="1">
      <w:r w:rsidRPr="00631833">
        <w:rPr>
          <w:rStyle w:val="Hyperlink"/>
          <w:rFonts w:ascii="Calibri Light" w:hAnsi="Calibri Light" w:cs="Arial"/>
          <w:sz w:val="16"/>
          <w:szCs w:val="16"/>
        </w:rPr>
        <w:t>www.amnestyusa.org/uan</w:t>
      </w:r>
    </w:hyperlink>
  </w:p>
  <w:p w:rsidR="00631833" w:rsidRPr="00D0106D" w:rsidRDefault="0063183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D56" w:rsidRDefault="00C92D56">
      <w:r>
        <w:separator/>
      </w:r>
    </w:p>
  </w:footnote>
  <w:footnote w:type="continuationSeparator" w:id="0">
    <w:p w:rsidR="00C92D56" w:rsidRDefault="00C92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266D8A" w:rsidRDefault="0026766F" w:rsidP="00B4432F">
    <w:pPr>
      <w:tabs>
        <w:tab w:val="right" w:pos="10203"/>
      </w:tabs>
      <w:rPr>
        <w:rFonts w:ascii="Arial" w:hAnsi="Arial" w:cs="Arial"/>
        <w:color w:val="FFFFFF"/>
      </w:rPr>
    </w:pPr>
    <w:r w:rsidRPr="00266D8A">
      <w:rPr>
        <w:rFonts w:ascii="Arial" w:hAnsi="Arial" w:cs="Arial"/>
        <w:sz w:val="16"/>
        <w:szCs w:val="16"/>
      </w:rPr>
      <w:t xml:space="preserve">UA: </w:t>
    </w:r>
    <w:r w:rsidR="0008087C" w:rsidRPr="00266D8A">
      <w:rPr>
        <w:rFonts w:ascii="Arial" w:hAnsi="Arial" w:cs="Arial"/>
        <w:sz w:val="16"/>
        <w:szCs w:val="16"/>
      </w:rPr>
      <w:t xml:space="preserve">168/18 </w:t>
    </w:r>
    <w:r w:rsidRPr="00266D8A">
      <w:rPr>
        <w:rFonts w:ascii="Arial" w:hAnsi="Arial" w:cs="Arial"/>
        <w:sz w:val="16"/>
        <w:szCs w:val="16"/>
      </w:rPr>
      <w:t xml:space="preserve">Index: </w:t>
    </w:r>
    <w:r w:rsidR="0008087C" w:rsidRPr="00230CFC">
      <w:rPr>
        <w:rFonts w:ascii="Arial" w:hAnsi="Arial" w:cs="Arial"/>
        <w:sz w:val="16"/>
        <w:szCs w:val="16"/>
      </w:rPr>
      <w:t>AFR 17/9077/201</w:t>
    </w:r>
    <w:r w:rsidR="0008087C" w:rsidRPr="0045740A">
      <w:rPr>
        <w:rFonts w:ascii="Arial" w:hAnsi="Arial" w:cs="Arial"/>
        <w:sz w:val="16"/>
        <w:szCs w:val="16"/>
      </w:rPr>
      <w:t>8</w:t>
    </w:r>
    <w:r w:rsidR="0008087C" w:rsidRPr="00266D8A">
      <w:rPr>
        <w:rFonts w:ascii="Arial" w:hAnsi="Arial" w:cs="Arial"/>
        <w:color w:val="444444"/>
        <w:sz w:val="20"/>
        <w:szCs w:val="20"/>
      </w:rPr>
      <w:t xml:space="preserve"> </w:t>
    </w:r>
    <w:r w:rsidR="0008087C" w:rsidRPr="00266D8A">
      <w:rPr>
        <w:rFonts w:ascii="Arial" w:hAnsi="Arial" w:cs="Arial"/>
        <w:sz w:val="16"/>
        <w:szCs w:val="16"/>
      </w:rPr>
      <w:t>Cameroon</w:t>
    </w:r>
    <w:r w:rsidRPr="00266D8A">
      <w:rPr>
        <w:rFonts w:ascii="Arial" w:hAnsi="Arial" w:cs="Arial"/>
        <w:sz w:val="16"/>
        <w:szCs w:val="16"/>
      </w:rPr>
      <w:tab/>
      <w:t xml:space="preserve">Date: </w:t>
    </w:r>
    <w:r w:rsidR="006215D3">
      <w:rPr>
        <w:rFonts w:ascii="Arial" w:hAnsi="Arial" w:cs="Arial"/>
        <w:sz w:val="16"/>
        <w:szCs w:val="16"/>
      </w:rPr>
      <w:t>13</w:t>
    </w:r>
    <w:r w:rsidR="0008087C" w:rsidRPr="00266D8A">
      <w:rPr>
        <w:rFonts w:ascii="Arial" w:hAnsi="Arial" w:cs="Arial"/>
        <w:sz w:val="16"/>
        <w:szCs w:val="16"/>
      </w:rPr>
      <w:t xml:space="preserve"> September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4B01D35"/>
    <w:multiLevelType w:val="hybridMultilevel"/>
    <w:tmpl w:val="26D03CB4"/>
    <w:lvl w:ilvl="0" w:tplc="2AD44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CF3700"/>
    <w:multiLevelType w:val="hybridMultilevel"/>
    <w:tmpl w:val="0AEE9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30DAA"/>
    <w:rsid w:val="0005710E"/>
    <w:rsid w:val="0008087C"/>
    <w:rsid w:val="00084EDD"/>
    <w:rsid w:val="000B23F7"/>
    <w:rsid w:val="000B505E"/>
    <w:rsid w:val="000B7003"/>
    <w:rsid w:val="000F0AF1"/>
    <w:rsid w:val="000F11B8"/>
    <w:rsid w:val="00114598"/>
    <w:rsid w:val="00140235"/>
    <w:rsid w:val="001411BF"/>
    <w:rsid w:val="001624EA"/>
    <w:rsid w:val="001671E0"/>
    <w:rsid w:val="00175738"/>
    <w:rsid w:val="001762C2"/>
    <w:rsid w:val="001951FB"/>
    <w:rsid w:val="00196F3C"/>
    <w:rsid w:val="001B7B2B"/>
    <w:rsid w:val="001C597E"/>
    <w:rsid w:val="001E0993"/>
    <w:rsid w:val="002167D7"/>
    <w:rsid w:val="00230CFC"/>
    <w:rsid w:val="00236849"/>
    <w:rsid w:val="00266D8A"/>
    <w:rsid w:val="0026766F"/>
    <w:rsid w:val="0027166B"/>
    <w:rsid w:val="00280FC0"/>
    <w:rsid w:val="002923B7"/>
    <w:rsid w:val="002932CE"/>
    <w:rsid w:val="00310926"/>
    <w:rsid w:val="00347243"/>
    <w:rsid w:val="003A2A73"/>
    <w:rsid w:val="003D377A"/>
    <w:rsid w:val="00414296"/>
    <w:rsid w:val="00415A74"/>
    <w:rsid w:val="0045740A"/>
    <w:rsid w:val="00475586"/>
    <w:rsid w:val="00483E30"/>
    <w:rsid w:val="004C01CC"/>
    <w:rsid w:val="004C6414"/>
    <w:rsid w:val="004D19C7"/>
    <w:rsid w:val="004E6A6E"/>
    <w:rsid w:val="004E73AF"/>
    <w:rsid w:val="005006E2"/>
    <w:rsid w:val="00503201"/>
    <w:rsid w:val="005040F2"/>
    <w:rsid w:val="005149A9"/>
    <w:rsid w:val="00521B73"/>
    <w:rsid w:val="0053584A"/>
    <w:rsid w:val="005534BC"/>
    <w:rsid w:val="00574C86"/>
    <w:rsid w:val="0057645A"/>
    <w:rsid w:val="00576D90"/>
    <w:rsid w:val="005A7F30"/>
    <w:rsid w:val="005B2B65"/>
    <w:rsid w:val="005C2CBA"/>
    <w:rsid w:val="005C41FB"/>
    <w:rsid w:val="005C7072"/>
    <w:rsid w:val="005D159E"/>
    <w:rsid w:val="005E3947"/>
    <w:rsid w:val="005F0D06"/>
    <w:rsid w:val="005F29C5"/>
    <w:rsid w:val="00606C38"/>
    <w:rsid w:val="006215D3"/>
    <w:rsid w:val="00631833"/>
    <w:rsid w:val="00661205"/>
    <w:rsid w:val="006814D6"/>
    <w:rsid w:val="006820E8"/>
    <w:rsid w:val="006C2190"/>
    <w:rsid w:val="006C3DE2"/>
    <w:rsid w:val="00711AF3"/>
    <w:rsid w:val="007179E8"/>
    <w:rsid w:val="00726C9B"/>
    <w:rsid w:val="00736B40"/>
    <w:rsid w:val="00746CAC"/>
    <w:rsid w:val="007479B8"/>
    <w:rsid w:val="007620A6"/>
    <w:rsid w:val="0077354F"/>
    <w:rsid w:val="00795D45"/>
    <w:rsid w:val="007A1959"/>
    <w:rsid w:val="007A5DA8"/>
    <w:rsid w:val="007E0CAD"/>
    <w:rsid w:val="007E57A7"/>
    <w:rsid w:val="00814CE2"/>
    <w:rsid w:val="00815508"/>
    <w:rsid w:val="008224D0"/>
    <w:rsid w:val="008241AB"/>
    <w:rsid w:val="0086100E"/>
    <w:rsid w:val="0086363D"/>
    <w:rsid w:val="00875E19"/>
    <w:rsid w:val="00875E40"/>
    <w:rsid w:val="008A06A4"/>
    <w:rsid w:val="008B24E4"/>
    <w:rsid w:val="008C6392"/>
    <w:rsid w:val="008E48B0"/>
    <w:rsid w:val="008F625D"/>
    <w:rsid w:val="008F64FC"/>
    <w:rsid w:val="009144AA"/>
    <w:rsid w:val="009332F2"/>
    <w:rsid w:val="00946781"/>
    <w:rsid w:val="009503D9"/>
    <w:rsid w:val="00950C7F"/>
    <w:rsid w:val="00963CA3"/>
    <w:rsid w:val="00985339"/>
    <w:rsid w:val="00987C31"/>
    <w:rsid w:val="009971C5"/>
    <w:rsid w:val="009A321B"/>
    <w:rsid w:val="009C0BC3"/>
    <w:rsid w:val="009D5F0B"/>
    <w:rsid w:val="009E0910"/>
    <w:rsid w:val="009F1492"/>
    <w:rsid w:val="009F4BB3"/>
    <w:rsid w:val="00A05FCB"/>
    <w:rsid w:val="00A20A2B"/>
    <w:rsid w:val="00A748F4"/>
    <w:rsid w:val="00AF4CF9"/>
    <w:rsid w:val="00B043D9"/>
    <w:rsid w:val="00B06E79"/>
    <w:rsid w:val="00B22D7A"/>
    <w:rsid w:val="00B4432F"/>
    <w:rsid w:val="00B60FB0"/>
    <w:rsid w:val="00B62BAF"/>
    <w:rsid w:val="00B811E7"/>
    <w:rsid w:val="00B84EF8"/>
    <w:rsid w:val="00B9147D"/>
    <w:rsid w:val="00B93B59"/>
    <w:rsid w:val="00BA31FC"/>
    <w:rsid w:val="00BE1B4F"/>
    <w:rsid w:val="00BE4AEB"/>
    <w:rsid w:val="00BF0117"/>
    <w:rsid w:val="00C264C5"/>
    <w:rsid w:val="00C33CC4"/>
    <w:rsid w:val="00C34FA1"/>
    <w:rsid w:val="00C64997"/>
    <w:rsid w:val="00C7793A"/>
    <w:rsid w:val="00C92D56"/>
    <w:rsid w:val="00CB56CB"/>
    <w:rsid w:val="00CE6658"/>
    <w:rsid w:val="00CF75F4"/>
    <w:rsid w:val="00D0106D"/>
    <w:rsid w:val="00D03746"/>
    <w:rsid w:val="00D059BB"/>
    <w:rsid w:val="00D20DEB"/>
    <w:rsid w:val="00D63AA5"/>
    <w:rsid w:val="00D6401F"/>
    <w:rsid w:val="00D85FE8"/>
    <w:rsid w:val="00DC5FB0"/>
    <w:rsid w:val="00DD777F"/>
    <w:rsid w:val="00DF0C26"/>
    <w:rsid w:val="00E23769"/>
    <w:rsid w:val="00E2387F"/>
    <w:rsid w:val="00E601DC"/>
    <w:rsid w:val="00E6735E"/>
    <w:rsid w:val="00E8001E"/>
    <w:rsid w:val="00E84D43"/>
    <w:rsid w:val="00E96397"/>
    <w:rsid w:val="00E97E64"/>
    <w:rsid w:val="00EA7847"/>
    <w:rsid w:val="00EB0BBB"/>
    <w:rsid w:val="00EB3D70"/>
    <w:rsid w:val="00EC130D"/>
    <w:rsid w:val="00EC2C85"/>
    <w:rsid w:val="00EC7A75"/>
    <w:rsid w:val="00ED606C"/>
    <w:rsid w:val="00ED61F1"/>
    <w:rsid w:val="00F20743"/>
    <w:rsid w:val="00F25545"/>
    <w:rsid w:val="00F54365"/>
    <w:rsid w:val="00F7013C"/>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F8F783-41EA-4B63-B11A-787E2D7A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9503D9"/>
    <w:rPr>
      <w:sz w:val="16"/>
    </w:rPr>
  </w:style>
  <w:style w:type="paragraph" w:styleId="CommentText">
    <w:name w:val="annotation text"/>
    <w:basedOn w:val="Normal"/>
    <w:link w:val="CommentTextChar"/>
    <w:uiPriority w:val="99"/>
    <w:rsid w:val="009503D9"/>
    <w:rPr>
      <w:sz w:val="20"/>
      <w:szCs w:val="20"/>
    </w:rPr>
  </w:style>
  <w:style w:type="character" w:customStyle="1" w:styleId="CommentTextChar">
    <w:name w:val="Comment Text Char"/>
    <w:basedOn w:val="DefaultParagraphFont"/>
    <w:link w:val="CommentText"/>
    <w:uiPriority w:val="99"/>
    <w:locked/>
    <w:rsid w:val="009503D9"/>
    <w:rPr>
      <w:lang w:val="en-GB" w:eastAsia="zh-CN"/>
    </w:rPr>
  </w:style>
  <w:style w:type="paragraph" w:styleId="CommentSubject">
    <w:name w:val="annotation subject"/>
    <w:basedOn w:val="CommentText"/>
    <w:next w:val="CommentText"/>
    <w:link w:val="CommentSubjectChar"/>
    <w:uiPriority w:val="99"/>
    <w:rsid w:val="009503D9"/>
    <w:rPr>
      <w:b/>
      <w:bCs/>
    </w:rPr>
  </w:style>
  <w:style w:type="character" w:customStyle="1" w:styleId="CommentSubjectChar">
    <w:name w:val="Comment Subject Char"/>
    <w:basedOn w:val="CommentTextChar"/>
    <w:link w:val="CommentSubject"/>
    <w:uiPriority w:val="99"/>
    <w:locked/>
    <w:rsid w:val="009503D9"/>
    <w:rPr>
      <w:b/>
      <w:lang w:val="en-GB" w:eastAsia="zh-CN"/>
    </w:rPr>
  </w:style>
  <w:style w:type="paragraph" w:styleId="BalloonText">
    <w:name w:val="Balloon Text"/>
    <w:basedOn w:val="Normal"/>
    <w:link w:val="BalloonTextChar"/>
    <w:uiPriority w:val="99"/>
    <w:rsid w:val="009503D9"/>
    <w:rPr>
      <w:rFonts w:ascii="Segoe UI" w:hAnsi="Segoe UI" w:cs="Segoe UI"/>
      <w:sz w:val="18"/>
      <w:szCs w:val="18"/>
    </w:rPr>
  </w:style>
  <w:style w:type="character" w:customStyle="1" w:styleId="BalloonTextChar">
    <w:name w:val="Balloon Text Char"/>
    <w:basedOn w:val="DefaultParagraphFont"/>
    <w:link w:val="BalloonText"/>
    <w:uiPriority w:val="99"/>
    <w:locked/>
    <w:rsid w:val="009503D9"/>
    <w:rPr>
      <w:rFonts w:ascii="Segoe UI" w:hAnsi="Segoe UI"/>
      <w:sz w:val="18"/>
      <w:lang w:val="en-GB" w:eastAsia="zh-CN"/>
    </w:rPr>
  </w:style>
  <w:style w:type="character" w:styleId="Hyperlink">
    <w:name w:val="Hyperlink"/>
    <w:basedOn w:val="DefaultParagraphFont"/>
    <w:uiPriority w:val="99"/>
    <w:rsid w:val="00414296"/>
    <w:rPr>
      <w:color w:val="0563C1"/>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A7F30"/>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5A7F30"/>
    <w:rPr>
      <w:rFonts w:ascii="Consolas" w:eastAsia="Calibri" w:hAnsi="Consolas"/>
      <w:sz w:val="21"/>
      <w:szCs w:val="21"/>
    </w:rPr>
  </w:style>
  <w:style w:type="paragraph" w:styleId="NoSpacing">
    <w:name w:val="No Spacing"/>
    <w:link w:val="NoSpacingChar"/>
    <w:uiPriority w:val="1"/>
    <w:qFormat/>
    <w:rsid w:val="00631833"/>
    <w:rPr>
      <w:rFonts w:ascii="Calibri" w:eastAsia="Times New Roman" w:hAnsi="Calibri"/>
      <w:sz w:val="22"/>
      <w:szCs w:val="22"/>
    </w:rPr>
  </w:style>
  <w:style w:type="character" w:customStyle="1" w:styleId="NoSpacingChar">
    <w:name w:val="No Spacing Char"/>
    <w:link w:val="NoSpacing"/>
    <w:uiPriority w:val="1"/>
    <w:rsid w:val="00631833"/>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617240">
      <w:marLeft w:val="0"/>
      <w:marRight w:val="0"/>
      <w:marTop w:val="0"/>
      <w:marBottom w:val="0"/>
      <w:divBdr>
        <w:top w:val="none" w:sz="0" w:space="0" w:color="auto"/>
        <w:left w:val="none" w:sz="0" w:space="0" w:color="auto"/>
        <w:bottom w:val="none" w:sz="0" w:space="0" w:color="auto"/>
        <w:right w:val="none" w:sz="0" w:space="0" w:color="auto"/>
      </w:divBdr>
    </w:div>
    <w:div w:id="12826172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ellcom@prc.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pr_paul_biya?lang=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ameroonembassyusa.org/contact.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s@cameroonembassy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20825-7721-454D-8163-7B17C292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11</TotalTime>
  <Pages>2</Pages>
  <Words>844</Words>
  <Characters>4990</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3</cp:revision>
  <cp:lastPrinted>2018-09-13T14:10:00Z</cp:lastPrinted>
  <dcterms:created xsi:type="dcterms:W3CDTF">2018-09-13T14:10:00Z</dcterms:created>
  <dcterms:modified xsi:type="dcterms:W3CDTF">2018-09-13T14:26:00Z</dcterms:modified>
</cp:coreProperties>
</file>