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CC339E" w:rsidRDefault="0026766F" w:rsidP="007D68D1">
      <w:pPr>
        <w:pStyle w:val="AIUrgentActionTopHeading"/>
        <w:tabs>
          <w:tab w:val="clear" w:pos="567"/>
        </w:tabs>
        <w:spacing w:line="240" w:lineRule="auto"/>
        <w:rPr>
          <w:rFonts w:cs="Arial"/>
          <w:sz w:val="112"/>
          <w:szCs w:val="112"/>
        </w:rPr>
      </w:pPr>
      <w:r w:rsidRPr="00CC339E">
        <w:rPr>
          <w:rFonts w:cs="Arial"/>
          <w:sz w:val="112"/>
          <w:szCs w:val="112"/>
        </w:rPr>
        <w:t>URGENT ACTION</w:t>
      </w:r>
    </w:p>
    <w:p w:rsidR="00647C1A" w:rsidRPr="00CC339E" w:rsidRDefault="00647C1A" w:rsidP="007D68D1">
      <w:pPr>
        <w:rPr>
          <w:rFonts w:cs="Arial"/>
          <w:sz w:val="37"/>
          <w:szCs w:val="37"/>
        </w:rPr>
      </w:pPr>
      <w:r w:rsidRPr="00CC339E">
        <w:rPr>
          <w:rStyle w:val="AIHeadline"/>
          <w:rFonts w:cs="Arial"/>
          <w:snapToGrid w:val="0"/>
          <w:sz w:val="37"/>
          <w:szCs w:val="37"/>
        </w:rPr>
        <w:t xml:space="preserve">lawyer </w:t>
      </w:r>
      <w:r w:rsidR="006319B2" w:rsidRPr="00CC339E">
        <w:rPr>
          <w:rStyle w:val="AIHeadline"/>
          <w:rFonts w:cs="Arial"/>
          <w:snapToGrid w:val="0"/>
          <w:sz w:val="37"/>
          <w:szCs w:val="37"/>
        </w:rPr>
        <w:t xml:space="preserve">assaulted </w:t>
      </w:r>
      <w:r w:rsidR="00682EDF" w:rsidRPr="00CC339E">
        <w:rPr>
          <w:rStyle w:val="AIHeadline"/>
          <w:rFonts w:cs="Arial"/>
          <w:snapToGrid w:val="0"/>
          <w:sz w:val="37"/>
          <w:szCs w:val="37"/>
        </w:rPr>
        <w:t>and arbitrarily detained</w:t>
      </w:r>
    </w:p>
    <w:p w:rsidR="0026766F" w:rsidRPr="00CC339E" w:rsidRDefault="00DC4DCE" w:rsidP="007D68D1">
      <w:pPr>
        <w:pStyle w:val="AIintropara"/>
        <w:spacing w:line="240" w:lineRule="auto"/>
        <w:rPr>
          <w:rFonts w:cs="Arial"/>
          <w:sz w:val="22"/>
          <w:szCs w:val="22"/>
        </w:rPr>
      </w:pPr>
      <w:r w:rsidRPr="00CC339E">
        <w:rPr>
          <w:rFonts w:cs="Arial"/>
          <w:sz w:val="22"/>
          <w:szCs w:val="22"/>
        </w:rPr>
        <w:t xml:space="preserve">On 9 September, lawyer </w:t>
      </w:r>
      <w:r w:rsidR="00AF2D11" w:rsidRPr="00CC339E">
        <w:rPr>
          <w:rFonts w:cs="Arial"/>
          <w:sz w:val="22"/>
          <w:szCs w:val="22"/>
        </w:rPr>
        <w:t>Mikhail Benyash</w:t>
      </w:r>
      <w:r w:rsidRPr="00CC339E">
        <w:rPr>
          <w:rFonts w:cs="Arial"/>
          <w:sz w:val="22"/>
          <w:szCs w:val="22"/>
        </w:rPr>
        <w:t xml:space="preserve"> </w:t>
      </w:r>
      <w:r w:rsidR="00AF2D11" w:rsidRPr="00CC339E">
        <w:rPr>
          <w:rFonts w:cs="Arial"/>
          <w:sz w:val="22"/>
          <w:szCs w:val="22"/>
        </w:rPr>
        <w:t xml:space="preserve">was </w:t>
      </w:r>
      <w:r w:rsidRPr="00CC339E">
        <w:rPr>
          <w:rFonts w:cs="Arial"/>
          <w:sz w:val="22"/>
          <w:szCs w:val="22"/>
        </w:rPr>
        <w:t xml:space="preserve">arrested, </w:t>
      </w:r>
      <w:r w:rsidR="00AF2D11" w:rsidRPr="00CC339E">
        <w:rPr>
          <w:rFonts w:cs="Arial"/>
          <w:sz w:val="22"/>
          <w:szCs w:val="22"/>
        </w:rPr>
        <w:t>beaten</w:t>
      </w:r>
      <w:r w:rsidRPr="00CC339E">
        <w:rPr>
          <w:rFonts w:cs="Arial"/>
          <w:sz w:val="22"/>
          <w:szCs w:val="22"/>
        </w:rPr>
        <w:t xml:space="preserve"> and detained </w:t>
      </w:r>
      <w:r w:rsidR="008015AC" w:rsidRPr="00CC339E">
        <w:rPr>
          <w:rFonts w:cs="Arial"/>
          <w:sz w:val="22"/>
          <w:szCs w:val="22"/>
        </w:rPr>
        <w:t xml:space="preserve">by police </w:t>
      </w:r>
      <w:r w:rsidRPr="00CC339E">
        <w:rPr>
          <w:rFonts w:cs="Arial"/>
          <w:sz w:val="22"/>
          <w:szCs w:val="22"/>
        </w:rPr>
        <w:t xml:space="preserve">after meeting his client </w:t>
      </w:r>
      <w:r w:rsidR="00A23405" w:rsidRPr="00CC339E">
        <w:rPr>
          <w:rFonts w:cs="Arial"/>
          <w:sz w:val="22"/>
          <w:szCs w:val="22"/>
        </w:rPr>
        <w:t xml:space="preserve">who had taken part in </w:t>
      </w:r>
      <w:r w:rsidRPr="00CC339E">
        <w:rPr>
          <w:rFonts w:cs="Arial"/>
          <w:sz w:val="22"/>
          <w:szCs w:val="22"/>
        </w:rPr>
        <w:t xml:space="preserve">a peaceful protest in </w:t>
      </w:r>
      <w:r w:rsidRPr="00CC339E">
        <w:rPr>
          <w:rStyle w:val="StyleAIBodytextAsianSimSunChar"/>
          <w:rFonts w:cs="Arial"/>
          <w:sz w:val="22"/>
          <w:szCs w:val="22"/>
        </w:rPr>
        <w:t>Krasnodar</w:t>
      </w:r>
      <w:r w:rsidRPr="00CC339E">
        <w:rPr>
          <w:rFonts w:cs="Arial"/>
          <w:sz w:val="22"/>
          <w:szCs w:val="22"/>
        </w:rPr>
        <w:t xml:space="preserve">, a city in the south of Russia. A court </w:t>
      </w:r>
      <w:r w:rsidR="00E90EAD" w:rsidRPr="00CC339E">
        <w:rPr>
          <w:rFonts w:cs="Arial"/>
          <w:sz w:val="22"/>
          <w:szCs w:val="22"/>
        </w:rPr>
        <w:t xml:space="preserve">convicted and </w:t>
      </w:r>
      <w:r w:rsidRPr="00CC339E">
        <w:rPr>
          <w:rFonts w:cs="Arial"/>
          <w:sz w:val="22"/>
          <w:szCs w:val="22"/>
        </w:rPr>
        <w:t xml:space="preserve">sentenced </w:t>
      </w:r>
      <w:r w:rsidR="005B52C0" w:rsidRPr="00CC339E">
        <w:rPr>
          <w:rFonts w:cs="Arial"/>
          <w:sz w:val="22"/>
          <w:szCs w:val="22"/>
        </w:rPr>
        <w:t xml:space="preserve">Mikhail </w:t>
      </w:r>
      <w:r w:rsidR="00A23405" w:rsidRPr="00CC339E">
        <w:rPr>
          <w:rFonts w:cs="Arial"/>
          <w:sz w:val="22"/>
          <w:szCs w:val="22"/>
        </w:rPr>
        <w:t xml:space="preserve">Benyash </w:t>
      </w:r>
      <w:r w:rsidRPr="00CC339E">
        <w:rPr>
          <w:rFonts w:cs="Arial"/>
          <w:sz w:val="22"/>
          <w:szCs w:val="22"/>
        </w:rPr>
        <w:t xml:space="preserve">to 14 days in </w:t>
      </w:r>
      <w:r w:rsidR="004B7D9A" w:rsidRPr="00CC339E">
        <w:rPr>
          <w:rFonts w:cs="Arial"/>
          <w:sz w:val="22"/>
          <w:szCs w:val="22"/>
        </w:rPr>
        <w:t xml:space="preserve">administrative </w:t>
      </w:r>
      <w:r w:rsidRPr="00CC339E">
        <w:rPr>
          <w:rFonts w:cs="Arial"/>
          <w:sz w:val="22"/>
          <w:szCs w:val="22"/>
        </w:rPr>
        <w:t xml:space="preserve">detention on 11 September. He is a prisoner of conscience and must be immediately </w:t>
      </w:r>
      <w:r w:rsidR="00E90EAD" w:rsidRPr="00CC339E">
        <w:rPr>
          <w:rFonts w:cs="Arial"/>
          <w:sz w:val="22"/>
          <w:szCs w:val="22"/>
        </w:rPr>
        <w:t xml:space="preserve">and unconditionally </w:t>
      </w:r>
      <w:r w:rsidRPr="00CC339E">
        <w:rPr>
          <w:rFonts w:cs="Arial"/>
          <w:sz w:val="22"/>
          <w:szCs w:val="22"/>
        </w:rPr>
        <w:t>released.</w:t>
      </w:r>
    </w:p>
    <w:p w:rsidR="00AF2D11" w:rsidRDefault="00AF2D11" w:rsidP="007D68D1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On 9 September, </w:t>
      </w:r>
      <w:r w:rsidRPr="005C2FE0">
        <w:rPr>
          <w:rStyle w:val="StyleAIBodytextAsianSimSunChar"/>
          <w:rFonts w:cs="Arial"/>
          <w:b/>
        </w:rPr>
        <w:t>Mikhail Benyash</w:t>
      </w:r>
      <w:r>
        <w:rPr>
          <w:rStyle w:val="StyleAIBodytextAsianSimSunChar"/>
          <w:rFonts w:cs="Arial"/>
        </w:rPr>
        <w:t xml:space="preserve"> </w:t>
      </w:r>
      <w:r w:rsidR="00A46AAB">
        <w:rPr>
          <w:rStyle w:val="StyleAIBodytextAsianSimSunChar"/>
          <w:rFonts w:cs="Arial"/>
        </w:rPr>
        <w:t xml:space="preserve">went </w:t>
      </w:r>
      <w:r w:rsidR="00673BB4">
        <w:rPr>
          <w:rStyle w:val="StyleAIBodytextAsianSimSunChar"/>
          <w:rFonts w:cs="Arial"/>
        </w:rPr>
        <w:t>to the city centre of Krasnodar</w:t>
      </w:r>
      <w:r w:rsidR="000133E2">
        <w:rPr>
          <w:rStyle w:val="StyleAIBodytextAsianSimSunChar"/>
          <w:rFonts w:cs="Arial"/>
        </w:rPr>
        <w:t>, a city in south</w:t>
      </w:r>
      <w:r w:rsidR="00D570AA">
        <w:rPr>
          <w:rStyle w:val="StyleAIBodytextAsianSimSunChar"/>
          <w:rFonts w:cs="Arial"/>
        </w:rPr>
        <w:t>ern</w:t>
      </w:r>
      <w:r w:rsidR="000133E2">
        <w:rPr>
          <w:rStyle w:val="StyleAIBodytextAsianSimSunChar"/>
          <w:rFonts w:cs="Arial"/>
        </w:rPr>
        <w:t xml:space="preserve"> Russia,</w:t>
      </w:r>
      <w:r w:rsidR="00673BB4">
        <w:rPr>
          <w:rStyle w:val="StyleAIBodytextAsianSimSunChar"/>
          <w:rFonts w:cs="Arial"/>
        </w:rPr>
        <w:t xml:space="preserve"> to provide legal assistance to participa</w:t>
      </w:r>
      <w:r w:rsidR="00110BE0">
        <w:rPr>
          <w:rStyle w:val="StyleAIBodytextAsianSimSunChar"/>
          <w:rFonts w:cs="Arial"/>
        </w:rPr>
        <w:t>n</w:t>
      </w:r>
      <w:r w:rsidR="00673BB4">
        <w:rPr>
          <w:rStyle w:val="StyleAIBodytextAsianSimSunChar"/>
          <w:rFonts w:cs="Arial"/>
        </w:rPr>
        <w:t>t</w:t>
      </w:r>
      <w:r w:rsidR="000B77AF">
        <w:rPr>
          <w:rStyle w:val="StyleAIBodytextAsianSimSunChar"/>
          <w:rFonts w:cs="Arial"/>
        </w:rPr>
        <w:t>s</w:t>
      </w:r>
      <w:r w:rsidR="00673BB4">
        <w:rPr>
          <w:rStyle w:val="StyleAIBodytextAsianSimSunChar"/>
          <w:rFonts w:cs="Arial"/>
        </w:rPr>
        <w:t xml:space="preserve"> in </w:t>
      </w:r>
      <w:r w:rsidR="00D570AA">
        <w:rPr>
          <w:rStyle w:val="StyleAIBodytextAsianSimSunChar"/>
          <w:rFonts w:cs="Arial"/>
        </w:rPr>
        <w:t>a</w:t>
      </w:r>
      <w:r w:rsidR="00673BB4">
        <w:rPr>
          <w:rStyle w:val="StyleAIBodytextAsianSimSunChar"/>
          <w:rFonts w:cs="Arial"/>
        </w:rPr>
        <w:t xml:space="preserve"> peaceful </w:t>
      </w:r>
      <w:r w:rsidR="00110BE0">
        <w:rPr>
          <w:rStyle w:val="StyleAIBodytextAsianSimSunChar"/>
          <w:rFonts w:cs="Arial"/>
        </w:rPr>
        <w:t xml:space="preserve">rally </w:t>
      </w:r>
      <w:r w:rsidR="00673BB4">
        <w:rPr>
          <w:rStyle w:val="StyleAIBodytextAsianSimSunChar"/>
          <w:rFonts w:cs="Arial"/>
        </w:rPr>
        <w:t>against</w:t>
      </w:r>
      <w:r w:rsidR="009C51D1">
        <w:rPr>
          <w:rStyle w:val="StyleAIBodytextAsianSimSunChar"/>
          <w:rFonts w:cs="Arial"/>
        </w:rPr>
        <w:t xml:space="preserve"> pension reform</w:t>
      </w:r>
      <w:r w:rsidR="00D570AA">
        <w:rPr>
          <w:rStyle w:val="StyleAIBodytextAsianSimSunChar"/>
          <w:rFonts w:cs="Arial"/>
        </w:rPr>
        <w:t xml:space="preserve"> during which</w:t>
      </w:r>
      <w:r w:rsidR="00110BE0">
        <w:rPr>
          <w:rStyle w:val="StyleAIBodytextAsianSimSunChar"/>
          <w:rFonts w:cs="Arial"/>
        </w:rPr>
        <w:t xml:space="preserve"> </w:t>
      </w:r>
      <w:r w:rsidR="00835194">
        <w:rPr>
          <w:rStyle w:val="StyleAIBodytextAsianSimSunChar"/>
          <w:rFonts w:cs="Arial"/>
        </w:rPr>
        <w:t xml:space="preserve">police had arbitrarily arrested </w:t>
      </w:r>
      <w:r w:rsidR="00110BE0">
        <w:rPr>
          <w:rStyle w:val="StyleAIBodytextAsianSimSunChar"/>
          <w:rFonts w:cs="Arial"/>
        </w:rPr>
        <w:t xml:space="preserve">dozens </w:t>
      </w:r>
      <w:r w:rsidR="00835194">
        <w:rPr>
          <w:rStyle w:val="StyleAIBodytextAsianSimSunChar"/>
          <w:rFonts w:cs="Arial"/>
        </w:rPr>
        <w:t>of people</w:t>
      </w:r>
      <w:r w:rsidR="00673BB4">
        <w:rPr>
          <w:rStyle w:val="StyleAIBodytextAsianSimSunChar"/>
          <w:rFonts w:cs="Arial"/>
        </w:rPr>
        <w:t xml:space="preserve">. While </w:t>
      </w:r>
      <w:r w:rsidR="00835194">
        <w:rPr>
          <w:rStyle w:val="StyleAIBodytextAsianSimSunChar"/>
          <w:rFonts w:cs="Arial"/>
        </w:rPr>
        <w:t xml:space="preserve">approaching the rally </w:t>
      </w:r>
      <w:r w:rsidR="000133E2" w:rsidRPr="000133E2">
        <w:rPr>
          <w:rStyle w:val="StyleAIBodytextAsianSimSunChar"/>
          <w:rFonts w:cs="Arial"/>
        </w:rPr>
        <w:t>Mikhail Benyash</w:t>
      </w:r>
      <w:r w:rsidR="000133E2">
        <w:rPr>
          <w:rStyle w:val="StyleAIBodytextAsianSimSunChar"/>
          <w:rFonts w:cs="Arial"/>
        </w:rPr>
        <w:t xml:space="preserve"> </w:t>
      </w:r>
      <w:r w:rsidR="00673BB4">
        <w:rPr>
          <w:rStyle w:val="StyleAIBodytextAsianSimSunChar"/>
          <w:rFonts w:cs="Arial"/>
        </w:rPr>
        <w:t xml:space="preserve">was </w:t>
      </w:r>
      <w:r w:rsidR="00F23B32">
        <w:rPr>
          <w:rStyle w:val="StyleAIBodytextAsianSimSunChar"/>
          <w:rFonts w:cs="Arial"/>
        </w:rPr>
        <w:t xml:space="preserve">aggressively pushed and </w:t>
      </w:r>
      <w:r w:rsidR="00673BB4">
        <w:rPr>
          <w:rStyle w:val="StyleAIBodytextAsianSimSunChar"/>
          <w:rFonts w:cs="Arial"/>
        </w:rPr>
        <w:t>shoved into a car by</w:t>
      </w:r>
      <w:r w:rsidR="009C51D1">
        <w:rPr>
          <w:rStyle w:val="StyleAIBodytextAsianSimSunChar"/>
          <w:rFonts w:cs="Arial"/>
        </w:rPr>
        <w:t xml:space="preserve"> police</w:t>
      </w:r>
      <w:r w:rsidR="000133E2">
        <w:rPr>
          <w:rStyle w:val="StyleAIBodytextAsianSimSunChar"/>
          <w:rFonts w:cs="Arial"/>
        </w:rPr>
        <w:t xml:space="preserve"> officers</w:t>
      </w:r>
      <w:r w:rsidR="009C51D1">
        <w:rPr>
          <w:rStyle w:val="StyleAIBodytextAsianSimSunChar"/>
          <w:rFonts w:cs="Arial"/>
        </w:rPr>
        <w:t xml:space="preserve"> wearing </w:t>
      </w:r>
      <w:r w:rsidR="00673BB4">
        <w:rPr>
          <w:rStyle w:val="StyleAIBodytextAsianSimSunChar"/>
          <w:rFonts w:cs="Arial"/>
        </w:rPr>
        <w:t xml:space="preserve">civilian clothes. </w:t>
      </w:r>
      <w:r w:rsidR="00302320">
        <w:rPr>
          <w:rStyle w:val="StyleAIBodytextAsianSimSunChar"/>
          <w:rFonts w:cs="Arial"/>
        </w:rPr>
        <w:t>According to</w:t>
      </w:r>
      <w:r w:rsidR="006052E6" w:rsidRPr="006052E6">
        <w:rPr>
          <w:rStyle w:val="StyleAIBodytextAsianSimSunChar"/>
          <w:rFonts w:cs="Arial"/>
        </w:rPr>
        <w:t xml:space="preserve"> </w:t>
      </w:r>
      <w:r w:rsidR="006052E6" w:rsidRPr="000133E2">
        <w:rPr>
          <w:rStyle w:val="StyleAIBodytextAsianSimSunChar"/>
          <w:rFonts w:cs="Arial"/>
        </w:rPr>
        <w:t>Mikhail Benyash</w:t>
      </w:r>
      <w:r w:rsidR="00302320">
        <w:rPr>
          <w:rStyle w:val="StyleAIBodytextAsianSimSunChar"/>
          <w:rFonts w:cs="Arial"/>
        </w:rPr>
        <w:t>, t</w:t>
      </w:r>
      <w:r w:rsidR="00673BB4">
        <w:rPr>
          <w:rStyle w:val="StyleAIBodytextAsianSimSunChar"/>
          <w:rFonts w:cs="Arial"/>
        </w:rPr>
        <w:t xml:space="preserve">he police </w:t>
      </w:r>
      <w:r w:rsidR="00302320">
        <w:rPr>
          <w:rStyle w:val="StyleAIBodytextAsianSimSunChar"/>
          <w:rFonts w:cs="Arial"/>
        </w:rPr>
        <w:t xml:space="preserve">officers </w:t>
      </w:r>
      <w:r w:rsidR="00673BB4">
        <w:rPr>
          <w:rStyle w:val="StyleAIBodytextAsianSimSunChar"/>
          <w:rFonts w:cs="Arial"/>
        </w:rPr>
        <w:t xml:space="preserve">did not introduce themselves </w:t>
      </w:r>
      <w:r w:rsidR="00A46AAB">
        <w:rPr>
          <w:rStyle w:val="StyleAIBodytextAsianSimSunChar"/>
          <w:rFonts w:cs="Arial"/>
        </w:rPr>
        <w:t xml:space="preserve">or </w:t>
      </w:r>
      <w:r w:rsidR="00673BB4">
        <w:rPr>
          <w:rStyle w:val="StyleAIBodytextAsianSimSunChar"/>
          <w:rFonts w:cs="Arial"/>
        </w:rPr>
        <w:t>state the reason for the arrest</w:t>
      </w:r>
      <w:r w:rsidR="009C51D1">
        <w:rPr>
          <w:rStyle w:val="StyleAIBodytextAsianSimSunChar"/>
          <w:rFonts w:cs="Arial"/>
        </w:rPr>
        <w:t>.</w:t>
      </w:r>
      <w:r w:rsidR="00673BB4">
        <w:rPr>
          <w:rStyle w:val="StyleAIBodytextAsianSimSunChar"/>
          <w:rFonts w:cs="Arial"/>
        </w:rPr>
        <w:t xml:space="preserve"> </w:t>
      </w:r>
      <w:r w:rsidR="009C51D1">
        <w:rPr>
          <w:rStyle w:val="StyleAIBodytextAsianSimSunChar"/>
          <w:rFonts w:cs="Arial"/>
        </w:rPr>
        <w:t>They took away his phone and beat</w:t>
      </w:r>
      <w:r w:rsidR="0034314B">
        <w:rPr>
          <w:rStyle w:val="StyleAIBodytextAsianSimSunChar"/>
          <w:rFonts w:cs="Arial"/>
        </w:rPr>
        <w:t xml:space="preserve"> and </w:t>
      </w:r>
      <w:r w:rsidR="00183381">
        <w:rPr>
          <w:rStyle w:val="StyleAIBodytextAsianSimSunChar"/>
          <w:rFonts w:cs="Arial"/>
        </w:rPr>
        <w:t>violently choked</w:t>
      </w:r>
      <w:r w:rsidR="00673BB4">
        <w:rPr>
          <w:rStyle w:val="StyleAIBodytextAsianSimSunChar"/>
          <w:rFonts w:cs="Arial"/>
        </w:rPr>
        <w:t xml:space="preserve"> </w:t>
      </w:r>
      <w:r w:rsidR="00CA068B">
        <w:rPr>
          <w:rStyle w:val="StyleAIBodytextAsianSimSunChar"/>
          <w:rFonts w:cs="Arial"/>
        </w:rPr>
        <w:t xml:space="preserve">him </w:t>
      </w:r>
      <w:r w:rsidR="00A46AAB">
        <w:rPr>
          <w:rStyle w:val="StyleAIBodytextAsianSimSunChar"/>
          <w:rFonts w:cs="Arial"/>
        </w:rPr>
        <w:t xml:space="preserve">both </w:t>
      </w:r>
      <w:r w:rsidR="009C51D1">
        <w:rPr>
          <w:rStyle w:val="StyleAIBodytextAsianSimSunChar"/>
          <w:rFonts w:cs="Arial"/>
        </w:rPr>
        <w:t xml:space="preserve">in the car and </w:t>
      </w:r>
      <w:r w:rsidR="001B2BAF">
        <w:rPr>
          <w:rStyle w:val="StyleAIBodytextAsianSimSunChar"/>
          <w:rFonts w:cs="Arial"/>
        </w:rPr>
        <w:t>at the po</w:t>
      </w:r>
      <w:r w:rsidR="009C51D1">
        <w:rPr>
          <w:rStyle w:val="StyleAIBodytextAsianSimSunChar"/>
          <w:rFonts w:cs="Arial"/>
        </w:rPr>
        <w:t>lice statio</w:t>
      </w:r>
      <w:r w:rsidR="001B2BAF">
        <w:rPr>
          <w:rStyle w:val="StyleAIBodytextAsianSimSunChar"/>
          <w:rFonts w:cs="Arial"/>
        </w:rPr>
        <w:t>n</w:t>
      </w:r>
      <w:r w:rsidR="006052E6">
        <w:rPr>
          <w:rStyle w:val="StyleAIBodytextAsianSimSunChar"/>
          <w:rFonts w:cs="Arial"/>
        </w:rPr>
        <w:t xml:space="preserve"> where they took him</w:t>
      </w:r>
      <w:r w:rsidR="00CA068B">
        <w:rPr>
          <w:rStyle w:val="StyleAIBodytextAsianSimSunChar"/>
          <w:rFonts w:cs="Arial"/>
        </w:rPr>
        <w:t>,</w:t>
      </w:r>
      <w:r w:rsidR="001B2BAF">
        <w:rPr>
          <w:rStyle w:val="StyleAIBodytextAsianSimSunChar"/>
          <w:rFonts w:cs="Arial"/>
        </w:rPr>
        <w:t xml:space="preserve"> causing</w:t>
      </w:r>
      <w:r w:rsidR="00673BB4">
        <w:rPr>
          <w:rStyle w:val="StyleAIBodytextAsianSimSunChar"/>
          <w:rFonts w:cs="Arial"/>
        </w:rPr>
        <w:t xml:space="preserve"> injuries and bruises. </w:t>
      </w:r>
      <w:r w:rsidR="0024500D" w:rsidRPr="0024500D">
        <w:rPr>
          <w:rStyle w:val="StyleAIBodytextAsianSimSunChar"/>
          <w:rFonts w:cs="Arial"/>
        </w:rPr>
        <w:t>A photograph of Mikhail Benyash taken following his detention clearly shows numerous abrasions and bruises</w:t>
      </w:r>
      <w:r w:rsidR="00D71F73">
        <w:rPr>
          <w:rStyle w:val="StyleAIBodytextAsianSimSunChar"/>
          <w:rFonts w:cs="Arial"/>
        </w:rPr>
        <w:t xml:space="preserve"> on his head</w:t>
      </w:r>
      <w:r w:rsidR="0024500D" w:rsidRPr="0024500D">
        <w:rPr>
          <w:rStyle w:val="StyleAIBodytextAsianSimSunChar"/>
          <w:rFonts w:cs="Arial"/>
        </w:rPr>
        <w:t>.</w:t>
      </w:r>
      <w:r w:rsidR="0024500D">
        <w:rPr>
          <w:rStyle w:val="StyleAIBodytextAsianSimSunChar"/>
          <w:rFonts w:cs="Arial"/>
        </w:rPr>
        <w:t xml:space="preserve"> </w:t>
      </w:r>
      <w:r w:rsidR="00D71F73">
        <w:rPr>
          <w:rStyle w:val="StyleAIBodytextAsianSimSunChar"/>
          <w:rFonts w:cs="Arial"/>
        </w:rPr>
        <w:t xml:space="preserve">A lawyer who came to represent </w:t>
      </w:r>
      <w:r w:rsidR="00A46AAB" w:rsidRPr="000133E2">
        <w:rPr>
          <w:rStyle w:val="StyleAIBodytextAsianSimSunChar"/>
          <w:rFonts w:cs="Arial"/>
        </w:rPr>
        <w:t>Mikhail Benyash</w:t>
      </w:r>
      <w:r w:rsidR="00D71F73">
        <w:rPr>
          <w:rStyle w:val="StyleAIBodytextAsianSimSunChar"/>
          <w:rFonts w:cs="Arial"/>
        </w:rPr>
        <w:t xml:space="preserve"> as his legal counsel was denied access to </w:t>
      </w:r>
      <w:r w:rsidR="00A46AAB">
        <w:rPr>
          <w:rStyle w:val="StyleAIBodytextAsianSimSunChar"/>
          <w:rFonts w:cs="Arial"/>
        </w:rPr>
        <w:t>his client</w:t>
      </w:r>
      <w:r w:rsidR="005E762F">
        <w:rPr>
          <w:rStyle w:val="StyleAIBodytextAsianSimSunChar"/>
          <w:rFonts w:cs="Arial"/>
        </w:rPr>
        <w:t xml:space="preserve"> for seven hours</w:t>
      </w:r>
      <w:r w:rsidR="00A46AAB">
        <w:rPr>
          <w:rStyle w:val="StyleAIBodytextAsianSimSunChar"/>
          <w:rFonts w:cs="Arial"/>
        </w:rPr>
        <w:t>.</w:t>
      </w:r>
      <w:r w:rsidR="009C51D1">
        <w:rPr>
          <w:rStyle w:val="StyleAIBodytextAsianSimSunChar"/>
          <w:rFonts w:cs="Arial"/>
        </w:rPr>
        <w:t xml:space="preserve"> </w:t>
      </w:r>
      <w:r w:rsidR="00673BB4">
        <w:rPr>
          <w:rStyle w:val="StyleAIBodytextAsianSimSunChar"/>
          <w:rFonts w:cs="Arial"/>
        </w:rPr>
        <w:t xml:space="preserve">On the morning of 11 September, </w:t>
      </w:r>
      <w:r w:rsidR="005E762F" w:rsidRPr="005C2FE0">
        <w:rPr>
          <w:rStyle w:val="StyleAIBodytextAsianSimSunChar"/>
          <w:rFonts w:cs="Arial"/>
        </w:rPr>
        <w:t>Mikhail</w:t>
      </w:r>
      <w:r w:rsidR="005E762F">
        <w:rPr>
          <w:rStyle w:val="StyleAIBodytextAsianSimSunChar"/>
          <w:rFonts w:cs="Arial"/>
        </w:rPr>
        <w:t xml:space="preserve"> Benyash was brought before </w:t>
      </w:r>
      <w:r w:rsidR="00673BB4">
        <w:rPr>
          <w:rStyle w:val="StyleAIBodytextAsianSimSunChar"/>
          <w:rFonts w:cs="Arial"/>
        </w:rPr>
        <w:t>the Leninsky court of Krasnodar</w:t>
      </w:r>
      <w:r w:rsidR="001B2BAF">
        <w:rPr>
          <w:rStyle w:val="StyleAIBodytextAsianSimSunChar"/>
          <w:rFonts w:cs="Arial"/>
        </w:rPr>
        <w:t xml:space="preserve"> </w:t>
      </w:r>
      <w:r w:rsidR="0064110D">
        <w:rPr>
          <w:rStyle w:val="StyleAIBodytextAsianSimSunChar"/>
          <w:rFonts w:cs="Arial"/>
        </w:rPr>
        <w:t xml:space="preserve">city </w:t>
      </w:r>
      <w:r w:rsidR="005E762F">
        <w:rPr>
          <w:rStyle w:val="StyleAIBodytextAsianSimSunChar"/>
          <w:rFonts w:cs="Arial"/>
        </w:rPr>
        <w:t xml:space="preserve">which </w:t>
      </w:r>
      <w:r w:rsidR="00673BB4">
        <w:rPr>
          <w:rStyle w:val="StyleAIBodytextAsianSimSunChar"/>
          <w:rFonts w:cs="Arial"/>
        </w:rPr>
        <w:t>found</w:t>
      </w:r>
      <w:r w:rsidR="00A46AAB">
        <w:rPr>
          <w:rStyle w:val="StyleAIBodytextAsianSimSunChar"/>
          <w:rFonts w:cs="Arial"/>
        </w:rPr>
        <w:t xml:space="preserve"> </w:t>
      </w:r>
      <w:r w:rsidR="005E762F">
        <w:rPr>
          <w:rStyle w:val="StyleAIBodytextAsianSimSunChar"/>
          <w:rFonts w:cs="Arial"/>
        </w:rPr>
        <w:t xml:space="preserve">him </w:t>
      </w:r>
      <w:r w:rsidR="00673BB4">
        <w:rPr>
          <w:rStyle w:val="StyleAIBodytextAsianSimSunChar"/>
          <w:rFonts w:cs="Arial"/>
        </w:rPr>
        <w:t>guilty</w:t>
      </w:r>
      <w:r w:rsidR="00CA068B">
        <w:rPr>
          <w:rStyle w:val="StyleAIBodytextAsianSimSunChar"/>
          <w:rFonts w:cs="Arial"/>
        </w:rPr>
        <w:t xml:space="preserve"> </w:t>
      </w:r>
      <w:r w:rsidR="001B2BAF">
        <w:rPr>
          <w:rStyle w:val="StyleAIBodytextAsianSimSunChar"/>
          <w:rFonts w:cs="Arial"/>
        </w:rPr>
        <w:t xml:space="preserve">of </w:t>
      </w:r>
      <w:r w:rsidR="005E762F">
        <w:rPr>
          <w:rStyle w:val="StyleAIBodytextAsianSimSunChar"/>
          <w:rFonts w:cs="Arial"/>
        </w:rPr>
        <w:t>“</w:t>
      </w:r>
      <w:r w:rsidR="001B2BAF">
        <w:rPr>
          <w:rStyle w:val="StyleAIBodytextAsianSimSunChar"/>
          <w:rFonts w:cs="Arial"/>
        </w:rPr>
        <w:t xml:space="preserve">resisting </w:t>
      </w:r>
      <w:r w:rsidR="008A7089">
        <w:rPr>
          <w:rStyle w:val="StyleAIBodytextAsianSimSunChar"/>
          <w:rFonts w:cs="Arial"/>
        </w:rPr>
        <w:t xml:space="preserve">the </w:t>
      </w:r>
      <w:r w:rsidR="00673BB4">
        <w:rPr>
          <w:rStyle w:val="StyleAIBodytextAsianSimSunChar"/>
          <w:rFonts w:cs="Arial"/>
        </w:rPr>
        <w:t>police</w:t>
      </w:r>
      <w:r w:rsidR="005E762F">
        <w:rPr>
          <w:rStyle w:val="StyleAIBodytextAsianSimSunChar"/>
          <w:rFonts w:cs="Arial"/>
        </w:rPr>
        <w:t>’s legitimate</w:t>
      </w:r>
      <w:r w:rsidR="001B2BAF">
        <w:rPr>
          <w:rStyle w:val="StyleAIBodytextAsianSimSunChar"/>
          <w:rFonts w:cs="Arial"/>
        </w:rPr>
        <w:t xml:space="preserve"> orders</w:t>
      </w:r>
      <w:r w:rsidR="005E762F">
        <w:rPr>
          <w:rStyle w:val="StyleAIBodytextAsianSimSunChar"/>
          <w:rFonts w:cs="Arial"/>
        </w:rPr>
        <w:t>”</w:t>
      </w:r>
      <w:r w:rsidR="000F3498">
        <w:rPr>
          <w:rStyle w:val="StyleAIBodytextAsianSimSunChar"/>
          <w:rFonts w:cs="Arial"/>
        </w:rPr>
        <w:t xml:space="preserve"> (under Article 19.3 of the Russian</w:t>
      </w:r>
      <w:r w:rsidR="000F3498" w:rsidRPr="000F3498">
        <w:rPr>
          <w:rStyle w:val="StyleAIBodytextAsianSimSunChar"/>
          <w:rFonts w:cs="Arial"/>
        </w:rPr>
        <w:t xml:space="preserve"> Code o</w:t>
      </w:r>
      <w:r w:rsidR="000F3498">
        <w:rPr>
          <w:rStyle w:val="StyleAIBodytextAsianSimSunChar"/>
          <w:rFonts w:cs="Arial"/>
        </w:rPr>
        <w:t xml:space="preserve">f Administrative </w:t>
      </w:r>
      <w:r w:rsidR="000C31F0">
        <w:rPr>
          <w:rStyle w:val="StyleAIBodytextAsianSimSunChar"/>
          <w:rFonts w:cs="Arial"/>
        </w:rPr>
        <w:t>O</w:t>
      </w:r>
      <w:r w:rsidR="000F3498">
        <w:rPr>
          <w:rStyle w:val="StyleAIBodytextAsianSimSunChar"/>
          <w:rFonts w:cs="Arial"/>
        </w:rPr>
        <w:t>ffenses)</w:t>
      </w:r>
      <w:r w:rsidR="00A46AAB">
        <w:rPr>
          <w:rStyle w:val="StyleAIBodytextAsianSimSunChar"/>
          <w:rFonts w:cs="Arial"/>
        </w:rPr>
        <w:t xml:space="preserve"> and </w:t>
      </w:r>
      <w:r w:rsidR="009C51D1">
        <w:rPr>
          <w:rStyle w:val="StyleAIBodytextAsianSimSunChar"/>
          <w:rFonts w:cs="Arial"/>
        </w:rPr>
        <w:t>senten</w:t>
      </w:r>
      <w:r w:rsidR="00CA22B8">
        <w:rPr>
          <w:rStyle w:val="StyleAIBodytextAsianSimSunChar"/>
          <w:rFonts w:cs="Arial"/>
        </w:rPr>
        <w:t>ced</w:t>
      </w:r>
      <w:r w:rsidR="00A46AAB">
        <w:rPr>
          <w:rStyle w:val="StyleAIBodytextAsianSimSunChar"/>
          <w:rFonts w:cs="Arial"/>
        </w:rPr>
        <w:t xml:space="preserve"> him</w:t>
      </w:r>
      <w:r w:rsidR="00CA22B8">
        <w:rPr>
          <w:rStyle w:val="StyleAIBodytextAsianSimSunChar"/>
          <w:rFonts w:cs="Arial"/>
        </w:rPr>
        <w:t xml:space="preserve"> to 14 days of</w:t>
      </w:r>
      <w:r w:rsidR="009C51D1">
        <w:rPr>
          <w:rStyle w:val="StyleAIBodytextAsianSimSunChar"/>
          <w:rFonts w:cs="Arial"/>
        </w:rPr>
        <w:t xml:space="preserve"> </w:t>
      </w:r>
      <w:r w:rsidR="000C31F0">
        <w:rPr>
          <w:rStyle w:val="StyleAIBodytextAsianSimSunChar"/>
          <w:rFonts w:cs="Arial"/>
        </w:rPr>
        <w:t xml:space="preserve">“administrative </w:t>
      </w:r>
      <w:r w:rsidR="00673BB4">
        <w:rPr>
          <w:rStyle w:val="StyleAIBodytextAsianSimSunChar"/>
          <w:rFonts w:cs="Arial"/>
        </w:rPr>
        <w:t>detention</w:t>
      </w:r>
      <w:r w:rsidR="000C31F0">
        <w:rPr>
          <w:rStyle w:val="StyleAIBodytextAsianSimSunChar"/>
          <w:rFonts w:cs="Arial"/>
        </w:rPr>
        <w:t>”</w:t>
      </w:r>
      <w:r w:rsidR="00673BB4">
        <w:rPr>
          <w:rStyle w:val="StyleAIBodytextAsianSimSunChar"/>
          <w:rFonts w:cs="Arial"/>
        </w:rPr>
        <w:t xml:space="preserve">. </w:t>
      </w:r>
      <w:r w:rsidR="00F44BAE">
        <w:rPr>
          <w:rStyle w:val="StyleAIBodytextAsianSimSunChar"/>
          <w:rFonts w:cs="Arial"/>
        </w:rPr>
        <w:t>Mikhail Benyash</w:t>
      </w:r>
      <w:r w:rsidR="005E5CCB">
        <w:rPr>
          <w:rStyle w:val="StyleAIBodytextAsianSimSunChar"/>
          <w:rFonts w:cs="Arial"/>
        </w:rPr>
        <w:t xml:space="preserve"> is serving his sentence in</w:t>
      </w:r>
      <w:r w:rsidR="008A7089">
        <w:rPr>
          <w:rStyle w:val="StyleAIBodytextAsianSimSunChar"/>
          <w:rFonts w:cs="Arial"/>
        </w:rPr>
        <w:t xml:space="preserve"> a</w:t>
      </w:r>
      <w:r w:rsidR="005E5CCB">
        <w:rPr>
          <w:rStyle w:val="StyleAIBodytextAsianSimSunChar"/>
          <w:rFonts w:cs="Arial"/>
        </w:rPr>
        <w:t xml:space="preserve"> Special Detention Centre for persons held under administrative arrest. </w:t>
      </w:r>
    </w:p>
    <w:p w:rsidR="00673BB4" w:rsidRDefault="00673BB4" w:rsidP="007D68D1">
      <w:pPr>
        <w:pStyle w:val="AIBodytext"/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Amnesty International </w:t>
      </w:r>
      <w:r w:rsidR="000C31F0">
        <w:rPr>
          <w:rStyle w:val="StyleAIBodytextAsianSimSunChar"/>
          <w:rFonts w:cs="Arial"/>
        </w:rPr>
        <w:t xml:space="preserve">believes that </w:t>
      </w:r>
      <w:r w:rsidR="00881804">
        <w:rPr>
          <w:rStyle w:val="StyleAIBodytextAsianSimSunChar"/>
          <w:rFonts w:cs="Arial"/>
        </w:rPr>
        <w:t xml:space="preserve">the </w:t>
      </w:r>
      <w:r w:rsidR="000B0351">
        <w:rPr>
          <w:rStyle w:val="StyleAIBodytextAsianSimSunChar"/>
          <w:rFonts w:cs="Arial"/>
        </w:rPr>
        <w:t xml:space="preserve">police targeted </w:t>
      </w:r>
      <w:r w:rsidR="001B2BAF">
        <w:rPr>
          <w:rStyle w:val="StyleAIBodytextAsianSimSunChar"/>
          <w:rFonts w:cs="Arial"/>
        </w:rPr>
        <w:t>Mikhail B</w:t>
      </w:r>
      <w:r w:rsidR="009C51D1">
        <w:rPr>
          <w:rStyle w:val="StyleAIBodytextAsianSimSunChar"/>
          <w:rFonts w:cs="Arial"/>
        </w:rPr>
        <w:t xml:space="preserve">enyash </w:t>
      </w:r>
      <w:r w:rsidR="000049C8">
        <w:rPr>
          <w:rStyle w:val="StyleAIBodytextAsianSimSunChar"/>
          <w:rFonts w:cs="Arial"/>
        </w:rPr>
        <w:t xml:space="preserve">in connection with his </w:t>
      </w:r>
      <w:r w:rsidR="00B055D5">
        <w:rPr>
          <w:rStyle w:val="StyleAIBodytextAsianSimSunChar"/>
          <w:rFonts w:cs="Arial"/>
        </w:rPr>
        <w:t xml:space="preserve">human rights work </w:t>
      </w:r>
      <w:r w:rsidR="000049C8">
        <w:rPr>
          <w:rStyle w:val="StyleAIBodytextAsianSimSunChar"/>
          <w:rFonts w:cs="Arial"/>
        </w:rPr>
        <w:t>to provide legal assistance to victims of police abuses during a peaceful demonstration</w:t>
      </w:r>
      <w:r w:rsidR="000B0351">
        <w:rPr>
          <w:rStyle w:val="StyleAIBodytextAsianSimSunChar"/>
          <w:rFonts w:cs="Arial"/>
        </w:rPr>
        <w:t xml:space="preserve"> in Krasnodar</w:t>
      </w:r>
      <w:r w:rsidR="00123DDE">
        <w:rPr>
          <w:rStyle w:val="StyleAIBodytextAsianSimSunChar"/>
          <w:rFonts w:cs="Arial"/>
        </w:rPr>
        <w:t xml:space="preserve">, and that the </w:t>
      </w:r>
      <w:r w:rsidR="00CA18E4">
        <w:rPr>
          <w:rStyle w:val="StyleAIBodytextAsianSimSunChar"/>
          <w:rFonts w:cs="Arial"/>
        </w:rPr>
        <w:t xml:space="preserve">charges </w:t>
      </w:r>
      <w:r w:rsidR="000B0351">
        <w:rPr>
          <w:rStyle w:val="StyleAIBodytextAsianSimSunChar"/>
          <w:rFonts w:cs="Arial"/>
        </w:rPr>
        <w:t xml:space="preserve">against him </w:t>
      </w:r>
      <w:r w:rsidR="00842726">
        <w:rPr>
          <w:rStyle w:val="StyleAIBodytextAsianSimSunChar"/>
          <w:rFonts w:cs="Arial"/>
        </w:rPr>
        <w:t xml:space="preserve">are </w:t>
      </w:r>
      <w:r w:rsidR="00CA18E4">
        <w:rPr>
          <w:rStyle w:val="StyleAIBodytextAsianSimSunChar"/>
          <w:rFonts w:cs="Arial"/>
        </w:rPr>
        <w:t>politically motivated</w:t>
      </w:r>
      <w:r w:rsidR="00842726">
        <w:rPr>
          <w:rStyle w:val="StyleAIBodytextAsianSimSunChar"/>
          <w:rFonts w:cs="Arial"/>
        </w:rPr>
        <w:t xml:space="preserve">. He is </w:t>
      </w:r>
      <w:r w:rsidR="001B2BAF">
        <w:rPr>
          <w:rStyle w:val="StyleAIBodytextAsianSimSunChar"/>
          <w:rFonts w:cs="Arial"/>
        </w:rPr>
        <w:t xml:space="preserve">a prisoner of conscience and </w:t>
      </w:r>
      <w:r w:rsidR="00842726">
        <w:rPr>
          <w:rStyle w:val="StyleAIBodytextAsianSimSunChar"/>
          <w:rFonts w:cs="Arial"/>
        </w:rPr>
        <w:t xml:space="preserve">should be </w:t>
      </w:r>
      <w:r w:rsidR="001B2BAF">
        <w:rPr>
          <w:rStyle w:val="StyleAIBodytextAsianSimSunChar"/>
          <w:rFonts w:cs="Arial"/>
        </w:rPr>
        <w:t>immediate</w:t>
      </w:r>
      <w:r w:rsidR="00842726">
        <w:rPr>
          <w:rStyle w:val="StyleAIBodytextAsianSimSunChar"/>
          <w:rFonts w:cs="Arial"/>
        </w:rPr>
        <w:t>ly and unconditionally</w:t>
      </w:r>
      <w:r w:rsidR="001B2BAF">
        <w:rPr>
          <w:rStyle w:val="StyleAIBodytextAsianSimSunChar"/>
          <w:rFonts w:cs="Arial"/>
        </w:rPr>
        <w:t xml:space="preserve"> release</w:t>
      </w:r>
      <w:r w:rsidR="00E22F21">
        <w:rPr>
          <w:rStyle w:val="StyleAIBodytextAsianSimSunChar"/>
          <w:rFonts w:cs="Arial"/>
        </w:rPr>
        <w:t>d</w:t>
      </w:r>
      <w:r w:rsidR="001B2BAF">
        <w:rPr>
          <w:rStyle w:val="StyleAIBodytextAsianSimSunChar"/>
          <w:rFonts w:cs="Arial"/>
        </w:rPr>
        <w:t xml:space="preserve">. Furthermore, an </w:t>
      </w:r>
      <w:r w:rsidR="009C51D1">
        <w:rPr>
          <w:rStyle w:val="StyleAIBodytextAsianSimSunChar"/>
          <w:rFonts w:cs="Arial"/>
        </w:rPr>
        <w:t>effective investigation</w:t>
      </w:r>
      <w:r w:rsidR="001B2BAF">
        <w:rPr>
          <w:rStyle w:val="StyleAIBodytextAsianSimSunChar"/>
          <w:rFonts w:cs="Arial"/>
        </w:rPr>
        <w:t xml:space="preserve"> </w:t>
      </w:r>
      <w:r w:rsidR="009C51D1">
        <w:rPr>
          <w:rStyle w:val="StyleAIBodytextAsianSimSunChar"/>
          <w:rFonts w:cs="Arial"/>
        </w:rPr>
        <w:t>must</w:t>
      </w:r>
      <w:r w:rsidR="001B2BAF">
        <w:rPr>
          <w:rStyle w:val="StyleAIBodytextAsianSimSunChar"/>
          <w:rFonts w:cs="Arial"/>
        </w:rPr>
        <w:t xml:space="preserve"> be conducted in</w:t>
      </w:r>
      <w:r w:rsidR="009C51D1">
        <w:rPr>
          <w:rStyle w:val="StyleAIBodytextAsianSimSunChar"/>
          <w:rFonts w:cs="Arial"/>
        </w:rPr>
        <w:t xml:space="preserve">to </w:t>
      </w:r>
      <w:r w:rsidR="00E22F21">
        <w:rPr>
          <w:rStyle w:val="StyleAIBodytextAsianSimSunChar"/>
          <w:rFonts w:cs="Arial"/>
        </w:rPr>
        <w:t xml:space="preserve">the allegations of </w:t>
      </w:r>
      <w:r w:rsidR="009C51D1">
        <w:rPr>
          <w:rStyle w:val="StyleAIBodytextAsianSimSunChar"/>
          <w:rFonts w:cs="Arial"/>
        </w:rPr>
        <w:t>beating by the police</w:t>
      </w:r>
      <w:r w:rsidR="001B2BAF">
        <w:rPr>
          <w:rStyle w:val="StyleAIBodytextAsianSimSunChar"/>
          <w:rFonts w:cs="Arial"/>
        </w:rPr>
        <w:t>.</w:t>
      </w:r>
      <w:r w:rsidR="0064110D">
        <w:rPr>
          <w:rStyle w:val="StyleAIBodytextAsianSimSunChar"/>
          <w:rFonts w:cs="Arial"/>
        </w:rPr>
        <w:t xml:space="preserve"> </w:t>
      </w:r>
      <w:r w:rsidR="0064110D" w:rsidRPr="0064110D">
        <w:rPr>
          <w:rStyle w:val="StyleAIBodytextAsianSimSunChar"/>
          <w:rFonts w:cs="Arial"/>
        </w:rPr>
        <w:t xml:space="preserve">The Russian authorities should </w:t>
      </w:r>
      <w:r w:rsidR="004470F2">
        <w:t xml:space="preserve">stop placing </w:t>
      </w:r>
      <w:r w:rsidR="004470F2" w:rsidRPr="004470F2">
        <w:rPr>
          <w:rStyle w:val="StyleAIBodytextAsianSimSunChar"/>
          <w:rFonts w:cs="Arial"/>
        </w:rPr>
        <w:t>obstacles in the way of lawyers diligently seeking to fulfil their professional</w:t>
      </w:r>
      <w:r w:rsidR="004470F2">
        <w:rPr>
          <w:rStyle w:val="StyleAIBodytextAsianSimSunChar"/>
          <w:rFonts w:cs="Arial"/>
        </w:rPr>
        <w:t xml:space="preserve"> </w:t>
      </w:r>
      <w:r w:rsidR="004470F2" w:rsidRPr="004470F2">
        <w:rPr>
          <w:rStyle w:val="StyleAIBodytextAsianSimSunChar"/>
          <w:rFonts w:cs="Arial"/>
        </w:rPr>
        <w:t>obligations</w:t>
      </w:r>
      <w:r w:rsidR="004470F2">
        <w:rPr>
          <w:rStyle w:val="StyleAIBodytextAsianSimSunChar"/>
          <w:rFonts w:cs="Arial"/>
        </w:rPr>
        <w:t>, which</w:t>
      </w:r>
      <w:r w:rsidR="004470F2" w:rsidRPr="004470F2">
        <w:rPr>
          <w:rStyle w:val="StyleAIBodytextAsianSimSunChar"/>
          <w:rFonts w:cs="Arial"/>
        </w:rPr>
        <w:t xml:space="preserve"> seriously prejudices the rights of their clients, and, more broadly, undermines the effective</w:t>
      </w:r>
      <w:r w:rsidR="004470F2">
        <w:rPr>
          <w:rStyle w:val="StyleAIBodytextAsianSimSunChar"/>
          <w:rFonts w:cs="Arial"/>
        </w:rPr>
        <w:t xml:space="preserve"> </w:t>
      </w:r>
      <w:r w:rsidR="004470F2" w:rsidRPr="004470F2">
        <w:rPr>
          <w:rStyle w:val="StyleAIBodytextAsianSimSunChar"/>
          <w:rFonts w:cs="Arial"/>
        </w:rPr>
        <w:t>and proper administration of justice</w:t>
      </w:r>
      <w:r w:rsidR="004470F2">
        <w:rPr>
          <w:rStyle w:val="StyleAIBodytextAsianSimSunChar"/>
          <w:rFonts w:cs="Arial"/>
        </w:rPr>
        <w:t>.</w:t>
      </w:r>
    </w:p>
    <w:p w:rsidR="007D68D1" w:rsidRPr="007D68D1" w:rsidRDefault="007D68D1" w:rsidP="007D68D1">
      <w:pPr>
        <w:pStyle w:val="AITableHeading"/>
        <w:rPr>
          <w:rFonts w:cs="Arial"/>
          <w:lang w:val="en-US"/>
        </w:rPr>
      </w:pPr>
      <w:r>
        <w:rPr>
          <w:rFonts w:cs="Arial"/>
          <w:lang w:val="en-US"/>
        </w:rPr>
        <w:t xml:space="preserve">1) </w:t>
      </w:r>
      <w:r w:rsidRPr="007D68D1">
        <w:rPr>
          <w:rFonts w:cs="Arial"/>
          <w:lang w:val="en-US"/>
        </w:rPr>
        <w:t>TAKE ACTION</w:t>
      </w:r>
    </w:p>
    <w:p w:rsidR="0026766F" w:rsidRPr="00F95961" w:rsidRDefault="007D68D1" w:rsidP="007D68D1">
      <w:pPr>
        <w:pStyle w:val="AITableHeading"/>
        <w:tabs>
          <w:tab w:val="clear" w:pos="567"/>
        </w:tabs>
        <w:rPr>
          <w:rFonts w:cs="Arial"/>
        </w:rPr>
      </w:pPr>
      <w:r w:rsidRPr="007D68D1">
        <w:rPr>
          <w:rFonts w:cs="Arial"/>
          <w:lang w:val="en-US"/>
        </w:rPr>
        <w:t>Write a letter, send an email, call, fax or tweet:</w:t>
      </w:r>
    </w:p>
    <w:p w:rsidR="0026766F" w:rsidRDefault="00CD2263" w:rsidP="007D68D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B2BAF">
        <w:rPr>
          <w:rFonts w:ascii="Arial" w:hAnsi="Arial" w:cs="Arial"/>
          <w:sz w:val="20"/>
          <w:szCs w:val="20"/>
        </w:rPr>
        <w:t>mmediately and unconditionally</w:t>
      </w:r>
      <w:r w:rsidR="009C51D1">
        <w:rPr>
          <w:rFonts w:ascii="Arial" w:hAnsi="Arial" w:cs="Arial"/>
          <w:sz w:val="20"/>
          <w:szCs w:val="20"/>
        </w:rPr>
        <w:t xml:space="preserve"> release Mikhail Ben</w:t>
      </w:r>
      <w:r w:rsidR="001B2BAF">
        <w:rPr>
          <w:rFonts w:ascii="Arial" w:hAnsi="Arial" w:cs="Arial"/>
          <w:sz w:val="20"/>
          <w:szCs w:val="20"/>
        </w:rPr>
        <w:t>yash</w:t>
      </w:r>
      <w:r>
        <w:rPr>
          <w:rFonts w:ascii="Arial" w:hAnsi="Arial" w:cs="Arial"/>
          <w:sz w:val="20"/>
          <w:szCs w:val="20"/>
        </w:rPr>
        <w:t xml:space="preserve"> as </w:t>
      </w:r>
      <w:r w:rsidR="00CA068B"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z w:val="20"/>
          <w:szCs w:val="20"/>
        </w:rPr>
        <w:t xml:space="preserve"> been detained solely in connection to his work</w:t>
      </w:r>
      <w:r w:rsidR="00DC4DCE">
        <w:rPr>
          <w:rFonts w:ascii="Arial" w:hAnsi="Arial" w:cs="Arial"/>
          <w:sz w:val="20"/>
          <w:szCs w:val="20"/>
        </w:rPr>
        <w:t xml:space="preserve"> as a </w:t>
      </w:r>
      <w:r w:rsidR="00527063">
        <w:rPr>
          <w:rFonts w:ascii="Arial" w:hAnsi="Arial" w:cs="Arial"/>
          <w:sz w:val="20"/>
          <w:szCs w:val="20"/>
        </w:rPr>
        <w:t xml:space="preserve">human rights </w:t>
      </w:r>
      <w:r w:rsidR="00DC4DCE">
        <w:rPr>
          <w:rFonts w:ascii="Arial" w:hAnsi="Arial" w:cs="Arial"/>
          <w:sz w:val="20"/>
          <w:szCs w:val="20"/>
        </w:rPr>
        <w:t>lawyer</w:t>
      </w:r>
      <w:r w:rsidR="001B2BAF">
        <w:rPr>
          <w:rFonts w:ascii="Arial" w:hAnsi="Arial" w:cs="Arial"/>
          <w:sz w:val="20"/>
          <w:szCs w:val="20"/>
        </w:rPr>
        <w:t>;</w:t>
      </w:r>
    </w:p>
    <w:p w:rsidR="00CE4E91" w:rsidRDefault="00183381" w:rsidP="007D68D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B2BAF">
        <w:rPr>
          <w:rFonts w:ascii="Arial" w:hAnsi="Arial" w:cs="Arial"/>
          <w:sz w:val="20"/>
          <w:szCs w:val="20"/>
        </w:rPr>
        <w:t>onduct a thorough</w:t>
      </w:r>
      <w:r w:rsidR="00CD2263">
        <w:rPr>
          <w:rFonts w:ascii="Arial" w:hAnsi="Arial" w:cs="Arial"/>
          <w:sz w:val="20"/>
          <w:szCs w:val="20"/>
        </w:rPr>
        <w:t xml:space="preserve">, </w:t>
      </w:r>
      <w:r w:rsidR="001B2BAF">
        <w:rPr>
          <w:rFonts w:ascii="Arial" w:hAnsi="Arial" w:cs="Arial"/>
          <w:sz w:val="20"/>
          <w:szCs w:val="20"/>
        </w:rPr>
        <w:t xml:space="preserve">effective </w:t>
      </w:r>
      <w:r w:rsidR="00CD2263">
        <w:rPr>
          <w:rFonts w:ascii="Arial" w:hAnsi="Arial" w:cs="Arial"/>
          <w:sz w:val="20"/>
          <w:szCs w:val="20"/>
        </w:rPr>
        <w:t xml:space="preserve">and impartial </w:t>
      </w:r>
      <w:r w:rsidR="001B2BAF">
        <w:rPr>
          <w:rFonts w:ascii="Arial" w:hAnsi="Arial" w:cs="Arial"/>
          <w:sz w:val="20"/>
          <w:szCs w:val="20"/>
        </w:rPr>
        <w:t>investigation</w:t>
      </w:r>
      <w:r w:rsidR="00CD2263">
        <w:rPr>
          <w:rFonts w:ascii="Arial" w:hAnsi="Arial" w:cs="Arial"/>
          <w:sz w:val="20"/>
          <w:szCs w:val="20"/>
        </w:rPr>
        <w:t xml:space="preserve"> into the circumstances of his arrest and allegations of ill-treatment by the police,</w:t>
      </w:r>
      <w:r w:rsidR="001B2BAF">
        <w:rPr>
          <w:rFonts w:ascii="Arial" w:hAnsi="Arial" w:cs="Arial"/>
          <w:sz w:val="20"/>
          <w:szCs w:val="20"/>
        </w:rPr>
        <w:t xml:space="preserve"> and </w:t>
      </w:r>
      <w:r w:rsidR="00CD2263">
        <w:rPr>
          <w:rFonts w:ascii="Arial" w:hAnsi="Arial" w:cs="Arial"/>
          <w:sz w:val="20"/>
          <w:szCs w:val="20"/>
        </w:rPr>
        <w:t xml:space="preserve">ensure those </w:t>
      </w:r>
      <w:r w:rsidR="00151980">
        <w:rPr>
          <w:rFonts w:ascii="Arial" w:hAnsi="Arial" w:cs="Arial"/>
          <w:sz w:val="20"/>
          <w:szCs w:val="20"/>
        </w:rPr>
        <w:t xml:space="preserve">suspected to be </w:t>
      </w:r>
      <w:r w:rsidR="00CD2263">
        <w:rPr>
          <w:rFonts w:ascii="Arial" w:hAnsi="Arial" w:cs="Arial"/>
          <w:sz w:val="20"/>
          <w:szCs w:val="20"/>
        </w:rPr>
        <w:t>responsible are brought to</w:t>
      </w:r>
      <w:r w:rsidR="001B2BAF">
        <w:rPr>
          <w:rFonts w:ascii="Arial" w:hAnsi="Arial" w:cs="Arial"/>
          <w:sz w:val="20"/>
          <w:szCs w:val="20"/>
        </w:rPr>
        <w:t xml:space="preserve"> justice</w:t>
      </w:r>
      <w:r w:rsidR="006D30F9">
        <w:rPr>
          <w:rFonts w:ascii="Arial" w:hAnsi="Arial" w:cs="Arial"/>
          <w:sz w:val="20"/>
          <w:szCs w:val="20"/>
        </w:rPr>
        <w:t xml:space="preserve"> in fair trials</w:t>
      </w:r>
      <w:r w:rsidR="001B2BAF">
        <w:rPr>
          <w:rFonts w:ascii="Arial" w:hAnsi="Arial" w:cs="Arial"/>
          <w:sz w:val="20"/>
          <w:szCs w:val="20"/>
        </w:rPr>
        <w:t>;</w:t>
      </w:r>
    </w:p>
    <w:p w:rsidR="0026766F" w:rsidRPr="00CE4E91" w:rsidRDefault="00183381" w:rsidP="007D68D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CE4E91">
        <w:rPr>
          <w:rFonts w:ascii="Arial" w:hAnsi="Arial" w:cs="Arial"/>
          <w:sz w:val="20"/>
          <w:szCs w:val="20"/>
        </w:rPr>
        <w:t>G</w:t>
      </w:r>
      <w:r w:rsidR="009C51D1" w:rsidRPr="00CE4E91">
        <w:rPr>
          <w:rFonts w:ascii="Arial" w:hAnsi="Arial" w:cs="Arial"/>
          <w:sz w:val="20"/>
          <w:szCs w:val="20"/>
        </w:rPr>
        <w:t>uarantee that all lawyers in Russia can carry out the</w:t>
      </w:r>
      <w:r w:rsidR="0064110D" w:rsidRPr="00CE4E91">
        <w:rPr>
          <w:rFonts w:ascii="Arial" w:hAnsi="Arial" w:cs="Arial"/>
          <w:sz w:val="20"/>
          <w:szCs w:val="20"/>
        </w:rPr>
        <w:t>ir professional duties</w:t>
      </w:r>
      <w:r w:rsidR="009C51D1" w:rsidRPr="00CE4E91">
        <w:rPr>
          <w:rFonts w:ascii="Arial" w:hAnsi="Arial" w:cs="Arial"/>
          <w:sz w:val="20"/>
          <w:szCs w:val="20"/>
        </w:rPr>
        <w:t xml:space="preserve"> without </w:t>
      </w:r>
      <w:r w:rsidR="00E97A33" w:rsidRPr="00CE4E91">
        <w:rPr>
          <w:rFonts w:ascii="Arial" w:hAnsi="Arial" w:cs="Arial"/>
          <w:sz w:val="20"/>
          <w:szCs w:val="20"/>
        </w:rPr>
        <w:t>intimidation, hindrance, harassment or improper interference</w:t>
      </w:r>
      <w:r w:rsidR="00D06351" w:rsidRPr="00CE4E91">
        <w:rPr>
          <w:rFonts w:ascii="Arial" w:hAnsi="Arial" w:cs="Arial"/>
          <w:sz w:val="20"/>
          <w:szCs w:val="20"/>
        </w:rPr>
        <w:t xml:space="preserve">, in accordance with </w:t>
      </w:r>
      <w:r w:rsidR="001B2136" w:rsidRPr="00CE4E91">
        <w:rPr>
          <w:rFonts w:ascii="Arial" w:hAnsi="Arial" w:cs="Arial"/>
          <w:sz w:val="20"/>
          <w:szCs w:val="20"/>
        </w:rPr>
        <w:t xml:space="preserve">international standards, including </w:t>
      </w:r>
      <w:r w:rsidR="00E97A33" w:rsidRPr="00CE4E91">
        <w:rPr>
          <w:rFonts w:ascii="Arial" w:hAnsi="Arial" w:cs="Arial"/>
          <w:sz w:val="20"/>
          <w:szCs w:val="20"/>
        </w:rPr>
        <w:t>the UN</w:t>
      </w:r>
      <w:r w:rsidR="00D06351" w:rsidRPr="00CE4E91">
        <w:rPr>
          <w:rFonts w:ascii="Arial" w:hAnsi="Arial" w:cs="Arial"/>
          <w:sz w:val="20"/>
          <w:szCs w:val="20"/>
        </w:rPr>
        <w:t xml:space="preserve"> </w:t>
      </w:r>
      <w:r w:rsidR="00E97A33" w:rsidRPr="00CE4E91">
        <w:rPr>
          <w:rFonts w:ascii="Arial" w:hAnsi="Arial" w:cs="Arial"/>
          <w:sz w:val="20"/>
          <w:szCs w:val="20"/>
        </w:rPr>
        <w:t>Basic Principles on the Role of Lawyers</w:t>
      </w:r>
      <w:r w:rsidR="00D06351" w:rsidRPr="00CE4E91">
        <w:rPr>
          <w:rFonts w:ascii="Arial" w:hAnsi="Arial" w:cs="Arial"/>
          <w:sz w:val="20"/>
          <w:szCs w:val="20"/>
        </w:rPr>
        <w:t xml:space="preserve">. </w:t>
      </w:r>
    </w:p>
    <w:p w:rsidR="0026766F" w:rsidRPr="00F95961" w:rsidRDefault="0026766F" w:rsidP="007D68D1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7D68D1" w:rsidP="007D68D1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881804">
        <w:t>24</w:t>
      </w:r>
      <w:r>
        <w:t xml:space="preserve"> October,</w:t>
      </w:r>
      <w:r w:rsidR="005B77D9">
        <w:t xml:space="preserve"> 2018</w:t>
      </w:r>
      <w:r w:rsidR="0026766F" w:rsidRPr="00F95961">
        <w:t xml:space="preserve"> </w:t>
      </w:r>
      <w:r w:rsidR="00C90B42">
        <w:t>To</w:t>
      </w:r>
      <w:r w:rsidR="0026766F" w:rsidRPr="00F95961">
        <w:t>:</w:t>
      </w:r>
    </w:p>
    <w:p w:rsidR="005534BC" w:rsidRDefault="005534BC" w:rsidP="007D68D1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7D68D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CA22B8" w:rsidRPr="005F42C3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5F42C3">
        <w:rPr>
          <w:rFonts w:cs="Arial"/>
          <w:color w:val="000000" w:themeColor="text1"/>
          <w:sz w:val="16"/>
          <w:szCs w:val="16"/>
          <w:u w:val="single"/>
        </w:rPr>
        <w:t>Minister of Interior</w:t>
      </w:r>
    </w:p>
    <w:p w:rsidR="00CA22B8" w:rsidRPr="005F42C3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5F42C3">
        <w:rPr>
          <w:rFonts w:cs="Arial"/>
          <w:color w:val="000000" w:themeColor="text1"/>
          <w:sz w:val="16"/>
          <w:szCs w:val="16"/>
        </w:rPr>
        <w:t>Ministry of the Interior of the Russian Federation</w:t>
      </w:r>
    </w:p>
    <w:p w:rsidR="00CA22B8" w:rsidRPr="005F42C3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5F42C3">
        <w:rPr>
          <w:rFonts w:cs="Arial"/>
          <w:color w:val="000000" w:themeColor="text1"/>
          <w:sz w:val="16"/>
          <w:szCs w:val="16"/>
        </w:rPr>
        <w:t>Vladimir Kokoltsev</w:t>
      </w:r>
    </w:p>
    <w:p w:rsidR="00CA22B8" w:rsidRPr="005F42C3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5F42C3">
        <w:rPr>
          <w:rFonts w:cs="Arial"/>
          <w:color w:val="000000" w:themeColor="text1"/>
          <w:sz w:val="16"/>
          <w:szCs w:val="16"/>
        </w:rPr>
        <w:t>Ul. Zhitnaya d. 16</w:t>
      </w:r>
    </w:p>
    <w:p w:rsidR="00CA22B8" w:rsidRPr="005F42C3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5F42C3">
        <w:rPr>
          <w:rFonts w:cs="Arial"/>
          <w:color w:val="000000" w:themeColor="text1"/>
          <w:sz w:val="16"/>
          <w:szCs w:val="16"/>
        </w:rPr>
        <w:t>119049 Moscow, Russian Federation</w:t>
      </w:r>
    </w:p>
    <w:p w:rsidR="00CA22B8" w:rsidRPr="005F42C3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5F42C3">
        <w:rPr>
          <w:rFonts w:cs="Arial"/>
          <w:color w:val="000000" w:themeColor="text1"/>
          <w:sz w:val="16"/>
          <w:szCs w:val="16"/>
        </w:rPr>
        <w:t>Fax: +7 495 667 05 98 (wait for signal)</w:t>
      </w:r>
    </w:p>
    <w:p w:rsidR="007D68D1" w:rsidRPr="005F42C3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b/>
          <w:color w:val="000000" w:themeColor="text1"/>
          <w:sz w:val="16"/>
          <w:szCs w:val="16"/>
        </w:rPr>
      </w:pPr>
      <w:r w:rsidRPr="005F42C3">
        <w:rPr>
          <w:rFonts w:cs="Arial"/>
          <w:b/>
          <w:color w:val="000000" w:themeColor="text1"/>
          <w:sz w:val="16"/>
          <w:szCs w:val="16"/>
        </w:rPr>
        <w:t>Salutation: Dear Minister</w:t>
      </w:r>
    </w:p>
    <w:p w:rsidR="007D68D1" w:rsidRPr="005F42C3" w:rsidRDefault="007D68D1" w:rsidP="0013519B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5F42C3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Ambassador Anatoly </w:t>
      </w:r>
      <w:proofErr w:type="spellStart"/>
      <w:r w:rsidRPr="005F42C3">
        <w:rPr>
          <w:rFonts w:ascii="Arial" w:hAnsi="Arial" w:cs="Arial"/>
          <w:color w:val="000000" w:themeColor="text1"/>
          <w:sz w:val="16"/>
          <w:szCs w:val="16"/>
          <w:u w:val="single"/>
        </w:rPr>
        <w:t>Antonov</w:t>
      </w:r>
      <w:proofErr w:type="spellEnd"/>
      <w:r w:rsidRPr="005F42C3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, </w:t>
      </w:r>
      <w:r w:rsidR="005F42C3" w:rsidRPr="005F42C3">
        <w:rPr>
          <w:rFonts w:ascii="Arial" w:hAnsi="Arial" w:cs="Arial"/>
          <w:color w:val="000000" w:themeColor="text1"/>
          <w:sz w:val="16"/>
          <w:szCs w:val="16"/>
          <w:u w:val="single"/>
        </w:rPr>
        <w:br/>
      </w:r>
      <w:r w:rsidRPr="005F42C3">
        <w:rPr>
          <w:rFonts w:ascii="Arial" w:hAnsi="Arial" w:cs="Arial"/>
          <w:color w:val="000000" w:themeColor="text1"/>
          <w:sz w:val="16"/>
          <w:szCs w:val="16"/>
          <w:u w:val="single"/>
        </w:rPr>
        <w:t>Embassy of the Russian Federation</w:t>
      </w:r>
    </w:p>
    <w:p w:rsidR="007D68D1" w:rsidRPr="005F42C3" w:rsidRDefault="007D68D1" w:rsidP="001351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5F42C3">
        <w:rPr>
          <w:rFonts w:ascii="Arial" w:hAnsi="Arial" w:cs="Arial"/>
          <w:color w:val="000000" w:themeColor="text1"/>
          <w:sz w:val="16"/>
          <w:szCs w:val="16"/>
        </w:rPr>
        <w:t>2650 Wisconsin Ave. NW, Washington DC 20007</w:t>
      </w:r>
    </w:p>
    <w:p w:rsidR="007D68D1" w:rsidRPr="005F42C3" w:rsidRDefault="00CC339E" w:rsidP="001351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5F42C3">
        <w:rPr>
          <w:rFonts w:ascii="Arial" w:hAnsi="Arial" w:cs="Arial"/>
          <w:color w:val="000000" w:themeColor="text1"/>
          <w:sz w:val="16"/>
          <w:szCs w:val="16"/>
        </w:rPr>
        <w:t>Phone: 1 202 298 5700 I</w:t>
      </w:r>
      <w:r w:rsidR="007D68D1" w:rsidRPr="005F42C3">
        <w:rPr>
          <w:rFonts w:ascii="Arial" w:hAnsi="Arial" w:cs="Arial"/>
          <w:color w:val="000000" w:themeColor="text1"/>
          <w:sz w:val="16"/>
          <w:szCs w:val="16"/>
        </w:rPr>
        <w:t xml:space="preserve"> Fax: 1 202 298 5735</w:t>
      </w:r>
    </w:p>
    <w:p w:rsidR="007D68D1" w:rsidRPr="005F42C3" w:rsidRDefault="007D68D1" w:rsidP="001351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5F42C3">
        <w:rPr>
          <w:rFonts w:ascii="Arial" w:hAnsi="Arial" w:cs="Arial"/>
          <w:color w:val="000000" w:themeColor="text1"/>
          <w:sz w:val="16"/>
          <w:szCs w:val="16"/>
        </w:rPr>
        <w:t>Emai</w:t>
      </w:r>
      <w:r w:rsidRPr="00A544AF">
        <w:rPr>
          <w:rFonts w:ascii="Arial" w:hAnsi="Arial" w:cs="Arial"/>
          <w:color w:val="000000" w:themeColor="text1"/>
          <w:sz w:val="16"/>
          <w:szCs w:val="16"/>
        </w:rPr>
        <w:t xml:space="preserve">l: </w:t>
      </w:r>
      <w:hyperlink r:id="rId11" w:history="1">
        <w:r w:rsidR="00344DF5" w:rsidRPr="00A544AF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rusembusa@mid.ru</w:t>
        </w:r>
      </w:hyperlink>
    </w:p>
    <w:p w:rsidR="007D68D1" w:rsidRPr="005F42C3" w:rsidRDefault="007D68D1" w:rsidP="001351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5F42C3">
        <w:rPr>
          <w:rFonts w:ascii="Arial" w:hAnsi="Arial" w:cs="Arial"/>
          <w:color w:val="000000" w:themeColor="text1"/>
          <w:sz w:val="16"/>
          <w:szCs w:val="16"/>
        </w:rPr>
        <w:t>Twitter</w:t>
      </w:r>
      <w:r w:rsidR="00CC339E" w:rsidRPr="005F42C3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hyperlink r:id="rId12" w:history="1">
        <w:r w:rsidR="00CC339E" w:rsidRPr="005F42C3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@RusEmbUSA</w:t>
        </w:r>
      </w:hyperlink>
      <w:r w:rsidR="00CC339E" w:rsidRPr="005F42C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</w:p>
    <w:p w:rsidR="007D68D1" w:rsidRPr="005F42C3" w:rsidRDefault="007D68D1" w:rsidP="0013519B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5F42C3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7D68D1" w:rsidRPr="00CC339E" w:rsidRDefault="007D68D1" w:rsidP="0013519B">
      <w:pPr>
        <w:pStyle w:val="PlainText"/>
        <w:rPr>
          <w:rFonts w:ascii="Courier New" w:hAnsi="Courier New" w:cs="Courier New"/>
          <w:color w:val="000000" w:themeColor="text1"/>
        </w:rPr>
        <w:sectPr w:rsidR="007D68D1" w:rsidRPr="00CC339E" w:rsidSect="007D68D1">
          <w:type w:val="continuous"/>
          <w:pgSz w:w="12240" w:h="15840" w:code="1"/>
          <w:pgMar w:top="720" w:right="720" w:bottom="2160" w:left="720" w:header="0" w:footer="562" w:gutter="0"/>
          <w:cols w:num="2" w:space="567"/>
          <w:titlePg/>
          <w:docGrid w:linePitch="360"/>
        </w:sectPr>
      </w:pPr>
    </w:p>
    <w:p w:rsidR="007D68D1" w:rsidRDefault="007D68D1" w:rsidP="0013519B">
      <w:pPr>
        <w:pStyle w:val="PlainText"/>
        <w:rPr>
          <w:rFonts w:ascii="Courier New" w:hAnsi="Courier New" w:cs="Courier New"/>
        </w:rPr>
      </w:pPr>
    </w:p>
    <w:p w:rsidR="00CC339E" w:rsidRPr="00CC339E" w:rsidRDefault="00CC339E" w:rsidP="00CC339E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 w:rsidRPr="00CC339E">
        <w:rPr>
          <w:rFonts w:ascii="Arial" w:hAnsi="Arial" w:cs="Arial"/>
          <w:b/>
          <w:color w:val="000000" w:themeColor="text1"/>
          <w:sz w:val="20"/>
          <w:szCs w:val="20"/>
        </w:rPr>
        <w:t>2) LET US KNOW YOU TOOK ACTION</w:t>
      </w:r>
    </w:p>
    <w:p w:rsidR="00CC339E" w:rsidRPr="00CC339E" w:rsidRDefault="00A544AF" w:rsidP="00CC339E">
      <w:pPr>
        <w:pStyle w:val="NoSpacing"/>
        <w:rPr>
          <w:rFonts w:ascii="Arial" w:hAnsi="Arial" w:cs="Arial"/>
          <w:i/>
          <w:color w:val="000000" w:themeColor="text1"/>
          <w:sz w:val="20"/>
          <w:szCs w:val="20"/>
          <w:lang w:val="en-GB"/>
        </w:rPr>
      </w:pPr>
      <w:hyperlink r:id="rId13" w:history="1">
        <w:r w:rsidR="00CC339E" w:rsidRPr="00CC339E">
          <w:rPr>
            <w:rStyle w:val="Hyperlink"/>
            <w:rFonts w:ascii="Arial" w:hAnsi="Arial" w:cs="Arial"/>
            <w:b/>
            <w:color w:val="0070C0"/>
            <w:sz w:val="20"/>
            <w:szCs w:val="20"/>
            <w:lang w:val="en-GB"/>
          </w:rPr>
          <w:t>Click here</w:t>
        </w:r>
      </w:hyperlink>
      <w:r w:rsidR="00CC339E" w:rsidRPr="00CC339E">
        <w:rPr>
          <w:rFonts w:ascii="Arial" w:hAnsi="Arial" w:cs="Arial"/>
          <w:sz w:val="20"/>
          <w:szCs w:val="20"/>
          <w:lang w:val="en-GB"/>
        </w:rPr>
        <w:t xml:space="preserve"> </w:t>
      </w:r>
      <w:r w:rsidR="00CC339E" w:rsidRPr="00CC339E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to let us know if you took action on this case! </w:t>
      </w:r>
      <w:r w:rsidR="00CC339E" w:rsidRPr="00CC339E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This is Urgent Action 167.18</w:t>
      </w:r>
    </w:p>
    <w:p w:rsidR="00CC339E" w:rsidRPr="00CC339E" w:rsidRDefault="00CC339E" w:rsidP="00CC339E">
      <w:pPr>
        <w:pStyle w:val="PlainText"/>
        <w:rPr>
          <w:rFonts w:ascii="Arial" w:hAnsi="Arial" w:cs="Arial"/>
          <w:color w:val="000000" w:themeColor="text1"/>
          <w:sz w:val="20"/>
          <w:szCs w:val="20"/>
        </w:rPr>
      </w:pPr>
      <w:r w:rsidRPr="00CC339E">
        <w:rPr>
          <w:rFonts w:ascii="Arial" w:hAnsi="Arial" w:cs="Arial"/>
          <w:color w:val="000000" w:themeColor="text1"/>
          <w:sz w:val="20"/>
          <w:szCs w:val="20"/>
          <w:lang w:val="en-GB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7D68D1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682EDF" w:rsidRPr="00682EDF" w:rsidRDefault="00682EDF" w:rsidP="007D68D1">
      <w:pPr>
        <w:rPr>
          <w:rFonts w:cs="Arial"/>
          <w:sz w:val="38"/>
          <w:szCs w:val="38"/>
        </w:rPr>
      </w:pPr>
      <w:r w:rsidRPr="00682EDF">
        <w:rPr>
          <w:rStyle w:val="AIHeadline"/>
          <w:rFonts w:cs="Arial"/>
          <w:snapToGrid w:val="0"/>
          <w:sz w:val="38"/>
          <w:szCs w:val="38"/>
        </w:rPr>
        <w:t>lawyer assaulted and arbitrarily detained</w:t>
      </w:r>
    </w:p>
    <w:p w:rsidR="0026766F" w:rsidRPr="00F95961" w:rsidRDefault="0026766F" w:rsidP="007D68D1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4A6306" w:rsidRPr="0050635B" w:rsidRDefault="004A6306" w:rsidP="007D68D1">
      <w:pPr>
        <w:rPr>
          <w:rFonts w:ascii="Arial" w:hAnsi="Arial" w:cs="Arial"/>
          <w:sz w:val="18"/>
          <w:szCs w:val="18"/>
        </w:rPr>
      </w:pPr>
      <w:r w:rsidRPr="004A6306">
        <w:rPr>
          <w:rFonts w:ascii="Arial" w:hAnsi="Arial" w:cs="Arial"/>
          <w:sz w:val="18"/>
          <w:szCs w:val="18"/>
        </w:rPr>
        <w:t xml:space="preserve">The right to freedom of peaceful assembly has been increasingly restricted in Russia </w:t>
      </w:r>
      <w:r>
        <w:rPr>
          <w:rFonts w:ascii="Arial" w:hAnsi="Arial" w:cs="Arial"/>
          <w:sz w:val="18"/>
          <w:szCs w:val="18"/>
        </w:rPr>
        <w:t>in recent years</w:t>
      </w:r>
      <w:r w:rsidRPr="004A6306">
        <w:rPr>
          <w:rFonts w:ascii="Arial" w:hAnsi="Arial" w:cs="Arial"/>
          <w:sz w:val="18"/>
          <w:szCs w:val="18"/>
        </w:rPr>
        <w:t xml:space="preserve">. The Russian authorities </w:t>
      </w:r>
      <w:r w:rsidR="000E5044" w:rsidRPr="0050635B">
        <w:rPr>
          <w:rFonts w:ascii="Arial" w:hAnsi="Arial" w:cs="Arial"/>
          <w:sz w:val="18"/>
          <w:szCs w:val="18"/>
        </w:rPr>
        <w:t xml:space="preserve">have continued to </w:t>
      </w:r>
      <w:r w:rsidRPr="0050635B">
        <w:rPr>
          <w:rFonts w:ascii="Arial" w:hAnsi="Arial" w:cs="Arial"/>
          <w:sz w:val="18"/>
          <w:szCs w:val="18"/>
        </w:rPr>
        <w:t xml:space="preserve">show </w:t>
      </w:r>
      <w:r w:rsidR="008A7089" w:rsidRPr="0050635B">
        <w:rPr>
          <w:rFonts w:ascii="Arial" w:hAnsi="Arial" w:cs="Arial"/>
          <w:sz w:val="18"/>
          <w:szCs w:val="18"/>
        </w:rPr>
        <w:t xml:space="preserve">a </w:t>
      </w:r>
      <w:r w:rsidRPr="0050635B">
        <w:rPr>
          <w:rFonts w:ascii="Arial" w:hAnsi="Arial" w:cs="Arial"/>
          <w:sz w:val="18"/>
          <w:szCs w:val="18"/>
        </w:rPr>
        <w:t>high level of intolerance to</w:t>
      </w:r>
      <w:r w:rsidR="008A7089" w:rsidRPr="0050635B">
        <w:rPr>
          <w:rFonts w:ascii="Arial" w:hAnsi="Arial" w:cs="Arial"/>
          <w:sz w:val="18"/>
          <w:szCs w:val="18"/>
        </w:rPr>
        <w:t>ward</w:t>
      </w:r>
      <w:r w:rsidRPr="0050635B">
        <w:rPr>
          <w:rFonts w:ascii="Arial" w:hAnsi="Arial" w:cs="Arial"/>
          <w:sz w:val="18"/>
          <w:szCs w:val="18"/>
        </w:rPr>
        <w:t xml:space="preserve"> “unauthorised” peaceful public protest, </w:t>
      </w:r>
      <w:r w:rsidR="00F45419" w:rsidRPr="0050635B">
        <w:rPr>
          <w:rFonts w:ascii="Arial" w:hAnsi="Arial" w:cs="Arial"/>
          <w:sz w:val="18"/>
          <w:szCs w:val="18"/>
        </w:rPr>
        <w:t xml:space="preserve">while </w:t>
      </w:r>
      <w:r w:rsidRPr="0050635B">
        <w:rPr>
          <w:rFonts w:ascii="Arial" w:hAnsi="Arial" w:cs="Arial"/>
          <w:sz w:val="18"/>
          <w:szCs w:val="18"/>
        </w:rPr>
        <w:t xml:space="preserve">police </w:t>
      </w:r>
      <w:r w:rsidR="00F45419" w:rsidRPr="0050635B">
        <w:rPr>
          <w:rFonts w:ascii="Arial" w:hAnsi="Arial" w:cs="Arial"/>
          <w:sz w:val="18"/>
          <w:szCs w:val="18"/>
        </w:rPr>
        <w:t>routinely use</w:t>
      </w:r>
      <w:r w:rsidRPr="0050635B">
        <w:rPr>
          <w:rFonts w:ascii="Arial" w:hAnsi="Arial" w:cs="Arial"/>
          <w:sz w:val="18"/>
          <w:szCs w:val="18"/>
        </w:rPr>
        <w:t xml:space="preserve"> excess</w:t>
      </w:r>
      <w:r w:rsidR="00F45419" w:rsidRPr="0050635B">
        <w:rPr>
          <w:rFonts w:ascii="Arial" w:hAnsi="Arial" w:cs="Arial"/>
          <w:sz w:val="18"/>
          <w:szCs w:val="18"/>
        </w:rPr>
        <w:t>ive force</w:t>
      </w:r>
      <w:r w:rsidR="00ED2C58" w:rsidRPr="0050635B">
        <w:rPr>
          <w:rFonts w:ascii="Arial" w:hAnsi="Arial" w:cs="Arial"/>
          <w:sz w:val="18"/>
          <w:szCs w:val="18"/>
        </w:rPr>
        <w:t xml:space="preserve"> to </w:t>
      </w:r>
      <w:r w:rsidR="00F45419" w:rsidRPr="0050635B">
        <w:rPr>
          <w:rFonts w:ascii="Arial" w:hAnsi="Arial" w:cs="Arial"/>
          <w:sz w:val="18"/>
          <w:szCs w:val="18"/>
        </w:rPr>
        <w:t>remove</w:t>
      </w:r>
      <w:r w:rsidR="00ED2C58" w:rsidRPr="0050635B">
        <w:rPr>
          <w:rFonts w:ascii="Arial" w:hAnsi="Arial" w:cs="Arial"/>
          <w:sz w:val="18"/>
          <w:szCs w:val="18"/>
        </w:rPr>
        <w:t xml:space="preserve"> and </w:t>
      </w:r>
      <w:r w:rsidR="00F45419" w:rsidRPr="0050635B">
        <w:rPr>
          <w:rFonts w:ascii="Arial" w:hAnsi="Arial" w:cs="Arial"/>
          <w:sz w:val="18"/>
          <w:szCs w:val="18"/>
        </w:rPr>
        <w:t xml:space="preserve">arrest </w:t>
      </w:r>
      <w:r w:rsidR="00ED2C58" w:rsidRPr="0050635B">
        <w:rPr>
          <w:rFonts w:ascii="Arial" w:hAnsi="Arial" w:cs="Arial"/>
          <w:sz w:val="18"/>
          <w:szCs w:val="18"/>
        </w:rPr>
        <w:t xml:space="preserve">peaceful </w:t>
      </w:r>
      <w:r w:rsidRPr="0050635B">
        <w:rPr>
          <w:rFonts w:ascii="Arial" w:hAnsi="Arial" w:cs="Arial"/>
          <w:sz w:val="18"/>
          <w:szCs w:val="18"/>
        </w:rPr>
        <w:t>protesters</w:t>
      </w:r>
      <w:r w:rsidR="00ED2C58" w:rsidRPr="0050635B">
        <w:rPr>
          <w:rFonts w:ascii="Arial" w:hAnsi="Arial" w:cs="Arial"/>
          <w:sz w:val="18"/>
          <w:szCs w:val="18"/>
        </w:rPr>
        <w:t>.</w:t>
      </w:r>
      <w:r w:rsidRPr="0050635B">
        <w:rPr>
          <w:rFonts w:ascii="Arial" w:hAnsi="Arial" w:cs="Arial"/>
          <w:sz w:val="18"/>
          <w:szCs w:val="18"/>
        </w:rPr>
        <w:t xml:space="preserve"> While </w:t>
      </w:r>
      <w:r w:rsidR="00931EB6" w:rsidRPr="0050635B">
        <w:rPr>
          <w:rFonts w:ascii="Arial" w:hAnsi="Arial" w:cs="Arial"/>
          <w:sz w:val="18"/>
          <w:szCs w:val="18"/>
        </w:rPr>
        <w:t xml:space="preserve">policing protests, </w:t>
      </w:r>
      <w:r w:rsidRPr="0050635B">
        <w:rPr>
          <w:rFonts w:ascii="Arial" w:hAnsi="Arial" w:cs="Arial"/>
          <w:sz w:val="18"/>
          <w:szCs w:val="18"/>
        </w:rPr>
        <w:t>law enforcement officials often d</w:t>
      </w:r>
      <w:r w:rsidR="00F45419" w:rsidRPr="0050635B">
        <w:rPr>
          <w:rFonts w:ascii="Arial" w:hAnsi="Arial" w:cs="Arial"/>
          <w:sz w:val="18"/>
          <w:szCs w:val="18"/>
        </w:rPr>
        <w:t>o</w:t>
      </w:r>
      <w:r w:rsidRPr="0050635B">
        <w:rPr>
          <w:rFonts w:ascii="Arial" w:hAnsi="Arial" w:cs="Arial"/>
          <w:sz w:val="18"/>
          <w:szCs w:val="18"/>
        </w:rPr>
        <w:t xml:space="preserve"> not distinguish between protesters and passers-by. The administrative court trials – those in which protesters </w:t>
      </w:r>
      <w:r w:rsidR="007E28BF" w:rsidRPr="0050635B">
        <w:rPr>
          <w:rFonts w:ascii="Arial" w:hAnsi="Arial" w:cs="Arial"/>
          <w:sz w:val="18"/>
          <w:szCs w:val="18"/>
        </w:rPr>
        <w:t>a</w:t>
      </w:r>
      <w:r w:rsidRPr="0050635B">
        <w:rPr>
          <w:rFonts w:ascii="Arial" w:hAnsi="Arial" w:cs="Arial"/>
          <w:sz w:val="18"/>
          <w:szCs w:val="18"/>
        </w:rPr>
        <w:t xml:space="preserve">re brought before a judge for the alleged violation of rules governing public assemblies or for allegedly resisting the police – </w:t>
      </w:r>
      <w:r w:rsidR="00E946D3" w:rsidRPr="0050635B">
        <w:rPr>
          <w:rFonts w:ascii="Arial" w:hAnsi="Arial" w:cs="Arial"/>
          <w:sz w:val="18"/>
          <w:szCs w:val="18"/>
        </w:rPr>
        <w:t xml:space="preserve">are </w:t>
      </w:r>
      <w:r w:rsidRPr="0050635B">
        <w:rPr>
          <w:rFonts w:ascii="Arial" w:hAnsi="Arial" w:cs="Arial"/>
          <w:sz w:val="18"/>
          <w:szCs w:val="18"/>
        </w:rPr>
        <w:t xml:space="preserve">typically swift, and </w:t>
      </w:r>
      <w:r w:rsidR="00E946D3" w:rsidRPr="0050635B">
        <w:rPr>
          <w:rFonts w:ascii="Arial" w:hAnsi="Arial" w:cs="Arial"/>
          <w:sz w:val="18"/>
          <w:szCs w:val="18"/>
        </w:rPr>
        <w:t>often appear</w:t>
      </w:r>
      <w:r w:rsidRPr="0050635B">
        <w:rPr>
          <w:rFonts w:ascii="Arial" w:hAnsi="Arial" w:cs="Arial"/>
          <w:sz w:val="18"/>
          <w:szCs w:val="18"/>
        </w:rPr>
        <w:t xml:space="preserve"> a mere formality. </w:t>
      </w:r>
      <w:r w:rsidR="00E946D3" w:rsidRPr="0050635B">
        <w:rPr>
          <w:rFonts w:ascii="Arial" w:hAnsi="Arial" w:cs="Arial"/>
          <w:sz w:val="18"/>
          <w:szCs w:val="18"/>
        </w:rPr>
        <w:t>Most trials rely</w:t>
      </w:r>
      <w:r w:rsidRPr="0050635B">
        <w:rPr>
          <w:rFonts w:ascii="Arial" w:hAnsi="Arial" w:cs="Arial"/>
          <w:sz w:val="18"/>
          <w:szCs w:val="18"/>
        </w:rPr>
        <w:t xml:space="preserve"> on widely disputed</w:t>
      </w:r>
      <w:r w:rsidR="00E946D3" w:rsidRPr="0050635B">
        <w:rPr>
          <w:rFonts w:ascii="Arial" w:hAnsi="Arial" w:cs="Arial"/>
          <w:sz w:val="18"/>
          <w:szCs w:val="18"/>
        </w:rPr>
        <w:t xml:space="preserve"> </w:t>
      </w:r>
      <w:r w:rsidRPr="0050635B">
        <w:rPr>
          <w:rFonts w:ascii="Arial" w:hAnsi="Arial" w:cs="Arial"/>
          <w:sz w:val="18"/>
          <w:szCs w:val="18"/>
        </w:rPr>
        <w:t xml:space="preserve">reports and written statements presented by the police, as the sole pieces of </w:t>
      </w:r>
      <w:r w:rsidR="00154A36" w:rsidRPr="0050635B">
        <w:rPr>
          <w:rFonts w:ascii="Arial" w:hAnsi="Arial" w:cs="Arial"/>
          <w:sz w:val="18"/>
          <w:szCs w:val="18"/>
        </w:rPr>
        <w:t>“</w:t>
      </w:r>
      <w:r w:rsidRPr="0050635B">
        <w:rPr>
          <w:rFonts w:ascii="Arial" w:hAnsi="Arial" w:cs="Arial"/>
          <w:sz w:val="18"/>
          <w:szCs w:val="18"/>
        </w:rPr>
        <w:t>evidence</w:t>
      </w:r>
      <w:r w:rsidR="00154A36" w:rsidRPr="0050635B">
        <w:rPr>
          <w:rFonts w:ascii="Arial" w:hAnsi="Arial" w:cs="Arial"/>
          <w:sz w:val="18"/>
          <w:szCs w:val="18"/>
        </w:rPr>
        <w:t>”</w:t>
      </w:r>
      <w:r w:rsidRPr="0050635B">
        <w:rPr>
          <w:rFonts w:ascii="Arial" w:hAnsi="Arial" w:cs="Arial"/>
          <w:sz w:val="18"/>
          <w:szCs w:val="18"/>
        </w:rPr>
        <w:t xml:space="preserve"> against the individuals standing trial. In most cases, judges </w:t>
      </w:r>
      <w:r w:rsidR="007E28BF" w:rsidRPr="0050635B">
        <w:rPr>
          <w:rFonts w:ascii="Arial" w:hAnsi="Arial" w:cs="Arial"/>
          <w:sz w:val="18"/>
          <w:szCs w:val="18"/>
        </w:rPr>
        <w:t xml:space="preserve">have </w:t>
      </w:r>
      <w:r w:rsidRPr="0050635B">
        <w:rPr>
          <w:rFonts w:ascii="Arial" w:hAnsi="Arial" w:cs="Arial"/>
          <w:sz w:val="18"/>
          <w:szCs w:val="18"/>
        </w:rPr>
        <w:t xml:space="preserve">accepted without question the police’s claims, such as that the individual in question had resisted their legitimate orders, even when material evidence to the contrary – such as close-range video footage from the event – </w:t>
      </w:r>
      <w:r w:rsidR="00154A36" w:rsidRPr="0050635B">
        <w:rPr>
          <w:rFonts w:ascii="Arial" w:hAnsi="Arial" w:cs="Arial"/>
          <w:sz w:val="18"/>
          <w:szCs w:val="18"/>
        </w:rPr>
        <w:t>i</w:t>
      </w:r>
      <w:r w:rsidRPr="0050635B">
        <w:rPr>
          <w:rFonts w:ascii="Arial" w:hAnsi="Arial" w:cs="Arial"/>
          <w:sz w:val="18"/>
          <w:szCs w:val="18"/>
        </w:rPr>
        <w:t>s available.</w:t>
      </w:r>
      <w:r w:rsidR="00154A36" w:rsidRPr="0050635B">
        <w:rPr>
          <w:rFonts w:ascii="Arial" w:hAnsi="Arial" w:cs="Arial"/>
          <w:sz w:val="18"/>
          <w:szCs w:val="18"/>
        </w:rPr>
        <w:t xml:space="preserve"> For more details, see “</w:t>
      </w:r>
      <w:hyperlink r:id="rId14" w:history="1">
        <w:r w:rsidR="00154A36" w:rsidRPr="009B006E">
          <w:rPr>
            <w:rStyle w:val="Hyperlink"/>
            <w:rFonts w:ascii="Arial" w:hAnsi="Arial" w:cs="Arial"/>
            <w:color w:val="auto"/>
            <w:sz w:val="18"/>
            <w:szCs w:val="18"/>
          </w:rPr>
          <w:t>Russian Federation: The right to freedom of peaceful assembly – freedom in all but name</w:t>
        </w:r>
      </w:hyperlink>
    </w:p>
    <w:p w:rsidR="004A6306" w:rsidRPr="0050635B" w:rsidRDefault="004A6306" w:rsidP="007D68D1">
      <w:pPr>
        <w:rPr>
          <w:rFonts w:ascii="Arial" w:hAnsi="Arial" w:cs="Arial"/>
          <w:sz w:val="18"/>
          <w:szCs w:val="18"/>
        </w:rPr>
      </w:pPr>
    </w:p>
    <w:p w:rsidR="005E5CCB" w:rsidRPr="0050635B" w:rsidRDefault="005E5CCB" w:rsidP="007D68D1">
      <w:pPr>
        <w:rPr>
          <w:rFonts w:ascii="Arial" w:hAnsi="Arial" w:cs="Arial"/>
          <w:sz w:val="18"/>
          <w:szCs w:val="18"/>
        </w:rPr>
      </w:pPr>
      <w:r w:rsidRPr="0050635B">
        <w:rPr>
          <w:rFonts w:ascii="Arial" w:hAnsi="Arial" w:cs="Arial"/>
          <w:sz w:val="18"/>
          <w:szCs w:val="18"/>
          <w:lang w:val="en"/>
        </w:rPr>
        <w:t>On 9 September, political opposition members organized mass rallies in more than 80 Russian cities and towns to protest pension reforms introduced by the government in June this yea</w:t>
      </w:r>
      <w:r w:rsidR="00253E39" w:rsidRPr="0050635B">
        <w:rPr>
          <w:rFonts w:ascii="Arial" w:hAnsi="Arial" w:cs="Arial"/>
          <w:sz w:val="18"/>
          <w:szCs w:val="18"/>
          <w:lang w:val="en"/>
        </w:rPr>
        <w:t>r</w:t>
      </w:r>
      <w:r w:rsidRPr="0050635B">
        <w:rPr>
          <w:rFonts w:ascii="Arial" w:hAnsi="Arial" w:cs="Arial"/>
          <w:sz w:val="18"/>
          <w:szCs w:val="18"/>
          <w:lang w:val="en"/>
        </w:rPr>
        <w:t>.</w:t>
      </w:r>
      <w:r w:rsidR="00253E39" w:rsidRPr="0050635B">
        <w:rPr>
          <w:rFonts w:ascii="Arial" w:hAnsi="Arial" w:cs="Arial"/>
          <w:sz w:val="18"/>
          <w:szCs w:val="18"/>
          <w:lang w:val="en"/>
        </w:rPr>
        <w:t xml:space="preserve"> These peaceful rallies were violently dispersed by the police and o</w:t>
      </w:r>
      <w:r w:rsidRPr="0050635B">
        <w:rPr>
          <w:rFonts w:ascii="Arial" w:hAnsi="Arial" w:cs="Arial"/>
          <w:sz w:val="18"/>
          <w:szCs w:val="18"/>
          <w:lang w:val="en"/>
        </w:rPr>
        <w:t>ver a 1</w:t>
      </w:r>
      <w:r w:rsidR="0051505C" w:rsidRPr="0050635B">
        <w:rPr>
          <w:rFonts w:ascii="Arial" w:hAnsi="Arial" w:cs="Arial"/>
          <w:sz w:val="18"/>
          <w:szCs w:val="18"/>
          <w:lang w:val="en"/>
        </w:rPr>
        <w:t>,</w:t>
      </w:r>
      <w:r w:rsidRPr="0050635B">
        <w:rPr>
          <w:rFonts w:ascii="Arial" w:hAnsi="Arial" w:cs="Arial"/>
          <w:sz w:val="18"/>
          <w:szCs w:val="18"/>
          <w:lang w:val="en"/>
        </w:rPr>
        <w:t xml:space="preserve">000 people were detained. </w:t>
      </w:r>
      <w:r w:rsidR="0051505C" w:rsidRPr="0050635B">
        <w:rPr>
          <w:rFonts w:ascii="Arial" w:hAnsi="Arial" w:cs="Arial"/>
          <w:sz w:val="18"/>
          <w:szCs w:val="18"/>
          <w:lang w:val="en"/>
        </w:rPr>
        <w:t xml:space="preserve">For details, see </w:t>
      </w:r>
      <w:r w:rsidR="0051505C" w:rsidRPr="009B006E">
        <w:rPr>
          <w:rFonts w:ascii="Arial" w:hAnsi="Arial" w:cs="Arial"/>
          <w:sz w:val="18"/>
          <w:szCs w:val="18"/>
          <w:lang w:val="en"/>
        </w:rPr>
        <w:t>“</w:t>
      </w:r>
      <w:hyperlink r:id="rId15" w:history="1">
        <w:r w:rsidR="0051505C" w:rsidRPr="009B006E">
          <w:rPr>
            <w:rStyle w:val="Hyperlink"/>
            <w:rFonts w:ascii="Arial" w:hAnsi="Arial" w:cs="Arial"/>
            <w:color w:val="auto"/>
            <w:sz w:val="18"/>
            <w:szCs w:val="18"/>
            <w:lang w:val="en"/>
          </w:rPr>
          <w:t>Russia: Police crush peaceful protests and arrest hundreds including children</w:t>
        </w:r>
      </w:hyperlink>
      <w:r w:rsidR="007D68D1">
        <w:rPr>
          <w:rFonts w:ascii="Arial" w:hAnsi="Arial" w:cs="Arial"/>
          <w:sz w:val="18"/>
          <w:szCs w:val="18"/>
          <w:lang w:val="en"/>
        </w:rPr>
        <w:t>".</w:t>
      </w:r>
    </w:p>
    <w:p w:rsidR="005E5CCB" w:rsidRPr="0050635B" w:rsidRDefault="005E5CCB" w:rsidP="007D68D1">
      <w:pPr>
        <w:rPr>
          <w:rFonts w:ascii="Arial" w:hAnsi="Arial" w:cs="Arial"/>
          <w:sz w:val="18"/>
          <w:szCs w:val="18"/>
        </w:rPr>
      </w:pPr>
    </w:p>
    <w:p w:rsidR="0064110D" w:rsidRDefault="00886822" w:rsidP="00CC339E">
      <w:pPr>
        <w:rPr>
          <w:rFonts w:ascii="Arial" w:hAnsi="Arial" w:cs="Arial"/>
          <w:sz w:val="18"/>
          <w:szCs w:val="18"/>
        </w:rPr>
      </w:pPr>
      <w:r w:rsidRPr="0050635B">
        <w:rPr>
          <w:rFonts w:ascii="Arial" w:hAnsi="Arial" w:cs="Arial"/>
          <w:sz w:val="18"/>
          <w:szCs w:val="18"/>
        </w:rPr>
        <w:t xml:space="preserve">The beating and detention of Mikhail Benyash has caused outrage and protest among lawyers in Russia. An online petition demanding </w:t>
      </w:r>
      <w:r w:rsidR="007E28BF" w:rsidRPr="0050635B">
        <w:rPr>
          <w:rFonts w:ascii="Arial" w:hAnsi="Arial" w:cs="Arial"/>
          <w:sz w:val="18"/>
          <w:szCs w:val="18"/>
        </w:rPr>
        <w:t>that</w:t>
      </w:r>
      <w:r w:rsidRPr="0050635B">
        <w:rPr>
          <w:rFonts w:ascii="Arial" w:hAnsi="Arial" w:cs="Arial"/>
          <w:sz w:val="18"/>
          <w:szCs w:val="18"/>
        </w:rPr>
        <w:t xml:space="preserve"> </w:t>
      </w:r>
      <w:r w:rsidR="00CA22B8" w:rsidRPr="0050635B">
        <w:rPr>
          <w:rFonts w:ascii="Arial" w:hAnsi="Arial" w:cs="Arial"/>
          <w:sz w:val="18"/>
          <w:szCs w:val="18"/>
        </w:rPr>
        <w:t>the Russian Federal Chamber of Lawyer’s</w:t>
      </w:r>
      <w:r w:rsidRPr="0050635B">
        <w:rPr>
          <w:rFonts w:ascii="Arial" w:hAnsi="Arial" w:cs="Arial"/>
          <w:sz w:val="18"/>
          <w:szCs w:val="18"/>
        </w:rPr>
        <w:t xml:space="preserve"> take measures to protect </w:t>
      </w:r>
      <w:r w:rsidR="007E28BF" w:rsidRPr="0050635B">
        <w:rPr>
          <w:rFonts w:ascii="Arial" w:hAnsi="Arial" w:cs="Arial"/>
          <w:sz w:val="18"/>
          <w:szCs w:val="18"/>
        </w:rPr>
        <w:t xml:space="preserve">the </w:t>
      </w:r>
      <w:r w:rsidRPr="0050635B">
        <w:rPr>
          <w:rFonts w:ascii="Arial" w:hAnsi="Arial" w:cs="Arial"/>
          <w:sz w:val="18"/>
          <w:szCs w:val="18"/>
        </w:rPr>
        <w:t>interest</w:t>
      </w:r>
      <w:r w:rsidR="00C81B5D" w:rsidRPr="0050635B">
        <w:rPr>
          <w:rFonts w:ascii="Arial" w:hAnsi="Arial" w:cs="Arial"/>
          <w:sz w:val="18"/>
          <w:szCs w:val="18"/>
        </w:rPr>
        <w:t>s</w:t>
      </w:r>
      <w:r w:rsidRPr="0050635B">
        <w:rPr>
          <w:rFonts w:ascii="Arial" w:hAnsi="Arial" w:cs="Arial"/>
          <w:sz w:val="18"/>
          <w:szCs w:val="18"/>
        </w:rPr>
        <w:t xml:space="preserve"> of </w:t>
      </w:r>
      <w:r w:rsidR="003924B7" w:rsidRPr="0050635B">
        <w:rPr>
          <w:rFonts w:ascii="Arial" w:hAnsi="Arial" w:cs="Arial"/>
          <w:sz w:val="18"/>
          <w:szCs w:val="18"/>
        </w:rPr>
        <w:t xml:space="preserve">its members </w:t>
      </w:r>
      <w:r w:rsidRPr="0050635B">
        <w:rPr>
          <w:rFonts w:ascii="Arial" w:hAnsi="Arial" w:cs="Arial"/>
          <w:sz w:val="18"/>
          <w:szCs w:val="18"/>
        </w:rPr>
        <w:t xml:space="preserve">and </w:t>
      </w:r>
      <w:r w:rsidR="007E28BF" w:rsidRPr="0050635B">
        <w:rPr>
          <w:rFonts w:ascii="Arial" w:hAnsi="Arial" w:cs="Arial"/>
          <w:sz w:val="18"/>
          <w:szCs w:val="18"/>
        </w:rPr>
        <w:t xml:space="preserve">that </w:t>
      </w:r>
      <w:r w:rsidRPr="0050635B">
        <w:rPr>
          <w:rFonts w:ascii="Arial" w:hAnsi="Arial" w:cs="Arial"/>
          <w:sz w:val="18"/>
          <w:szCs w:val="18"/>
        </w:rPr>
        <w:t xml:space="preserve">state authorities </w:t>
      </w:r>
      <w:r w:rsidR="00C81B5D" w:rsidRPr="0050635B">
        <w:rPr>
          <w:rFonts w:ascii="Arial" w:hAnsi="Arial" w:cs="Arial"/>
          <w:sz w:val="18"/>
          <w:szCs w:val="18"/>
        </w:rPr>
        <w:t xml:space="preserve">conduct </w:t>
      </w:r>
      <w:r w:rsidRPr="0050635B">
        <w:rPr>
          <w:rFonts w:ascii="Arial" w:hAnsi="Arial" w:cs="Arial"/>
          <w:sz w:val="18"/>
          <w:szCs w:val="18"/>
        </w:rPr>
        <w:t>an effective investigation into the incident was signed by more than 300 lawyers f</w:t>
      </w:r>
      <w:r w:rsidR="00C81B5D" w:rsidRPr="0050635B">
        <w:rPr>
          <w:rFonts w:ascii="Arial" w:hAnsi="Arial" w:cs="Arial"/>
          <w:sz w:val="18"/>
          <w:szCs w:val="18"/>
        </w:rPr>
        <w:t>ro</w:t>
      </w:r>
      <w:r w:rsidRPr="0050635B">
        <w:rPr>
          <w:rFonts w:ascii="Arial" w:hAnsi="Arial" w:cs="Arial"/>
          <w:sz w:val="18"/>
          <w:szCs w:val="18"/>
        </w:rPr>
        <w:t xml:space="preserve">m over 50 regions </w:t>
      </w:r>
      <w:r w:rsidR="00183381" w:rsidRPr="0050635B">
        <w:rPr>
          <w:rFonts w:ascii="Arial" w:hAnsi="Arial" w:cs="Arial"/>
          <w:sz w:val="18"/>
          <w:szCs w:val="18"/>
        </w:rPr>
        <w:t>across</w:t>
      </w:r>
      <w:r w:rsidR="00CE4E91" w:rsidRPr="0050635B">
        <w:rPr>
          <w:rFonts w:ascii="Arial" w:hAnsi="Arial" w:cs="Arial"/>
          <w:sz w:val="18"/>
          <w:szCs w:val="18"/>
        </w:rPr>
        <w:t xml:space="preserve"> Russia.</w:t>
      </w:r>
    </w:p>
    <w:p w:rsidR="00CC339E" w:rsidRPr="00CC339E" w:rsidRDefault="00CC339E" w:rsidP="00CC339E">
      <w:pPr>
        <w:rPr>
          <w:rFonts w:ascii="Arial" w:hAnsi="Arial" w:cs="Arial"/>
          <w:sz w:val="18"/>
          <w:szCs w:val="18"/>
        </w:rPr>
      </w:pPr>
    </w:p>
    <w:p w:rsidR="0026766F" w:rsidRPr="00F95961" w:rsidRDefault="0026766F" w:rsidP="007D68D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CA22B8">
        <w:rPr>
          <w:rFonts w:ascii="Arial" w:hAnsi="Arial" w:cs="Arial"/>
          <w:sz w:val="16"/>
          <w:szCs w:val="16"/>
        </w:rPr>
        <w:t xml:space="preserve"> Mikhail Benyash</w:t>
      </w:r>
    </w:p>
    <w:p w:rsidR="0026766F" w:rsidRPr="00CC339E" w:rsidRDefault="0026766F" w:rsidP="00CC339E">
      <w:pPr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CC339E" w:rsidSect="007D68D1">
          <w:footerReference w:type="default" r:id="rId16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CA22B8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CC339E">
      <w:pPr>
        <w:pStyle w:val="AITextSmallNoLineSpacing"/>
        <w:tabs>
          <w:tab w:val="left" w:pos="405"/>
        </w:tabs>
        <w:spacing w:line="240" w:lineRule="auto"/>
        <w:rPr>
          <w:rFonts w:cs="Arial"/>
          <w:sz w:val="18"/>
        </w:rPr>
      </w:pPr>
    </w:p>
    <w:p w:rsidR="007E1856" w:rsidRPr="00CE4E91" w:rsidRDefault="0026766F" w:rsidP="007D68D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5B77D9">
        <w:rPr>
          <w:rFonts w:ascii="Arial" w:hAnsi="Arial" w:cs="Arial"/>
          <w:sz w:val="16"/>
          <w:szCs w:val="16"/>
        </w:rPr>
        <w:t>167/18</w:t>
      </w:r>
      <w:r w:rsidR="005B77D9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5B77D9" w:rsidRPr="005B77D9">
        <w:rPr>
          <w:rFonts w:ascii="Arial" w:hAnsi="Arial" w:cs="Arial"/>
          <w:sz w:val="16"/>
          <w:szCs w:val="16"/>
        </w:rPr>
        <w:t>EUR 46/9069/2018</w:t>
      </w:r>
      <w:r w:rsidR="00CB1C97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5B77D9">
        <w:rPr>
          <w:rFonts w:ascii="Arial" w:hAnsi="Arial" w:cs="Arial"/>
          <w:sz w:val="16"/>
          <w:szCs w:val="16"/>
        </w:rPr>
        <w:t>1</w:t>
      </w:r>
      <w:r w:rsidR="00881804">
        <w:rPr>
          <w:rFonts w:ascii="Arial" w:hAnsi="Arial" w:cs="Arial"/>
          <w:sz w:val="16"/>
          <w:szCs w:val="16"/>
        </w:rPr>
        <w:t>2</w:t>
      </w:r>
      <w:r w:rsidR="005B77D9">
        <w:rPr>
          <w:rFonts w:ascii="Arial" w:hAnsi="Arial" w:cs="Arial"/>
          <w:sz w:val="16"/>
          <w:szCs w:val="16"/>
        </w:rPr>
        <w:t xml:space="preserve"> September 2018</w:t>
      </w:r>
    </w:p>
    <w:p w:rsidR="0026766F" w:rsidRPr="002A2604" w:rsidRDefault="0026766F" w:rsidP="007D68D1">
      <w:pPr>
        <w:rPr>
          <w:rFonts w:ascii="Arial" w:hAnsi="Arial" w:cs="Arial"/>
          <w:sz w:val="16"/>
          <w:szCs w:val="16"/>
        </w:rPr>
      </w:pPr>
    </w:p>
    <w:sectPr w:rsidR="0026766F" w:rsidRPr="002A2604" w:rsidSect="007D68D1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88" w:rsidRDefault="003A1188">
      <w:r>
        <w:separator/>
      </w:r>
    </w:p>
  </w:endnote>
  <w:endnote w:type="continuationSeparator" w:id="0">
    <w:p w:rsidR="003A1188" w:rsidRDefault="003A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3A1188">
    <w:pPr>
      <w:pStyle w:val="Footer"/>
    </w:pPr>
    <w:r w:rsidRPr="006C19F4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9E" w:rsidRPr="00834EA4" w:rsidRDefault="00CC339E" w:rsidP="00CC339E">
    <w:pPr>
      <w:pStyle w:val="ListParagraph"/>
      <w:numPr>
        <w:ilvl w:val="0"/>
        <w:numId w:val="7"/>
      </w:numPr>
      <w:spacing w:after="0" w:line="240" w:lineRule="auto"/>
      <w:rPr>
        <w:rFonts w:asciiTheme="majorHAnsi" w:hAnsiTheme="majorHAnsi" w:cs="Arial"/>
        <w:sz w:val="20"/>
        <w:szCs w:val="20"/>
      </w:rPr>
    </w:pPr>
  </w:p>
  <w:p w:rsidR="00CC339E" w:rsidRPr="00834EA4" w:rsidRDefault="00CC339E" w:rsidP="00CC339E">
    <w:pPr>
      <w:jc w:val="center"/>
      <w:rPr>
        <w:rFonts w:asciiTheme="majorHAnsi" w:hAnsiTheme="majorHAnsi" w:cs="Arial"/>
        <w:sz w:val="16"/>
        <w:szCs w:val="16"/>
      </w:rPr>
    </w:pPr>
    <w:r w:rsidRPr="00834EA4">
      <w:rPr>
        <w:rFonts w:asciiTheme="majorHAnsi" w:hAnsiTheme="majorHAnsi" w:cs="Arial"/>
        <w:sz w:val="16"/>
        <w:szCs w:val="16"/>
      </w:rPr>
      <w:t xml:space="preserve">AIUSA’s Urgent Action Network | </w:t>
    </w:r>
    <w:r w:rsidRPr="00E47A47">
      <w:rPr>
        <w:rFonts w:asciiTheme="majorHAnsi" w:hAnsiTheme="majorHAnsi" w:cs="Arial"/>
        <w:sz w:val="16"/>
        <w:szCs w:val="16"/>
      </w:rPr>
      <w:t xml:space="preserve">600 Pennsylvania Avenue, SE, 5th Floor, Washington, DC 20003 </w:t>
    </w:r>
  </w:p>
  <w:p w:rsidR="00CC339E" w:rsidRDefault="00CC339E" w:rsidP="00CC339E">
    <w:pPr>
      <w:jc w:val="center"/>
      <w:rPr>
        <w:rFonts w:asciiTheme="majorHAnsi" w:hAnsiTheme="majorHAnsi"/>
        <w:sz w:val="18"/>
      </w:rPr>
    </w:pPr>
    <w:r w:rsidRPr="00834EA4">
      <w:rPr>
        <w:rFonts w:asciiTheme="majorHAnsi" w:hAnsiTheme="majorHAnsi" w:cs="Arial"/>
        <w:sz w:val="16"/>
        <w:szCs w:val="16"/>
      </w:rPr>
      <w:t>T (212) 807- 8400 | uan@aiusa.org |</w:t>
    </w:r>
    <w:r w:rsidRPr="00CC339E">
      <w:rPr>
        <w:rFonts w:asciiTheme="majorHAnsi" w:hAnsiTheme="majorHAnsi" w:cs="Arial"/>
        <w:color w:val="0070C0"/>
        <w:sz w:val="16"/>
        <w:szCs w:val="16"/>
      </w:rPr>
      <w:t xml:space="preserve"> </w:t>
    </w:r>
    <w:r w:rsidRPr="005F42C3">
      <w:rPr>
        <w:rFonts w:asciiTheme="majorHAnsi" w:hAnsiTheme="majorHAnsi" w:cs="Arial"/>
        <w:sz w:val="16"/>
        <w:szCs w:val="16"/>
      </w:rPr>
      <w:t>www.amnestyusa.org/uan</w:t>
    </w:r>
  </w:p>
  <w:p w:rsidR="00CC339E" w:rsidRPr="00D0106D" w:rsidRDefault="00CC339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88" w:rsidRDefault="003A1188">
      <w:r>
        <w:separator/>
      </w:r>
    </w:p>
  </w:footnote>
  <w:footnote w:type="continuationSeparator" w:id="0">
    <w:p w:rsidR="003A1188" w:rsidRDefault="003A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5B77D9">
      <w:rPr>
        <w:rFonts w:ascii="Amnesty Trade Gothic" w:hAnsi="Amnesty Trade Gothic"/>
        <w:sz w:val="16"/>
        <w:szCs w:val="16"/>
      </w:rPr>
      <w:t xml:space="preserve">167/18 </w:t>
    </w:r>
    <w:r>
      <w:rPr>
        <w:rFonts w:ascii="Amnesty Trade Gothic" w:hAnsi="Amnesty Trade Gothic"/>
        <w:sz w:val="16"/>
        <w:szCs w:val="16"/>
      </w:rPr>
      <w:t>Index:</w:t>
    </w:r>
    <w:r w:rsidR="005B77D9">
      <w:rPr>
        <w:rFonts w:ascii="Amnesty Trade Gothic" w:hAnsi="Amnesty Trade Gothic"/>
        <w:sz w:val="16"/>
        <w:szCs w:val="16"/>
      </w:rPr>
      <w:t xml:space="preserve"> </w:t>
    </w:r>
    <w:r w:rsidR="005B77D9" w:rsidRPr="005B77D9">
      <w:rPr>
        <w:rFonts w:ascii="Amnesty Trade Gothic" w:hAnsi="Amnesty Trade Gothic"/>
        <w:sz w:val="16"/>
        <w:szCs w:val="16"/>
      </w:rPr>
      <w:t>EUR 46/9069/2018</w:t>
    </w:r>
    <w:r>
      <w:rPr>
        <w:rFonts w:ascii="Amnesty Trade Gothic" w:hAnsi="Amnesty Trade Gothic"/>
        <w:sz w:val="16"/>
        <w:szCs w:val="16"/>
      </w:rPr>
      <w:t xml:space="preserve"> </w:t>
    </w:r>
    <w:r w:rsidR="005B77D9">
      <w:rPr>
        <w:rFonts w:ascii="Amnesty Trade Gothic" w:hAnsi="Amnesty Trade Gothic"/>
        <w:sz w:val="16"/>
        <w:szCs w:val="16"/>
      </w:rPr>
      <w:t xml:space="preserve">Russian </w:t>
    </w:r>
    <w:r w:rsidR="003B3278">
      <w:rPr>
        <w:rFonts w:ascii="Amnesty Trade Gothic" w:hAnsi="Amnesty Trade Gothic"/>
        <w:sz w:val="16"/>
        <w:szCs w:val="16"/>
      </w:rPr>
      <w:t>Federation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881804">
      <w:rPr>
        <w:rFonts w:ascii="Amnesty Trade Gothic" w:hAnsi="Amnesty Trade Gothic"/>
        <w:sz w:val="16"/>
        <w:szCs w:val="16"/>
      </w:rPr>
      <w:t>12</w:t>
    </w:r>
    <w:r w:rsidR="005B77D9">
      <w:rPr>
        <w:rFonts w:ascii="Amnesty Trade Gothic" w:hAnsi="Amnesty Trade Gothic"/>
        <w:sz w:val="16"/>
        <w:szCs w:val="16"/>
      </w:rPr>
      <w:t xml:space="preserve"> September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169D27EF"/>
    <w:multiLevelType w:val="hybridMultilevel"/>
    <w:tmpl w:val="92622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642"/>
    <w:multiLevelType w:val="hybridMultilevel"/>
    <w:tmpl w:val="0C8E2792"/>
    <w:lvl w:ilvl="0" w:tplc="64102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EA7E7C6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6BA"/>
    <w:multiLevelType w:val="multilevel"/>
    <w:tmpl w:val="A53A2BD4"/>
    <w:numStyleLink w:val="AIActionPoints"/>
  </w:abstractNum>
  <w:abstractNum w:abstractNumId="4" w15:restartNumberingAfterBreak="0">
    <w:nsid w:val="24B01D35"/>
    <w:multiLevelType w:val="hybridMultilevel"/>
    <w:tmpl w:val="26D03CB4"/>
    <w:lvl w:ilvl="0" w:tplc="2AD44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05"/>
    <w:rsid w:val="000049C8"/>
    <w:rsid w:val="000102EB"/>
    <w:rsid w:val="000133E2"/>
    <w:rsid w:val="00023EE0"/>
    <w:rsid w:val="00055942"/>
    <w:rsid w:val="00090B48"/>
    <w:rsid w:val="000B0351"/>
    <w:rsid w:val="000B23F7"/>
    <w:rsid w:val="000B4A2B"/>
    <w:rsid w:val="000B77AF"/>
    <w:rsid w:val="000C31F0"/>
    <w:rsid w:val="000E5044"/>
    <w:rsid w:val="000F11B8"/>
    <w:rsid w:val="000F3498"/>
    <w:rsid w:val="00110BE0"/>
    <w:rsid w:val="00114598"/>
    <w:rsid w:val="00122869"/>
    <w:rsid w:val="00123DDE"/>
    <w:rsid w:val="001411BF"/>
    <w:rsid w:val="00151980"/>
    <w:rsid w:val="00154A36"/>
    <w:rsid w:val="001624EA"/>
    <w:rsid w:val="001671E0"/>
    <w:rsid w:val="00183381"/>
    <w:rsid w:val="001951FB"/>
    <w:rsid w:val="00196F3C"/>
    <w:rsid w:val="001B2136"/>
    <w:rsid w:val="001B2BAF"/>
    <w:rsid w:val="001B7B2B"/>
    <w:rsid w:val="001E0993"/>
    <w:rsid w:val="0024500D"/>
    <w:rsid w:val="00253E39"/>
    <w:rsid w:val="00260B00"/>
    <w:rsid w:val="0026766F"/>
    <w:rsid w:val="0027166B"/>
    <w:rsid w:val="002923B7"/>
    <w:rsid w:val="002932CE"/>
    <w:rsid w:val="0029448D"/>
    <w:rsid w:val="002A2604"/>
    <w:rsid w:val="002C1601"/>
    <w:rsid w:val="002F239B"/>
    <w:rsid w:val="00302320"/>
    <w:rsid w:val="00310926"/>
    <w:rsid w:val="0034314B"/>
    <w:rsid w:val="00344DF5"/>
    <w:rsid w:val="00347243"/>
    <w:rsid w:val="003924B7"/>
    <w:rsid w:val="003A1188"/>
    <w:rsid w:val="003A2A73"/>
    <w:rsid w:val="003B16A8"/>
    <w:rsid w:val="003B3278"/>
    <w:rsid w:val="003D377A"/>
    <w:rsid w:val="00415A74"/>
    <w:rsid w:val="004470F2"/>
    <w:rsid w:val="00475586"/>
    <w:rsid w:val="00483E30"/>
    <w:rsid w:val="004A6306"/>
    <w:rsid w:val="004B7D9A"/>
    <w:rsid w:val="004D19C7"/>
    <w:rsid w:val="004E6A6E"/>
    <w:rsid w:val="005040F2"/>
    <w:rsid w:val="0050635B"/>
    <w:rsid w:val="005149A9"/>
    <w:rsid w:val="0051505C"/>
    <w:rsid w:val="00527063"/>
    <w:rsid w:val="0053584A"/>
    <w:rsid w:val="005534BC"/>
    <w:rsid w:val="005A58EB"/>
    <w:rsid w:val="005B52C0"/>
    <w:rsid w:val="005B77D9"/>
    <w:rsid w:val="005C2CBA"/>
    <w:rsid w:val="005C2FE0"/>
    <w:rsid w:val="005C41FB"/>
    <w:rsid w:val="005E065D"/>
    <w:rsid w:val="005E3947"/>
    <w:rsid w:val="005E5CCB"/>
    <w:rsid w:val="005E762F"/>
    <w:rsid w:val="005F0D06"/>
    <w:rsid w:val="005F29C5"/>
    <w:rsid w:val="005F42C3"/>
    <w:rsid w:val="006052E6"/>
    <w:rsid w:val="00606C38"/>
    <w:rsid w:val="006319B2"/>
    <w:rsid w:val="0064110D"/>
    <w:rsid w:val="00647C1A"/>
    <w:rsid w:val="00660F85"/>
    <w:rsid w:val="00673955"/>
    <w:rsid w:val="00673BB4"/>
    <w:rsid w:val="006814D6"/>
    <w:rsid w:val="006820E8"/>
    <w:rsid w:val="00682EDF"/>
    <w:rsid w:val="006C19F4"/>
    <w:rsid w:val="006C2190"/>
    <w:rsid w:val="006C2900"/>
    <w:rsid w:val="006C3DE2"/>
    <w:rsid w:val="006C7DD3"/>
    <w:rsid w:val="006D30F9"/>
    <w:rsid w:val="0071005E"/>
    <w:rsid w:val="007179E8"/>
    <w:rsid w:val="00736B40"/>
    <w:rsid w:val="007479B8"/>
    <w:rsid w:val="007620A6"/>
    <w:rsid w:val="0077354F"/>
    <w:rsid w:val="00795D45"/>
    <w:rsid w:val="007A1959"/>
    <w:rsid w:val="007A5DA8"/>
    <w:rsid w:val="007C3C94"/>
    <w:rsid w:val="007D68D1"/>
    <w:rsid w:val="007E0CAD"/>
    <w:rsid w:val="007E1856"/>
    <w:rsid w:val="007E28BF"/>
    <w:rsid w:val="007E57A7"/>
    <w:rsid w:val="008015AC"/>
    <w:rsid w:val="00815508"/>
    <w:rsid w:val="00817483"/>
    <w:rsid w:val="008224D0"/>
    <w:rsid w:val="008241AB"/>
    <w:rsid w:val="00835194"/>
    <w:rsid w:val="00842726"/>
    <w:rsid w:val="0086100E"/>
    <w:rsid w:val="0086363D"/>
    <w:rsid w:val="00875E19"/>
    <w:rsid w:val="00881804"/>
    <w:rsid w:val="00886822"/>
    <w:rsid w:val="00886A05"/>
    <w:rsid w:val="008A7089"/>
    <w:rsid w:val="008C6392"/>
    <w:rsid w:val="008E48B0"/>
    <w:rsid w:val="008F64FC"/>
    <w:rsid w:val="009144AA"/>
    <w:rsid w:val="00931EB6"/>
    <w:rsid w:val="00946781"/>
    <w:rsid w:val="00950C7F"/>
    <w:rsid w:val="00963CA3"/>
    <w:rsid w:val="00985339"/>
    <w:rsid w:val="00987C31"/>
    <w:rsid w:val="009971C5"/>
    <w:rsid w:val="009B006E"/>
    <w:rsid w:val="009C0BC3"/>
    <w:rsid w:val="009C51D1"/>
    <w:rsid w:val="009D5F0B"/>
    <w:rsid w:val="009E0910"/>
    <w:rsid w:val="009F4BB3"/>
    <w:rsid w:val="00A23405"/>
    <w:rsid w:val="00A46AAB"/>
    <w:rsid w:val="00A544AF"/>
    <w:rsid w:val="00A75241"/>
    <w:rsid w:val="00AD336A"/>
    <w:rsid w:val="00AF2D11"/>
    <w:rsid w:val="00AF4CF9"/>
    <w:rsid w:val="00B043D9"/>
    <w:rsid w:val="00B055D5"/>
    <w:rsid w:val="00B06E79"/>
    <w:rsid w:val="00B22D7A"/>
    <w:rsid w:val="00B4432F"/>
    <w:rsid w:val="00B45046"/>
    <w:rsid w:val="00B60FB0"/>
    <w:rsid w:val="00B811E7"/>
    <w:rsid w:val="00B84EF8"/>
    <w:rsid w:val="00B9147D"/>
    <w:rsid w:val="00BA31FC"/>
    <w:rsid w:val="00BE4AEB"/>
    <w:rsid w:val="00BF26D3"/>
    <w:rsid w:val="00C264C5"/>
    <w:rsid w:val="00C56046"/>
    <w:rsid w:val="00C64997"/>
    <w:rsid w:val="00C81B5D"/>
    <w:rsid w:val="00C90B42"/>
    <w:rsid w:val="00CA068B"/>
    <w:rsid w:val="00CA18E4"/>
    <w:rsid w:val="00CA22B8"/>
    <w:rsid w:val="00CB1C97"/>
    <w:rsid w:val="00CC339E"/>
    <w:rsid w:val="00CD2263"/>
    <w:rsid w:val="00CE4E91"/>
    <w:rsid w:val="00CE6658"/>
    <w:rsid w:val="00D0106D"/>
    <w:rsid w:val="00D03746"/>
    <w:rsid w:val="00D06351"/>
    <w:rsid w:val="00D20DEB"/>
    <w:rsid w:val="00D570AA"/>
    <w:rsid w:val="00D61DD9"/>
    <w:rsid w:val="00D63AA5"/>
    <w:rsid w:val="00D6401F"/>
    <w:rsid w:val="00D67F77"/>
    <w:rsid w:val="00D71F73"/>
    <w:rsid w:val="00D85FE8"/>
    <w:rsid w:val="00DA712B"/>
    <w:rsid w:val="00DC4DCE"/>
    <w:rsid w:val="00DC5FB0"/>
    <w:rsid w:val="00DD2816"/>
    <w:rsid w:val="00DD777F"/>
    <w:rsid w:val="00DF0C26"/>
    <w:rsid w:val="00E22F21"/>
    <w:rsid w:val="00E23769"/>
    <w:rsid w:val="00E2387F"/>
    <w:rsid w:val="00E5646A"/>
    <w:rsid w:val="00E601DC"/>
    <w:rsid w:val="00E6735E"/>
    <w:rsid w:val="00E776D3"/>
    <w:rsid w:val="00E86B07"/>
    <w:rsid w:val="00E90EAD"/>
    <w:rsid w:val="00E946D3"/>
    <w:rsid w:val="00E96397"/>
    <w:rsid w:val="00E97A33"/>
    <w:rsid w:val="00E97E64"/>
    <w:rsid w:val="00EA7847"/>
    <w:rsid w:val="00EB3D70"/>
    <w:rsid w:val="00EC130D"/>
    <w:rsid w:val="00EC2C85"/>
    <w:rsid w:val="00ED2C58"/>
    <w:rsid w:val="00ED61F1"/>
    <w:rsid w:val="00F20743"/>
    <w:rsid w:val="00F23B32"/>
    <w:rsid w:val="00F25545"/>
    <w:rsid w:val="00F44BAE"/>
    <w:rsid w:val="00F45419"/>
    <w:rsid w:val="00F54365"/>
    <w:rsid w:val="00F7781E"/>
    <w:rsid w:val="00F95961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884EEF0-5C2B-47BD-BAC8-3EF12B2A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A22B8"/>
    <w:rPr>
      <w:rFonts w:cs="Times New Roman"/>
      <w:color w:val="9F372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rsid w:val="003B3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3278"/>
    <w:rPr>
      <w:rFonts w:ascii="Segoe UI" w:hAnsi="Segoe UI" w:cs="Segoe UI"/>
      <w:sz w:val="18"/>
      <w:szCs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A46A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6A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46AAB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6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46AAB"/>
    <w:rPr>
      <w:rFonts w:cs="Times New Roman"/>
      <w:b/>
      <w:bCs/>
      <w:lang w:val="x-none" w:eastAsia="zh-CN"/>
    </w:rPr>
  </w:style>
  <w:style w:type="paragraph" w:styleId="Revision">
    <w:name w:val="Revision"/>
    <w:hidden/>
    <w:uiPriority w:val="99"/>
    <w:semiHidden/>
    <w:rsid w:val="00A46AAB"/>
    <w:rPr>
      <w:sz w:val="24"/>
      <w:szCs w:val="24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05C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rsid w:val="009B006E"/>
    <w:rPr>
      <w:rFonts w:cs="Times New Roman"/>
      <w:color w:val="954F72" w:themeColor="followed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7D68D1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68D1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link w:val="NoSpacingChar"/>
    <w:uiPriority w:val="1"/>
    <w:qFormat/>
    <w:rsid w:val="00CC339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C339E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C33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twitter.com/RusEmbUS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sembusa@mi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nesty.org/en/latest/news/2018/09/russia-police-crush-peaceful-protests-and-arrest-hundreds-including-children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mnesty.org/download/Documents/EUR4680272018ENGLISH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940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Mariat Imaeva</dc:creator>
  <cp:keywords/>
  <dc:description/>
  <cp:lastModifiedBy>IAR1Team</cp:lastModifiedBy>
  <cp:revision>4</cp:revision>
  <cp:lastPrinted>2018-09-12T19:43:00Z</cp:lastPrinted>
  <dcterms:created xsi:type="dcterms:W3CDTF">2018-09-12T22:41:00Z</dcterms:created>
  <dcterms:modified xsi:type="dcterms:W3CDTF">2018-09-13T13:42:00Z</dcterms:modified>
</cp:coreProperties>
</file>