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D0E8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707250" w:rsidRDefault="00293D4B" w:rsidP="008D0E88">
      <w:pPr>
        <w:rPr>
          <w:rStyle w:val="AIHeadline"/>
          <w:rFonts w:cs="Arial"/>
          <w:sz w:val="36"/>
          <w:szCs w:val="38"/>
        </w:rPr>
      </w:pPr>
      <w:r w:rsidRPr="00707250">
        <w:rPr>
          <w:rStyle w:val="AIHeadline"/>
          <w:rFonts w:cs="Arial"/>
          <w:sz w:val="36"/>
          <w:szCs w:val="38"/>
        </w:rPr>
        <w:t xml:space="preserve">18 months in prison for mosque noise complaint </w:t>
      </w:r>
    </w:p>
    <w:p w:rsidR="001672DF" w:rsidRPr="00BD206F" w:rsidRDefault="00790290" w:rsidP="008D0E88">
      <w:pPr>
        <w:pStyle w:val="AIintropara"/>
        <w:spacing w:line="240" w:lineRule="auto"/>
        <w:rPr>
          <w:rFonts w:cs="Arial"/>
          <w:color w:val="000000"/>
        </w:rPr>
      </w:pPr>
      <w:r w:rsidRPr="00BD206F">
        <w:rPr>
          <w:rFonts w:cs="Arial"/>
        </w:rPr>
        <w:t>Me</w:t>
      </w:r>
      <w:r w:rsidR="001672DF" w:rsidRPr="00BD206F">
        <w:rPr>
          <w:rFonts w:cs="Arial"/>
        </w:rPr>
        <w:t>liana</w:t>
      </w:r>
      <w:r w:rsidR="001672DF" w:rsidRPr="00BD206F">
        <w:rPr>
          <w:rFonts w:cs="Arial"/>
          <w:color w:val="000000"/>
        </w:rPr>
        <w:t xml:space="preserve">, an ethnic Chinese Buddhist woman, </w:t>
      </w:r>
      <w:r w:rsidR="001672DF" w:rsidRPr="00BD206F">
        <w:t xml:space="preserve">has </w:t>
      </w:r>
      <w:r w:rsidR="001672DF" w:rsidRPr="008E08D5">
        <w:t xml:space="preserve">been </w:t>
      </w:r>
      <w:r w:rsidR="00293D4B" w:rsidRPr="008E08D5">
        <w:t>c</w:t>
      </w:r>
      <w:r w:rsidR="005865BB" w:rsidRPr="008E08D5">
        <w:t>onvicted of</w:t>
      </w:r>
      <w:r w:rsidR="00293D4B">
        <w:t xml:space="preserve"> blasphemy and </w:t>
      </w:r>
      <w:r w:rsidR="001672DF" w:rsidRPr="00BD206F">
        <w:t xml:space="preserve">sentenced </w:t>
      </w:r>
      <w:r w:rsidR="001672DF" w:rsidRPr="00BD206F">
        <w:rPr>
          <w:rFonts w:cs="Arial"/>
          <w:color w:val="000000"/>
        </w:rPr>
        <w:t xml:space="preserve">to 18 months in prison </w:t>
      </w:r>
      <w:r w:rsidR="00442093">
        <w:rPr>
          <w:rFonts w:cs="Arial"/>
          <w:color w:val="000000"/>
        </w:rPr>
        <w:t xml:space="preserve">for complaining </w:t>
      </w:r>
      <w:r w:rsidR="00AE58B1" w:rsidRPr="00BD206F">
        <w:rPr>
          <w:rFonts w:cs="Arial"/>
          <w:color w:val="000000"/>
        </w:rPr>
        <w:t>about the loudspeaker volume at a local mosque</w:t>
      </w:r>
      <w:r w:rsidRPr="00BD206F">
        <w:rPr>
          <w:rFonts w:cs="Arial"/>
          <w:color w:val="000000"/>
        </w:rPr>
        <w:t xml:space="preserve">. </w:t>
      </w:r>
      <w:r w:rsidR="00EE4F28">
        <w:rPr>
          <w:rFonts w:cs="Arial"/>
          <w:color w:val="000000"/>
        </w:rPr>
        <w:t xml:space="preserve">Amnesty International considers her </w:t>
      </w:r>
      <w:r w:rsidRPr="00BD206F">
        <w:rPr>
          <w:rFonts w:cs="Arial"/>
        </w:rPr>
        <w:t xml:space="preserve">a </w:t>
      </w:r>
      <w:r w:rsidRPr="00BD206F">
        <w:t xml:space="preserve">prisoner of conscience </w:t>
      </w:r>
      <w:r w:rsidR="004605FD">
        <w:t>who</w:t>
      </w:r>
      <w:r w:rsidR="004605FD" w:rsidRPr="00BD206F">
        <w:t xml:space="preserve"> </w:t>
      </w:r>
      <w:r w:rsidRPr="00BD206F">
        <w:t>must be immediately and unconditionally released.</w:t>
      </w:r>
    </w:p>
    <w:p w:rsidR="0067134D" w:rsidRPr="008D0E88" w:rsidRDefault="0067134D" w:rsidP="008D0E88">
      <w:pPr>
        <w:pStyle w:val="AIBodytext"/>
        <w:tabs>
          <w:tab w:val="clear" w:pos="567"/>
        </w:tabs>
        <w:spacing w:line="240" w:lineRule="auto"/>
        <w:rPr>
          <w:rFonts w:cs="Arial"/>
          <w:sz w:val="19"/>
          <w:szCs w:val="19"/>
        </w:rPr>
      </w:pPr>
      <w:r w:rsidRPr="008D0E88">
        <w:rPr>
          <w:rFonts w:cs="Arial"/>
          <w:b/>
          <w:sz w:val="19"/>
          <w:szCs w:val="19"/>
        </w:rPr>
        <w:t>Meliana</w:t>
      </w:r>
      <w:r w:rsidRPr="008D0E88">
        <w:rPr>
          <w:rFonts w:cs="Arial"/>
          <w:sz w:val="19"/>
          <w:szCs w:val="19"/>
        </w:rPr>
        <w:t xml:space="preserve"> was convicted </w:t>
      </w:r>
      <w:r w:rsidR="008E08D5" w:rsidRPr="008D0E88">
        <w:rPr>
          <w:rFonts w:cs="Arial"/>
          <w:sz w:val="19"/>
          <w:szCs w:val="19"/>
        </w:rPr>
        <w:t xml:space="preserve">of </w:t>
      </w:r>
      <w:r w:rsidRPr="008D0E88">
        <w:rPr>
          <w:rFonts w:cs="Arial"/>
          <w:sz w:val="19"/>
          <w:szCs w:val="19"/>
        </w:rPr>
        <w:t xml:space="preserve">blasphemy and sentenced to 18 months in prison by the </w:t>
      </w:r>
      <w:r w:rsidR="00AE58B1" w:rsidRPr="008D0E88">
        <w:rPr>
          <w:rFonts w:cs="Arial"/>
          <w:sz w:val="19"/>
          <w:szCs w:val="19"/>
        </w:rPr>
        <w:t>Medan</w:t>
      </w:r>
      <w:r w:rsidRPr="008D0E88">
        <w:rPr>
          <w:rFonts w:cs="Arial"/>
          <w:sz w:val="19"/>
          <w:szCs w:val="19"/>
        </w:rPr>
        <w:t xml:space="preserve"> District Court in North Sumatra Province on 21 August 2018. </w:t>
      </w:r>
      <w:r w:rsidR="00AE58B1" w:rsidRPr="008D0E88">
        <w:rPr>
          <w:rFonts w:cs="Arial"/>
          <w:sz w:val="19"/>
          <w:szCs w:val="19"/>
        </w:rPr>
        <w:t xml:space="preserve">She </w:t>
      </w:r>
      <w:r w:rsidR="005865BB" w:rsidRPr="008D0E88">
        <w:rPr>
          <w:rFonts w:cs="Arial"/>
          <w:sz w:val="19"/>
          <w:szCs w:val="19"/>
        </w:rPr>
        <w:t xml:space="preserve">had been </w:t>
      </w:r>
      <w:r w:rsidRPr="008D0E88">
        <w:rPr>
          <w:rFonts w:cs="Arial"/>
          <w:sz w:val="19"/>
          <w:szCs w:val="19"/>
        </w:rPr>
        <w:t>arrested and detained on 30 May</w:t>
      </w:r>
      <w:r w:rsidR="00AE58B1" w:rsidRPr="008D0E88">
        <w:rPr>
          <w:rFonts w:cs="Arial"/>
          <w:sz w:val="19"/>
          <w:szCs w:val="19"/>
        </w:rPr>
        <w:t xml:space="preserve"> and later</w:t>
      </w:r>
      <w:r w:rsidRPr="008D0E88">
        <w:rPr>
          <w:rFonts w:cs="Arial"/>
          <w:sz w:val="19"/>
          <w:szCs w:val="19"/>
        </w:rPr>
        <w:t xml:space="preserve"> charged with blasphemy under Article 156(a) of </w:t>
      </w:r>
      <w:r w:rsidR="00AE58B1" w:rsidRPr="008D0E88">
        <w:rPr>
          <w:rFonts w:cs="Arial"/>
          <w:sz w:val="19"/>
          <w:szCs w:val="19"/>
        </w:rPr>
        <w:t>Indonesia’s</w:t>
      </w:r>
      <w:r w:rsidRPr="008D0E88">
        <w:rPr>
          <w:rFonts w:cs="Arial"/>
          <w:sz w:val="19"/>
          <w:szCs w:val="19"/>
        </w:rPr>
        <w:t xml:space="preserve"> Criminal Code. </w:t>
      </w:r>
      <w:r w:rsidR="00AE58B1" w:rsidRPr="008D0E88">
        <w:rPr>
          <w:rFonts w:cs="Arial"/>
          <w:sz w:val="19"/>
          <w:szCs w:val="19"/>
        </w:rPr>
        <w:t>Meliana and her lawyers filed an appeal to the Medan High Court on 27 August.</w:t>
      </w:r>
    </w:p>
    <w:p w:rsidR="00BA1C12" w:rsidRPr="008D0E88" w:rsidRDefault="00707250" w:rsidP="008D0E88">
      <w:pPr>
        <w:pStyle w:val="AIBodytext"/>
        <w:tabs>
          <w:tab w:val="clear" w:pos="567"/>
        </w:tabs>
        <w:spacing w:line="240" w:lineRule="auto"/>
        <w:rPr>
          <w:rFonts w:cs="Arial"/>
          <w:sz w:val="19"/>
          <w:szCs w:val="19"/>
        </w:rPr>
      </w:pPr>
      <w:r w:rsidRPr="008D0E88">
        <w:rPr>
          <w:rFonts w:cs="Arial"/>
          <w:sz w:val="19"/>
          <w:szCs w:val="19"/>
        </w:rPr>
        <w:t>Meliana was</w:t>
      </w:r>
      <w:r w:rsidR="0067134D" w:rsidRPr="008D0E88">
        <w:rPr>
          <w:rFonts w:cs="Arial"/>
          <w:sz w:val="19"/>
          <w:szCs w:val="19"/>
        </w:rPr>
        <w:t xml:space="preserve"> accused of </w:t>
      </w:r>
      <w:r w:rsidR="00CA4F0D" w:rsidRPr="008D0E88">
        <w:rPr>
          <w:rFonts w:cs="Arial"/>
          <w:sz w:val="19"/>
          <w:szCs w:val="19"/>
        </w:rPr>
        <w:t>“</w:t>
      </w:r>
      <w:r w:rsidR="00DA4B62" w:rsidRPr="008D0E88">
        <w:rPr>
          <w:rFonts w:cs="Arial"/>
          <w:sz w:val="19"/>
          <w:szCs w:val="19"/>
        </w:rPr>
        <w:t>insulting Islam</w:t>
      </w:r>
      <w:r w:rsidR="00CA4F0D" w:rsidRPr="008D0E88">
        <w:rPr>
          <w:rFonts w:cs="Arial"/>
          <w:sz w:val="19"/>
          <w:szCs w:val="19"/>
        </w:rPr>
        <w:t>”</w:t>
      </w:r>
      <w:r w:rsidR="00D3505E" w:rsidRPr="008D0E88">
        <w:rPr>
          <w:rFonts w:cs="Arial"/>
          <w:sz w:val="19"/>
          <w:szCs w:val="19"/>
        </w:rPr>
        <w:t xml:space="preserve"> for </w:t>
      </w:r>
      <w:r w:rsidR="00CA4F0D" w:rsidRPr="008D0E88">
        <w:rPr>
          <w:rFonts w:cs="Arial"/>
          <w:sz w:val="19"/>
          <w:szCs w:val="19"/>
        </w:rPr>
        <w:t>her</w:t>
      </w:r>
      <w:r w:rsidR="00D3505E" w:rsidRPr="008D0E88">
        <w:rPr>
          <w:rFonts w:cs="Arial"/>
          <w:sz w:val="19"/>
          <w:szCs w:val="19"/>
        </w:rPr>
        <w:t xml:space="preserve"> complain</w:t>
      </w:r>
      <w:r w:rsidR="00AE58B1" w:rsidRPr="008D0E88">
        <w:rPr>
          <w:rFonts w:cs="Arial"/>
          <w:sz w:val="19"/>
          <w:szCs w:val="19"/>
        </w:rPr>
        <w:t>t</w:t>
      </w:r>
      <w:r w:rsidR="00D3505E" w:rsidRPr="008D0E88">
        <w:rPr>
          <w:rFonts w:cs="Arial"/>
          <w:sz w:val="19"/>
          <w:szCs w:val="19"/>
        </w:rPr>
        <w:t xml:space="preserve"> </w:t>
      </w:r>
      <w:r w:rsidR="006A7B74" w:rsidRPr="008D0E88">
        <w:rPr>
          <w:rFonts w:cs="Arial"/>
          <w:sz w:val="19"/>
          <w:szCs w:val="19"/>
        </w:rPr>
        <w:t xml:space="preserve">two years earlier </w:t>
      </w:r>
      <w:r w:rsidR="00D3505E" w:rsidRPr="008D0E88">
        <w:rPr>
          <w:rFonts w:cs="Arial"/>
          <w:sz w:val="19"/>
          <w:szCs w:val="19"/>
        </w:rPr>
        <w:t xml:space="preserve">about the loudspeaker volume of a mosque near </w:t>
      </w:r>
      <w:r w:rsidR="00CA4F0D" w:rsidRPr="008D0E88">
        <w:rPr>
          <w:rFonts w:cs="Arial"/>
          <w:sz w:val="19"/>
          <w:szCs w:val="19"/>
        </w:rPr>
        <w:t>her</w:t>
      </w:r>
      <w:r w:rsidR="00D3505E" w:rsidRPr="008D0E88">
        <w:rPr>
          <w:rFonts w:cs="Arial"/>
          <w:sz w:val="19"/>
          <w:szCs w:val="19"/>
        </w:rPr>
        <w:t xml:space="preserve"> house in Tanjung Balai City, North Sumatra Province</w:t>
      </w:r>
      <w:r w:rsidR="0067134D" w:rsidRPr="008D0E88">
        <w:rPr>
          <w:rFonts w:cs="Arial"/>
          <w:sz w:val="19"/>
          <w:szCs w:val="19"/>
        </w:rPr>
        <w:t xml:space="preserve">. </w:t>
      </w:r>
      <w:r w:rsidR="00EF5460" w:rsidRPr="008D0E88">
        <w:rPr>
          <w:rFonts w:cs="Arial"/>
          <w:sz w:val="19"/>
          <w:szCs w:val="19"/>
        </w:rPr>
        <w:t>O</w:t>
      </w:r>
      <w:r w:rsidR="00CA4F0D" w:rsidRPr="008D0E88">
        <w:rPr>
          <w:rFonts w:cs="Arial"/>
          <w:sz w:val="19"/>
          <w:szCs w:val="19"/>
        </w:rPr>
        <w:t xml:space="preserve">n the morning of 22 </w:t>
      </w:r>
      <w:r w:rsidR="00C349F9" w:rsidRPr="008D0E88">
        <w:rPr>
          <w:rFonts w:cs="Arial"/>
          <w:sz w:val="19"/>
          <w:szCs w:val="19"/>
        </w:rPr>
        <w:t xml:space="preserve">July </w:t>
      </w:r>
      <w:r w:rsidR="00CA4F0D" w:rsidRPr="008D0E88">
        <w:rPr>
          <w:rFonts w:cs="Arial"/>
          <w:sz w:val="19"/>
          <w:szCs w:val="19"/>
        </w:rPr>
        <w:t xml:space="preserve">2016, Meliana </w:t>
      </w:r>
      <w:r w:rsidR="00E22557" w:rsidRPr="008D0E88">
        <w:rPr>
          <w:rFonts w:cs="Arial"/>
          <w:sz w:val="19"/>
          <w:szCs w:val="19"/>
        </w:rPr>
        <w:t>told a</w:t>
      </w:r>
      <w:r w:rsidR="00CA4F0D" w:rsidRPr="008D0E88">
        <w:rPr>
          <w:rFonts w:cs="Arial"/>
          <w:sz w:val="19"/>
          <w:szCs w:val="19"/>
        </w:rPr>
        <w:t xml:space="preserve"> neighbour</w:t>
      </w:r>
      <w:r w:rsidR="00D4760E" w:rsidRPr="008D0E88">
        <w:rPr>
          <w:rFonts w:cs="Arial"/>
          <w:sz w:val="19"/>
          <w:szCs w:val="19"/>
        </w:rPr>
        <w:t xml:space="preserve"> </w:t>
      </w:r>
      <w:r w:rsidR="006523AA" w:rsidRPr="008D0E88">
        <w:rPr>
          <w:rFonts w:cs="Arial"/>
          <w:sz w:val="19"/>
          <w:szCs w:val="19"/>
        </w:rPr>
        <w:t>that,</w:t>
      </w:r>
      <w:r w:rsidR="00D4760E" w:rsidRPr="008D0E88">
        <w:rPr>
          <w:rFonts w:cs="Arial"/>
          <w:sz w:val="19"/>
          <w:szCs w:val="19"/>
        </w:rPr>
        <w:t xml:space="preserve"> for the last eight</w:t>
      </w:r>
      <w:r w:rsidR="00FA3395" w:rsidRPr="008D0E88">
        <w:rPr>
          <w:rFonts w:cs="Arial"/>
          <w:sz w:val="19"/>
          <w:szCs w:val="19"/>
        </w:rPr>
        <w:t xml:space="preserve"> years</w:t>
      </w:r>
      <w:r w:rsidR="006523AA" w:rsidRPr="008D0E88">
        <w:rPr>
          <w:rFonts w:cs="Arial"/>
          <w:sz w:val="19"/>
          <w:szCs w:val="19"/>
        </w:rPr>
        <w:t>,</w:t>
      </w:r>
      <w:r w:rsidR="00CA4F0D" w:rsidRPr="008D0E88">
        <w:rPr>
          <w:rFonts w:cs="Arial"/>
          <w:sz w:val="19"/>
          <w:szCs w:val="19"/>
        </w:rPr>
        <w:t xml:space="preserve"> the sound of </w:t>
      </w:r>
      <w:r w:rsidR="00AE58B1" w:rsidRPr="008D0E88">
        <w:rPr>
          <w:rFonts w:cs="Arial"/>
          <w:sz w:val="19"/>
          <w:szCs w:val="19"/>
        </w:rPr>
        <w:t>a nearby</w:t>
      </w:r>
      <w:r w:rsidR="00CA4F0D" w:rsidRPr="008D0E88">
        <w:rPr>
          <w:rFonts w:cs="Arial"/>
          <w:sz w:val="19"/>
          <w:szCs w:val="19"/>
        </w:rPr>
        <w:t xml:space="preserve"> mosque was </w:t>
      </w:r>
      <w:r w:rsidR="00AE58B1" w:rsidRPr="008D0E88">
        <w:rPr>
          <w:rFonts w:cs="Arial"/>
          <w:sz w:val="19"/>
          <w:szCs w:val="19"/>
        </w:rPr>
        <w:t xml:space="preserve">becoming </w:t>
      </w:r>
      <w:r w:rsidR="00CA4F0D" w:rsidRPr="008D0E88">
        <w:rPr>
          <w:rFonts w:cs="Arial"/>
          <w:sz w:val="19"/>
          <w:szCs w:val="19"/>
        </w:rPr>
        <w:t>too loud</w:t>
      </w:r>
      <w:r w:rsidR="00AE58B1" w:rsidRPr="008D0E88">
        <w:rPr>
          <w:rFonts w:cs="Arial"/>
          <w:sz w:val="19"/>
          <w:szCs w:val="19"/>
        </w:rPr>
        <w:t>.</w:t>
      </w:r>
      <w:r w:rsidR="00CA4F0D" w:rsidRPr="008D0E88">
        <w:rPr>
          <w:rFonts w:cs="Arial"/>
          <w:sz w:val="19"/>
          <w:szCs w:val="19"/>
        </w:rPr>
        <w:t xml:space="preserve"> </w:t>
      </w:r>
      <w:r w:rsidR="006723F5" w:rsidRPr="008D0E88">
        <w:rPr>
          <w:rFonts w:cs="Arial"/>
          <w:sz w:val="19"/>
          <w:szCs w:val="19"/>
        </w:rPr>
        <w:t xml:space="preserve">Her statement was later </w:t>
      </w:r>
      <w:r w:rsidR="00CA4F0D" w:rsidRPr="008D0E88">
        <w:rPr>
          <w:rFonts w:cs="Arial"/>
          <w:sz w:val="19"/>
          <w:szCs w:val="19"/>
        </w:rPr>
        <w:t>misinterpreted</w:t>
      </w:r>
      <w:r w:rsidR="00E35EDE" w:rsidRPr="008D0E88">
        <w:rPr>
          <w:rFonts w:cs="Arial"/>
          <w:sz w:val="19"/>
          <w:szCs w:val="19"/>
        </w:rPr>
        <w:t xml:space="preserve"> </w:t>
      </w:r>
      <w:r w:rsidR="009B0FE7" w:rsidRPr="008D0E88">
        <w:rPr>
          <w:rFonts w:cs="Arial"/>
          <w:sz w:val="19"/>
          <w:szCs w:val="19"/>
        </w:rPr>
        <w:t xml:space="preserve">by many people in the city </w:t>
      </w:r>
      <w:r w:rsidR="00E35EDE" w:rsidRPr="008D0E88">
        <w:rPr>
          <w:rFonts w:cs="Arial"/>
          <w:sz w:val="19"/>
          <w:szCs w:val="19"/>
        </w:rPr>
        <w:t xml:space="preserve">and she was accused of </w:t>
      </w:r>
      <w:r w:rsidR="008E08D5" w:rsidRPr="008D0E88">
        <w:rPr>
          <w:rFonts w:cs="Arial"/>
          <w:sz w:val="19"/>
          <w:szCs w:val="19"/>
        </w:rPr>
        <w:t xml:space="preserve">expressing objection to </w:t>
      </w:r>
      <w:r w:rsidR="00CA4F0D" w:rsidRPr="008D0E88">
        <w:rPr>
          <w:rFonts w:cs="Arial"/>
          <w:sz w:val="19"/>
          <w:szCs w:val="19"/>
        </w:rPr>
        <w:t>the call for prayer (</w:t>
      </w:r>
      <w:r w:rsidR="00CA4F0D" w:rsidRPr="008D0E88">
        <w:rPr>
          <w:rFonts w:cs="Arial"/>
          <w:i/>
          <w:sz w:val="19"/>
          <w:szCs w:val="19"/>
        </w:rPr>
        <w:t>a</w:t>
      </w:r>
      <w:r w:rsidR="00645963" w:rsidRPr="008D0E88">
        <w:rPr>
          <w:rFonts w:cs="Arial"/>
          <w:i/>
          <w:sz w:val="19"/>
          <w:szCs w:val="19"/>
        </w:rPr>
        <w:t>dzan</w:t>
      </w:r>
      <w:r w:rsidR="00CA4F0D" w:rsidRPr="008D0E88">
        <w:rPr>
          <w:rFonts w:cs="Arial"/>
          <w:sz w:val="19"/>
          <w:szCs w:val="19"/>
        </w:rPr>
        <w:t xml:space="preserve">) from the mosque. </w:t>
      </w:r>
    </w:p>
    <w:p w:rsidR="00707250" w:rsidRPr="008D0E88" w:rsidRDefault="00BA1C12" w:rsidP="008D0E88">
      <w:pPr>
        <w:pStyle w:val="AIBodytext"/>
        <w:tabs>
          <w:tab w:val="clear" w:pos="567"/>
        </w:tabs>
        <w:spacing w:line="240" w:lineRule="auto"/>
        <w:rPr>
          <w:rFonts w:eastAsia="Times New Roman" w:cs="Arial"/>
          <w:sz w:val="19"/>
          <w:szCs w:val="19"/>
        </w:rPr>
      </w:pPr>
      <w:r w:rsidRPr="008D0E88">
        <w:rPr>
          <w:rFonts w:cs="Arial"/>
          <w:sz w:val="19"/>
          <w:szCs w:val="19"/>
        </w:rPr>
        <w:t xml:space="preserve">The accusation </w:t>
      </w:r>
      <w:r w:rsidR="00E35EDE" w:rsidRPr="008D0E88">
        <w:rPr>
          <w:rFonts w:cs="Arial"/>
          <w:sz w:val="19"/>
          <w:szCs w:val="19"/>
        </w:rPr>
        <w:t xml:space="preserve">against her gave rise to </w:t>
      </w:r>
      <w:r w:rsidR="00293D4B" w:rsidRPr="008D0E88">
        <w:rPr>
          <w:rFonts w:cs="Arial"/>
          <w:sz w:val="19"/>
          <w:szCs w:val="19"/>
        </w:rPr>
        <w:t>anger</w:t>
      </w:r>
      <w:r w:rsidR="00E35EDE" w:rsidRPr="008D0E88">
        <w:rPr>
          <w:rFonts w:cs="Arial"/>
          <w:sz w:val="19"/>
          <w:szCs w:val="19"/>
        </w:rPr>
        <w:t xml:space="preserve"> </w:t>
      </w:r>
      <w:r w:rsidR="005E61A6" w:rsidRPr="008D0E88">
        <w:rPr>
          <w:rFonts w:cs="Arial"/>
          <w:sz w:val="19"/>
          <w:szCs w:val="19"/>
        </w:rPr>
        <w:t>among</w:t>
      </w:r>
      <w:r w:rsidR="00293D4B" w:rsidRPr="008D0E88">
        <w:rPr>
          <w:rFonts w:cs="Arial"/>
          <w:sz w:val="19"/>
          <w:szCs w:val="19"/>
        </w:rPr>
        <w:t xml:space="preserve"> local residents, resulting in</w:t>
      </w:r>
      <w:r w:rsidR="0017651D" w:rsidRPr="008D0E88">
        <w:rPr>
          <w:rFonts w:cs="Arial"/>
          <w:sz w:val="19"/>
          <w:szCs w:val="19"/>
        </w:rPr>
        <w:t xml:space="preserve"> dozens</w:t>
      </w:r>
      <w:r w:rsidR="00D90021" w:rsidRPr="008D0E88">
        <w:rPr>
          <w:rFonts w:cs="Arial"/>
          <w:sz w:val="19"/>
          <w:szCs w:val="19"/>
        </w:rPr>
        <w:t xml:space="preserve"> of</w:t>
      </w:r>
      <w:r w:rsidR="00293D4B" w:rsidRPr="008D0E88">
        <w:rPr>
          <w:rFonts w:cs="Arial"/>
          <w:sz w:val="19"/>
          <w:szCs w:val="19"/>
        </w:rPr>
        <w:t xml:space="preserve"> </w:t>
      </w:r>
      <w:r w:rsidR="00A879C6" w:rsidRPr="008D0E88">
        <w:rPr>
          <w:rFonts w:cs="Arial"/>
          <w:sz w:val="19"/>
          <w:szCs w:val="19"/>
        </w:rPr>
        <w:t>protesters</w:t>
      </w:r>
      <w:r w:rsidRPr="008D0E88">
        <w:rPr>
          <w:rFonts w:cs="Arial"/>
          <w:sz w:val="19"/>
          <w:szCs w:val="19"/>
        </w:rPr>
        <w:t xml:space="preserve"> gather</w:t>
      </w:r>
      <w:r w:rsidR="00293D4B" w:rsidRPr="008D0E88">
        <w:rPr>
          <w:rFonts w:cs="Arial"/>
          <w:sz w:val="19"/>
          <w:szCs w:val="19"/>
        </w:rPr>
        <w:t>ing</w:t>
      </w:r>
      <w:r w:rsidRPr="008D0E88">
        <w:rPr>
          <w:rFonts w:cs="Arial"/>
          <w:sz w:val="19"/>
          <w:szCs w:val="19"/>
        </w:rPr>
        <w:t xml:space="preserve"> in front of Meliana’s house on 29 July 2016 </w:t>
      </w:r>
      <w:r w:rsidR="006523AA" w:rsidRPr="008D0E88">
        <w:rPr>
          <w:rFonts w:cs="Arial"/>
          <w:sz w:val="19"/>
          <w:szCs w:val="19"/>
        </w:rPr>
        <w:t xml:space="preserve">and </w:t>
      </w:r>
      <w:r w:rsidR="00293D4B" w:rsidRPr="008D0E88">
        <w:rPr>
          <w:rFonts w:cs="Arial"/>
          <w:sz w:val="19"/>
          <w:szCs w:val="19"/>
        </w:rPr>
        <w:t>demanding</w:t>
      </w:r>
      <w:r w:rsidR="00181D01" w:rsidRPr="008D0E88">
        <w:rPr>
          <w:rFonts w:cs="Arial"/>
          <w:sz w:val="19"/>
          <w:szCs w:val="19"/>
        </w:rPr>
        <w:t xml:space="preserve"> that</w:t>
      </w:r>
      <w:r w:rsidR="00D1319B" w:rsidRPr="008D0E88">
        <w:rPr>
          <w:rFonts w:cs="Arial"/>
          <w:sz w:val="19"/>
          <w:szCs w:val="19"/>
        </w:rPr>
        <w:t xml:space="preserve"> she </w:t>
      </w:r>
      <w:r w:rsidR="00181D01" w:rsidRPr="008D0E88">
        <w:rPr>
          <w:rFonts w:cs="Arial"/>
          <w:sz w:val="19"/>
          <w:szCs w:val="19"/>
        </w:rPr>
        <w:t xml:space="preserve">be </w:t>
      </w:r>
      <w:r w:rsidR="00D1319B" w:rsidRPr="008D0E88">
        <w:rPr>
          <w:rFonts w:cs="Arial"/>
          <w:sz w:val="19"/>
          <w:szCs w:val="19"/>
        </w:rPr>
        <w:t xml:space="preserve">brought </w:t>
      </w:r>
      <w:r w:rsidR="00181D01" w:rsidRPr="008D0E88">
        <w:rPr>
          <w:rFonts w:cs="Arial"/>
          <w:sz w:val="19"/>
          <w:szCs w:val="19"/>
        </w:rPr>
        <w:t>to</w:t>
      </w:r>
      <w:r w:rsidR="00D1319B" w:rsidRPr="008D0E88">
        <w:rPr>
          <w:rFonts w:cs="Arial"/>
          <w:sz w:val="19"/>
          <w:szCs w:val="19"/>
        </w:rPr>
        <w:t xml:space="preserve"> justice</w:t>
      </w:r>
      <w:r w:rsidR="00181D01" w:rsidRPr="008D0E88">
        <w:rPr>
          <w:rFonts w:cs="Arial"/>
          <w:sz w:val="19"/>
          <w:szCs w:val="19"/>
        </w:rPr>
        <w:t xml:space="preserve"> and prosecuted</w:t>
      </w:r>
      <w:r w:rsidRPr="008D0E88">
        <w:rPr>
          <w:rFonts w:cs="Arial"/>
          <w:sz w:val="19"/>
          <w:szCs w:val="19"/>
        </w:rPr>
        <w:t xml:space="preserve">. </w:t>
      </w:r>
      <w:r w:rsidR="00D1319B" w:rsidRPr="008D0E88">
        <w:rPr>
          <w:rFonts w:cs="Arial"/>
          <w:sz w:val="19"/>
          <w:szCs w:val="19"/>
        </w:rPr>
        <w:t xml:space="preserve">Meliana and her family went to the local </w:t>
      </w:r>
      <w:r w:rsidR="00181D01" w:rsidRPr="008D0E88">
        <w:rPr>
          <w:rFonts w:cs="Arial"/>
          <w:sz w:val="19"/>
          <w:szCs w:val="19"/>
        </w:rPr>
        <w:t>village administrative official</w:t>
      </w:r>
      <w:r w:rsidR="0017651D" w:rsidRPr="008D0E88">
        <w:rPr>
          <w:rFonts w:cs="Arial"/>
          <w:sz w:val="19"/>
          <w:szCs w:val="19"/>
        </w:rPr>
        <w:t xml:space="preserve"> for protection</w:t>
      </w:r>
      <w:r w:rsidR="006523AA" w:rsidRPr="008D0E88">
        <w:rPr>
          <w:rFonts w:cs="Arial"/>
          <w:sz w:val="19"/>
          <w:szCs w:val="19"/>
        </w:rPr>
        <w:t xml:space="preserve">, however </w:t>
      </w:r>
      <w:r w:rsidR="00D1319B" w:rsidRPr="008D0E88">
        <w:rPr>
          <w:rFonts w:cs="Arial"/>
          <w:sz w:val="19"/>
          <w:szCs w:val="19"/>
        </w:rPr>
        <w:t xml:space="preserve">the authorities </w:t>
      </w:r>
      <w:r w:rsidR="006523AA" w:rsidRPr="008D0E88">
        <w:rPr>
          <w:rFonts w:cs="Arial"/>
          <w:sz w:val="19"/>
          <w:szCs w:val="19"/>
        </w:rPr>
        <w:t>told her to apologise</w:t>
      </w:r>
      <w:r w:rsidR="00D1319B" w:rsidRPr="008D0E88">
        <w:rPr>
          <w:rFonts w:cs="Arial"/>
          <w:sz w:val="19"/>
          <w:szCs w:val="19"/>
        </w:rPr>
        <w:t xml:space="preserve"> to the mosque </w:t>
      </w:r>
      <w:r w:rsidR="00A23E18" w:rsidRPr="008D0E88">
        <w:rPr>
          <w:rFonts w:cs="Arial"/>
          <w:sz w:val="19"/>
          <w:szCs w:val="19"/>
        </w:rPr>
        <w:t>council</w:t>
      </w:r>
      <w:r w:rsidR="006523AA" w:rsidRPr="008D0E88">
        <w:rPr>
          <w:rFonts w:cs="Arial"/>
          <w:sz w:val="19"/>
          <w:szCs w:val="19"/>
        </w:rPr>
        <w:t xml:space="preserve"> and </w:t>
      </w:r>
      <w:r w:rsidR="00707250" w:rsidRPr="008D0E88">
        <w:rPr>
          <w:rFonts w:cs="Arial"/>
          <w:sz w:val="19"/>
          <w:szCs w:val="19"/>
        </w:rPr>
        <w:t>move to a new house</w:t>
      </w:r>
      <w:r w:rsidR="00D1319B" w:rsidRPr="008D0E88">
        <w:rPr>
          <w:rFonts w:cs="Arial"/>
          <w:sz w:val="19"/>
          <w:szCs w:val="19"/>
        </w:rPr>
        <w:t xml:space="preserve"> if she fel</w:t>
      </w:r>
      <w:r w:rsidR="00540A83" w:rsidRPr="008D0E88">
        <w:rPr>
          <w:rFonts w:cs="Arial"/>
          <w:sz w:val="19"/>
          <w:szCs w:val="19"/>
        </w:rPr>
        <w:t>t</w:t>
      </w:r>
      <w:r w:rsidR="00D1319B" w:rsidRPr="008D0E88">
        <w:rPr>
          <w:rFonts w:cs="Arial"/>
          <w:sz w:val="19"/>
          <w:szCs w:val="19"/>
        </w:rPr>
        <w:t xml:space="preserve"> disturbed </w:t>
      </w:r>
      <w:r w:rsidR="006523AA" w:rsidRPr="008D0E88">
        <w:rPr>
          <w:rFonts w:cs="Arial"/>
          <w:sz w:val="19"/>
          <w:szCs w:val="19"/>
        </w:rPr>
        <w:t xml:space="preserve">by </w:t>
      </w:r>
      <w:r w:rsidR="00D1319B" w:rsidRPr="008D0E88">
        <w:rPr>
          <w:rFonts w:cs="Arial"/>
          <w:sz w:val="19"/>
          <w:szCs w:val="19"/>
        </w:rPr>
        <w:t>the mosque loudspeaker</w:t>
      </w:r>
      <w:r w:rsidR="006523AA" w:rsidRPr="008D0E88">
        <w:rPr>
          <w:rFonts w:cs="Arial"/>
          <w:sz w:val="19"/>
          <w:szCs w:val="19"/>
        </w:rPr>
        <w:t xml:space="preserve">. </w:t>
      </w:r>
      <w:r w:rsidR="009B0FE7" w:rsidRPr="008D0E88">
        <w:rPr>
          <w:sz w:val="19"/>
          <w:szCs w:val="19"/>
        </w:rPr>
        <w:t xml:space="preserve">The local administrative official then called the police, who took Meliana and her family to a local sub-district police office. </w:t>
      </w:r>
      <w:r w:rsidR="008617C3" w:rsidRPr="008D0E88">
        <w:rPr>
          <w:sz w:val="19"/>
          <w:szCs w:val="19"/>
        </w:rPr>
        <w:t xml:space="preserve">Subsequently, </w:t>
      </w:r>
      <w:r w:rsidR="008617C3" w:rsidRPr="008D0E88">
        <w:rPr>
          <w:rFonts w:cs="Arial"/>
          <w:sz w:val="19"/>
          <w:szCs w:val="19"/>
        </w:rPr>
        <w:t xml:space="preserve">the police detained Meliana for 22 days and released her without any charges. </w:t>
      </w:r>
    </w:p>
    <w:p w:rsidR="00CA4F0D" w:rsidRPr="008D0E88" w:rsidRDefault="00042A20" w:rsidP="008D0E88">
      <w:pPr>
        <w:pStyle w:val="AIBodytext"/>
        <w:tabs>
          <w:tab w:val="clear" w:pos="567"/>
        </w:tabs>
        <w:spacing w:line="240" w:lineRule="auto"/>
        <w:rPr>
          <w:rFonts w:cs="Arial"/>
          <w:sz w:val="19"/>
          <w:szCs w:val="19"/>
        </w:rPr>
      </w:pPr>
      <w:r w:rsidRPr="008D0E88">
        <w:rPr>
          <w:rFonts w:cs="Arial"/>
          <w:sz w:val="19"/>
          <w:szCs w:val="19"/>
        </w:rPr>
        <w:t xml:space="preserve">Since early 2017, there </w:t>
      </w:r>
      <w:r w:rsidR="00F730F5" w:rsidRPr="008D0E88">
        <w:rPr>
          <w:rFonts w:cs="Arial"/>
          <w:sz w:val="19"/>
          <w:szCs w:val="19"/>
        </w:rPr>
        <w:t>have been</w:t>
      </w:r>
      <w:r w:rsidRPr="008D0E88">
        <w:rPr>
          <w:rFonts w:cs="Arial"/>
          <w:sz w:val="19"/>
          <w:szCs w:val="19"/>
        </w:rPr>
        <w:t xml:space="preserve"> many calls and protests </w:t>
      </w:r>
      <w:r w:rsidR="00F730F5" w:rsidRPr="008D0E88">
        <w:rPr>
          <w:rFonts w:cs="Arial"/>
          <w:sz w:val="19"/>
          <w:szCs w:val="19"/>
        </w:rPr>
        <w:t xml:space="preserve">from local Muslim organizations </w:t>
      </w:r>
      <w:r w:rsidRPr="008D0E88">
        <w:rPr>
          <w:rFonts w:cs="Arial"/>
          <w:sz w:val="19"/>
          <w:szCs w:val="19"/>
        </w:rPr>
        <w:t xml:space="preserve">to prosecute Meliana for committing blasphemy. </w:t>
      </w:r>
      <w:r w:rsidR="00F730F5" w:rsidRPr="008D0E88">
        <w:rPr>
          <w:rFonts w:cs="Arial"/>
          <w:sz w:val="19"/>
          <w:szCs w:val="19"/>
        </w:rPr>
        <w:t>I</w:t>
      </w:r>
      <w:r w:rsidR="0094556C" w:rsidRPr="008D0E88">
        <w:rPr>
          <w:rFonts w:cs="Arial"/>
          <w:sz w:val="19"/>
          <w:szCs w:val="19"/>
        </w:rPr>
        <w:t xml:space="preserve">n March 2018, the Tanjung Balai Police Force </w:t>
      </w:r>
      <w:r w:rsidR="00C90173" w:rsidRPr="008D0E88">
        <w:rPr>
          <w:rFonts w:cs="Arial"/>
          <w:sz w:val="19"/>
          <w:szCs w:val="19"/>
        </w:rPr>
        <w:t>named</w:t>
      </w:r>
      <w:r w:rsidR="0094556C" w:rsidRPr="008D0E88">
        <w:rPr>
          <w:rFonts w:cs="Arial"/>
          <w:sz w:val="19"/>
          <w:szCs w:val="19"/>
        </w:rPr>
        <w:t xml:space="preserve"> her </w:t>
      </w:r>
      <w:r w:rsidR="00C90173" w:rsidRPr="008D0E88">
        <w:rPr>
          <w:rFonts w:cs="Arial"/>
          <w:sz w:val="19"/>
          <w:szCs w:val="19"/>
        </w:rPr>
        <w:t xml:space="preserve">as a suspect </w:t>
      </w:r>
      <w:r w:rsidR="00935E6A" w:rsidRPr="008D0E88">
        <w:rPr>
          <w:rFonts w:cs="Arial"/>
          <w:sz w:val="19"/>
          <w:szCs w:val="19"/>
        </w:rPr>
        <w:t>for</w:t>
      </w:r>
      <w:r w:rsidR="0094556C" w:rsidRPr="008D0E88">
        <w:rPr>
          <w:rFonts w:cs="Arial"/>
          <w:sz w:val="19"/>
          <w:szCs w:val="19"/>
        </w:rPr>
        <w:t xml:space="preserve"> blasphemy</w:t>
      </w:r>
      <w:r w:rsidR="00F730F5" w:rsidRPr="008D0E88">
        <w:rPr>
          <w:rFonts w:cs="Arial"/>
          <w:sz w:val="19"/>
          <w:szCs w:val="19"/>
        </w:rPr>
        <w:t xml:space="preserve"> and two months later she was</w:t>
      </w:r>
      <w:r w:rsidR="0094556C" w:rsidRPr="008D0E88">
        <w:rPr>
          <w:rFonts w:cs="Arial"/>
          <w:sz w:val="19"/>
          <w:szCs w:val="19"/>
        </w:rPr>
        <w:t xml:space="preserve"> </w:t>
      </w:r>
      <w:r w:rsidR="00F730F5" w:rsidRPr="008D0E88">
        <w:rPr>
          <w:rFonts w:cs="Arial"/>
          <w:sz w:val="19"/>
          <w:szCs w:val="19"/>
        </w:rPr>
        <w:t>arrested and detained by the Tanjung Balai Prosecutor Office</w:t>
      </w:r>
      <w:r w:rsidR="0094556C" w:rsidRPr="008D0E88">
        <w:rPr>
          <w:rFonts w:cs="Arial"/>
          <w:sz w:val="19"/>
          <w:szCs w:val="19"/>
        </w:rPr>
        <w:t>.</w:t>
      </w:r>
      <w:r w:rsidR="00707250" w:rsidRPr="008D0E88">
        <w:rPr>
          <w:rFonts w:cs="Arial"/>
          <w:sz w:val="19"/>
          <w:szCs w:val="19"/>
        </w:rPr>
        <w:t xml:space="preserve"> </w:t>
      </w:r>
      <w:r w:rsidR="006723F5" w:rsidRPr="008D0E88">
        <w:rPr>
          <w:rFonts w:cs="Arial"/>
          <w:sz w:val="19"/>
          <w:szCs w:val="19"/>
        </w:rPr>
        <w:t xml:space="preserve">Blasphemy laws have </w:t>
      </w:r>
      <w:r w:rsidR="004126B4" w:rsidRPr="008D0E88">
        <w:rPr>
          <w:rFonts w:cs="Arial"/>
          <w:sz w:val="19"/>
          <w:szCs w:val="19"/>
        </w:rPr>
        <w:t>often</w:t>
      </w:r>
      <w:r w:rsidR="00F70FFF" w:rsidRPr="008D0E88">
        <w:rPr>
          <w:rFonts w:cs="Arial"/>
          <w:sz w:val="19"/>
          <w:szCs w:val="19"/>
        </w:rPr>
        <w:t xml:space="preserve"> </w:t>
      </w:r>
      <w:r w:rsidR="006723F5" w:rsidRPr="008D0E88">
        <w:rPr>
          <w:rFonts w:cs="Arial"/>
          <w:sz w:val="19"/>
          <w:szCs w:val="19"/>
        </w:rPr>
        <w:t xml:space="preserve">been used to stifle freedom of expression and </w:t>
      </w:r>
      <w:r w:rsidR="00EB2841" w:rsidRPr="008D0E88">
        <w:rPr>
          <w:rFonts w:cs="Arial"/>
          <w:sz w:val="19"/>
          <w:szCs w:val="19"/>
        </w:rPr>
        <w:t xml:space="preserve">freedom of </w:t>
      </w:r>
      <w:r w:rsidR="006723F5" w:rsidRPr="008D0E88">
        <w:rPr>
          <w:rFonts w:cs="Arial"/>
          <w:sz w:val="19"/>
          <w:szCs w:val="19"/>
        </w:rPr>
        <w:t xml:space="preserve">religion in Indonesia, the </w:t>
      </w:r>
      <w:r w:rsidR="004126B4" w:rsidRPr="008D0E88">
        <w:rPr>
          <w:rFonts w:cs="Arial"/>
          <w:sz w:val="19"/>
          <w:szCs w:val="19"/>
        </w:rPr>
        <w:t xml:space="preserve">country with the </w:t>
      </w:r>
      <w:r w:rsidR="006723F5" w:rsidRPr="008D0E88">
        <w:rPr>
          <w:rFonts w:cs="Arial"/>
          <w:sz w:val="19"/>
          <w:szCs w:val="19"/>
        </w:rPr>
        <w:t>largest Muslim</w:t>
      </w:r>
      <w:r w:rsidR="004126B4" w:rsidRPr="008D0E88">
        <w:rPr>
          <w:rFonts w:cs="Arial"/>
          <w:sz w:val="19"/>
          <w:szCs w:val="19"/>
        </w:rPr>
        <w:t xml:space="preserve"> population</w:t>
      </w:r>
      <w:r w:rsidR="006723F5" w:rsidRPr="008D0E88">
        <w:rPr>
          <w:rFonts w:cs="Arial"/>
          <w:sz w:val="19"/>
          <w:szCs w:val="19"/>
        </w:rPr>
        <w:t xml:space="preserve"> in the world. Meliana is the fifth person in Indonesia to be convicted of blasphemy in 2018.</w:t>
      </w:r>
    </w:p>
    <w:p w:rsidR="008D0E88" w:rsidRPr="008D0E88" w:rsidRDefault="008D0E88" w:rsidP="008D0E88">
      <w:pPr>
        <w:pStyle w:val="AITableHeading"/>
        <w:rPr>
          <w:rFonts w:cs="Arial"/>
          <w:sz w:val="19"/>
          <w:szCs w:val="19"/>
          <w:lang w:val="en-US"/>
        </w:rPr>
      </w:pPr>
      <w:r>
        <w:rPr>
          <w:rFonts w:cs="Arial"/>
          <w:sz w:val="19"/>
          <w:szCs w:val="19"/>
          <w:lang w:val="en-US"/>
        </w:rPr>
        <w:t xml:space="preserve">1) </w:t>
      </w:r>
      <w:r w:rsidRPr="008D0E88">
        <w:rPr>
          <w:rFonts w:cs="Arial"/>
          <w:sz w:val="19"/>
          <w:szCs w:val="19"/>
          <w:lang w:val="en-US"/>
        </w:rPr>
        <w:t>TAKE ACTION</w:t>
      </w:r>
    </w:p>
    <w:p w:rsidR="000F5EB5" w:rsidRPr="008D0E88" w:rsidRDefault="008D0E88" w:rsidP="008D0E88">
      <w:pPr>
        <w:pStyle w:val="AITableHeading"/>
        <w:tabs>
          <w:tab w:val="clear" w:pos="567"/>
        </w:tabs>
        <w:rPr>
          <w:rFonts w:cs="Arial"/>
          <w:sz w:val="19"/>
          <w:szCs w:val="19"/>
        </w:rPr>
      </w:pPr>
      <w:r w:rsidRPr="008D0E88">
        <w:rPr>
          <w:rFonts w:cs="Arial"/>
          <w:sz w:val="19"/>
          <w:szCs w:val="19"/>
          <w:lang w:val="en-US"/>
        </w:rPr>
        <w:t>Write a letter, send an email, call, fax or tweet:</w:t>
      </w:r>
    </w:p>
    <w:p w:rsidR="000F5EB5" w:rsidRPr="008D0E88" w:rsidRDefault="00C349F9" w:rsidP="008D0E88">
      <w:pPr>
        <w:numPr>
          <w:ilvl w:val="0"/>
          <w:numId w:val="2"/>
        </w:numPr>
        <w:tabs>
          <w:tab w:val="clear" w:pos="284"/>
        </w:tabs>
        <w:ind w:left="720" w:hanging="720"/>
        <w:rPr>
          <w:rFonts w:ascii="Arial" w:hAnsi="Arial" w:cs="Arial"/>
          <w:sz w:val="19"/>
          <w:szCs w:val="19"/>
        </w:rPr>
      </w:pPr>
      <w:r w:rsidRPr="008D0E88">
        <w:rPr>
          <w:rFonts w:ascii="Arial" w:hAnsi="Arial" w:cs="Arial"/>
          <w:sz w:val="19"/>
          <w:szCs w:val="19"/>
        </w:rPr>
        <w:t xml:space="preserve">Immediately and unconditionally release Meliana and all other </w:t>
      </w:r>
      <w:r w:rsidR="00C95BC3" w:rsidRPr="008D0E88">
        <w:rPr>
          <w:rFonts w:ascii="Arial" w:hAnsi="Arial" w:cs="Arial"/>
          <w:sz w:val="19"/>
          <w:szCs w:val="19"/>
        </w:rPr>
        <w:t xml:space="preserve">individuals who have been convicted of blasphemy; </w:t>
      </w:r>
    </w:p>
    <w:p w:rsidR="000F5EB5" w:rsidRPr="008D0E88" w:rsidRDefault="00C95BC3" w:rsidP="008D0E88">
      <w:pPr>
        <w:numPr>
          <w:ilvl w:val="0"/>
          <w:numId w:val="4"/>
        </w:numPr>
        <w:tabs>
          <w:tab w:val="clear" w:pos="284"/>
        </w:tabs>
        <w:ind w:left="720" w:hanging="720"/>
        <w:rPr>
          <w:rFonts w:ascii="Arial" w:hAnsi="Arial" w:cs="Arial"/>
          <w:sz w:val="19"/>
          <w:szCs w:val="19"/>
        </w:rPr>
      </w:pPr>
      <w:r w:rsidRPr="008D0E88">
        <w:rPr>
          <w:rFonts w:ascii="Arial" w:hAnsi="Arial" w:cs="Arial"/>
          <w:sz w:val="19"/>
          <w:szCs w:val="19"/>
        </w:rPr>
        <w:t>Ensure th</w:t>
      </w:r>
      <w:r w:rsidR="00AE1399" w:rsidRPr="008D0E88">
        <w:rPr>
          <w:rFonts w:ascii="Arial" w:hAnsi="Arial" w:cs="Arial"/>
          <w:sz w:val="19"/>
          <w:szCs w:val="19"/>
        </w:rPr>
        <w:t xml:space="preserve">at </w:t>
      </w:r>
      <w:r w:rsidRPr="008D0E88">
        <w:rPr>
          <w:rFonts w:ascii="Arial" w:hAnsi="Arial" w:cs="Arial"/>
          <w:sz w:val="19"/>
          <w:szCs w:val="19"/>
        </w:rPr>
        <w:t xml:space="preserve">Meliana and her family </w:t>
      </w:r>
      <w:r w:rsidR="00AE1399" w:rsidRPr="008D0E88">
        <w:rPr>
          <w:rFonts w:ascii="Arial" w:hAnsi="Arial" w:cs="Arial"/>
          <w:sz w:val="19"/>
          <w:szCs w:val="19"/>
        </w:rPr>
        <w:t xml:space="preserve">are given effective protection from violence or </w:t>
      </w:r>
      <w:r w:rsidRPr="008D0E88">
        <w:rPr>
          <w:rFonts w:ascii="Arial" w:hAnsi="Arial" w:cs="Arial"/>
          <w:sz w:val="19"/>
          <w:szCs w:val="19"/>
        </w:rPr>
        <w:t>threats</w:t>
      </w:r>
      <w:r w:rsidR="00AE1399" w:rsidRPr="008D0E88">
        <w:rPr>
          <w:rFonts w:ascii="Arial" w:hAnsi="Arial" w:cs="Arial"/>
          <w:sz w:val="19"/>
          <w:szCs w:val="19"/>
        </w:rPr>
        <w:t xml:space="preserve"> of violence</w:t>
      </w:r>
      <w:r w:rsidRPr="008D0E88">
        <w:rPr>
          <w:rFonts w:ascii="Arial" w:hAnsi="Arial" w:cs="Arial"/>
          <w:sz w:val="19"/>
          <w:szCs w:val="19"/>
        </w:rPr>
        <w:t>;</w:t>
      </w:r>
    </w:p>
    <w:p w:rsidR="000F5EB5" w:rsidRPr="008D0E88" w:rsidRDefault="00C95BC3" w:rsidP="008D0E88">
      <w:pPr>
        <w:numPr>
          <w:ilvl w:val="0"/>
          <w:numId w:val="3"/>
        </w:numPr>
        <w:tabs>
          <w:tab w:val="clear" w:pos="284"/>
        </w:tabs>
        <w:ind w:left="720" w:hanging="720"/>
        <w:rPr>
          <w:rFonts w:ascii="Arial" w:hAnsi="Arial" w:cs="Arial"/>
          <w:sz w:val="19"/>
          <w:szCs w:val="19"/>
          <w:lang w:val="it-IT"/>
        </w:rPr>
      </w:pPr>
      <w:r w:rsidRPr="008D0E88">
        <w:rPr>
          <w:rFonts w:ascii="Arial" w:hAnsi="Arial" w:cs="Arial"/>
          <w:sz w:val="19"/>
          <w:szCs w:val="19"/>
        </w:rPr>
        <w:t xml:space="preserve">Repeal or amend all blasphemy provisions set out in laws and regulations which violate the rights to freedom of expression and </w:t>
      </w:r>
      <w:r w:rsidR="00EB57D9" w:rsidRPr="008D0E88">
        <w:rPr>
          <w:rFonts w:ascii="Arial" w:hAnsi="Arial" w:cs="Arial"/>
          <w:sz w:val="19"/>
          <w:szCs w:val="19"/>
        </w:rPr>
        <w:t xml:space="preserve">of </w:t>
      </w:r>
      <w:r w:rsidRPr="008D0E88">
        <w:rPr>
          <w:rFonts w:ascii="Arial" w:hAnsi="Arial" w:cs="Arial"/>
          <w:sz w:val="19"/>
          <w:szCs w:val="19"/>
        </w:rPr>
        <w:t xml:space="preserve">thought, conscience and religion. </w:t>
      </w:r>
    </w:p>
    <w:p w:rsidR="00707250" w:rsidRDefault="00707250" w:rsidP="008D0E88">
      <w:pPr>
        <w:pStyle w:val="AITableHeading"/>
        <w:tabs>
          <w:tab w:val="clear" w:pos="567"/>
        </w:tabs>
      </w:pPr>
    </w:p>
    <w:p w:rsidR="000F5EB5" w:rsidRDefault="008D0E88" w:rsidP="008D0E88">
      <w:pPr>
        <w:pStyle w:val="AITableHeading"/>
        <w:tabs>
          <w:tab w:val="clear" w:pos="567"/>
        </w:tabs>
      </w:pPr>
      <w:r>
        <w:t>Contact these two officials by</w:t>
      </w:r>
      <w:r w:rsidR="000F5EB5">
        <w:t xml:space="preserve"> </w:t>
      </w:r>
      <w:r w:rsidR="00EF5460">
        <w:t>10 O</w:t>
      </w:r>
      <w:r>
        <w:t>ctober</w:t>
      </w:r>
      <w:r w:rsidR="00EF5460">
        <w:t xml:space="preserve"> 2018</w:t>
      </w:r>
      <w:r w:rsidR="000F5EB5" w:rsidRPr="00F95961">
        <w:t>:</w:t>
      </w:r>
    </w:p>
    <w:p w:rsidR="000F5EB5" w:rsidRDefault="000F5EB5" w:rsidP="008D0E88">
      <w:pPr>
        <w:pStyle w:val="AIAddressText"/>
        <w:tabs>
          <w:tab w:val="clear" w:pos="567"/>
        </w:tabs>
        <w:spacing w:line="240" w:lineRule="auto"/>
        <w:rPr>
          <w:rFonts w:cs="Arial"/>
          <w:sz w:val="16"/>
          <w:szCs w:val="16"/>
        </w:rPr>
        <w:sectPr w:rsidR="000F5EB5" w:rsidSect="008D0E88">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8D0E88" w:rsidRDefault="008D0E88" w:rsidP="008D0E88">
      <w:pPr>
        <w:pStyle w:val="AIAddressText"/>
        <w:tabs>
          <w:tab w:val="clear" w:pos="567"/>
        </w:tabs>
        <w:spacing w:line="240" w:lineRule="auto"/>
        <w:rPr>
          <w:rFonts w:cs="Arial"/>
          <w:sz w:val="16"/>
          <w:szCs w:val="16"/>
          <w:u w:val="single"/>
        </w:rPr>
      </w:pPr>
    </w:p>
    <w:p w:rsidR="000F5EB5" w:rsidRPr="0073536A" w:rsidRDefault="00DD3A2E" w:rsidP="008D0E88">
      <w:pPr>
        <w:pStyle w:val="AIAddressText"/>
        <w:tabs>
          <w:tab w:val="clear" w:pos="567"/>
        </w:tabs>
        <w:spacing w:line="240" w:lineRule="auto"/>
        <w:rPr>
          <w:rFonts w:cs="Arial"/>
          <w:sz w:val="16"/>
          <w:szCs w:val="16"/>
          <w:u w:val="single"/>
        </w:rPr>
      </w:pPr>
      <w:r>
        <w:rPr>
          <w:rFonts w:cs="Arial"/>
          <w:sz w:val="16"/>
          <w:szCs w:val="16"/>
          <w:u w:val="single"/>
        </w:rPr>
        <w:t>Ministry of Law and Human Rights</w:t>
      </w:r>
      <w:r w:rsidRPr="0073536A">
        <w:rPr>
          <w:rFonts w:cs="Arial"/>
          <w:sz w:val="16"/>
          <w:szCs w:val="16"/>
          <w:u w:val="single"/>
        </w:rPr>
        <w:t xml:space="preserve"> </w:t>
      </w:r>
    </w:p>
    <w:p w:rsidR="000F5EB5" w:rsidRPr="005D159E" w:rsidRDefault="00DD3A2E" w:rsidP="008D0E88">
      <w:pPr>
        <w:pStyle w:val="AIAddressText"/>
        <w:tabs>
          <w:tab w:val="clear" w:pos="567"/>
        </w:tabs>
        <w:spacing w:line="240" w:lineRule="auto"/>
        <w:rPr>
          <w:rFonts w:cs="Arial"/>
          <w:sz w:val="16"/>
          <w:szCs w:val="16"/>
        </w:rPr>
      </w:pPr>
      <w:r>
        <w:rPr>
          <w:rFonts w:cs="Arial"/>
          <w:sz w:val="16"/>
          <w:szCs w:val="16"/>
        </w:rPr>
        <w:t>Minister Yasonna Laoly</w:t>
      </w:r>
      <w:r w:rsidR="000F5EB5" w:rsidRPr="005D159E">
        <w:rPr>
          <w:rFonts w:cs="Arial"/>
          <w:sz w:val="16"/>
          <w:szCs w:val="16"/>
        </w:rPr>
        <w:tab/>
      </w:r>
    </w:p>
    <w:p w:rsidR="000F5EB5" w:rsidRPr="008D0E88" w:rsidRDefault="00DD3A2E" w:rsidP="008D0E88">
      <w:pPr>
        <w:pStyle w:val="AIAddressText"/>
        <w:tabs>
          <w:tab w:val="clear" w:pos="567"/>
        </w:tabs>
        <w:spacing w:line="240" w:lineRule="auto"/>
        <w:rPr>
          <w:rFonts w:cs="Arial"/>
          <w:color w:val="000000" w:themeColor="text1"/>
          <w:sz w:val="16"/>
          <w:szCs w:val="16"/>
        </w:rPr>
      </w:pPr>
      <w:r>
        <w:rPr>
          <w:rFonts w:cs="Arial"/>
          <w:sz w:val="16"/>
          <w:szCs w:val="16"/>
        </w:rPr>
        <w:t>Jalan H.R</w:t>
      </w:r>
      <w:r w:rsidRPr="008D0E88">
        <w:rPr>
          <w:rFonts w:cs="Arial"/>
          <w:color w:val="000000" w:themeColor="text1"/>
          <w:sz w:val="16"/>
          <w:szCs w:val="16"/>
        </w:rPr>
        <w:t>. Rasuna Said Kav 6-7</w:t>
      </w:r>
      <w:r w:rsidR="000F5EB5" w:rsidRPr="008D0E88">
        <w:rPr>
          <w:rFonts w:cs="Arial"/>
          <w:color w:val="000000" w:themeColor="text1"/>
          <w:sz w:val="16"/>
          <w:szCs w:val="16"/>
        </w:rPr>
        <w:tab/>
      </w:r>
    </w:p>
    <w:p w:rsidR="000F5EB5" w:rsidRPr="008D0E88" w:rsidRDefault="00DD3A2E" w:rsidP="008D0E88">
      <w:pPr>
        <w:pStyle w:val="AIAddressText"/>
        <w:tabs>
          <w:tab w:val="clear" w:pos="567"/>
        </w:tabs>
        <w:spacing w:line="240" w:lineRule="auto"/>
        <w:rPr>
          <w:rFonts w:cs="Arial"/>
          <w:color w:val="000000" w:themeColor="text1"/>
          <w:sz w:val="16"/>
          <w:szCs w:val="16"/>
          <w:lang w:val="es-ES"/>
        </w:rPr>
      </w:pPr>
      <w:r w:rsidRPr="008D0E88">
        <w:rPr>
          <w:rFonts w:cs="Arial"/>
          <w:color w:val="000000" w:themeColor="text1"/>
          <w:sz w:val="16"/>
          <w:szCs w:val="16"/>
          <w:lang w:val="es-ES"/>
        </w:rPr>
        <w:t>Jakarta Selatan, DKI Jakarta</w:t>
      </w:r>
      <w:r w:rsidR="000F5EB5" w:rsidRPr="008D0E88">
        <w:rPr>
          <w:rFonts w:cs="Arial"/>
          <w:color w:val="000000" w:themeColor="text1"/>
          <w:sz w:val="16"/>
          <w:szCs w:val="16"/>
          <w:lang w:val="es-ES"/>
        </w:rPr>
        <w:tab/>
      </w:r>
    </w:p>
    <w:p w:rsidR="000F5EB5" w:rsidRPr="008D0E88" w:rsidRDefault="00DD3A2E" w:rsidP="008D0E88">
      <w:pPr>
        <w:pStyle w:val="AIAddressText"/>
        <w:tabs>
          <w:tab w:val="clear" w:pos="567"/>
        </w:tabs>
        <w:spacing w:line="240" w:lineRule="auto"/>
        <w:rPr>
          <w:rFonts w:cs="Arial"/>
          <w:color w:val="000000" w:themeColor="text1"/>
          <w:sz w:val="16"/>
          <w:szCs w:val="16"/>
          <w:lang w:val="es-ES"/>
        </w:rPr>
      </w:pPr>
      <w:r w:rsidRPr="008D0E88">
        <w:rPr>
          <w:rFonts w:cs="Arial"/>
          <w:color w:val="000000" w:themeColor="text1"/>
          <w:sz w:val="16"/>
          <w:szCs w:val="16"/>
          <w:lang w:val="es-ES"/>
        </w:rPr>
        <w:t>Indonesia 12940</w:t>
      </w:r>
      <w:r w:rsidR="000F5EB5" w:rsidRPr="008D0E88">
        <w:rPr>
          <w:rFonts w:cs="Arial"/>
          <w:color w:val="000000" w:themeColor="text1"/>
          <w:sz w:val="16"/>
          <w:szCs w:val="16"/>
          <w:lang w:val="es-ES"/>
        </w:rPr>
        <w:tab/>
      </w:r>
    </w:p>
    <w:p w:rsidR="000F5EB5" w:rsidRPr="008D0E88" w:rsidRDefault="000F5EB5" w:rsidP="008D0E88">
      <w:pPr>
        <w:pStyle w:val="AIAddressText"/>
        <w:tabs>
          <w:tab w:val="clear" w:pos="567"/>
        </w:tabs>
        <w:spacing w:line="240" w:lineRule="auto"/>
        <w:rPr>
          <w:rFonts w:cs="Arial"/>
          <w:color w:val="000000" w:themeColor="text1"/>
          <w:sz w:val="16"/>
          <w:szCs w:val="16"/>
          <w:lang w:val="fr-FR"/>
        </w:rPr>
      </w:pPr>
      <w:r w:rsidRPr="008D0E88">
        <w:rPr>
          <w:rFonts w:cs="Arial"/>
          <w:color w:val="000000" w:themeColor="text1"/>
          <w:sz w:val="16"/>
          <w:szCs w:val="16"/>
          <w:lang w:val="fr-FR"/>
        </w:rPr>
        <w:t xml:space="preserve">Fax: </w:t>
      </w:r>
      <w:r w:rsidR="00DD3A2E" w:rsidRPr="008D0E88">
        <w:rPr>
          <w:rFonts w:cs="Arial"/>
          <w:color w:val="000000" w:themeColor="text1"/>
          <w:sz w:val="16"/>
          <w:szCs w:val="16"/>
          <w:lang w:val="fr-FR"/>
        </w:rPr>
        <w:t>+62 (0)21 525 3004</w:t>
      </w:r>
    </w:p>
    <w:p w:rsidR="000F5EB5" w:rsidRPr="008D0E88" w:rsidRDefault="000F5EB5" w:rsidP="008D0E88">
      <w:pPr>
        <w:pStyle w:val="AIAddressText"/>
        <w:tabs>
          <w:tab w:val="clear" w:pos="567"/>
        </w:tabs>
        <w:spacing w:line="240" w:lineRule="auto"/>
        <w:rPr>
          <w:rFonts w:cs="Arial"/>
          <w:color w:val="000000" w:themeColor="text1"/>
          <w:sz w:val="16"/>
          <w:szCs w:val="16"/>
          <w:lang w:val="fr-FR"/>
        </w:rPr>
      </w:pPr>
      <w:r w:rsidRPr="008D0E88">
        <w:rPr>
          <w:rFonts w:cs="Arial"/>
          <w:color w:val="000000" w:themeColor="text1"/>
          <w:sz w:val="16"/>
          <w:szCs w:val="16"/>
          <w:lang w:val="fr-FR"/>
        </w:rPr>
        <w:t>Email:</w:t>
      </w:r>
      <w:r w:rsidR="00DD3A2E" w:rsidRPr="008D0E88">
        <w:rPr>
          <w:rFonts w:cs="Arial"/>
          <w:color w:val="000000" w:themeColor="text1"/>
          <w:sz w:val="16"/>
          <w:szCs w:val="16"/>
          <w:lang w:val="fr-FR"/>
        </w:rPr>
        <w:t xml:space="preserve"> </w:t>
      </w:r>
      <w:hyperlink r:id="rId17" w:history="1">
        <w:r w:rsidR="008D0E88" w:rsidRPr="008D0E88">
          <w:rPr>
            <w:rStyle w:val="Hyperlink"/>
            <w:rFonts w:cs="Arial"/>
            <w:color w:val="000000" w:themeColor="text1"/>
            <w:sz w:val="16"/>
            <w:szCs w:val="16"/>
            <w:lang w:val="fr-FR"/>
          </w:rPr>
          <w:t>rohumas@kemenkumham.go.id</w:t>
        </w:r>
      </w:hyperlink>
      <w:r w:rsidR="008D0E88" w:rsidRPr="008D0E88">
        <w:rPr>
          <w:rFonts w:cs="Arial"/>
          <w:color w:val="000000" w:themeColor="text1"/>
          <w:sz w:val="16"/>
          <w:szCs w:val="16"/>
          <w:lang w:val="fr-FR"/>
        </w:rPr>
        <w:br/>
      </w:r>
      <w:r w:rsidRPr="008D0E88">
        <w:rPr>
          <w:rFonts w:cs="Arial"/>
          <w:b/>
          <w:color w:val="000000" w:themeColor="text1"/>
          <w:sz w:val="16"/>
          <w:szCs w:val="16"/>
        </w:rPr>
        <w:t xml:space="preserve">Salutation: </w:t>
      </w:r>
      <w:r w:rsidR="00DD3A2E" w:rsidRPr="008D0E88">
        <w:rPr>
          <w:rFonts w:cs="Arial"/>
          <w:b/>
          <w:color w:val="000000" w:themeColor="text1"/>
          <w:sz w:val="16"/>
          <w:szCs w:val="16"/>
        </w:rPr>
        <w:t>Dear Minister</w:t>
      </w:r>
      <w:r w:rsidR="00DD3A2E" w:rsidRPr="008D0E88">
        <w:rPr>
          <w:rFonts w:cs="Arial"/>
          <w:color w:val="000000" w:themeColor="text1"/>
          <w:sz w:val="16"/>
          <w:szCs w:val="16"/>
        </w:rPr>
        <w:t xml:space="preserve"> </w:t>
      </w:r>
    </w:p>
    <w:p w:rsidR="004E50FF" w:rsidRPr="008D0E88" w:rsidRDefault="004E50FF" w:rsidP="008D0E88">
      <w:pPr>
        <w:pStyle w:val="AIAddressText"/>
        <w:tabs>
          <w:tab w:val="clear" w:pos="567"/>
        </w:tabs>
        <w:spacing w:line="240" w:lineRule="auto"/>
        <w:rPr>
          <w:rFonts w:cs="Arial"/>
          <w:color w:val="000000" w:themeColor="text1"/>
          <w:sz w:val="16"/>
          <w:szCs w:val="16"/>
          <w:u w:val="single"/>
        </w:rPr>
      </w:pPr>
    </w:p>
    <w:p w:rsidR="008D0E88" w:rsidRPr="008D0E88" w:rsidRDefault="008D0E88" w:rsidP="008A0319">
      <w:pPr>
        <w:pStyle w:val="PlainText"/>
        <w:rPr>
          <w:rFonts w:ascii="Arial" w:hAnsi="Arial" w:cs="Arial"/>
          <w:color w:val="000000" w:themeColor="text1"/>
          <w:sz w:val="16"/>
          <w:szCs w:val="16"/>
          <w:u w:val="single"/>
        </w:rPr>
      </w:pPr>
      <w:r w:rsidRPr="008D0E88">
        <w:rPr>
          <w:rFonts w:ascii="Arial" w:hAnsi="Arial" w:cs="Arial"/>
          <w:color w:val="000000" w:themeColor="text1"/>
          <w:sz w:val="16"/>
          <w:szCs w:val="16"/>
          <w:u w:val="single"/>
        </w:rPr>
        <w:t>Ambassador Budi Bowoleksono</w:t>
      </w:r>
    </w:p>
    <w:p w:rsidR="008D0E88" w:rsidRPr="008D0E88" w:rsidRDefault="008D0E88" w:rsidP="008A0319">
      <w:pPr>
        <w:pStyle w:val="PlainText"/>
        <w:rPr>
          <w:rFonts w:ascii="Arial" w:hAnsi="Arial" w:cs="Arial"/>
          <w:color w:val="000000" w:themeColor="text1"/>
          <w:sz w:val="16"/>
          <w:szCs w:val="16"/>
          <w:u w:val="single"/>
        </w:rPr>
      </w:pPr>
      <w:r w:rsidRPr="008D0E88">
        <w:rPr>
          <w:rFonts w:ascii="Arial" w:hAnsi="Arial" w:cs="Arial"/>
          <w:color w:val="000000" w:themeColor="text1"/>
          <w:sz w:val="16"/>
          <w:szCs w:val="16"/>
          <w:u w:val="single"/>
        </w:rPr>
        <w:t>Embassy of the Republic of Indonesia</w:t>
      </w:r>
    </w:p>
    <w:p w:rsidR="008D0E88" w:rsidRPr="008D0E88" w:rsidRDefault="008D0E88" w:rsidP="008A0319">
      <w:pPr>
        <w:pStyle w:val="PlainText"/>
        <w:rPr>
          <w:rFonts w:ascii="Arial" w:hAnsi="Arial" w:cs="Arial"/>
          <w:color w:val="000000" w:themeColor="text1"/>
          <w:sz w:val="16"/>
          <w:szCs w:val="16"/>
        </w:rPr>
      </w:pPr>
      <w:r w:rsidRPr="008D0E88">
        <w:rPr>
          <w:rFonts w:ascii="Arial" w:hAnsi="Arial" w:cs="Arial"/>
          <w:color w:val="000000" w:themeColor="text1"/>
          <w:sz w:val="16"/>
          <w:szCs w:val="16"/>
        </w:rPr>
        <w:t>2020 Massachusetts Ave. NW, Washington DC 20036</w:t>
      </w:r>
    </w:p>
    <w:p w:rsidR="008D0E88" w:rsidRPr="008D0E88" w:rsidRDefault="008D0E88" w:rsidP="008A0319">
      <w:pPr>
        <w:pStyle w:val="PlainText"/>
        <w:rPr>
          <w:rFonts w:ascii="Arial" w:hAnsi="Arial" w:cs="Arial"/>
          <w:color w:val="000000" w:themeColor="text1"/>
          <w:sz w:val="16"/>
          <w:szCs w:val="16"/>
        </w:rPr>
      </w:pPr>
      <w:r w:rsidRPr="008D0E88">
        <w:rPr>
          <w:rFonts w:ascii="Arial" w:hAnsi="Arial" w:cs="Arial"/>
          <w:color w:val="000000" w:themeColor="text1"/>
          <w:sz w:val="16"/>
          <w:szCs w:val="16"/>
        </w:rPr>
        <w:t>Phone: 202 775 5200</w:t>
      </w:r>
    </w:p>
    <w:p w:rsidR="008D0E88" w:rsidRPr="008D0E88" w:rsidRDefault="008D0E88" w:rsidP="008A0319">
      <w:pPr>
        <w:pStyle w:val="PlainText"/>
        <w:rPr>
          <w:rFonts w:ascii="Arial" w:hAnsi="Arial" w:cs="Arial"/>
          <w:color w:val="000000" w:themeColor="text1"/>
          <w:sz w:val="16"/>
          <w:szCs w:val="16"/>
        </w:rPr>
      </w:pPr>
      <w:r w:rsidRPr="008D0E88">
        <w:rPr>
          <w:rFonts w:ascii="Arial" w:hAnsi="Arial" w:cs="Arial"/>
          <w:color w:val="000000" w:themeColor="text1"/>
          <w:sz w:val="16"/>
          <w:szCs w:val="16"/>
        </w:rPr>
        <w:t xml:space="preserve">Twitter: </w:t>
      </w:r>
      <w:hyperlink r:id="rId18" w:history="1">
        <w:r w:rsidRPr="008D0E88">
          <w:rPr>
            <w:rStyle w:val="Hyperlink"/>
            <w:rFonts w:ascii="Arial" w:hAnsi="Arial" w:cs="Arial"/>
            <w:color w:val="000000" w:themeColor="text1"/>
            <w:sz w:val="16"/>
            <w:szCs w:val="16"/>
          </w:rPr>
          <w:t>@KBRIWashDC</w:t>
        </w:r>
      </w:hyperlink>
      <w:r w:rsidRPr="008D0E88">
        <w:rPr>
          <w:rFonts w:ascii="Arial" w:hAnsi="Arial" w:cs="Arial"/>
          <w:color w:val="000000" w:themeColor="text1"/>
          <w:sz w:val="16"/>
          <w:szCs w:val="16"/>
        </w:rPr>
        <w:t xml:space="preserve"> </w:t>
      </w:r>
      <w:hyperlink r:id="rId19" w:history="1">
        <w:r w:rsidRPr="008D0E88">
          <w:rPr>
            <w:rStyle w:val="Hyperlink"/>
            <w:rFonts w:ascii="Arial" w:hAnsi="Arial" w:cs="Arial"/>
            <w:color w:val="000000" w:themeColor="text1"/>
            <w:sz w:val="16"/>
            <w:szCs w:val="16"/>
          </w:rPr>
          <w:t>@b_bowoleksono</w:t>
        </w:r>
      </w:hyperlink>
    </w:p>
    <w:p w:rsidR="008D0E88" w:rsidRPr="008D0E88" w:rsidRDefault="008D0E88" w:rsidP="008A0319">
      <w:pPr>
        <w:pStyle w:val="PlainText"/>
        <w:rPr>
          <w:rFonts w:ascii="Arial" w:hAnsi="Arial" w:cs="Arial"/>
          <w:b/>
          <w:color w:val="000000" w:themeColor="text1"/>
          <w:sz w:val="16"/>
          <w:szCs w:val="16"/>
        </w:rPr>
      </w:pPr>
      <w:r w:rsidRPr="008D0E88">
        <w:rPr>
          <w:rFonts w:ascii="Arial" w:hAnsi="Arial" w:cs="Arial"/>
          <w:b/>
          <w:color w:val="000000" w:themeColor="text1"/>
          <w:sz w:val="16"/>
          <w:szCs w:val="16"/>
        </w:rPr>
        <w:t>Salutation: Dear Ambassador</w:t>
      </w:r>
    </w:p>
    <w:p w:rsidR="008D0E88" w:rsidRDefault="008D0E88" w:rsidP="008A0319">
      <w:pPr>
        <w:pStyle w:val="PlainText"/>
        <w:rPr>
          <w:rFonts w:ascii="Courier New" w:hAnsi="Courier New" w:cs="Courier New"/>
        </w:rPr>
        <w:sectPr w:rsidR="008D0E88" w:rsidSect="008D0E88">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num="2" w:space="567"/>
          <w:titlePg/>
          <w:docGrid w:linePitch="360"/>
        </w:sectPr>
      </w:pPr>
    </w:p>
    <w:p w:rsidR="008D0E88" w:rsidRDefault="008D0E88" w:rsidP="008A0319">
      <w:pPr>
        <w:pStyle w:val="PlainText"/>
        <w:rPr>
          <w:rFonts w:ascii="Courier New" w:hAnsi="Courier New" w:cs="Courier New"/>
        </w:rPr>
      </w:pPr>
    </w:p>
    <w:p w:rsidR="008D0E88" w:rsidRPr="008D0E88" w:rsidRDefault="008D0E88" w:rsidP="008D0E88">
      <w:pPr>
        <w:rPr>
          <w:rFonts w:ascii="Arial" w:eastAsia="Times New Roman" w:hAnsi="Arial" w:cs="Arial"/>
          <w:b/>
          <w:sz w:val="19"/>
          <w:szCs w:val="19"/>
          <w:lang w:val="en-US" w:eastAsia="en-US"/>
        </w:rPr>
      </w:pPr>
      <w:r w:rsidRPr="008D0E88">
        <w:rPr>
          <w:rFonts w:ascii="Arial" w:eastAsia="Times New Roman" w:hAnsi="Arial" w:cs="Arial"/>
          <w:b/>
          <w:sz w:val="19"/>
          <w:szCs w:val="19"/>
          <w:lang w:val="en-US" w:eastAsia="en-US"/>
        </w:rPr>
        <w:t>2) LET US KNOW YOU TOOK ACTION</w:t>
      </w:r>
    </w:p>
    <w:p w:rsidR="008D0E88" w:rsidRPr="008D0E88" w:rsidRDefault="008D0E88" w:rsidP="008D0E88">
      <w:pPr>
        <w:rPr>
          <w:rFonts w:ascii="Arial" w:eastAsia="Times New Roman" w:hAnsi="Arial" w:cs="Arial"/>
          <w:i/>
          <w:sz w:val="19"/>
          <w:szCs w:val="19"/>
          <w:lang w:eastAsia="en-US"/>
        </w:rPr>
      </w:pPr>
      <w:hyperlink r:id="rId24" w:history="1">
        <w:r w:rsidRPr="008D0E88">
          <w:rPr>
            <w:rFonts w:ascii="Arial" w:eastAsia="Times New Roman" w:hAnsi="Arial" w:cs="Arial"/>
            <w:b/>
            <w:color w:val="0563C1"/>
            <w:sz w:val="19"/>
            <w:szCs w:val="19"/>
            <w:u w:val="single"/>
            <w:lang w:eastAsia="en-US"/>
          </w:rPr>
          <w:t>Click here</w:t>
        </w:r>
      </w:hyperlink>
      <w:r w:rsidRPr="008D0E88">
        <w:rPr>
          <w:rFonts w:ascii="Arial" w:eastAsia="Times New Roman" w:hAnsi="Arial" w:cs="Arial"/>
          <w:sz w:val="19"/>
          <w:szCs w:val="19"/>
          <w:lang w:eastAsia="en-US"/>
        </w:rPr>
        <w:t xml:space="preserve"> to let us know if you took action on this case! </w:t>
      </w:r>
      <w:r w:rsidRPr="008D0E88">
        <w:rPr>
          <w:rFonts w:ascii="Arial" w:eastAsia="Times New Roman" w:hAnsi="Arial" w:cs="Arial"/>
          <w:i/>
          <w:sz w:val="19"/>
          <w:szCs w:val="19"/>
          <w:lang w:eastAsia="en-US"/>
        </w:rPr>
        <w:t>This is Urgent Action 161.18</w:t>
      </w:r>
    </w:p>
    <w:p w:rsidR="000F5EB5" w:rsidRPr="00F95961" w:rsidRDefault="008D0E88" w:rsidP="008D0E88">
      <w:pPr>
        <w:pStyle w:val="AIUASecondHeading"/>
        <w:spacing w:line="240" w:lineRule="auto"/>
        <w:rPr>
          <w:rFonts w:ascii="Arial" w:hAnsi="Arial" w:cs="Arial"/>
        </w:rPr>
      </w:pPr>
      <w:r w:rsidRPr="008D0E88">
        <w:rPr>
          <w:rFonts w:ascii="Arial" w:eastAsia="Calibri" w:hAnsi="Arial" w:cs="Arial"/>
          <w:b w:val="0"/>
          <w:caps w:val="0"/>
          <w:kern w:val="0"/>
          <w:sz w:val="19"/>
          <w:szCs w:val="19"/>
        </w:rPr>
        <w:t>Here's why it is so important to report your actions: we record the actions taken on each case—letters, emails, calls and tweets—and use that information in our advocacy.</w:t>
      </w:r>
      <w:r w:rsidR="000F5EB5" w:rsidRPr="00F95961">
        <w:rPr>
          <w:rFonts w:ascii="Arial" w:hAnsi="Arial" w:cs="Arial"/>
        </w:rPr>
        <w:br w:type="page"/>
        <w:t>URGENT ACTION</w:t>
      </w:r>
    </w:p>
    <w:p w:rsidR="00293D4B" w:rsidRPr="002731EF" w:rsidRDefault="00293D4B" w:rsidP="008D0E88">
      <w:pPr>
        <w:rPr>
          <w:rStyle w:val="AIHeadline"/>
          <w:rFonts w:cs="Arial"/>
          <w:sz w:val="36"/>
          <w:szCs w:val="38"/>
        </w:rPr>
      </w:pPr>
      <w:r w:rsidRPr="002731EF">
        <w:rPr>
          <w:rStyle w:val="AIHeadline"/>
          <w:rFonts w:cs="Arial"/>
          <w:sz w:val="36"/>
          <w:szCs w:val="38"/>
        </w:rPr>
        <w:t xml:space="preserve">18 months in prison for mosque noise complaint </w:t>
      </w:r>
    </w:p>
    <w:p w:rsidR="000F5EB5" w:rsidRPr="00F95961" w:rsidRDefault="000F5EB5" w:rsidP="008D0E88">
      <w:pPr>
        <w:pStyle w:val="Heading2"/>
        <w:spacing w:before="120" w:after="120" w:line="240" w:lineRule="auto"/>
        <w:rPr>
          <w:rFonts w:ascii="Arial" w:hAnsi="Arial" w:cs="Arial"/>
        </w:rPr>
      </w:pPr>
      <w:r w:rsidRPr="00F95961">
        <w:rPr>
          <w:rFonts w:ascii="Arial" w:hAnsi="Arial" w:cs="Arial"/>
        </w:rPr>
        <w:t>ADditional Information</w:t>
      </w:r>
    </w:p>
    <w:p w:rsidR="00D90021" w:rsidRDefault="00D90021" w:rsidP="008D0E88">
      <w:pPr>
        <w:spacing w:before="100" w:beforeAutospacing="1" w:after="100" w:afterAutospacing="1"/>
        <w:rPr>
          <w:rFonts w:ascii="Arial" w:hAnsi="Arial" w:cs="Arial"/>
          <w:sz w:val="18"/>
          <w:szCs w:val="18"/>
          <w:lang w:val="en-ID" w:eastAsia="en-US"/>
        </w:rPr>
      </w:pPr>
      <w:r>
        <w:rPr>
          <w:rFonts w:ascii="Arial" w:hAnsi="Arial" w:cs="Arial"/>
          <w:sz w:val="18"/>
          <w:szCs w:val="18"/>
          <w:lang w:val="en-ID" w:eastAsia="en-US"/>
        </w:rPr>
        <w:t>At around 11pm on 29 July 2018, after vandalising Meliana’s home</w:t>
      </w:r>
      <w:r w:rsidRPr="00D90021">
        <w:rPr>
          <w:rFonts w:ascii="Arial" w:hAnsi="Arial" w:cs="Arial"/>
          <w:sz w:val="18"/>
          <w:szCs w:val="18"/>
          <w:lang w:val="en-ID" w:eastAsia="en-US"/>
        </w:rPr>
        <w:t>, the crowd took to the streets and destroyed or burned at least eight Buddhist places of worship, medical clinics, and office building s. As a result of the violence, eight protesters were sentenced by the Tanjung Balai District Court to one to four months imprisonment for destroying and burning the buildings.</w:t>
      </w:r>
    </w:p>
    <w:p w:rsidR="00293D4B" w:rsidRDefault="00293D4B" w:rsidP="008D0E88">
      <w:pPr>
        <w:spacing w:before="100" w:beforeAutospacing="1" w:after="100" w:afterAutospacing="1"/>
        <w:rPr>
          <w:rFonts w:ascii="Arial" w:hAnsi="Arial" w:cs="Arial"/>
          <w:sz w:val="18"/>
          <w:szCs w:val="18"/>
        </w:rPr>
      </w:pPr>
      <w:r w:rsidRPr="009A7F2D">
        <w:rPr>
          <w:rFonts w:ascii="Arial" w:hAnsi="Arial" w:cs="Arial"/>
          <w:sz w:val="18"/>
          <w:szCs w:val="18"/>
        </w:rPr>
        <w:t>The blasphemy provision in Article 156(a) of the Criminal Code criminalize</w:t>
      </w:r>
      <w:r w:rsidR="004F6F92">
        <w:rPr>
          <w:rFonts w:ascii="Arial" w:hAnsi="Arial" w:cs="Arial"/>
          <w:sz w:val="18"/>
          <w:szCs w:val="18"/>
        </w:rPr>
        <w:t>s</w:t>
      </w:r>
      <w:r w:rsidRPr="009A7F2D">
        <w:rPr>
          <w:rFonts w:ascii="Arial" w:hAnsi="Arial" w:cs="Arial"/>
          <w:sz w:val="18"/>
          <w:szCs w:val="18"/>
        </w:rPr>
        <w:t xml:space="preserve"> “any person who in public deliberately expresses his/her feelings or engages in actions that in principle is hostile and considered as abuse or defamation of a religion embraced in Indonesia”. The law has been used to prosecute and imprison people for as long as five years simply because they have peacefully exercised their right to freedom of expression or to freedom of thought, conscience or religion, which are protected under international human rights treaties to which Indonesia is a state party. </w:t>
      </w:r>
    </w:p>
    <w:p w:rsidR="00A54471" w:rsidRDefault="00A54471" w:rsidP="008D0E88">
      <w:pPr>
        <w:spacing w:before="100" w:beforeAutospacing="1" w:after="100" w:afterAutospacing="1"/>
        <w:rPr>
          <w:rFonts w:ascii="Arial" w:hAnsi="Arial" w:cs="Arial"/>
          <w:sz w:val="18"/>
          <w:szCs w:val="18"/>
          <w:lang w:val="en-ID" w:eastAsia="en-US"/>
        </w:rPr>
      </w:pPr>
      <w:r w:rsidRPr="00A54471">
        <w:rPr>
          <w:rFonts w:ascii="Arial" w:hAnsi="Arial" w:cs="Arial"/>
          <w:sz w:val="18"/>
          <w:szCs w:val="18"/>
          <w:lang w:val="en-ID" w:eastAsia="en-US"/>
        </w:rPr>
        <w:t xml:space="preserve">Although the blasphemy law (Presidential Decree No. 1/PNPS/1965) and Article 156(a) of the Criminal Code were enacted in 1965, they were used to prosecute only around 10 individuals between 1965 and 1998, when former President Suharto was in power during which time the right to freedom of expression was severely curtailed. </w:t>
      </w:r>
      <w:r w:rsidR="006723F5" w:rsidRPr="006723F5">
        <w:rPr>
          <w:rFonts w:ascii="Arial" w:hAnsi="Arial" w:cs="Arial"/>
          <w:sz w:val="18"/>
          <w:szCs w:val="18"/>
          <w:lang w:val="en-ID" w:eastAsia="en-US"/>
        </w:rPr>
        <w:t xml:space="preserve">Between 2005 and 2014 Amnesty International has recorded at least 106 individuals who have been prosecuted and convicted under </w:t>
      </w:r>
      <w:r w:rsidR="008D0E88">
        <w:rPr>
          <w:rFonts w:ascii="Arial" w:hAnsi="Arial" w:cs="Arial"/>
          <w:sz w:val="18"/>
          <w:szCs w:val="18"/>
          <w:lang w:val="en-ID" w:eastAsia="en-US"/>
        </w:rPr>
        <w:t>these</w:t>
      </w:r>
      <w:r w:rsidR="004F6F92">
        <w:rPr>
          <w:rFonts w:ascii="Arial" w:hAnsi="Arial" w:cs="Arial"/>
          <w:sz w:val="18"/>
          <w:szCs w:val="18"/>
          <w:lang w:val="en-ID" w:eastAsia="en-US"/>
        </w:rPr>
        <w:t xml:space="preserve"> </w:t>
      </w:r>
      <w:r w:rsidR="006723F5" w:rsidRPr="006723F5">
        <w:rPr>
          <w:rFonts w:ascii="Arial" w:hAnsi="Arial" w:cs="Arial"/>
          <w:sz w:val="18"/>
          <w:szCs w:val="18"/>
          <w:lang w:val="en-ID" w:eastAsia="en-US"/>
        </w:rPr>
        <w:t>laws.</w:t>
      </w:r>
      <w:bookmarkStart w:id="0" w:name="_GoBack"/>
      <w:bookmarkEnd w:id="0"/>
    </w:p>
    <w:p w:rsidR="006405C3" w:rsidRPr="002E31E8" w:rsidRDefault="006405C3" w:rsidP="008D0E88">
      <w:pPr>
        <w:pStyle w:val="AIAdditionalinformationtext"/>
        <w:tabs>
          <w:tab w:val="clear" w:pos="567"/>
        </w:tabs>
        <w:spacing w:line="240" w:lineRule="auto"/>
        <w:rPr>
          <w:rFonts w:cs="Arial"/>
        </w:rPr>
      </w:pPr>
      <w:r>
        <w:rPr>
          <w:rFonts w:cs="Arial"/>
        </w:rPr>
        <w:t xml:space="preserve">For example, </w:t>
      </w:r>
      <w:r w:rsidRPr="002E31E8">
        <w:rPr>
          <w:rFonts w:cs="Arial"/>
        </w:rPr>
        <w:t>Jakarta Governor Basuki Tjahaja Purnama, better known as “Ahok”, was convicted and immediately sentenced to two years’ imprisonment by the North Jakarta District Court on 9 May 2017 for blasphemy. Ahok, who is a Christian, was accused of ‘insulting Islam’ in a video posted on the internet after he announced publicly that he would re-run as the governor of Jakarta candidate in the 2017 election. (See https://www.amnesty.org/en/documents/asa21/6213/2017/en/ for more information.) Another prisoner of conscience, Alnoldy Bahari, has been sentenced to five years imprisonment for Facebook posts deemed to be insulting of Islam and for allegedly spreading ‘hate speech’ under the country’s repressive Electronic Information and Transaction Law. He was convicted of blasphemy and sentenced to five years in prison and a fine of 100 million rupiah (app. US$ 7,150) by the Pandeglang District Court in Banten Province, Indonesia on 30 April 2018. (See https://www.amnesty.org/en/documents/asa21/8348/2018/en/ for more information.)</w:t>
      </w:r>
    </w:p>
    <w:p w:rsidR="00BC74C0" w:rsidRPr="002E31E8" w:rsidRDefault="00BC74C0" w:rsidP="008D0E88">
      <w:pPr>
        <w:pStyle w:val="AIAdditionalinformationtext"/>
        <w:tabs>
          <w:tab w:val="clear" w:pos="567"/>
        </w:tabs>
        <w:spacing w:line="240" w:lineRule="auto"/>
        <w:rPr>
          <w:rFonts w:cs="Arial"/>
        </w:rPr>
      </w:pPr>
      <w:r w:rsidRPr="002E31E8">
        <w:rPr>
          <w:rFonts w:cs="Arial"/>
        </w:rPr>
        <w:t xml:space="preserve">While states are permitted under international human rights law to impose certain restrictions on the exercise of freedom of expression where this is demonstrably necessary for protection of the rights of others, this cannot be used to protect religions and other belief systems from criticism. The right to freedom of religion or belief protects the rights of individuals and </w:t>
      </w:r>
      <w:r w:rsidR="004273EE" w:rsidRPr="002E31E8">
        <w:rPr>
          <w:rFonts w:cs="Arial"/>
        </w:rPr>
        <w:t>groups but</w:t>
      </w:r>
      <w:r w:rsidRPr="002E31E8">
        <w:rPr>
          <w:rFonts w:cs="Arial"/>
        </w:rPr>
        <w:t xml:space="preserve"> does not protect religions as such or the religious sensibilities of their </w:t>
      </w:r>
      <w:r w:rsidR="00972A56" w:rsidRPr="002E31E8">
        <w:rPr>
          <w:rFonts w:cs="Arial"/>
        </w:rPr>
        <w:t>adherents and</w:t>
      </w:r>
      <w:r w:rsidRPr="002E31E8">
        <w:rPr>
          <w:rFonts w:cs="Arial"/>
        </w:rPr>
        <w:t xml:space="preserve"> does not include the right to have a religion or a belief that is free from external or internal criticism or ridicule. The right to freedom of expression applies to information and ideas of all kinds including those that may be deeply offensive. Accordingly, laws which prohibit expression on this basis, such as blasphemy or religious insult laws, are incompatible with the right to freedom of expression, and such provisions should be repealed. </w:t>
      </w:r>
    </w:p>
    <w:p w:rsidR="00BC74C0" w:rsidRPr="002E31E8" w:rsidRDefault="00BC74C0" w:rsidP="008D0E88">
      <w:pPr>
        <w:pStyle w:val="AIAdditionalinformationtext"/>
        <w:tabs>
          <w:tab w:val="clear" w:pos="567"/>
        </w:tabs>
        <w:spacing w:line="240" w:lineRule="auto"/>
        <w:rPr>
          <w:rFonts w:cs="Arial"/>
        </w:rPr>
      </w:pPr>
      <w:r w:rsidRPr="002E31E8">
        <w:rPr>
          <w:rFonts w:cs="Arial"/>
        </w:rPr>
        <w:t>Amnesty International has previously called on the Indonesian authorities to repeal all blasphemy provisions set out in laws and regulations which impose restrictions on the right to freedom of expression and thought, conscience and religion which go beyond those permitted under international human rights law and standards</w:t>
      </w:r>
      <w:r w:rsidR="006405C3">
        <w:rPr>
          <w:rFonts w:cs="Arial"/>
        </w:rPr>
        <w:t>,</w:t>
      </w:r>
      <w:r w:rsidRPr="002E31E8">
        <w:rPr>
          <w:rFonts w:cs="Arial"/>
        </w:rPr>
        <w:t xml:space="preserve"> or </w:t>
      </w:r>
      <w:r w:rsidR="006405C3">
        <w:rPr>
          <w:rFonts w:cs="Arial"/>
        </w:rPr>
        <w:t xml:space="preserve">to </w:t>
      </w:r>
      <w:r w:rsidRPr="002E31E8">
        <w:rPr>
          <w:rFonts w:cs="Arial"/>
        </w:rPr>
        <w:t>amend such provisions to bring them into compliance with Indonesia’s international human rights obligations. (See https://www.amnesty.org/en/documents/asa21/018/2014/en/ for more information.)</w:t>
      </w:r>
    </w:p>
    <w:p w:rsidR="000F5EB5" w:rsidRPr="00F95961" w:rsidRDefault="000F5EB5" w:rsidP="008D0E88">
      <w:pPr>
        <w:rPr>
          <w:rFonts w:ascii="Arial" w:hAnsi="Arial" w:cs="Arial"/>
          <w:sz w:val="16"/>
          <w:szCs w:val="16"/>
        </w:rPr>
      </w:pPr>
      <w:r w:rsidRPr="00F95961">
        <w:rPr>
          <w:rFonts w:ascii="Arial" w:hAnsi="Arial" w:cs="Arial"/>
          <w:sz w:val="16"/>
          <w:szCs w:val="16"/>
        </w:rPr>
        <w:t>Name:</w:t>
      </w:r>
      <w:r w:rsidR="00BC74C0">
        <w:rPr>
          <w:rFonts w:ascii="Arial" w:hAnsi="Arial" w:cs="Arial"/>
          <w:sz w:val="16"/>
          <w:szCs w:val="16"/>
        </w:rPr>
        <w:t xml:space="preserve"> Meliana</w:t>
      </w:r>
    </w:p>
    <w:p w:rsidR="000F5EB5" w:rsidRPr="00F95961" w:rsidRDefault="000F5EB5" w:rsidP="008D0E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C74C0">
        <w:rPr>
          <w:rFonts w:ascii="Arial" w:hAnsi="Arial" w:cs="Arial"/>
          <w:sz w:val="16"/>
          <w:szCs w:val="16"/>
        </w:rPr>
        <w:t xml:space="preserve"> f</w:t>
      </w:r>
    </w:p>
    <w:p w:rsidR="000F5EB5" w:rsidRPr="00F95961" w:rsidRDefault="000F5EB5" w:rsidP="008D0E88">
      <w:pPr>
        <w:pStyle w:val="AITextSmallNoLineSpacing"/>
        <w:spacing w:line="240" w:lineRule="auto"/>
        <w:rPr>
          <w:rFonts w:cs="Arial"/>
          <w:sz w:val="18"/>
        </w:rPr>
      </w:pPr>
    </w:p>
    <w:p w:rsidR="00B76E54" w:rsidRPr="005115A2" w:rsidRDefault="00EF5460" w:rsidP="008D0E88">
      <w:pPr>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161/18 Index: </w:t>
      </w:r>
      <w:r w:rsidRPr="00EF5460">
        <w:rPr>
          <w:rFonts w:ascii="Amnesty Trade Gothic" w:hAnsi="Amnesty Trade Gothic"/>
          <w:sz w:val="16"/>
          <w:szCs w:val="16"/>
        </w:rPr>
        <w:t>ASA 21/9007/2018</w:t>
      </w:r>
      <w:r>
        <w:rPr>
          <w:rFonts w:ascii="Amnesty Trade Gothic" w:hAnsi="Amnesty Trade Gothic"/>
          <w:sz w:val="16"/>
          <w:szCs w:val="16"/>
        </w:rPr>
        <w:t xml:space="preserve"> Issue Date: </w:t>
      </w:r>
      <w:r w:rsidR="0029555E">
        <w:rPr>
          <w:rFonts w:ascii="Amnesty Trade Gothic" w:hAnsi="Amnesty Trade Gothic"/>
          <w:sz w:val="16"/>
          <w:szCs w:val="16"/>
        </w:rPr>
        <w:t>30</w:t>
      </w:r>
      <w:r>
        <w:rPr>
          <w:rFonts w:ascii="Amnesty Trade Gothic" w:hAnsi="Amnesty Trade Gothic"/>
          <w:sz w:val="16"/>
          <w:szCs w:val="16"/>
        </w:rPr>
        <w:t xml:space="preserve"> August 2018</w:t>
      </w:r>
    </w:p>
    <w:sectPr w:rsidR="00B76E54" w:rsidRPr="005115A2" w:rsidSect="008D0E8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C1" w:rsidRDefault="00F523C1">
      <w:r>
        <w:separator/>
      </w:r>
    </w:p>
  </w:endnote>
  <w:endnote w:type="continuationSeparator" w:id="0">
    <w:p w:rsidR="00F523C1" w:rsidRDefault="00F5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8D0E88">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8D0E88">
    <w:pPr>
      <w:pStyle w:val="Footer"/>
    </w:pPr>
    <w:r w:rsidRPr="00236C8A">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C1" w:rsidRDefault="00F523C1">
      <w:r>
        <w:separator/>
      </w:r>
    </w:p>
  </w:footnote>
  <w:footnote w:type="continuationSeparator" w:id="0">
    <w:p w:rsidR="00F523C1" w:rsidRDefault="00F5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EF5460">
      <w:rPr>
        <w:rFonts w:ascii="Amnesty Trade Gothic" w:hAnsi="Amnesty Trade Gothic"/>
        <w:sz w:val="16"/>
        <w:szCs w:val="16"/>
      </w:rPr>
      <w:t xml:space="preserve">161/18 </w:t>
    </w:r>
    <w:r w:rsidR="005115A2">
      <w:rPr>
        <w:rFonts w:ascii="Amnesty Trade Gothic" w:hAnsi="Amnesty Trade Gothic"/>
        <w:sz w:val="16"/>
        <w:szCs w:val="16"/>
      </w:rPr>
      <w:t xml:space="preserve">Index: </w:t>
    </w:r>
    <w:r w:rsidR="00EF5460" w:rsidRPr="00EF5460">
      <w:rPr>
        <w:rFonts w:ascii="Amnesty Trade Gothic" w:hAnsi="Amnesty Trade Gothic"/>
        <w:sz w:val="16"/>
        <w:szCs w:val="16"/>
      </w:rPr>
      <w:t>ASA 21/9007/2018</w:t>
    </w:r>
    <w:r w:rsidR="00EF5460">
      <w:rPr>
        <w:rFonts w:ascii="Amnesty Trade Gothic" w:hAnsi="Amnesty Trade Gothic"/>
        <w:sz w:val="16"/>
        <w:szCs w:val="16"/>
      </w:rPr>
      <w:t xml:space="preserve"> Indonesia</w:t>
    </w:r>
    <w:r>
      <w:rPr>
        <w:rFonts w:ascii="Amnesty Trade Gothic" w:hAnsi="Amnesty Trade Gothic"/>
        <w:sz w:val="16"/>
        <w:szCs w:val="16"/>
      </w:rPr>
      <w:tab/>
      <w:t xml:space="preserve">Date: </w:t>
    </w:r>
    <w:r w:rsidR="0029555E">
      <w:rPr>
        <w:rFonts w:ascii="Amnesty Trade Gothic" w:hAnsi="Amnesty Trade Gothic"/>
        <w:sz w:val="16"/>
        <w:szCs w:val="16"/>
      </w:rPr>
      <w:t>30</w:t>
    </w:r>
    <w:r w:rsidR="00EF5460">
      <w:rPr>
        <w:rFonts w:ascii="Amnesty Trade Gothic" w:hAnsi="Amnesty Trade Gothic"/>
        <w:sz w:val="16"/>
        <w:szCs w:val="16"/>
      </w:rPr>
      <w:t xml:space="preserve"> August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0CAE"/>
    <w:rsid w:val="00001967"/>
    <w:rsid w:val="00023EE0"/>
    <w:rsid w:val="00024887"/>
    <w:rsid w:val="000325E6"/>
    <w:rsid w:val="000418EE"/>
    <w:rsid w:val="00042A20"/>
    <w:rsid w:val="00043472"/>
    <w:rsid w:val="00043D13"/>
    <w:rsid w:val="00045A0B"/>
    <w:rsid w:val="00051FA3"/>
    <w:rsid w:val="000536E0"/>
    <w:rsid w:val="00054DE5"/>
    <w:rsid w:val="00057315"/>
    <w:rsid w:val="0005741D"/>
    <w:rsid w:val="00060E8A"/>
    <w:rsid w:val="00064488"/>
    <w:rsid w:val="000664A2"/>
    <w:rsid w:val="00067212"/>
    <w:rsid w:val="000800B2"/>
    <w:rsid w:val="00086119"/>
    <w:rsid w:val="00091A32"/>
    <w:rsid w:val="000920C9"/>
    <w:rsid w:val="00092332"/>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5F84"/>
    <w:rsid w:val="00156420"/>
    <w:rsid w:val="001565D4"/>
    <w:rsid w:val="0016037D"/>
    <w:rsid w:val="001624EA"/>
    <w:rsid w:val="00162D7D"/>
    <w:rsid w:val="001671E0"/>
    <w:rsid w:val="001672DF"/>
    <w:rsid w:val="00167DAF"/>
    <w:rsid w:val="001701A1"/>
    <w:rsid w:val="00171155"/>
    <w:rsid w:val="001715B7"/>
    <w:rsid w:val="001737E5"/>
    <w:rsid w:val="0017651D"/>
    <w:rsid w:val="00176600"/>
    <w:rsid w:val="00180C56"/>
    <w:rsid w:val="00181D01"/>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6C8A"/>
    <w:rsid w:val="0024089B"/>
    <w:rsid w:val="00240976"/>
    <w:rsid w:val="00263B6F"/>
    <w:rsid w:val="002666D7"/>
    <w:rsid w:val="00267115"/>
    <w:rsid w:val="0026766F"/>
    <w:rsid w:val="002676E1"/>
    <w:rsid w:val="0027166B"/>
    <w:rsid w:val="00272361"/>
    <w:rsid w:val="00272E84"/>
    <w:rsid w:val="002731EF"/>
    <w:rsid w:val="0027630F"/>
    <w:rsid w:val="0028172B"/>
    <w:rsid w:val="00282ADC"/>
    <w:rsid w:val="00290BCB"/>
    <w:rsid w:val="002923B7"/>
    <w:rsid w:val="002932CE"/>
    <w:rsid w:val="0029385D"/>
    <w:rsid w:val="00293D4B"/>
    <w:rsid w:val="0029532E"/>
    <w:rsid w:val="0029555E"/>
    <w:rsid w:val="002B25FD"/>
    <w:rsid w:val="002B5A58"/>
    <w:rsid w:val="002C431D"/>
    <w:rsid w:val="002C7156"/>
    <w:rsid w:val="002D4041"/>
    <w:rsid w:val="002E0CB9"/>
    <w:rsid w:val="002E16BA"/>
    <w:rsid w:val="002E31E8"/>
    <w:rsid w:val="002E72AD"/>
    <w:rsid w:val="002E7FBF"/>
    <w:rsid w:val="002F26A2"/>
    <w:rsid w:val="00302D8E"/>
    <w:rsid w:val="00304FA3"/>
    <w:rsid w:val="00310839"/>
    <w:rsid w:val="00310926"/>
    <w:rsid w:val="00311B06"/>
    <w:rsid w:val="00315EBE"/>
    <w:rsid w:val="003206E1"/>
    <w:rsid w:val="00327D90"/>
    <w:rsid w:val="00332276"/>
    <w:rsid w:val="003343A4"/>
    <w:rsid w:val="0034297D"/>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C54C4"/>
    <w:rsid w:val="003D377A"/>
    <w:rsid w:val="003D6B99"/>
    <w:rsid w:val="003E13BD"/>
    <w:rsid w:val="003E1E1A"/>
    <w:rsid w:val="003E3B8F"/>
    <w:rsid w:val="003E6AB3"/>
    <w:rsid w:val="003F5560"/>
    <w:rsid w:val="0040123D"/>
    <w:rsid w:val="004018B9"/>
    <w:rsid w:val="00402E82"/>
    <w:rsid w:val="00405AC8"/>
    <w:rsid w:val="0040622F"/>
    <w:rsid w:val="00407D37"/>
    <w:rsid w:val="00410BC6"/>
    <w:rsid w:val="00410E86"/>
    <w:rsid w:val="00411DDA"/>
    <w:rsid w:val="004126B4"/>
    <w:rsid w:val="00414F83"/>
    <w:rsid w:val="00415A74"/>
    <w:rsid w:val="00426D1C"/>
    <w:rsid w:val="004273EE"/>
    <w:rsid w:val="004312FA"/>
    <w:rsid w:val="00437710"/>
    <w:rsid w:val="00442093"/>
    <w:rsid w:val="00447941"/>
    <w:rsid w:val="004605FD"/>
    <w:rsid w:val="00462F25"/>
    <w:rsid w:val="00464642"/>
    <w:rsid w:val="004667B6"/>
    <w:rsid w:val="00475586"/>
    <w:rsid w:val="00483E30"/>
    <w:rsid w:val="0048414A"/>
    <w:rsid w:val="004909FC"/>
    <w:rsid w:val="00495110"/>
    <w:rsid w:val="00496846"/>
    <w:rsid w:val="004A1C19"/>
    <w:rsid w:val="004A3ACC"/>
    <w:rsid w:val="004A74DB"/>
    <w:rsid w:val="004B2EED"/>
    <w:rsid w:val="004B3580"/>
    <w:rsid w:val="004B7261"/>
    <w:rsid w:val="004C666A"/>
    <w:rsid w:val="004D19C7"/>
    <w:rsid w:val="004D4478"/>
    <w:rsid w:val="004D4AD7"/>
    <w:rsid w:val="004D7E5F"/>
    <w:rsid w:val="004E2228"/>
    <w:rsid w:val="004E37F1"/>
    <w:rsid w:val="004E48D7"/>
    <w:rsid w:val="004E50FF"/>
    <w:rsid w:val="004E6A6E"/>
    <w:rsid w:val="004F123B"/>
    <w:rsid w:val="004F5E4C"/>
    <w:rsid w:val="004F6F92"/>
    <w:rsid w:val="005040F2"/>
    <w:rsid w:val="00504708"/>
    <w:rsid w:val="00504B52"/>
    <w:rsid w:val="00505D6F"/>
    <w:rsid w:val="005065A8"/>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0A83"/>
    <w:rsid w:val="005442E0"/>
    <w:rsid w:val="005462CF"/>
    <w:rsid w:val="005534BC"/>
    <w:rsid w:val="0055767E"/>
    <w:rsid w:val="005636B1"/>
    <w:rsid w:val="00576569"/>
    <w:rsid w:val="00576926"/>
    <w:rsid w:val="005865BB"/>
    <w:rsid w:val="005949D2"/>
    <w:rsid w:val="00595887"/>
    <w:rsid w:val="0059647C"/>
    <w:rsid w:val="005A0256"/>
    <w:rsid w:val="005A080E"/>
    <w:rsid w:val="005A1308"/>
    <w:rsid w:val="005A3F57"/>
    <w:rsid w:val="005A58EB"/>
    <w:rsid w:val="005A6D44"/>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1A6"/>
    <w:rsid w:val="005E6339"/>
    <w:rsid w:val="005E7BC1"/>
    <w:rsid w:val="005F0D06"/>
    <w:rsid w:val="005F29C5"/>
    <w:rsid w:val="005F67F2"/>
    <w:rsid w:val="00600EEA"/>
    <w:rsid w:val="006037BD"/>
    <w:rsid w:val="00606C38"/>
    <w:rsid w:val="0061673E"/>
    <w:rsid w:val="006219A0"/>
    <w:rsid w:val="00622B89"/>
    <w:rsid w:val="006405C3"/>
    <w:rsid w:val="00642408"/>
    <w:rsid w:val="00645963"/>
    <w:rsid w:val="00647838"/>
    <w:rsid w:val="006523AA"/>
    <w:rsid w:val="006615B3"/>
    <w:rsid w:val="00664C69"/>
    <w:rsid w:val="0067134D"/>
    <w:rsid w:val="006723F5"/>
    <w:rsid w:val="006730DE"/>
    <w:rsid w:val="00677BB5"/>
    <w:rsid w:val="006814D6"/>
    <w:rsid w:val="006820E8"/>
    <w:rsid w:val="006824FD"/>
    <w:rsid w:val="006A7B74"/>
    <w:rsid w:val="006B1BCE"/>
    <w:rsid w:val="006B1ECE"/>
    <w:rsid w:val="006B67C1"/>
    <w:rsid w:val="006C1A0E"/>
    <w:rsid w:val="006C2190"/>
    <w:rsid w:val="006C3DE2"/>
    <w:rsid w:val="006C522F"/>
    <w:rsid w:val="006D0E18"/>
    <w:rsid w:val="006D2F48"/>
    <w:rsid w:val="006D4472"/>
    <w:rsid w:val="006D7564"/>
    <w:rsid w:val="006D7E47"/>
    <w:rsid w:val="006E16F6"/>
    <w:rsid w:val="006E4183"/>
    <w:rsid w:val="006F059C"/>
    <w:rsid w:val="006F0AE1"/>
    <w:rsid w:val="00703AC3"/>
    <w:rsid w:val="00703B60"/>
    <w:rsid w:val="0070725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56A8D"/>
    <w:rsid w:val="007620A6"/>
    <w:rsid w:val="00765FDB"/>
    <w:rsid w:val="0077354F"/>
    <w:rsid w:val="007749CD"/>
    <w:rsid w:val="00775460"/>
    <w:rsid w:val="0078257C"/>
    <w:rsid w:val="00786023"/>
    <w:rsid w:val="00790290"/>
    <w:rsid w:val="00795D45"/>
    <w:rsid w:val="007A1959"/>
    <w:rsid w:val="007A1F62"/>
    <w:rsid w:val="007A5DA8"/>
    <w:rsid w:val="007B34AE"/>
    <w:rsid w:val="007B6419"/>
    <w:rsid w:val="007C4B9F"/>
    <w:rsid w:val="007C5E10"/>
    <w:rsid w:val="007C696A"/>
    <w:rsid w:val="007C7FCD"/>
    <w:rsid w:val="007D5AF7"/>
    <w:rsid w:val="007D75F2"/>
    <w:rsid w:val="007E0CAD"/>
    <w:rsid w:val="007E57A7"/>
    <w:rsid w:val="007E5A86"/>
    <w:rsid w:val="007E6C94"/>
    <w:rsid w:val="007F1204"/>
    <w:rsid w:val="007F391C"/>
    <w:rsid w:val="007F4786"/>
    <w:rsid w:val="007F5075"/>
    <w:rsid w:val="007F5DA6"/>
    <w:rsid w:val="00801AF0"/>
    <w:rsid w:val="00804AC7"/>
    <w:rsid w:val="00814004"/>
    <w:rsid w:val="00815508"/>
    <w:rsid w:val="00816FB0"/>
    <w:rsid w:val="00817483"/>
    <w:rsid w:val="00820661"/>
    <w:rsid w:val="008224D0"/>
    <w:rsid w:val="008241AB"/>
    <w:rsid w:val="00833E80"/>
    <w:rsid w:val="00833F6B"/>
    <w:rsid w:val="00835AB0"/>
    <w:rsid w:val="00846A17"/>
    <w:rsid w:val="0086100E"/>
    <w:rsid w:val="008617C3"/>
    <w:rsid w:val="00862FF4"/>
    <w:rsid w:val="0086363D"/>
    <w:rsid w:val="00864ACF"/>
    <w:rsid w:val="00870F66"/>
    <w:rsid w:val="0087168B"/>
    <w:rsid w:val="00872646"/>
    <w:rsid w:val="00875998"/>
    <w:rsid w:val="00875E19"/>
    <w:rsid w:val="008810B0"/>
    <w:rsid w:val="00893986"/>
    <w:rsid w:val="008967FA"/>
    <w:rsid w:val="008A329A"/>
    <w:rsid w:val="008A3DAB"/>
    <w:rsid w:val="008A43F9"/>
    <w:rsid w:val="008A4E10"/>
    <w:rsid w:val="008A6700"/>
    <w:rsid w:val="008B6674"/>
    <w:rsid w:val="008C16D8"/>
    <w:rsid w:val="008C40B4"/>
    <w:rsid w:val="008C422E"/>
    <w:rsid w:val="008C576C"/>
    <w:rsid w:val="008C6392"/>
    <w:rsid w:val="008C7566"/>
    <w:rsid w:val="008D047B"/>
    <w:rsid w:val="008D0E88"/>
    <w:rsid w:val="008D57A8"/>
    <w:rsid w:val="008D7305"/>
    <w:rsid w:val="008E02B0"/>
    <w:rsid w:val="008E08D5"/>
    <w:rsid w:val="008E48B0"/>
    <w:rsid w:val="008E6015"/>
    <w:rsid w:val="008F2BC1"/>
    <w:rsid w:val="008F584D"/>
    <w:rsid w:val="008F64FC"/>
    <w:rsid w:val="00907C0E"/>
    <w:rsid w:val="009103E1"/>
    <w:rsid w:val="00912209"/>
    <w:rsid w:val="00912F08"/>
    <w:rsid w:val="009144AA"/>
    <w:rsid w:val="009238E8"/>
    <w:rsid w:val="00924E7F"/>
    <w:rsid w:val="00931A23"/>
    <w:rsid w:val="0093452C"/>
    <w:rsid w:val="00935E6A"/>
    <w:rsid w:val="00936A7D"/>
    <w:rsid w:val="00937F75"/>
    <w:rsid w:val="0094556C"/>
    <w:rsid w:val="00946781"/>
    <w:rsid w:val="00950C7F"/>
    <w:rsid w:val="00952FFC"/>
    <w:rsid w:val="0095413F"/>
    <w:rsid w:val="00954CE8"/>
    <w:rsid w:val="00955D66"/>
    <w:rsid w:val="00956E7B"/>
    <w:rsid w:val="00962C6C"/>
    <w:rsid w:val="00963CA3"/>
    <w:rsid w:val="00967860"/>
    <w:rsid w:val="009713D4"/>
    <w:rsid w:val="00971F57"/>
    <w:rsid w:val="00972A56"/>
    <w:rsid w:val="00977EE0"/>
    <w:rsid w:val="009847F5"/>
    <w:rsid w:val="00985339"/>
    <w:rsid w:val="00986A2C"/>
    <w:rsid w:val="00987C31"/>
    <w:rsid w:val="00987CD7"/>
    <w:rsid w:val="009926E3"/>
    <w:rsid w:val="00993429"/>
    <w:rsid w:val="009964CD"/>
    <w:rsid w:val="00996F28"/>
    <w:rsid w:val="009971C5"/>
    <w:rsid w:val="009A7F2D"/>
    <w:rsid w:val="009A7F84"/>
    <w:rsid w:val="009B0FE7"/>
    <w:rsid w:val="009B774C"/>
    <w:rsid w:val="009C0BC3"/>
    <w:rsid w:val="009C13A5"/>
    <w:rsid w:val="009C412F"/>
    <w:rsid w:val="009D132D"/>
    <w:rsid w:val="009D3CF4"/>
    <w:rsid w:val="009D5F0B"/>
    <w:rsid w:val="009D6815"/>
    <w:rsid w:val="009D710A"/>
    <w:rsid w:val="009D7D29"/>
    <w:rsid w:val="009D7E4B"/>
    <w:rsid w:val="009D7E9A"/>
    <w:rsid w:val="009E0910"/>
    <w:rsid w:val="009F4BB3"/>
    <w:rsid w:val="009F5E63"/>
    <w:rsid w:val="00A02B06"/>
    <w:rsid w:val="00A071B0"/>
    <w:rsid w:val="00A1368B"/>
    <w:rsid w:val="00A1639D"/>
    <w:rsid w:val="00A23E18"/>
    <w:rsid w:val="00A24893"/>
    <w:rsid w:val="00A40882"/>
    <w:rsid w:val="00A4773E"/>
    <w:rsid w:val="00A524FC"/>
    <w:rsid w:val="00A52F77"/>
    <w:rsid w:val="00A54471"/>
    <w:rsid w:val="00A547B5"/>
    <w:rsid w:val="00A72CBE"/>
    <w:rsid w:val="00A731A0"/>
    <w:rsid w:val="00A74F0B"/>
    <w:rsid w:val="00A76B63"/>
    <w:rsid w:val="00A7761D"/>
    <w:rsid w:val="00A80480"/>
    <w:rsid w:val="00A83AB0"/>
    <w:rsid w:val="00A852C7"/>
    <w:rsid w:val="00A879C6"/>
    <w:rsid w:val="00A93950"/>
    <w:rsid w:val="00AA5AAC"/>
    <w:rsid w:val="00AB4379"/>
    <w:rsid w:val="00AC32EE"/>
    <w:rsid w:val="00AC4423"/>
    <w:rsid w:val="00AC4C54"/>
    <w:rsid w:val="00AC704F"/>
    <w:rsid w:val="00AC7464"/>
    <w:rsid w:val="00AD2793"/>
    <w:rsid w:val="00AE1399"/>
    <w:rsid w:val="00AE58B1"/>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56E5F"/>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1C12"/>
    <w:rsid w:val="00BA2B4A"/>
    <w:rsid w:val="00BA31FC"/>
    <w:rsid w:val="00BB54D8"/>
    <w:rsid w:val="00BC397C"/>
    <w:rsid w:val="00BC59E3"/>
    <w:rsid w:val="00BC74C0"/>
    <w:rsid w:val="00BD206F"/>
    <w:rsid w:val="00BD36DA"/>
    <w:rsid w:val="00BE4AEB"/>
    <w:rsid w:val="00BE70DC"/>
    <w:rsid w:val="00BE74D0"/>
    <w:rsid w:val="00BF2C17"/>
    <w:rsid w:val="00BF6C75"/>
    <w:rsid w:val="00C0395F"/>
    <w:rsid w:val="00C06BC7"/>
    <w:rsid w:val="00C24A12"/>
    <w:rsid w:val="00C24B0C"/>
    <w:rsid w:val="00C264C5"/>
    <w:rsid w:val="00C27855"/>
    <w:rsid w:val="00C3478A"/>
    <w:rsid w:val="00C349F9"/>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173"/>
    <w:rsid w:val="00C9098A"/>
    <w:rsid w:val="00C92819"/>
    <w:rsid w:val="00C95BC3"/>
    <w:rsid w:val="00C97FBA"/>
    <w:rsid w:val="00CA00DD"/>
    <w:rsid w:val="00CA0E47"/>
    <w:rsid w:val="00CA164A"/>
    <w:rsid w:val="00CA4F0D"/>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319B"/>
    <w:rsid w:val="00D15278"/>
    <w:rsid w:val="00D161CF"/>
    <w:rsid w:val="00D17038"/>
    <w:rsid w:val="00D20DEB"/>
    <w:rsid w:val="00D20FCA"/>
    <w:rsid w:val="00D21ADC"/>
    <w:rsid w:val="00D3505E"/>
    <w:rsid w:val="00D35FAD"/>
    <w:rsid w:val="00D41424"/>
    <w:rsid w:val="00D45091"/>
    <w:rsid w:val="00D468EC"/>
    <w:rsid w:val="00D4760E"/>
    <w:rsid w:val="00D54000"/>
    <w:rsid w:val="00D61460"/>
    <w:rsid w:val="00D63AA5"/>
    <w:rsid w:val="00D6401F"/>
    <w:rsid w:val="00D655A8"/>
    <w:rsid w:val="00D70662"/>
    <w:rsid w:val="00D71E3E"/>
    <w:rsid w:val="00D728C3"/>
    <w:rsid w:val="00D7707D"/>
    <w:rsid w:val="00D85FE8"/>
    <w:rsid w:val="00D862F1"/>
    <w:rsid w:val="00D90021"/>
    <w:rsid w:val="00D91051"/>
    <w:rsid w:val="00D92260"/>
    <w:rsid w:val="00D94646"/>
    <w:rsid w:val="00D958BE"/>
    <w:rsid w:val="00D97ABD"/>
    <w:rsid w:val="00D97C57"/>
    <w:rsid w:val="00DA2838"/>
    <w:rsid w:val="00DA4B62"/>
    <w:rsid w:val="00DA5BD9"/>
    <w:rsid w:val="00DC06EA"/>
    <w:rsid w:val="00DC2E1B"/>
    <w:rsid w:val="00DC33B9"/>
    <w:rsid w:val="00DC38A5"/>
    <w:rsid w:val="00DC4892"/>
    <w:rsid w:val="00DC5FB0"/>
    <w:rsid w:val="00DD3A2E"/>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2557"/>
    <w:rsid w:val="00E23769"/>
    <w:rsid w:val="00E2387F"/>
    <w:rsid w:val="00E30DA2"/>
    <w:rsid w:val="00E32FE5"/>
    <w:rsid w:val="00E35EDE"/>
    <w:rsid w:val="00E44260"/>
    <w:rsid w:val="00E53816"/>
    <w:rsid w:val="00E53FF3"/>
    <w:rsid w:val="00E5483B"/>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2841"/>
    <w:rsid w:val="00EB3D70"/>
    <w:rsid w:val="00EB57D9"/>
    <w:rsid w:val="00EC089C"/>
    <w:rsid w:val="00EC130D"/>
    <w:rsid w:val="00EC2C85"/>
    <w:rsid w:val="00EC36AB"/>
    <w:rsid w:val="00EC49C6"/>
    <w:rsid w:val="00EC6AD2"/>
    <w:rsid w:val="00EC6B04"/>
    <w:rsid w:val="00ED12A0"/>
    <w:rsid w:val="00ED1BF9"/>
    <w:rsid w:val="00ED1D8E"/>
    <w:rsid w:val="00ED4686"/>
    <w:rsid w:val="00ED61F1"/>
    <w:rsid w:val="00EE13F1"/>
    <w:rsid w:val="00EE45EA"/>
    <w:rsid w:val="00EE4F28"/>
    <w:rsid w:val="00EE6BC2"/>
    <w:rsid w:val="00EE7D42"/>
    <w:rsid w:val="00EF5460"/>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23C1"/>
    <w:rsid w:val="00F53472"/>
    <w:rsid w:val="00F54365"/>
    <w:rsid w:val="00F56193"/>
    <w:rsid w:val="00F61E04"/>
    <w:rsid w:val="00F679CF"/>
    <w:rsid w:val="00F70FFF"/>
    <w:rsid w:val="00F730F5"/>
    <w:rsid w:val="00F7781E"/>
    <w:rsid w:val="00F8095E"/>
    <w:rsid w:val="00F81CDF"/>
    <w:rsid w:val="00F876C6"/>
    <w:rsid w:val="00F91190"/>
    <w:rsid w:val="00F95961"/>
    <w:rsid w:val="00FA3395"/>
    <w:rsid w:val="00FA5817"/>
    <w:rsid w:val="00FA5E75"/>
    <w:rsid w:val="00FD5CA9"/>
    <w:rsid w:val="00FE1E5B"/>
    <w:rsid w:val="00FE465E"/>
    <w:rsid w:val="00FE4E30"/>
    <w:rsid w:val="00FF00C8"/>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C9DD93-C15A-4166-AE50-CFEC35E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Times New Roman"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Times New Roman"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Times New Roman"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DD3A2E"/>
    <w:rPr>
      <w:color w:val="605E5C"/>
      <w:shd w:val="clear" w:color="auto" w:fill="E1DFDD"/>
    </w:rPr>
  </w:style>
  <w:style w:type="numbering" w:customStyle="1" w:styleId="AIActionPoints">
    <w:name w:val="AI Action Points"/>
    <w:pPr>
      <w:numPr>
        <w:numId w:val="1"/>
      </w:numPr>
    </w:pPr>
  </w:style>
  <w:style w:type="paragraph" w:customStyle="1" w:styleId="NoSpacing1">
    <w:name w:val="No Spacing1"/>
    <w:next w:val="NoSpacing"/>
    <w:link w:val="NoSpacingChar"/>
    <w:uiPriority w:val="1"/>
    <w:qFormat/>
    <w:rsid w:val="008D0E88"/>
    <w:rPr>
      <w:rFonts w:ascii="Calibri" w:eastAsia="Times New Roman" w:hAnsi="Calibri"/>
      <w:sz w:val="22"/>
      <w:szCs w:val="22"/>
    </w:rPr>
  </w:style>
  <w:style w:type="character" w:customStyle="1" w:styleId="NoSpacingChar">
    <w:name w:val="No Spacing Char"/>
    <w:uiPriority w:val="1"/>
    <w:rsid w:val="008D0E88"/>
    <w:rPr>
      <w:rFonts w:eastAsia="Times New Roman"/>
    </w:rPr>
  </w:style>
  <w:style w:type="paragraph" w:styleId="NoSpacing">
    <w:name w:val="No Spacing"/>
    <w:uiPriority w:val="1"/>
    <w:qFormat/>
    <w:rsid w:val="008D0E88"/>
    <w:rPr>
      <w:sz w:val="24"/>
      <w:szCs w:val="24"/>
      <w:lang w:val="en-GB" w:eastAsia="zh-CN"/>
    </w:rPr>
  </w:style>
  <w:style w:type="paragraph" w:styleId="PlainText">
    <w:name w:val="Plain Text"/>
    <w:basedOn w:val="Normal"/>
    <w:link w:val="PlainTextChar"/>
    <w:uiPriority w:val="99"/>
    <w:unhideWhenUsed/>
    <w:rsid w:val="008D0E88"/>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D0E8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01071">
      <w:marLeft w:val="0"/>
      <w:marRight w:val="0"/>
      <w:marTop w:val="0"/>
      <w:marBottom w:val="0"/>
      <w:divBdr>
        <w:top w:val="none" w:sz="0" w:space="0" w:color="auto"/>
        <w:left w:val="none" w:sz="0" w:space="0" w:color="auto"/>
        <w:bottom w:val="none" w:sz="0" w:space="0" w:color="auto"/>
        <w:right w:val="none" w:sz="0" w:space="0" w:color="auto"/>
      </w:divBdr>
    </w:div>
    <w:div w:id="1054501072">
      <w:marLeft w:val="0"/>
      <w:marRight w:val="0"/>
      <w:marTop w:val="0"/>
      <w:marBottom w:val="0"/>
      <w:divBdr>
        <w:top w:val="none" w:sz="0" w:space="0" w:color="auto"/>
        <w:left w:val="none" w:sz="0" w:space="0" w:color="auto"/>
        <w:bottom w:val="none" w:sz="0" w:space="0" w:color="auto"/>
        <w:right w:val="none" w:sz="0" w:space="0" w:color="auto"/>
      </w:divBdr>
    </w:div>
    <w:div w:id="1054501073">
      <w:marLeft w:val="0"/>
      <w:marRight w:val="0"/>
      <w:marTop w:val="0"/>
      <w:marBottom w:val="0"/>
      <w:divBdr>
        <w:top w:val="none" w:sz="0" w:space="0" w:color="auto"/>
        <w:left w:val="none" w:sz="0" w:space="0" w:color="auto"/>
        <w:bottom w:val="none" w:sz="0" w:space="0" w:color="auto"/>
        <w:right w:val="none" w:sz="0" w:space="0" w:color="auto"/>
      </w:divBdr>
    </w:div>
    <w:div w:id="1054501074">
      <w:marLeft w:val="0"/>
      <w:marRight w:val="0"/>
      <w:marTop w:val="0"/>
      <w:marBottom w:val="0"/>
      <w:divBdr>
        <w:top w:val="none" w:sz="0" w:space="0" w:color="auto"/>
        <w:left w:val="none" w:sz="0" w:space="0" w:color="auto"/>
        <w:bottom w:val="none" w:sz="0" w:space="0" w:color="auto"/>
        <w:right w:val="none" w:sz="0" w:space="0" w:color="auto"/>
      </w:divBdr>
    </w:div>
    <w:div w:id="1054501075">
      <w:marLeft w:val="0"/>
      <w:marRight w:val="0"/>
      <w:marTop w:val="0"/>
      <w:marBottom w:val="0"/>
      <w:divBdr>
        <w:top w:val="none" w:sz="0" w:space="0" w:color="auto"/>
        <w:left w:val="none" w:sz="0" w:space="0" w:color="auto"/>
        <w:bottom w:val="none" w:sz="0" w:space="0" w:color="auto"/>
        <w:right w:val="none" w:sz="0" w:space="0" w:color="auto"/>
      </w:divBdr>
    </w:div>
    <w:div w:id="1054501076">
      <w:marLeft w:val="0"/>
      <w:marRight w:val="0"/>
      <w:marTop w:val="0"/>
      <w:marBottom w:val="0"/>
      <w:divBdr>
        <w:top w:val="none" w:sz="0" w:space="0" w:color="auto"/>
        <w:left w:val="none" w:sz="0" w:space="0" w:color="auto"/>
        <w:bottom w:val="none" w:sz="0" w:space="0" w:color="auto"/>
        <w:right w:val="none" w:sz="0" w:space="0" w:color="auto"/>
      </w:divBdr>
    </w:div>
    <w:div w:id="1054501077">
      <w:marLeft w:val="0"/>
      <w:marRight w:val="0"/>
      <w:marTop w:val="0"/>
      <w:marBottom w:val="0"/>
      <w:divBdr>
        <w:top w:val="none" w:sz="0" w:space="0" w:color="auto"/>
        <w:left w:val="none" w:sz="0" w:space="0" w:color="auto"/>
        <w:bottom w:val="none" w:sz="0" w:space="0" w:color="auto"/>
        <w:right w:val="none" w:sz="0" w:space="0" w:color="auto"/>
      </w:divBdr>
    </w:div>
    <w:div w:id="1054501078">
      <w:marLeft w:val="0"/>
      <w:marRight w:val="0"/>
      <w:marTop w:val="0"/>
      <w:marBottom w:val="0"/>
      <w:divBdr>
        <w:top w:val="none" w:sz="0" w:space="0" w:color="auto"/>
        <w:left w:val="none" w:sz="0" w:space="0" w:color="auto"/>
        <w:bottom w:val="none" w:sz="0" w:space="0" w:color="auto"/>
        <w:right w:val="none" w:sz="0" w:space="0" w:color="auto"/>
      </w:divBdr>
    </w:div>
    <w:div w:id="1054501079">
      <w:marLeft w:val="0"/>
      <w:marRight w:val="0"/>
      <w:marTop w:val="0"/>
      <w:marBottom w:val="0"/>
      <w:divBdr>
        <w:top w:val="none" w:sz="0" w:space="0" w:color="auto"/>
        <w:left w:val="none" w:sz="0" w:space="0" w:color="auto"/>
        <w:bottom w:val="none" w:sz="0" w:space="0" w:color="auto"/>
        <w:right w:val="none" w:sz="0" w:space="0" w:color="auto"/>
      </w:divBdr>
    </w:div>
    <w:div w:id="1054501080">
      <w:marLeft w:val="0"/>
      <w:marRight w:val="0"/>
      <w:marTop w:val="0"/>
      <w:marBottom w:val="0"/>
      <w:divBdr>
        <w:top w:val="none" w:sz="0" w:space="0" w:color="auto"/>
        <w:left w:val="none" w:sz="0" w:space="0" w:color="auto"/>
        <w:bottom w:val="none" w:sz="0" w:space="0" w:color="auto"/>
        <w:right w:val="none" w:sz="0" w:space="0" w:color="auto"/>
      </w:divBdr>
    </w:div>
    <w:div w:id="1054501081">
      <w:marLeft w:val="0"/>
      <w:marRight w:val="0"/>
      <w:marTop w:val="0"/>
      <w:marBottom w:val="0"/>
      <w:divBdr>
        <w:top w:val="none" w:sz="0" w:space="0" w:color="auto"/>
        <w:left w:val="none" w:sz="0" w:space="0" w:color="auto"/>
        <w:bottom w:val="none" w:sz="0" w:space="0" w:color="auto"/>
        <w:right w:val="none" w:sz="0" w:space="0" w:color="auto"/>
      </w:divBdr>
    </w:div>
    <w:div w:id="1054501084">
      <w:marLeft w:val="0"/>
      <w:marRight w:val="0"/>
      <w:marTop w:val="0"/>
      <w:marBottom w:val="0"/>
      <w:divBdr>
        <w:top w:val="none" w:sz="0" w:space="0" w:color="auto"/>
        <w:left w:val="none" w:sz="0" w:space="0" w:color="auto"/>
        <w:bottom w:val="none" w:sz="0" w:space="0" w:color="auto"/>
        <w:right w:val="none" w:sz="0" w:space="0" w:color="auto"/>
      </w:divBdr>
      <w:divsChild>
        <w:div w:id="1054501086">
          <w:marLeft w:val="0"/>
          <w:marRight w:val="0"/>
          <w:marTop w:val="0"/>
          <w:marBottom w:val="0"/>
          <w:divBdr>
            <w:top w:val="none" w:sz="0" w:space="0" w:color="auto"/>
            <w:left w:val="none" w:sz="0" w:space="0" w:color="auto"/>
            <w:bottom w:val="none" w:sz="0" w:space="0" w:color="auto"/>
            <w:right w:val="none" w:sz="0" w:space="0" w:color="auto"/>
          </w:divBdr>
          <w:divsChild>
            <w:div w:id="1054501087">
              <w:marLeft w:val="0"/>
              <w:marRight w:val="0"/>
              <w:marTop w:val="0"/>
              <w:marBottom w:val="0"/>
              <w:divBdr>
                <w:top w:val="none" w:sz="0" w:space="0" w:color="auto"/>
                <w:left w:val="none" w:sz="0" w:space="0" w:color="auto"/>
                <w:bottom w:val="none" w:sz="0" w:space="0" w:color="auto"/>
                <w:right w:val="none" w:sz="0" w:space="0" w:color="auto"/>
              </w:divBdr>
              <w:divsChild>
                <w:div w:id="1054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1085">
      <w:marLeft w:val="0"/>
      <w:marRight w:val="0"/>
      <w:marTop w:val="0"/>
      <w:marBottom w:val="0"/>
      <w:divBdr>
        <w:top w:val="none" w:sz="0" w:space="0" w:color="auto"/>
        <w:left w:val="none" w:sz="0" w:space="0" w:color="auto"/>
        <w:bottom w:val="none" w:sz="0" w:space="0" w:color="auto"/>
        <w:right w:val="none" w:sz="0" w:space="0" w:color="auto"/>
      </w:divBdr>
    </w:div>
    <w:div w:id="1054501088">
      <w:marLeft w:val="0"/>
      <w:marRight w:val="0"/>
      <w:marTop w:val="0"/>
      <w:marBottom w:val="0"/>
      <w:divBdr>
        <w:top w:val="none" w:sz="0" w:space="0" w:color="auto"/>
        <w:left w:val="none" w:sz="0" w:space="0" w:color="auto"/>
        <w:bottom w:val="none" w:sz="0" w:space="0" w:color="auto"/>
        <w:right w:val="none" w:sz="0" w:space="0" w:color="auto"/>
      </w:divBdr>
      <w:divsChild>
        <w:div w:id="1054501083">
          <w:marLeft w:val="0"/>
          <w:marRight w:val="0"/>
          <w:marTop w:val="0"/>
          <w:marBottom w:val="0"/>
          <w:divBdr>
            <w:top w:val="none" w:sz="0" w:space="0" w:color="auto"/>
            <w:left w:val="none" w:sz="0" w:space="0" w:color="auto"/>
            <w:bottom w:val="none" w:sz="0" w:space="0" w:color="auto"/>
            <w:right w:val="none" w:sz="0" w:space="0" w:color="auto"/>
          </w:divBdr>
          <w:divsChild>
            <w:div w:id="1054501082">
              <w:marLeft w:val="0"/>
              <w:marRight w:val="0"/>
              <w:marTop w:val="0"/>
              <w:marBottom w:val="0"/>
              <w:divBdr>
                <w:top w:val="none" w:sz="0" w:space="0" w:color="auto"/>
                <w:left w:val="none" w:sz="0" w:space="0" w:color="auto"/>
                <w:bottom w:val="none" w:sz="0" w:space="0" w:color="auto"/>
                <w:right w:val="none" w:sz="0" w:space="0" w:color="auto"/>
              </w:divBdr>
              <w:divsChild>
                <w:div w:id="10545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1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witter.com/KBRIWashDC?ref_src=twsrc%5Etfw%7Ctwcamp%5Eembeddedtimeline%7Ctwterm%5Eprofile%3AKBRIWashDC&amp;ref_url=https%3A%2F%2Fwww.embassyofindonesia.org%2Findex.php%2Fcontact-us-new-2-2%2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ohumas@kemenkumham.go.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mnestyusa.org/report-urgent-action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twitter.com/b_bowolekson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9472-F311-4020-9181-124990BCD2F7}">
  <ds:schemaRefs>
    <ds:schemaRef ds:uri="b9e52a15-8fce-43d3-9ff2-f6bd6a140a3c"/>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BEF73A16-B640-408A-B1CB-A6F434F3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6891</Characters>
  <Application>Microsoft Office Word</Application>
  <DocSecurity>4</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Here's why it is so important to report your actions: we record the actions take</vt:lpstr>
      <vt:lpstr>    ADditional Information</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2018-09-14T19:20:00Z</dcterms:created>
  <dcterms:modified xsi:type="dcterms:W3CDTF">2018-09-14T19:20:00Z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