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C0762">
      <w:pPr>
        <w:pStyle w:val="AIUrgentActionTopHeading"/>
        <w:tabs>
          <w:tab w:val="clear" w:pos="567"/>
        </w:tabs>
        <w:spacing w:line="240" w:lineRule="auto"/>
        <w:rPr>
          <w:rFonts w:cs="Arial"/>
          <w:sz w:val="120"/>
          <w:szCs w:val="120"/>
        </w:rPr>
      </w:pPr>
      <w:r w:rsidRPr="00F95961">
        <w:rPr>
          <w:rFonts w:cs="Arial"/>
          <w:sz w:val="120"/>
          <w:szCs w:val="120"/>
        </w:rPr>
        <w:t>URGENT ACTION</w:t>
      </w:r>
    </w:p>
    <w:p w:rsidR="007044F8" w:rsidRPr="008F76FD" w:rsidRDefault="00B53676" w:rsidP="009C0762">
      <w:pPr>
        <w:rPr>
          <w:rStyle w:val="AIHeadline"/>
          <w:rFonts w:cs="Arial"/>
          <w:snapToGrid w:val="0"/>
          <w:sz w:val="36"/>
          <w:szCs w:val="36"/>
        </w:rPr>
      </w:pPr>
      <w:bookmarkStart w:id="0" w:name="_Hlk523313854"/>
      <w:r>
        <w:rPr>
          <w:rStyle w:val="AIHeadline"/>
          <w:rFonts w:cs="Arial"/>
          <w:snapToGrid w:val="0"/>
          <w:sz w:val="36"/>
          <w:szCs w:val="36"/>
        </w:rPr>
        <w:t xml:space="preserve">Businessman </w:t>
      </w:r>
      <w:r w:rsidR="002F7675" w:rsidRPr="008F76FD">
        <w:rPr>
          <w:rStyle w:val="AIHeadline"/>
          <w:rFonts w:cs="Arial"/>
          <w:snapToGrid w:val="0"/>
          <w:sz w:val="36"/>
          <w:szCs w:val="36"/>
        </w:rPr>
        <w:t xml:space="preserve">ARBITRARILY </w:t>
      </w:r>
      <w:r w:rsidR="00FF47AC" w:rsidRPr="008F76FD">
        <w:rPr>
          <w:rStyle w:val="AIHeadline"/>
          <w:rFonts w:cs="Arial"/>
          <w:snapToGrid w:val="0"/>
          <w:sz w:val="36"/>
          <w:szCs w:val="36"/>
        </w:rPr>
        <w:t>detained for</w:t>
      </w:r>
      <w:r w:rsidR="006F6F92">
        <w:rPr>
          <w:rStyle w:val="AIHeadline"/>
          <w:rFonts w:cs="Arial"/>
          <w:snapToGrid w:val="0"/>
          <w:sz w:val="36"/>
          <w:szCs w:val="36"/>
        </w:rPr>
        <w:t xml:space="preserve"> 4</w:t>
      </w:r>
      <w:r w:rsidR="00FF47AC" w:rsidRPr="008F76FD">
        <w:rPr>
          <w:rStyle w:val="AIHeadline"/>
          <w:rFonts w:cs="Arial"/>
          <w:snapToGrid w:val="0"/>
          <w:sz w:val="36"/>
          <w:szCs w:val="36"/>
        </w:rPr>
        <w:t xml:space="preserve"> months </w:t>
      </w:r>
      <w:r w:rsidR="00813DC6" w:rsidRPr="008F76FD">
        <w:rPr>
          <w:rStyle w:val="AIHeadline"/>
          <w:rFonts w:cs="Arial"/>
          <w:snapToGrid w:val="0"/>
          <w:sz w:val="36"/>
          <w:szCs w:val="36"/>
        </w:rPr>
        <w:t xml:space="preserve"> </w:t>
      </w:r>
    </w:p>
    <w:p w:rsidR="00511617" w:rsidRDefault="00511617" w:rsidP="009C0762">
      <w:pPr>
        <w:pStyle w:val="AIintropara"/>
        <w:spacing w:line="240" w:lineRule="auto"/>
        <w:jc w:val="both"/>
        <w:rPr>
          <w:rFonts w:cs="Arial"/>
        </w:rPr>
      </w:pPr>
      <w:proofErr w:type="spellStart"/>
      <w:r>
        <w:rPr>
          <w:rFonts w:cs="Arial"/>
        </w:rPr>
        <w:t>K</w:t>
      </w:r>
      <w:r w:rsidR="006F6F92">
        <w:rPr>
          <w:rFonts w:cs="Arial"/>
        </w:rPr>
        <w:t>e</w:t>
      </w:r>
      <w:r>
        <w:rPr>
          <w:rFonts w:cs="Arial"/>
        </w:rPr>
        <w:t>rbino</w:t>
      </w:r>
      <w:proofErr w:type="spellEnd"/>
      <w:r>
        <w:rPr>
          <w:rFonts w:cs="Arial"/>
        </w:rPr>
        <w:t xml:space="preserve"> </w:t>
      </w:r>
      <w:proofErr w:type="spellStart"/>
      <w:r>
        <w:rPr>
          <w:rFonts w:cs="Arial"/>
        </w:rPr>
        <w:t>Agok</w:t>
      </w:r>
      <w:proofErr w:type="spellEnd"/>
      <w:r>
        <w:rPr>
          <w:rFonts w:cs="Arial"/>
        </w:rPr>
        <w:t xml:space="preserve"> </w:t>
      </w:r>
      <w:proofErr w:type="spellStart"/>
      <w:r>
        <w:rPr>
          <w:rFonts w:cs="Arial"/>
        </w:rPr>
        <w:t>Wol</w:t>
      </w:r>
      <w:proofErr w:type="spellEnd"/>
      <w:r w:rsidR="000B1FFA">
        <w:rPr>
          <w:rFonts w:cs="Arial"/>
        </w:rPr>
        <w:t>, a South Sudanese businessman and philanthropist</w:t>
      </w:r>
      <w:r w:rsidR="00A433B1">
        <w:rPr>
          <w:rFonts w:cs="Arial"/>
        </w:rPr>
        <w:t>,</w:t>
      </w:r>
      <w:r>
        <w:rPr>
          <w:rFonts w:cs="Arial"/>
        </w:rPr>
        <w:t xml:space="preserve"> has been </w:t>
      </w:r>
      <w:r w:rsidR="00A433B1">
        <w:rPr>
          <w:rFonts w:cs="Arial"/>
        </w:rPr>
        <w:t xml:space="preserve">languishing in detention </w:t>
      </w:r>
      <w:r>
        <w:rPr>
          <w:rFonts w:cs="Arial"/>
        </w:rPr>
        <w:t>since 27 April. He</w:t>
      </w:r>
      <w:r w:rsidR="00813DC6">
        <w:rPr>
          <w:rFonts w:cs="Arial"/>
        </w:rPr>
        <w:t xml:space="preserve"> i</w:t>
      </w:r>
      <w:r>
        <w:rPr>
          <w:rFonts w:cs="Arial"/>
        </w:rPr>
        <w:t>s being held at the National Security Service</w:t>
      </w:r>
      <w:r w:rsidR="00D70989">
        <w:rPr>
          <w:rFonts w:cs="Arial"/>
        </w:rPr>
        <w:t xml:space="preserve"> (NSS)</w:t>
      </w:r>
      <w:r>
        <w:rPr>
          <w:rFonts w:cs="Arial"/>
        </w:rPr>
        <w:t xml:space="preserve"> </w:t>
      </w:r>
      <w:r w:rsidR="00B53676">
        <w:rPr>
          <w:rFonts w:cs="Arial"/>
        </w:rPr>
        <w:t>h</w:t>
      </w:r>
      <w:r>
        <w:rPr>
          <w:rFonts w:cs="Arial"/>
        </w:rPr>
        <w:t xml:space="preserve">eadquarters in Juba.  He has been denied access to a lawyer and has not been informed of any charges against him. </w:t>
      </w:r>
      <w:r w:rsidR="00813DC6">
        <w:rPr>
          <w:rFonts w:cs="Arial"/>
        </w:rPr>
        <w:t xml:space="preserve">His health </w:t>
      </w:r>
      <w:r w:rsidR="00972F17">
        <w:rPr>
          <w:rFonts w:cs="Arial"/>
        </w:rPr>
        <w:t xml:space="preserve">has </w:t>
      </w:r>
      <w:r w:rsidR="00B53676">
        <w:rPr>
          <w:rFonts w:cs="Arial"/>
        </w:rPr>
        <w:t xml:space="preserve">deteriorated </w:t>
      </w:r>
      <w:r w:rsidR="00813DC6">
        <w:rPr>
          <w:rFonts w:cs="Arial"/>
        </w:rPr>
        <w:t>since he was detained</w:t>
      </w:r>
      <w:r w:rsidR="00B53676">
        <w:rPr>
          <w:rFonts w:cs="Arial"/>
        </w:rPr>
        <w:t>,</w:t>
      </w:r>
      <w:r w:rsidR="00813DC6">
        <w:rPr>
          <w:rFonts w:cs="Arial"/>
        </w:rPr>
        <w:t xml:space="preserve"> and he has not been </w:t>
      </w:r>
      <w:r w:rsidR="00B53676">
        <w:rPr>
          <w:rFonts w:cs="Arial"/>
        </w:rPr>
        <w:t xml:space="preserve">given </w:t>
      </w:r>
      <w:r w:rsidR="00813DC6">
        <w:rPr>
          <w:rFonts w:cs="Arial"/>
        </w:rPr>
        <w:t>adequa</w:t>
      </w:r>
      <w:r w:rsidR="00735E36">
        <w:rPr>
          <w:rFonts w:cs="Arial"/>
        </w:rPr>
        <w:t xml:space="preserve">te medical </w:t>
      </w:r>
      <w:r w:rsidR="00B53676">
        <w:rPr>
          <w:rFonts w:cs="Arial"/>
        </w:rPr>
        <w:t>care</w:t>
      </w:r>
      <w:r w:rsidR="00735E36">
        <w:rPr>
          <w:rFonts w:cs="Arial"/>
        </w:rPr>
        <w:t>.</w:t>
      </w:r>
    </w:p>
    <w:bookmarkEnd w:id="0"/>
    <w:p w:rsidR="00735E36" w:rsidRDefault="00511617" w:rsidP="009C0762">
      <w:pPr>
        <w:pStyle w:val="AIBodytext"/>
        <w:tabs>
          <w:tab w:val="clear" w:pos="567"/>
        </w:tabs>
        <w:spacing w:line="240" w:lineRule="auto"/>
        <w:jc w:val="both"/>
        <w:rPr>
          <w:rStyle w:val="StyleAIBodytextAsianSimSunChar"/>
          <w:rFonts w:cs="Arial"/>
        </w:rPr>
      </w:pPr>
      <w:proofErr w:type="spellStart"/>
      <w:r>
        <w:rPr>
          <w:rStyle w:val="StyleAIBodytextAsianSimSunChar"/>
          <w:rFonts w:cs="Arial"/>
          <w:b/>
        </w:rPr>
        <w:t>K</w:t>
      </w:r>
      <w:r w:rsidR="006334E6">
        <w:rPr>
          <w:rStyle w:val="StyleAIBodytextAsianSimSunChar"/>
          <w:rFonts w:cs="Arial"/>
          <w:b/>
        </w:rPr>
        <w:t>e</w:t>
      </w:r>
      <w:r>
        <w:rPr>
          <w:rStyle w:val="StyleAIBodytextAsianSimSunChar"/>
          <w:rFonts w:cs="Arial"/>
          <w:b/>
        </w:rPr>
        <w:t>rbino</w:t>
      </w:r>
      <w:proofErr w:type="spellEnd"/>
      <w:r>
        <w:rPr>
          <w:rStyle w:val="StyleAIBodytextAsianSimSunChar"/>
          <w:rFonts w:cs="Arial"/>
          <w:b/>
        </w:rPr>
        <w:t xml:space="preserve"> </w:t>
      </w:r>
      <w:proofErr w:type="spellStart"/>
      <w:r>
        <w:rPr>
          <w:rStyle w:val="StyleAIBodytextAsianSimSunChar"/>
          <w:rFonts w:cs="Arial"/>
          <w:b/>
        </w:rPr>
        <w:t>Agok</w:t>
      </w:r>
      <w:proofErr w:type="spellEnd"/>
      <w:r>
        <w:rPr>
          <w:rStyle w:val="StyleAIBodytextAsianSimSunChar"/>
          <w:rFonts w:cs="Arial"/>
          <w:b/>
        </w:rPr>
        <w:t xml:space="preserve"> </w:t>
      </w:r>
      <w:proofErr w:type="spellStart"/>
      <w:r>
        <w:rPr>
          <w:rStyle w:val="StyleAIBodytextAsianSimSunChar"/>
          <w:rFonts w:cs="Arial"/>
          <w:b/>
        </w:rPr>
        <w:t>Wol</w:t>
      </w:r>
      <w:proofErr w:type="spellEnd"/>
      <w:r w:rsidR="00887C9C">
        <w:rPr>
          <w:rStyle w:val="StyleAIBodytextAsianSimSunChar"/>
          <w:rFonts w:cs="Arial"/>
        </w:rPr>
        <w:t>,</w:t>
      </w:r>
      <w:r w:rsidR="009E5C59">
        <w:rPr>
          <w:rStyle w:val="StyleAIBodytextAsianSimSunChar"/>
          <w:rFonts w:cs="Arial"/>
        </w:rPr>
        <w:t xml:space="preserve"> a 36</w:t>
      </w:r>
      <w:r w:rsidR="00B53676">
        <w:rPr>
          <w:rStyle w:val="StyleAIBodytextAsianSimSunChar"/>
          <w:rFonts w:cs="Arial"/>
        </w:rPr>
        <w:t>-</w:t>
      </w:r>
      <w:r w:rsidR="009E5C59">
        <w:rPr>
          <w:rStyle w:val="StyleAIBodytextAsianSimSunChar"/>
          <w:rFonts w:cs="Arial"/>
        </w:rPr>
        <w:t>year</w:t>
      </w:r>
      <w:r w:rsidR="00B53676">
        <w:rPr>
          <w:rStyle w:val="StyleAIBodytextAsianSimSunChar"/>
          <w:rFonts w:cs="Arial"/>
        </w:rPr>
        <w:t>-</w:t>
      </w:r>
      <w:r w:rsidR="009E5C59">
        <w:rPr>
          <w:rStyle w:val="StyleAIBodytextAsianSimSunChar"/>
          <w:rFonts w:cs="Arial"/>
        </w:rPr>
        <w:t>old</w:t>
      </w:r>
      <w:r w:rsidR="00C62D68">
        <w:rPr>
          <w:rStyle w:val="StyleAIBodytextAsianSimSunChar"/>
          <w:rFonts w:cs="Arial"/>
        </w:rPr>
        <w:t xml:space="preserve"> South Sudanese</w:t>
      </w:r>
      <w:r>
        <w:rPr>
          <w:rStyle w:val="StyleAIBodytextAsianSimSunChar"/>
          <w:rFonts w:cs="Arial"/>
        </w:rPr>
        <w:t xml:space="preserve"> busine</w:t>
      </w:r>
      <w:r w:rsidR="000B1FFA">
        <w:rPr>
          <w:rStyle w:val="StyleAIBodytextAsianSimSunChar"/>
          <w:rFonts w:cs="Arial"/>
        </w:rPr>
        <w:t>ssman and philanthropist</w:t>
      </w:r>
      <w:r w:rsidR="00D70989">
        <w:rPr>
          <w:rStyle w:val="StyleAIBodytextAsianSimSunChar"/>
          <w:rFonts w:cs="Arial"/>
        </w:rPr>
        <w:t xml:space="preserve">, </w:t>
      </w:r>
      <w:r w:rsidR="00735E36">
        <w:rPr>
          <w:rStyle w:val="StyleAIBodytextAsianSimSunChar"/>
          <w:rFonts w:cs="Arial"/>
        </w:rPr>
        <w:t xml:space="preserve">was summoned by the NSS on 27 April. </w:t>
      </w:r>
      <w:proofErr w:type="spellStart"/>
      <w:r w:rsidR="00735E36">
        <w:rPr>
          <w:rStyle w:val="StyleAIBodytextAsianSimSunChar"/>
          <w:rFonts w:cs="Arial"/>
        </w:rPr>
        <w:t>K</w:t>
      </w:r>
      <w:r w:rsidR="006334E6">
        <w:rPr>
          <w:rStyle w:val="StyleAIBodytextAsianSimSunChar"/>
          <w:rFonts w:cs="Arial"/>
        </w:rPr>
        <w:t>e</w:t>
      </w:r>
      <w:r w:rsidR="00735E36">
        <w:rPr>
          <w:rStyle w:val="StyleAIBodytextAsianSimSunChar"/>
          <w:rFonts w:cs="Arial"/>
        </w:rPr>
        <w:t>rbino</w:t>
      </w:r>
      <w:proofErr w:type="spellEnd"/>
      <w:r w:rsidR="00735E36">
        <w:rPr>
          <w:rStyle w:val="StyleAIBodytextAsianSimSunChar"/>
          <w:rFonts w:cs="Arial"/>
        </w:rPr>
        <w:t xml:space="preserve"> </w:t>
      </w:r>
      <w:r w:rsidR="00D70989">
        <w:rPr>
          <w:rStyle w:val="StyleAIBodytextAsianSimSunChar"/>
          <w:rFonts w:cs="Arial"/>
        </w:rPr>
        <w:t>is the CEO of KA</w:t>
      </w:r>
      <w:r w:rsidR="006F6F92">
        <w:rPr>
          <w:rStyle w:val="StyleAIBodytextAsianSimSunChar"/>
          <w:rFonts w:cs="Arial"/>
        </w:rPr>
        <w:t>S</w:t>
      </w:r>
      <w:r w:rsidR="00D70989">
        <w:rPr>
          <w:rStyle w:val="StyleAIBodytextAsianSimSunChar"/>
          <w:rFonts w:cs="Arial"/>
        </w:rPr>
        <w:t>S Security Company and the founder of the Nile Foundation</w:t>
      </w:r>
      <w:r w:rsidR="00B53676">
        <w:rPr>
          <w:rStyle w:val="StyleAIBodytextAsianSimSunChar"/>
          <w:rFonts w:cs="Arial"/>
        </w:rPr>
        <w:t>, a charity</w:t>
      </w:r>
      <w:r w:rsidR="00D70989">
        <w:rPr>
          <w:rStyle w:val="StyleAIBodytextAsianSimSunChar"/>
          <w:rFonts w:cs="Arial"/>
        </w:rPr>
        <w:t>. Upon his arrival at the NSS offices</w:t>
      </w:r>
      <w:r w:rsidR="00B53676">
        <w:rPr>
          <w:rStyle w:val="StyleAIBodytextAsianSimSunChar"/>
          <w:rFonts w:cs="Arial"/>
        </w:rPr>
        <w:t xml:space="preserve"> to answer the summons</w:t>
      </w:r>
      <w:r w:rsidR="00D70989">
        <w:rPr>
          <w:rStyle w:val="StyleAIBodytextAsianSimSunChar"/>
          <w:rFonts w:cs="Arial"/>
        </w:rPr>
        <w:t>, he was informed that he was being detained.</w:t>
      </w:r>
    </w:p>
    <w:p w:rsidR="00735E36" w:rsidRDefault="009E5C59" w:rsidP="009C0762">
      <w:pPr>
        <w:pStyle w:val="AIBodytext"/>
        <w:tabs>
          <w:tab w:val="clear" w:pos="567"/>
        </w:tabs>
        <w:spacing w:line="240" w:lineRule="auto"/>
        <w:jc w:val="both"/>
        <w:rPr>
          <w:rStyle w:val="StyleAIBodytextAsianSimSunChar"/>
          <w:rFonts w:cs="Arial"/>
        </w:rPr>
      </w:pPr>
      <w:r>
        <w:rPr>
          <w:rStyle w:val="StyleAIBodytextAsianSimSunChar"/>
          <w:rFonts w:cs="Arial"/>
        </w:rPr>
        <w:t xml:space="preserve">Although he </w:t>
      </w:r>
      <w:r w:rsidR="00735E36">
        <w:rPr>
          <w:rStyle w:val="StyleAIBodytextAsianSimSunChar"/>
          <w:rFonts w:cs="Arial"/>
        </w:rPr>
        <w:t>has been</w:t>
      </w:r>
      <w:r>
        <w:rPr>
          <w:rStyle w:val="StyleAIBodytextAsianSimSunChar"/>
          <w:rFonts w:cs="Arial"/>
        </w:rPr>
        <w:t xml:space="preserve"> </w:t>
      </w:r>
      <w:r w:rsidR="00735E36">
        <w:rPr>
          <w:rStyle w:val="StyleAIBodytextAsianSimSunChar"/>
          <w:rFonts w:cs="Arial"/>
        </w:rPr>
        <w:t>allowed</w:t>
      </w:r>
      <w:r w:rsidR="00FF6EA0">
        <w:rPr>
          <w:rStyle w:val="StyleAIBodytextAsianSimSunChar"/>
          <w:rFonts w:cs="Arial"/>
        </w:rPr>
        <w:t xml:space="preserve"> family visits, </w:t>
      </w:r>
      <w:r w:rsidR="00B53676">
        <w:rPr>
          <w:rStyle w:val="StyleAIBodytextAsianSimSunChar"/>
          <w:rFonts w:cs="Arial"/>
        </w:rPr>
        <w:t xml:space="preserve">he has </w:t>
      </w:r>
      <w:r w:rsidR="00D70989">
        <w:rPr>
          <w:rStyle w:val="StyleAIBodytextAsianSimSunChar"/>
          <w:rFonts w:cs="Arial"/>
        </w:rPr>
        <w:t xml:space="preserve">not </w:t>
      </w:r>
      <w:r w:rsidR="00B53676">
        <w:rPr>
          <w:rStyle w:val="StyleAIBodytextAsianSimSunChar"/>
          <w:rFonts w:cs="Arial"/>
        </w:rPr>
        <w:t xml:space="preserve">been </w:t>
      </w:r>
      <w:r w:rsidR="00D70989">
        <w:rPr>
          <w:rStyle w:val="StyleAIBodytextAsianSimSunChar"/>
          <w:rFonts w:cs="Arial"/>
        </w:rPr>
        <w:t>informed of any charges</w:t>
      </w:r>
      <w:r w:rsidR="00735E36">
        <w:rPr>
          <w:rStyle w:val="StyleAIBodytextAsianSimSunChar"/>
          <w:rFonts w:cs="Arial"/>
        </w:rPr>
        <w:t xml:space="preserve"> against him</w:t>
      </w:r>
      <w:r w:rsidR="00B53676">
        <w:rPr>
          <w:rStyle w:val="StyleAIBodytextAsianSimSunChar"/>
          <w:rFonts w:cs="Arial"/>
        </w:rPr>
        <w:t>, and h</w:t>
      </w:r>
      <w:r w:rsidR="00735E36">
        <w:rPr>
          <w:rStyle w:val="StyleAIBodytextAsianSimSunChar"/>
          <w:rFonts w:cs="Arial"/>
        </w:rPr>
        <w:t>e</w:t>
      </w:r>
      <w:r w:rsidR="00D70989">
        <w:rPr>
          <w:rStyle w:val="StyleAIBodytextAsianSimSunChar"/>
          <w:rFonts w:cs="Arial"/>
        </w:rPr>
        <w:t xml:space="preserve"> has </w:t>
      </w:r>
      <w:r w:rsidR="00735E36">
        <w:rPr>
          <w:rStyle w:val="StyleAIBodytextAsianSimSunChar"/>
          <w:rFonts w:cs="Arial"/>
        </w:rPr>
        <w:t xml:space="preserve">also </w:t>
      </w:r>
      <w:r w:rsidR="00D70989">
        <w:rPr>
          <w:rStyle w:val="StyleAIBodytextAsianSimSunChar"/>
          <w:rFonts w:cs="Arial"/>
        </w:rPr>
        <w:t>been denied access to a lawyer</w:t>
      </w:r>
      <w:r w:rsidR="00887C9C">
        <w:rPr>
          <w:rStyle w:val="StyleAIBodytextAsianSimSunChar"/>
          <w:rFonts w:cs="Arial"/>
        </w:rPr>
        <w:t>.</w:t>
      </w:r>
      <w:r w:rsidR="001230F4">
        <w:rPr>
          <w:rStyle w:val="StyleAIBodytextAsianSimSunChar"/>
          <w:rFonts w:cs="Arial"/>
        </w:rPr>
        <w:t xml:space="preserve"> </w:t>
      </w:r>
    </w:p>
    <w:p w:rsidR="00887C9C" w:rsidRDefault="000B2DA3" w:rsidP="009C0762">
      <w:pPr>
        <w:pStyle w:val="AIBodytext"/>
        <w:tabs>
          <w:tab w:val="clear" w:pos="567"/>
        </w:tabs>
        <w:spacing w:line="240" w:lineRule="auto"/>
        <w:jc w:val="both"/>
        <w:rPr>
          <w:rStyle w:val="StyleAIBodytextAsianSimSunChar"/>
          <w:rFonts w:cs="Arial"/>
        </w:rPr>
      </w:pPr>
      <w:r>
        <w:rPr>
          <w:rStyle w:val="StyleAIBodytextAsianSimSunChar"/>
          <w:rFonts w:cs="Arial"/>
        </w:rPr>
        <w:t>Amnesty International is also concerned that he has been</w:t>
      </w:r>
      <w:r w:rsidR="00B53676">
        <w:rPr>
          <w:rStyle w:val="StyleAIBodytextAsianSimSunChar"/>
          <w:rFonts w:cs="Arial"/>
        </w:rPr>
        <w:t xml:space="preserve"> </w:t>
      </w:r>
      <w:r w:rsidR="001230F4">
        <w:rPr>
          <w:rStyle w:val="StyleAIBodytextAsianSimSunChar"/>
          <w:rFonts w:cs="Arial"/>
        </w:rPr>
        <w:t>held in solitary confinement</w:t>
      </w:r>
      <w:r w:rsidR="00D36D05">
        <w:rPr>
          <w:rStyle w:val="StyleAIBodytextAsianSimSunChar"/>
          <w:rFonts w:cs="Arial"/>
        </w:rPr>
        <w:t xml:space="preserve"> for a period exceeding two months</w:t>
      </w:r>
      <w:r w:rsidR="001230F4">
        <w:rPr>
          <w:rStyle w:val="StyleAIBodytextAsianSimSunChar"/>
          <w:rFonts w:cs="Arial"/>
        </w:rPr>
        <w:t xml:space="preserve">. </w:t>
      </w:r>
      <w:r w:rsidR="003E3F73">
        <w:rPr>
          <w:rStyle w:val="StyleAIBodytextAsianSimSunChar"/>
          <w:rFonts w:cs="Arial"/>
        </w:rPr>
        <w:t>His health condition has deteriorated over the past four months due to conditions of detention and there are concerns that he is not receiving the medical treatment he needs.</w:t>
      </w:r>
      <w:r w:rsidR="001230F4">
        <w:rPr>
          <w:rStyle w:val="StyleAIBodytextAsianSimSunChar"/>
          <w:rFonts w:cs="Arial"/>
        </w:rPr>
        <w:t xml:space="preserve">  </w:t>
      </w:r>
    </w:p>
    <w:p w:rsidR="009C0762" w:rsidRPr="009C0762" w:rsidRDefault="009C0762" w:rsidP="009C0762">
      <w:pPr>
        <w:pStyle w:val="AITableHeading"/>
        <w:jc w:val="both"/>
        <w:rPr>
          <w:rFonts w:cs="Arial"/>
          <w:lang w:val="en-US"/>
        </w:rPr>
      </w:pPr>
      <w:r>
        <w:rPr>
          <w:rFonts w:cs="Arial"/>
          <w:lang w:val="en-US"/>
        </w:rPr>
        <w:t xml:space="preserve">1) </w:t>
      </w:r>
      <w:r w:rsidRPr="009C0762">
        <w:rPr>
          <w:rFonts w:cs="Arial"/>
          <w:lang w:val="en-US"/>
        </w:rPr>
        <w:t>TAKE ACTION</w:t>
      </w:r>
    </w:p>
    <w:p w:rsidR="0026766F" w:rsidRPr="00F95961" w:rsidRDefault="009C0762" w:rsidP="009C0762">
      <w:pPr>
        <w:pStyle w:val="AITableHeading"/>
        <w:tabs>
          <w:tab w:val="clear" w:pos="567"/>
        </w:tabs>
        <w:jc w:val="both"/>
        <w:rPr>
          <w:rFonts w:cs="Arial"/>
        </w:rPr>
      </w:pPr>
      <w:r w:rsidRPr="009C0762">
        <w:rPr>
          <w:rFonts w:cs="Arial"/>
          <w:lang w:val="en-US"/>
        </w:rPr>
        <w:t>Write a letter, send an email, call, fax or tweet:</w:t>
      </w:r>
    </w:p>
    <w:p w:rsidR="003847C0" w:rsidRPr="00FF6EA0" w:rsidRDefault="003238A8" w:rsidP="009C0762">
      <w:pPr>
        <w:numPr>
          <w:ilvl w:val="0"/>
          <w:numId w:val="2"/>
        </w:numPr>
        <w:tabs>
          <w:tab w:val="clear" w:pos="284"/>
        </w:tabs>
        <w:jc w:val="both"/>
        <w:rPr>
          <w:rFonts w:ascii="Arial" w:hAnsi="Arial" w:cs="Arial"/>
          <w:sz w:val="20"/>
          <w:szCs w:val="20"/>
        </w:rPr>
      </w:pPr>
      <w:r w:rsidRPr="00FF6EA0">
        <w:rPr>
          <w:rFonts w:ascii="Arial" w:hAnsi="Arial" w:cs="Arial"/>
          <w:sz w:val="20"/>
          <w:szCs w:val="20"/>
        </w:rPr>
        <w:t>Calling on South Sudanese authorities to release</w:t>
      </w:r>
      <w:r w:rsidR="00397A7A" w:rsidRPr="00FF6EA0">
        <w:rPr>
          <w:rFonts w:ascii="Arial" w:hAnsi="Arial" w:cs="Arial"/>
          <w:sz w:val="20"/>
          <w:szCs w:val="20"/>
        </w:rPr>
        <w:t xml:space="preserve"> </w:t>
      </w:r>
      <w:proofErr w:type="spellStart"/>
      <w:r w:rsidR="00FF6EA0">
        <w:rPr>
          <w:rFonts w:ascii="Arial" w:hAnsi="Arial" w:cs="Arial"/>
          <w:sz w:val="20"/>
          <w:szCs w:val="20"/>
        </w:rPr>
        <w:t>K</w:t>
      </w:r>
      <w:r w:rsidR="006F6F92">
        <w:rPr>
          <w:rFonts w:ascii="Arial" w:hAnsi="Arial" w:cs="Arial"/>
          <w:sz w:val="20"/>
          <w:szCs w:val="20"/>
        </w:rPr>
        <w:t>e</w:t>
      </w:r>
      <w:r w:rsidR="00FF6EA0">
        <w:rPr>
          <w:rFonts w:ascii="Arial" w:hAnsi="Arial" w:cs="Arial"/>
          <w:sz w:val="20"/>
          <w:szCs w:val="20"/>
        </w:rPr>
        <w:t>rbino</w:t>
      </w:r>
      <w:proofErr w:type="spellEnd"/>
      <w:r w:rsidR="00FF6EA0">
        <w:rPr>
          <w:rFonts w:ascii="Arial" w:hAnsi="Arial" w:cs="Arial"/>
          <w:sz w:val="20"/>
          <w:szCs w:val="20"/>
        </w:rPr>
        <w:t xml:space="preserve"> </w:t>
      </w:r>
      <w:proofErr w:type="spellStart"/>
      <w:r w:rsidR="00FF6EA0">
        <w:rPr>
          <w:rFonts w:ascii="Arial" w:hAnsi="Arial" w:cs="Arial"/>
          <w:sz w:val="20"/>
          <w:szCs w:val="20"/>
        </w:rPr>
        <w:t>Agok</w:t>
      </w:r>
      <w:proofErr w:type="spellEnd"/>
      <w:r w:rsidR="00FF6EA0">
        <w:rPr>
          <w:rFonts w:ascii="Arial" w:hAnsi="Arial" w:cs="Arial"/>
          <w:sz w:val="20"/>
          <w:szCs w:val="20"/>
        </w:rPr>
        <w:t xml:space="preserve"> </w:t>
      </w:r>
      <w:proofErr w:type="spellStart"/>
      <w:r w:rsidR="00FF6EA0">
        <w:rPr>
          <w:rFonts w:ascii="Arial" w:hAnsi="Arial" w:cs="Arial"/>
          <w:sz w:val="20"/>
          <w:szCs w:val="20"/>
        </w:rPr>
        <w:t>Wol</w:t>
      </w:r>
      <w:proofErr w:type="spellEnd"/>
      <w:r w:rsidR="00FF6EA0">
        <w:rPr>
          <w:rFonts w:ascii="Arial" w:hAnsi="Arial" w:cs="Arial"/>
          <w:sz w:val="20"/>
          <w:szCs w:val="20"/>
        </w:rPr>
        <w:t xml:space="preserve">, </w:t>
      </w:r>
      <w:r w:rsidRPr="00FF6EA0">
        <w:rPr>
          <w:rFonts w:ascii="Arial" w:hAnsi="Arial" w:cs="Arial"/>
          <w:sz w:val="20"/>
          <w:szCs w:val="20"/>
        </w:rPr>
        <w:t xml:space="preserve">or charge </w:t>
      </w:r>
      <w:r w:rsidR="00397A7A" w:rsidRPr="00FF6EA0">
        <w:rPr>
          <w:rFonts w:ascii="Arial" w:hAnsi="Arial" w:cs="Arial"/>
          <w:sz w:val="20"/>
          <w:szCs w:val="20"/>
        </w:rPr>
        <w:t xml:space="preserve">him </w:t>
      </w:r>
      <w:r w:rsidRPr="00FF6EA0">
        <w:rPr>
          <w:rFonts w:ascii="Arial" w:hAnsi="Arial" w:cs="Arial"/>
          <w:sz w:val="20"/>
          <w:szCs w:val="20"/>
        </w:rPr>
        <w:t xml:space="preserve">with a recognizable criminal </w:t>
      </w:r>
      <w:r w:rsidR="00397A7A" w:rsidRPr="00FF6EA0">
        <w:rPr>
          <w:rFonts w:ascii="Arial" w:hAnsi="Arial" w:cs="Arial"/>
          <w:sz w:val="20"/>
          <w:szCs w:val="20"/>
        </w:rPr>
        <w:t xml:space="preserve">offence </w:t>
      </w:r>
      <w:r w:rsidRPr="00FF6EA0">
        <w:rPr>
          <w:rFonts w:ascii="Arial" w:hAnsi="Arial" w:cs="Arial"/>
          <w:sz w:val="20"/>
          <w:szCs w:val="20"/>
        </w:rPr>
        <w:t xml:space="preserve">in </w:t>
      </w:r>
      <w:r w:rsidR="00397A7A" w:rsidRPr="00FF6EA0">
        <w:rPr>
          <w:rFonts w:ascii="Arial" w:hAnsi="Arial" w:cs="Arial"/>
          <w:sz w:val="20"/>
          <w:szCs w:val="20"/>
        </w:rPr>
        <w:t>accordance with</w:t>
      </w:r>
      <w:r w:rsidRPr="00FF6EA0">
        <w:rPr>
          <w:rFonts w:ascii="Arial" w:hAnsi="Arial" w:cs="Arial"/>
          <w:sz w:val="20"/>
          <w:szCs w:val="20"/>
        </w:rPr>
        <w:t xml:space="preserve"> international </w:t>
      </w:r>
      <w:r w:rsidR="00397A7A" w:rsidRPr="00FF6EA0">
        <w:rPr>
          <w:rFonts w:ascii="Arial" w:hAnsi="Arial" w:cs="Arial"/>
          <w:sz w:val="20"/>
          <w:szCs w:val="20"/>
        </w:rPr>
        <w:t>law and standards</w:t>
      </w:r>
      <w:r w:rsidRPr="00FF6EA0">
        <w:rPr>
          <w:rFonts w:ascii="Arial" w:hAnsi="Arial" w:cs="Arial"/>
          <w:sz w:val="20"/>
          <w:szCs w:val="20"/>
        </w:rPr>
        <w:t xml:space="preserve">; </w:t>
      </w:r>
    </w:p>
    <w:p w:rsidR="003847C0" w:rsidRPr="002F19BB" w:rsidRDefault="003847C0" w:rsidP="009C0762">
      <w:pPr>
        <w:numPr>
          <w:ilvl w:val="0"/>
          <w:numId w:val="2"/>
        </w:numPr>
        <w:jc w:val="both"/>
        <w:rPr>
          <w:rFonts w:ascii="Arial" w:hAnsi="Arial" w:cs="Arial"/>
          <w:sz w:val="20"/>
          <w:szCs w:val="20"/>
        </w:rPr>
      </w:pPr>
      <w:r>
        <w:rPr>
          <w:rFonts w:ascii="Arial" w:hAnsi="Arial" w:cs="Arial"/>
          <w:sz w:val="20"/>
          <w:szCs w:val="20"/>
        </w:rPr>
        <w:t xml:space="preserve">        </w:t>
      </w:r>
      <w:r w:rsidR="003238A8">
        <w:rPr>
          <w:rFonts w:ascii="Arial" w:hAnsi="Arial" w:cs="Arial"/>
          <w:sz w:val="20"/>
          <w:szCs w:val="20"/>
        </w:rPr>
        <w:t xml:space="preserve">Calling on South Sudanese authorities to ensure that </w:t>
      </w:r>
      <w:proofErr w:type="spellStart"/>
      <w:r w:rsidR="00FF6EA0">
        <w:rPr>
          <w:rFonts w:ascii="Arial" w:hAnsi="Arial" w:cs="Arial"/>
          <w:sz w:val="20"/>
          <w:szCs w:val="20"/>
        </w:rPr>
        <w:t>K</w:t>
      </w:r>
      <w:r w:rsidR="006F6F92">
        <w:rPr>
          <w:rFonts w:ascii="Arial" w:hAnsi="Arial" w:cs="Arial"/>
          <w:sz w:val="20"/>
          <w:szCs w:val="20"/>
        </w:rPr>
        <w:t>e</w:t>
      </w:r>
      <w:r w:rsidR="00FF6EA0">
        <w:rPr>
          <w:rFonts w:ascii="Arial" w:hAnsi="Arial" w:cs="Arial"/>
          <w:sz w:val="20"/>
          <w:szCs w:val="20"/>
        </w:rPr>
        <w:t>rbino</w:t>
      </w:r>
      <w:proofErr w:type="spellEnd"/>
      <w:r w:rsidR="00FF6EA0">
        <w:rPr>
          <w:rFonts w:ascii="Arial" w:hAnsi="Arial" w:cs="Arial"/>
          <w:sz w:val="20"/>
          <w:szCs w:val="20"/>
        </w:rPr>
        <w:t xml:space="preserve"> </w:t>
      </w:r>
      <w:proofErr w:type="spellStart"/>
      <w:r w:rsidR="00FF6EA0">
        <w:rPr>
          <w:rFonts w:ascii="Arial" w:hAnsi="Arial" w:cs="Arial"/>
          <w:sz w:val="20"/>
          <w:szCs w:val="20"/>
        </w:rPr>
        <w:t>Agok</w:t>
      </w:r>
      <w:proofErr w:type="spellEnd"/>
      <w:r w:rsidR="00FF6EA0">
        <w:rPr>
          <w:rFonts w:ascii="Arial" w:hAnsi="Arial" w:cs="Arial"/>
          <w:sz w:val="20"/>
          <w:szCs w:val="20"/>
        </w:rPr>
        <w:t xml:space="preserve"> </w:t>
      </w:r>
      <w:proofErr w:type="spellStart"/>
      <w:r w:rsidR="00FF6EA0">
        <w:rPr>
          <w:rFonts w:ascii="Arial" w:hAnsi="Arial" w:cs="Arial"/>
          <w:sz w:val="20"/>
          <w:szCs w:val="20"/>
        </w:rPr>
        <w:t>Wol</w:t>
      </w:r>
      <w:proofErr w:type="spellEnd"/>
      <w:r w:rsidR="003238A8">
        <w:rPr>
          <w:rFonts w:ascii="Arial" w:hAnsi="Arial" w:cs="Arial"/>
          <w:sz w:val="20"/>
          <w:szCs w:val="20"/>
        </w:rPr>
        <w:t xml:space="preserve"> is not subjected to torture or other ill-treatment</w:t>
      </w:r>
      <w:r w:rsidR="00186DE1">
        <w:rPr>
          <w:rFonts w:ascii="Arial" w:hAnsi="Arial" w:cs="Arial"/>
          <w:sz w:val="20"/>
          <w:szCs w:val="20"/>
        </w:rPr>
        <w:t xml:space="preserve"> while in detention</w:t>
      </w:r>
      <w:r w:rsidR="003238A8">
        <w:rPr>
          <w:rFonts w:ascii="Arial" w:hAnsi="Arial" w:cs="Arial"/>
          <w:sz w:val="20"/>
          <w:szCs w:val="20"/>
        </w:rPr>
        <w:t>;</w:t>
      </w:r>
      <w:r w:rsidR="00887C9C">
        <w:rPr>
          <w:rFonts w:ascii="Arial" w:hAnsi="Arial" w:cs="Arial"/>
          <w:sz w:val="20"/>
          <w:szCs w:val="20"/>
        </w:rPr>
        <w:t xml:space="preserve"> </w:t>
      </w:r>
    </w:p>
    <w:p w:rsidR="003847C0" w:rsidRDefault="003847C0" w:rsidP="009C0762">
      <w:pPr>
        <w:numPr>
          <w:ilvl w:val="0"/>
          <w:numId w:val="4"/>
        </w:numPr>
        <w:tabs>
          <w:tab w:val="clear" w:pos="284"/>
        </w:tabs>
        <w:jc w:val="both"/>
        <w:rPr>
          <w:rFonts w:ascii="Arial" w:hAnsi="Arial" w:cs="Arial"/>
          <w:sz w:val="20"/>
          <w:szCs w:val="20"/>
        </w:rPr>
      </w:pPr>
      <w:r>
        <w:rPr>
          <w:rFonts w:ascii="Arial" w:hAnsi="Arial" w:cs="Arial"/>
          <w:sz w:val="20"/>
          <w:szCs w:val="20"/>
        </w:rPr>
        <w:t>C</w:t>
      </w:r>
      <w:r w:rsidRPr="004B0361">
        <w:rPr>
          <w:rFonts w:ascii="Arial" w:hAnsi="Arial" w:cs="Arial"/>
          <w:sz w:val="20"/>
          <w:szCs w:val="20"/>
        </w:rPr>
        <w:t xml:space="preserve">alling on them to ensure </w:t>
      </w:r>
      <w:proofErr w:type="spellStart"/>
      <w:r w:rsidR="00FF6EA0">
        <w:rPr>
          <w:rFonts w:ascii="Arial" w:hAnsi="Arial" w:cs="Arial"/>
          <w:sz w:val="20"/>
          <w:szCs w:val="20"/>
        </w:rPr>
        <w:t>K</w:t>
      </w:r>
      <w:r w:rsidR="006F6F92">
        <w:rPr>
          <w:rFonts w:ascii="Arial" w:hAnsi="Arial" w:cs="Arial"/>
          <w:sz w:val="20"/>
          <w:szCs w:val="20"/>
        </w:rPr>
        <w:t>e</w:t>
      </w:r>
      <w:r w:rsidR="00FF6EA0">
        <w:rPr>
          <w:rFonts w:ascii="Arial" w:hAnsi="Arial" w:cs="Arial"/>
          <w:sz w:val="20"/>
          <w:szCs w:val="20"/>
        </w:rPr>
        <w:t>rbino</w:t>
      </w:r>
      <w:proofErr w:type="spellEnd"/>
      <w:r w:rsidR="00FF6EA0">
        <w:rPr>
          <w:rFonts w:ascii="Arial" w:hAnsi="Arial" w:cs="Arial"/>
          <w:sz w:val="20"/>
          <w:szCs w:val="20"/>
        </w:rPr>
        <w:t xml:space="preserve"> </w:t>
      </w:r>
      <w:proofErr w:type="spellStart"/>
      <w:r w:rsidR="00FF6EA0">
        <w:rPr>
          <w:rFonts w:ascii="Arial" w:hAnsi="Arial" w:cs="Arial"/>
          <w:sz w:val="20"/>
          <w:szCs w:val="20"/>
        </w:rPr>
        <w:t>Agok</w:t>
      </w:r>
      <w:proofErr w:type="spellEnd"/>
      <w:r w:rsidR="00FF6EA0">
        <w:rPr>
          <w:rFonts w:ascii="Arial" w:hAnsi="Arial" w:cs="Arial"/>
          <w:sz w:val="20"/>
          <w:szCs w:val="20"/>
        </w:rPr>
        <w:t xml:space="preserve"> </w:t>
      </w:r>
      <w:proofErr w:type="spellStart"/>
      <w:r w:rsidR="00FF6EA0">
        <w:rPr>
          <w:rFonts w:ascii="Arial" w:hAnsi="Arial" w:cs="Arial"/>
          <w:sz w:val="20"/>
          <w:szCs w:val="20"/>
        </w:rPr>
        <w:t>Wol</w:t>
      </w:r>
      <w:proofErr w:type="spellEnd"/>
      <w:r w:rsidR="00FF6EA0">
        <w:rPr>
          <w:rFonts w:ascii="Arial" w:hAnsi="Arial" w:cs="Arial"/>
          <w:sz w:val="20"/>
          <w:szCs w:val="20"/>
        </w:rPr>
        <w:t xml:space="preserve"> </w:t>
      </w:r>
      <w:r w:rsidR="00D76F38">
        <w:rPr>
          <w:rFonts w:ascii="Arial" w:hAnsi="Arial" w:cs="Arial"/>
          <w:sz w:val="20"/>
          <w:szCs w:val="20"/>
        </w:rPr>
        <w:t>is</w:t>
      </w:r>
      <w:r>
        <w:rPr>
          <w:rFonts w:ascii="Arial" w:hAnsi="Arial" w:cs="Arial"/>
          <w:sz w:val="20"/>
          <w:szCs w:val="20"/>
        </w:rPr>
        <w:t xml:space="preserve"> grante</w:t>
      </w:r>
      <w:r w:rsidR="00D76F38">
        <w:rPr>
          <w:rFonts w:ascii="Arial" w:hAnsi="Arial" w:cs="Arial"/>
          <w:sz w:val="20"/>
          <w:szCs w:val="20"/>
        </w:rPr>
        <w:t>d regular access to his</w:t>
      </w:r>
      <w:r w:rsidRPr="004B0361">
        <w:rPr>
          <w:rFonts w:ascii="Arial" w:hAnsi="Arial" w:cs="Arial"/>
          <w:sz w:val="20"/>
          <w:szCs w:val="20"/>
        </w:rPr>
        <w:t xml:space="preserve"> f</w:t>
      </w:r>
      <w:r>
        <w:rPr>
          <w:rFonts w:ascii="Arial" w:hAnsi="Arial" w:cs="Arial"/>
          <w:sz w:val="20"/>
          <w:szCs w:val="20"/>
        </w:rPr>
        <w:t xml:space="preserve">amily, </w:t>
      </w:r>
      <w:r w:rsidR="00397A7A">
        <w:rPr>
          <w:rFonts w:ascii="Arial" w:hAnsi="Arial" w:cs="Arial"/>
          <w:sz w:val="20"/>
          <w:szCs w:val="20"/>
        </w:rPr>
        <w:t>any healthcare he may require</w:t>
      </w:r>
      <w:r>
        <w:rPr>
          <w:rFonts w:ascii="Arial" w:hAnsi="Arial" w:cs="Arial"/>
          <w:sz w:val="20"/>
          <w:szCs w:val="20"/>
        </w:rPr>
        <w:t xml:space="preserve"> </w:t>
      </w:r>
      <w:r w:rsidR="00735E36">
        <w:rPr>
          <w:rFonts w:ascii="Arial" w:hAnsi="Arial" w:cs="Arial"/>
          <w:sz w:val="20"/>
          <w:szCs w:val="20"/>
        </w:rPr>
        <w:t xml:space="preserve">from a qualified medical practitioner </w:t>
      </w:r>
      <w:r>
        <w:rPr>
          <w:rFonts w:ascii="Arial" w:hAnsi="Arial" w:cs="Arial"/>
          <w:sz w:val="20"/>
          <w:szCs w:val="20"/>
        </w:rPr>
        <w:t>and a lawyer of his</w:t>
      </w:r>
      <w:r w:rsidR="00972F17">
        <w:rPr>
          <w:rFonts w:ascii="Arial" w:hAnsi="Arial" w:cs="Arial"/>
          <w:sz w:val="20"/>
          <w:szCs w:val="20"/>
        </w:rPr>
        <w:t xml:space="preserve"> choice.</w:t>
      </w:r>
    </w:p>
    <w:p w:rsidR="0026766F" w:rsidRPr="00F95961" w:rsidRDefault="0026766F" w:rsidP="009C0762">
      <w:pPr>
        <w:pStyle w:val="AITableHeading"/>
        <w:tabs>
          <w:tab w:val="clear" w:pos="567"/>
        </w:tabs>
        <w:jc w:val="both"/>
        <w:rPr>
          <w:rFonts w:cs="Arial"/>
        </w:rPr>
      </w:pPr>
    </w:p>
    <w:p w:rsidR="00735E36" w:rsidRDefault="00735E36" w:rsidP="009C0762">
      <w:pPr>
        <w:pStyle w:val="AITableHeading"/>
        <w:tabs>
          <w:tab w:val="clear" w:pos="567"/>
        </w:tabs>
        <w:jc w:val="both"/>
      </w:pPr>
    </w:p>
    <w:p w:rsidR="005534BC" w:rsidRDefault="009C0762" w:rsidP="009C0762">
      <w:pPr>
        <w:pStyle w:val="AITableHeading"/>
        <w:tabs>
          <w:tab w:val="clear" w:pos="567"/>
        </w:tabs>
        <w:jc w:val="both"/>
      </w:pPr>
      <w:r>
        <w:t>Contact these two officials by</w:t>
      </w:r>
      <w:r w:rsidR="0026766F">
        <w:t xml:space="preserve"> </w:t>
      </w:r>
      <w:r w:rsidR="00354179">
        <w:t>21 November,</w:t>
      </w:r>
      <w:bookmarkStart w:id="1" w:name="_GoBack"/>
      <w:bookmarkEnd w:id="1"/>
      <w:r w:rsidR="00186DE1">
        <w:t xml:space="preserve"> 2018</w:t>
      </w:r>
      <w:r w:rsidR="0026766F" w:rsidRPr="00F95961">
        <w:t>:</w:t>
      </w:r>
    </w:p>
    <w:p w:rsidR="005534BC" w:rsidRDefault="005534BC" w:rsidP="009C0762">
      <w:pPr>
        <w:pStyle w:val="AIAddressText"/>
        <w:tabs>
          <w:tab w:val="clear" w:pos="567"/>
        </w:tabs>
        <w:spacing w:line="240" w:lineRule="auto"/>
        <w:jc w:val="both"/>
        <w:rPr>
          <w:rFonts w:cs="Arial"/>
          <w:sz w:val="16"/>
          <w:szCs w:val="16"/>
        </w:rPr>
        <w:sectPr w:rsidR="005534BC" w:rsidSect="009C0762">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9C0762" w:rsidRPr="008C6939" w:rsidRDefault="009C0762" w:rsidP="009C0762">
      <w:pPr>
        <w:pStyle w:val="AITableHeading"/>
        <w:tabs>
          <w:tab w:val="clear" w:pos="567"/>
        </w:tabs>
        <w:jc w:val="both"/>
        <w:rPr>
          <w:rFonts w:cs="Arial"/>
          <w:b w:val="0"/>
          <w:sz w:val="16"/>
          <w:szCs w:val="16"/>
          <w:u w:val="single"/>
        </w:rPr>
      </w:pPr>
      <w:r w:rsidRPr="008C6939">
        <w:rPr>
          <w:rFonts w:cs="Arial"/>
          <w:b w:val="0"/>
          <w:sz w:val="16"/>
          <w:szCs w:val="16"/>
          <w:u w:val="single"/>
        </w:rPr>
        <w:t xml:space="preserve">President of the Republic of South Sudan </w:t>
      </w:r>
    </w:p>
    <w:p w:rsidR="009C0762" w:rsidRPr="009C0762" w:rsidRDefault="009C0762" w:rsidP="009C0762">
      <w:pPr>
        <w:pStyle w:val="AITableHeading"/>
        <w:tabs>
          <w:tab w:val="clear" w:pos="567"/>
        </w:tabs>
        <w:jc w:val="both"/>
        <w:rPr>
          <w:rFonts w:cs="Arial"/>
          <w:b w:val="0"/>
          <w:color w:val="000000"/>
          <w:sz w:val="16"/>
          <w:szCs w:val="16"/>
        </w:rPr>
      </w:pPr>
      <w:r w:rsidRPr="008C6939">
        <w:rPr>
          <w:rFonts w:cs="Arial"/>
          <w:b w:val="0"/>
          <w:sz w:val="16"/>
          <w:szCs w:val="16"/>
        </w:rPr>
        <w:t>Salva</w:t>
      </w:r>
      <w:r w:rsidRPr="009C0762">
        <w:rPr>
          <w:rFonts w:cs="Arial"/>
          <w:b w:val="0"/>
          <w:color w:val="000000"/>
          <w:sz w:val="16"/>
          <w:szCs w:val="16"/>
        </w:rPr>
        <w:t xml:space="preserve"> Kiir Mayardit</w:t>
      </w:r>
    </w:p>
    <w:p w:rsidR="009C0762" w:rsidRPr="009C0762" w:rsidRDefault="009C0762" w:rsidP="009C0762">
      <w:pPr>
        <w:pStyle w:val="AITableHeading"/>
        <w:tabs>
          <w:tab w:val="clear" w:pos="567"/>
        </w:tabs>
        <w:jc w:val="both"/>
        <w:rPr>
          <w:rFonts w:cs="Arial"/>
          <w:b w:val="0"/>
          <w:color w:val="000000"/>
          <w:sz w:val="16"/>
          <w:szCs w:val="16"/>
        </w:rPr>
      </w:pPr>
      <w:r w:rsidRPr="009C0762">
        <w:rPr>
          <w:rFonts w:cs="Arial"/>
          <w:b w:val="0"/>
          <w:color w:val="000000"/>
          <w:sz w:val="16"/>
          <w:szCs w:val="16"/>
        </w:rPr>
        <w:t xml:space="preserve">Twitter: </w:t>
      </w:r>
      <w:hyperlink r:id="rId11" w:history="1">
        <w:r w:rsidRPr="009C0762">
          <w:rPr>
            <w:rStyle w:val="Hyperlink"/>
            <w:rFonts w:cs="Arial"/>
            <w:b w:val="0"/>
            <w:color w:val="000000"/>
            <w:sz w:val="16"/>
            <w:szCs w:val="16"/>
          </w:rPr>
          <w:t>@</w:t>
        </w:r>
        <w:proofErr w:type="spellStart"/>
        <w:r w:rsidRPr="009C0762">
          <w:rPr>
            <w:rStyle w:val="Hyperlink"/>
            <w:rFonts w:cs="Arial"/>
            <w:b w:val="0"/>
            <w:color w:val="000000"/>
            <w:sz w:val="16"/>
            <w:szCs w:val="16"/>
          </w:rPr>
          <w:t>RepSouthSudan</w:t>
        </w:r>
        <w:proofErr w:type="spellEnd"/>
      </w:hyperlink>
    </w:p>
    <w:p w:rsidR="009C0762" w:rsidRPr="003A1302" w:rsidRDefault="009C0762" w:rsidP="009C0762">
      <w:pPr>
        <w:pStyle w:val="AITableHeading"/>
        <w:tabs>
          <w:tab w:val="clear" w:pos="567"/>
        </w:tabs>
        <w:jc w:val="both"/>
        <w:rPr>
          <w:rFonts w:cs="Arial"/>
          <w:sz w:val="16"/>
          <w:szCs w:val="16"/>
        </w:rPr>
      </w:pPr>
      <w:r w:rsidRPr="003A1302">
        <w:rPr>
          <w:rFonts w:cs="Arial"/>
          <w:sz w:val="16"/>
          <w:szCs w:val="16"/>
        </w:rPr>
        <w:t xml:space="preserve">Salutation: </w:t>
      </w:r>
      <w:r>
        <w:rPr>
          <w:rFonts w:cs="Arial"/>
          <w:sz w:val="16"/>
          <w:szCs w:val="16"/>
        </w:rPr>
        <w:t>Dear President</w:t>
      </w:r>
      <w:r w:rsidRPr="003A1302">
        <w:rPr>
          <w:rFonts w:cs="Arial"/>
          <w:sz w:val="16"/>
          <w:szCs w:val="16"/>
        </w:rPr>
        <w:t xml:space="preserve"> </w:t>
      </w:r>
    </w:p>
    <w:p w:rsidR="009C0762" w:rsidRDefault="009C0762" w:rsidP="009C0762">
      <w:pPr>
        <w:pStyle w:val="AITableHeading"/>
        <w:tabs>
          <w:tab w:val="clear" w:pos="567"/>
        </w:tabs>
        <w:jc w:val="both"/>
        <w:rPr>
          <w:rFonts w:cs="Arial"/>
          <w:b w:val="0"/>
          <w:sz w:val="16"/>
          <w:szCs w:val="16"/>
          <w:u w:val="single"/>
        </w:rPr>
      </w:pPr>
    </w:p>
    <w:p w:rsidR="009C0762" w:rsidRDefault="009C0762" w:rsidP="009C0762">
      <w:pPr>
        <w:pStyle w:val="AITableHeading"/>
        <w:tabs>
          <w:tab w:val="clear" w:pos="567"/>
        </w:tabs>
        <w:jc w:val="both"/>
        <w:rPr>
          <w:rFonts w:cs="Arial"/>
          <w:b w:val="0"/>
          <w:sz w:val="16"/>
          <w:szCs w:val="16"/>
          <w:u w:val="single"/>
        </w:rPr>
      </w:pPr>
    </w:p>
    <w:p w:rsidR="009C0762" w:rsidRDefault="009C0762" w:rsidP="009C0762">
      <w:pPr>
        <w:pStyle w:val="AITableHeading"/>
        <w:tabs>
          <w:tab w:val="clear" w:pos="567"/>
        </w:tabs>
        <w:jc w:val="both"/>
        <w:rPr>
          <w:rFonts w:cs="Arial"/>
          <w:b w:val="0"/>
          <w:sz w:val="16"/>
          <w:szCs w:val="16"/>
          <w:u w:val="single"/>
        </w:rPr>
      </w:pPr>
    </w:p>
    <w:p w:rsidR="009C0762" w:rsidRPr="009C0762" w:rsidRDefault="009C0762" w:rsidP="009C0762">
      <w:pPr>
        <w:pStyle w:val="PlainText"/>
        <w:rPr>
          <w:rFonts w:ascii="Arial" w:hAnsi="Arial" w:cs="Arial"/>
          <w:color w:val="000000"/>
          <w:sz w:val="16"/>
          <w:szCs w:val="16"/>
          <w:u w:val="single"/>
        </w:rPr>
      </w:pPr>
      <w:r w:rsidRPr="009C0762">
        <w:rPr>
          <w:rFonts w:ascii="Arial" w:hAnsi="Arial" w:cs="Arial"/>
          <w:color w:val="000000"/>
          <w:sz w:val="16"/>
          <w:szCs w:val="16"/>
          <w:u w:val="single"/>
        </w:rPr>
        <w:t xml:space="preserve">Ambassador </w:t>
      </w:r>
      <w:proofErr w:type="spellStart"/>
      <w:r w:rsidRPr="009C0762">
        <w:rPr>
          <w:rFonts w:ascii="Arial" w:hAnsi="Arial" w:cs="Arial"/>
          <w:color w:val="000000"/>
          <w:sz w:val="16"/>
          <w:szCs w:val="16"/>
          <w:u w:val="single"/>
        </w:rPr>
        <w:t>Garang</w:t>
      </w:r>
      <w:proofErr w:type="spellEnd"/>
      <w:r w:rsidRPr="009C0762">
        <w:rPr>
          <w:rFonts w:ascii="Arial" w:hAnsi="Arial" w:cs="Arial"/>
          <w:color w:val="000000"/>
          <w:sz w:val="16"/>
          <w:szCs w:val="16"/>
          <w:u w:val="single"/>
        </w:rPr>
        <w:t xml:space="preserve"> </w:t>
      </w:r>
      <w:proofErr w:type="spellStart"/>
      <w:r w:rsidRPr="009C0762">
        <w:rPr>
          <w:rFonts w:ascii="Arial" w:hAnsi="Arial" w:cs="Arial"/>
          <w:color w:val="000000"/>
          <w:sz w:val="16"/>
          <w:szCs w:val="16"/>
          <w:u w:val="single"/>
        </w:rPr>
        <w:t>Diing</w:t>
      </w:r>
      <w:proofErr w:type="spellEnd"/>
      <w:r w:rsidRPr="009C0762">
        <w:rPr>
          <w:rFonts w:ascii="Arial" w:hAnsi="Arial" w:cs="Arial"/>
          <w:color w:val="000000"/>
          <w:sz w:val="16"/>
          <w:szCs w:val="16"/>
          <w:u w:val="single"/>
        </w:rPr>
        <w:t xml:space="preserve"> </w:t>
      </w:r>
      <w:proofErr w:type="spellStart"/>
      <w:r w:rsidRPr="009C0762">
        <w:rPr>
          <w:rFonts w:ascii="Arial" w:hAnsi="Arial" w:cs="Arial"/>
          <w:color w:val="000000"/>
          <w:sz w:val="16"/>
          <w:szCs w:val="16"/>
          <w:u w:val="single"/>
        </w:rPr>
        <w:t>Akuong</w:t>
      </w:r>
      <w:proofErr w:type="spellEnd"/>
    </w:p>
    <w:p w:rsidR="009C0762" w:rsidRPr="009C0762" w:rsidRDefault="009C0762" w:rsidP="009C0762">
      <w:pPr>
        <w:pStyle w:val="PlainText"/>
        <w:rPr>
          <w:rFonts w:ascii="Arial" w:hAnsi="Arial" w:cs="Arial"/>
          <w:color w:val="000000"/>
          <w:sz w:val="16"/>
          <w:szCs w:val="16"/>
          <w:u w:val="single"/>
        </w:rPr>
      </w:pPr>
      <w:r w:rsidRPr="009C0762">
        <w:rPr>
          <w:rFonts w:ascii="Arial" w:hAnsi="Arial" w:cs="Arial"/>
          <w:color w:val="000000"/>
          <w:sz w:val="16"/>
          <w:szCs w:val="16"/>
          <w:u w:val="single"/>
        </w:rPr>
        <w:t>Embassy of the Republic of South Sudan</w:t>
      </w:r>
    </w:p>
    <w:p w:rsidR="009C0762" w:rsidRPr="009C0762" w:rsidRDefault="009C0762" w:rsidP="009C0762">
      <w:pPr>
        <w:pStyle w:val="PlainText"/>
        <w:rPr>
          <w:rFonts w:ascii="Arial" w:hAnsi="Arial" w:cs="Arial"/>
          <w:color w:val="000000"/>
          <w:sz w:val="16"/>
          <w:szCs w:val="16"/>
        </w:rPr>
      </w:pPr>
      <w:r w:rsidRPr="009C0762">
        <w:rPr>
          <w:rFonts w:ascii="Arial" w:hAnsi="Arial" w:cs="Arial"/>
          <w:color w:val="000000"/>
          <w:sz w:val="16"/>
          <w:szCs w:val="16"/>
        </w:rPr>
        <w:t>1015 31st Street NW Suite 300, Washington, DC 20007</w:t>
      </w:r>
    </w:p>
    <w:p w:rsidR="009C0762" w:rsidRPr="009C0762" w:rsidRDefault="009C0762" w:rsidP="009C0762">
      <w:pPr>
        <w:pStyle w:val="PlainText"/>
        <w:rPr>
          <w:rFonts w:ascii="Arial" w:hAnsi="Arial" w:cs="Arial"/>
          <w:color w:val="000000"/>
          <w:sz w:val="16"/>
          <w:szCs w:val="16"/>
        </w:rPr>
      </w:pPr>
      <w:r w:rsidRPr="009C0762">
        <w:rPr>
          <w:rFonts w:ascii="Arial" w:hAnsi="Arial" w:cs="Arial"/>
          <w:color w:val="000000"/>
          <w:sz w:val="16"/>
          <w:szCs w:val="16"/>
        </w:rPr>
        <w:t>Phone: 202 293 7940 I Fax: 202 293 7941</w:t>
      </w:r>
    </w:p>
    <w:p w:rsidR="009C0762" w:rsidRPr="009C0762" w:rsidRDefault="009C0762" w:rsidP="009C0762">
      <w:pPr>
        <w:pStyle w:val="PlainText"/>
        <w:rPr>
          <w:rFonts w:ascii="Arial" w:hAnsi="Arial" w:cs="Arial"/>
          <w:color w:val="000000"/>
          <w:sz w:val="16"/>
          <w:szCs w:val="16"/>
        </w:rPr>
      </w:pPr>
      <w:r w:rsidRPr="009C0762">
        <w:rPr>
          <w:rFonts w:ascii="Arial" w:hAnsi="Arial" w:cs="Arial"/>
          <w:color w:val="000000"/>
          <w:sz w:val="16"/>
          <w:szCs w:val="16"/>
        </w:rPr>
        <w:t xml:space="preserve">Email: </w:t>
      </w:r>
      <w:hyperlink r:id="rId12" w:history="1">
        <w:r w:rsidRPr="009C0762">
          <w:rPr>
            <w:rStyle w:val="Hyperlink"/>
            <w:rFonts w:ascii="Arial" w:hAnsi="Arial" w:cs="Arial"/>
            <w:color w:val="000000"/>
            <w:sz w:val="16"/>
            <w:szCs w:val="16"/>
          </w:rPr>
          <w:t>info@ssdembassy@gmail.com</w:t>
        </w:r>
      </w:hyperlink>
    </w:p>
    <w:p w:rsidR="009C0762" w:rsidRPr="009C0762" w:rsidRDefault="009C0762" w:rsidP="009C0762">
      <w:pPr>
        <w:pStyle w:val="PlainText"/>
        <w:rPr>
          <w:rFonts w:ascii="Arial" w:hAnsi="Arial" w:cs="Arial"/>
          <w:color w:val="000000"/>
          <w:sz w:val="16"/>
          <w:szCs w:val="16"/>
        </w:rPr>
      </w:pPr>
      <w:r w:rsidRPr="009C0762">
        <w:rPr>
          <w:rFonts w:ascii="Arial" w:hAnsi="Arial" w:cs="Arial"/>
          <w:color w:val="000000"/>
          <w:sz w:val="16"/>
          <w:szCs w:val="16"/>
        </w:rPr>
        <w:t xml:space="preserve">Contact form: </w:t>
      </w:r>
      <w:hyperlink r:id="rId13" w:history="1">
        <w:r w:rsidRPr="009C0762">
          <w:rPr>
            <w:rStyle w:val="Hyperlink"/>
            <w:rFonts w:ascii="Arial" w:hAnsi="Arial" w:cs="Arial"/>
            <w:color w:val="000000"/>
            <w:sz w:val="16"/>
            <w:szCs w:val="16"/>
          </w:rPr>
          <w:t>http://www.southsudanembassyusa.org/contact/</w:t>
        </w:r>
      </w:hyperlink>
    </w:p>
    <w:p w:rsidR="009C0762" w:rsidRPr="009C0762" w:rsidRDefault="009C0762" w:rsidP="009C0762">
      <w:pPr>
        <w:pStyle w:val="PlainText"/>
        <w:rPr>
          <w:rFonts w:ascii="Arial" w:hAnsi="Arial" w:cs="Arial"/>
          <w:b/>
          <w:color w:val="000000"/>
          <w:sz w:val="16"/>
          <w:szCs w:val="16"/>
        </w:rPr>
        <w:sectPr w:rsidR="009C0762" w:rsidRPr="009C0762" w:rsidSect="001C4879">
          <w:type w:val="continuous"/>
          <w:pgSz w:w="12240" w:h="15840" w:code="1"/>
          <w:pgMar w:top="720" w:right="720" w:bottom="2160" w:left="720" w:header="0" w:footer="562" w:gutter="0"/>
          <w:cols w:num="2" w:space="720"/>
          <w:titlePg/>
          <w:docGrid w:linePitch="360"/>
        </w:sectPr>
      </w:pPr>
      <w:r w:rsidRPr="009C0762">
        <w:rPr>
          <w:rFonts w:ascii="Arial" w:hAnsi="Arial" w:cs="Arial"/>
          <w:b/>
          <w:color w:val="000000"/>
          <w:sz w:val="16"/>
          <w:szCs w:val="16"/>
        </w:rPr>
        <w:t>Salutation: Dear Ambassador</w:t>
      </w:r>
    </w:p>
    <w:p w:rsidR="005534BC" w:rsidRDefault="005534BC" w:rsidP="009C0762">
      <w:pPr>
        <w:pStyle w:val="AITextSmallNoLineSpacing"/>
        <w:spacing w:line="240" w:lineRule="auto"/>
        <w:jc w:val="both"/>
        <w:rPr>
          <w:rFonts w:cs="Arial"/>
          <w:b/>
          <w:bCs/>
        </w:rPr>
      </w:pPr>
    </w:p>
    <w:p w:rsidR="009C0762" w:rsidRPr="001C4879" w:rsidRDefault="009C0762" w:rsidP="009C0762">
      <w:pPr>
        <w:pStyle w:val="NoSpacing"/>
        <w:rPr>
          <w:rFonts w:ascii="Arial" w:hAnsi="Arial" w:cs="Arial"/>
          <w:b/>
          <w:sz w:val="20"/>
          <w:szCs w:val="20"/>
        </w:rPr>
      </w:pPr>
      <w:r w:rsidRPr="001C4879">
        <w:rPr>
          <w:rFonts w:ascii="Arial" w:hAnsi="Arial" w:cs="Arial"/>
          <w:b/>
          <w:sz w:val="20"/>
          <w:szCs w:val="20"/>
        </w:rPr>
        <w:t>2) LET US KNOW YOU TOOK ACTION</w:t>
      </w:r>
    </w:p>
    <w:p w:rsidR="009C0762" w:rsidRPr="001C4879" w:rsidRDefault="00354179" w:rsidP="009C0762">
      <w:pPr>
        <w:pStyle w:val="NoSpacing"/>
        <w:rPr>
          <w:rFonts w:ascii="Arial" w:hAnsi="Arial" w:cs="Arial"/>
          <w:i/>
          <w:sz w:val="20"/>
          <w:szCs w:val="20"/>
          <w:lang w:val="en-GB"/>
        </w:rPr>
      </w:pPr>
      <w:hyperlink r:id="rId14" w:history="1">
        <w:r w:rsidR="009C0762" w:rsidRPr="001C4879">
          <w:rPr>
            <w:rStyle w:val="Hyperlink"/>
            <w:rFonts w:ascii="Arial" w:hAnsi="Arial" w:cs="Arial"/>
            <w:b/>
            <w:sz w:val="20"/>
            <w:szCs w:val="20"/>
            <w:lang w:val="en-GB"/>
          </w:rPr>
          <w:t>Click here</w:t>
        </w:r>
      </w:hyperlink>
      <w:r w:rsidR="009C0762" w:rsidRPr="001C4879">
        <w:rPr>
          <w:rFonts w:ascii="Arial" w:hAnsi="Arial" w:cs="Arial"/>
          <w:sz w:val="20"/>
          <w:szCs w:val="20"/>
          <w:lang w:val="en-GB"/>
        </w:rPr>
        <w:t xml:space="preserve"> to let us know if you took action on this case! </w:t>
      </w:r>
      <w:r w:rsidR="009C0762">
        <w:rPr>
          <w:rFonts w:ascii="Arial" w:hAnsi="Arial" w:cs="Arial"/>
          <w:i/>
          <w:sz w:val="20"/>
          <w:szCs w:val="20"/>
          <w:lang w:val="en-GB"/>
        </w:rPr>
        <w:t>This is Urgent Action 159.18</w:t>
      </w:r>
    </w:p>
    <w:p w:rsidR="009C0762" w:rsidRPr="001C4879" w:rsidRDefault="009C0762" w:rsidP="009C0762">
      <w:pPr>
        <w:pStyle w:val="AITextSmallNoLineSpacing"/>
        <w:spacing w:line="240" w:lineRule="auto"/>
        <w:jc w:val="both"/>
        <w:rPr>
          <w:rFonts w:cs="Arial"/>
          <w:sz w:val="20"/>
          <w:szCs w:val="20"/>
        </w:rPr>
      </w:pPr>
      <w:r w:rsidRPr="001C4879">
        <w:rPr>
          <w:rFonts w:cs="Arial"/>
          <w:sz w:val="20"/>
          <w:szCs w:val="20"/>
        </w:rPr>
        <w:t>Here's why it is so important to report your actions: we record the actions taken on each case—letters, emails, calls and tweets—and use that information in our advocacy.</w:t>
      </w:r>
    </w:p>
    <w:p w:rsidR="0026766F" w:rsidRPr="00F95961" w:rsidRDefault="0026766F" w:rsidP="009C0762">
      <w:pPr>
        <w:pStyle w:val="AITextSmallNoLineSpacing"/>
        <w:spacing w:line="240" w:lineRule="auto"/>
        <w:jc w:val="both"/>
        <w:rPr>
          <w:rFonts w:cs="Arial"/>
        </w:rPr>
      </w:pPr>
    </w:p>
    <w:p w:rsidR="0026766F" w:rsidRPr="00F95961" w:rsidRDefault="0026766F" w:rsidP="009C0762">
      <w:pPr>
        <w:pStyle w:val="AIUASecondHeading"/>
        <w:spacing w:line="240" w:lineRule="auto"/>
        <w:jc w:val="both"/>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972F17" w:rsidRDefault="00972F17" w:rsidP="009C0762">
      <w:pPr>
        <w:rPr>
          <w:rStyle w:val="AIHeadline"/>
          <w:rFonts w:cs="Arial"/>
          <w:snapToGrid w:val="0"/>
          <w:sz w:val="36"/>
          <w:szCs w:val="36"/>
        </w:rPr>
      </w:pPr>
      <w:r>
        <w:rPr>
          <w:rStyle w:val="AIHeadline"/>
          <w:rFonts w:cs="Arial"/>
          <w:snapToGrid w:val="0"/>
          <w:sz w:val="36"/>
          <w:szCs w:val="36"/>
        </w:rPr>
        <w:t xml:space="preserve">Businessman </w:t>
      </w:r>
      <w:r w:rsidRPr="008F76FD">
        <w:rPr>
          <w:rStyle w:val="AIHeadline"/>
          <w:rFonts w:cs="Arial"/>
          <w:snapToGrid w:val="0"/>
          <w:sz w:val="36"/>
          <w:szCs w:val="36"/>
        </w:rPr>
        <w:t>ARBITRARILY detained for</w:t>
      </w:r>
      <w:r>
        <w:rPr>
          <w:rStyle w:val="AIHeadline"/>
          <w:rFonts w:cs="Arial"/>
          <w:snapToGrid w:val="0"/>
          <w:sz w:val="36"/>
          <w:szCs w:val="36"/>
        </w:rPr>
        <w:t xml:space="preserve"> 4</w:t>
      </w:r>
      <w:r w:rsidRPr="008F76FD">
        <w:rPr>
          <w:rStyle w:val="AIHeadline"/>
          <w:rFonts w:cs="Arial"/>
          <w:snapToGrid w:val="0"/>
          <w:sz w:val="36"/>
          <w:szCs w:val="36"/>
        </w:rPr>
        <w:t xml:space="preserve"> months  </w:t>
      </w:r>
      <w:r w:rsidR="00813DC6">
        <w:rPr>
          <w:rStyle w:val="AIHeadline"/>
          <w:rFonts w:cs="Arial"/>
          <w:snapToGrid w:val="0"/>
          <w:sz w:val="38"/>
          <w:szCs w:val="38"/>
        </w:rPr>
        <w:t xml:space="preserve"> </w:t>
      </w:r>
      <w:r w:rsidR="00E9145D">
        <w:rPr>
          <w:rStyle w:val="AIHeadline"/>
          <w:rFonts w:cs="Arial"/>
          <w:snapToGrid w:val="0"/>
          <w:sz w:val="38"/>
          <w:szCs w:val="38"/>
        </w:rPr>
        <w:t xml:space="preserve"> </w:t>
      </w:r>
    </w:p>
    <w:p w:rsidR="0026766F" w:rsidRPr="00F95961" w:rsidRDefault="0026766F" w:rsidP="009C0762">
      <w:pPr>
        <w:pStyle w:val="Heading2"/>
        <w:spacing w:before="120" w:after="120" w:line="240" w:lineRule="auto"/>
        <w:jc w:val="both"/>
        <w:rPr>
          <w:rFonts w:ascii="Arial" w:hAnsi="Arial" w:cs="Arial"/>
        </w:rPr>
      </w:pPr>
      <w:r w:rsidRPr="00F95961">
        <w:rPr>
          <w:rFonts w:ascii="Arial" w:hAnsi="Arial" w:cs="Arial"/>
        </w:rPr>
        <w:t>ADditional Information</w:t>
      </w:r>
    </w:p>
    <w:p w:rsidR="001229EA" w:rsidRPr="00EF3518" w:rsidRDefault="001229EA" w:rsidP="009C0762">
      <w:pPr>
        <w:jc w:val="both"/>
        <w:rPr>
          <w:rFonts w:ascii="Arial" w:hAnsi="Arial" w:cs="Arial"/>
          <w:sz w:val="18"/>
          <w:szCs w:val="18"/>
          <w:lang w:eastAsia="en-US"/>
        </w:rPr>
      </w:pPr>
      <w:r w:rsidRPr="00EF3518">
        <w:rPr>
          <w:rFonts w:ascii="Arial" w:hAnsi="Arial" w:cs="Arial"/>
          <w:sz w:val="18"/>
          <w:szCs w:val="18"/>
          <w:lang w:eastAsia="en-US"/>
        </w:rPr>
        <w:t>Since the start of South Sudan’s internal armed conflict in December 2013, hundreds of people, mostly men, have been detained under the authority of the National Security Service (NSS) and Military Intelligence Directorate in various detention facilities across the capital city, Juba</w:t>
      </w:r>
      <w:r w:rsidR="00186DE1" w:rsidRPr="00EF3518">
        <w:rPr>
          <w:rFonts w:ascii="Arial" w:hAnsi="Arial" w:cs="Arial"/>
          <w:sz w:val="18"/>
          <w:szCs w:val="18"/>
          <w:lang w:eastAsia="en-US"/>
        </w:rPr>
        <w:t>.</w:t>
      </w:r>
      <w:r w:rsidRPr="00EF3518">
        <w:rPr>
          <w:rFonts w:ascii="Arial" w:hAnsi="Arial" w:cs="Arial"/>
          <w:sz w:val="18"/>
          <w:szCs w:val="18"/>
          <w:lang w:eastAsia="en-US"/>
        </w:rPr>
        <w:t xml:space="preserve"> Many of those who have been detained have been held under the category of “political detainees” on allegations that they have communicated with or supported the opposition. </w:t>
      </w:r>
    </w:p>
    <w:p w:rsidR="00F40B23" w:rsidRPr="00EF3518" w:rsidRDefault="00F40B23" w:rsidP="009C0762">
      <w:pPr>
        <w:jc w:val="both"/>
        <w:rPr>
          <w:rFonts w:ascii="Arial" w:hAnsi="Arial" w:cs="Arial"/>
          <w:sz w:val="18"/>
          <w:szCs w:val="18"/>
          <w:lang w:eastAsia="en-US"/>
        </w:rPr>
      </w:pPr>
    </w:p>
    <w:p w:rsidR="00F40B23" w:rsidRPr="008C6939" w:rsidRDefault="00F40B23" w:rsidP="009C0762">
      <w:pPr>
        <w:jc w:val="both"/>
        <w:rPr>
          <w:rFonts w:ascii="Arial" w:hAnsi="Arial" w:cs="Arial"/>
          <w:color w:val="000000"/>
          <w:sz w:val="18"/>
          <w:szCs w:val="18"/>
          <w:lang w:val="en-CA"/>
        </w:rPr>
      </w:pPr>
      <w:r w:rsidRPr="008C6939">
        <w:rPr>
          <w:rFonts w:ascii="Arial" w:hAnsi="Arial" w:cs="Arial"/>
          <w:color w:val="000000"/>
          <w:sz w:val="18"/>
          <w:szCs w:val="18"/>
          <w:lang w:val="en-CA"/>
        </w:rPr>
        <w:t xml:space="preserve">Amnesty International has documented numerous arbitrary detentions by the NSS in multiple facilities where detainees are often subjected to torture and other ill-treatment – some held incommunicado without access to a lawyer, or family members. </w:t>
      </w:r>
      <w:r w:rsidR="00186DE1" w:rsidRPr="00EF3518">
        <w:rPr>
          <w:rFonts w:ascii="Arial" w:hAnsi="Arial" w:cs="Arial"/>
          <w:sz w:val="18"/>
          <w:szCs w:val="18"/>
          <w:lang w:eastAsia="en-US"/>
        </w:rPr>
        <w:t xml:space="preserve">Others have been </w:t>
      </w:r>
      <w:r w:rsidR="001D10AA" w:rsidRPr="00EF3518">
        <w:rPr>
          <w:rFonts w:ascii="Arial" w:hAnsi="Arial" w:cs="Arial"/>
          <w:sz w:val="18"/>
          <w:szCs w:val="18"/>
          <w:lang w:eastAsia="en-US"/>
        </w:rPr>
        <w:t>forc</w:t>
      </w:r>
      <w:r w:rsidR="001D10AA">
        <w:rPr>
          <w:rFonts w:ascii="Arial" w:hAnsi="Arial" w:cs="Arial"/>
          <w:sz w:val="18"/>
          <w:szCs w:val="18"/>
          <w:lang w:eastAsia="en-US"/>
        </w:rPr>
        <w:t>ibly</w:t>
      </w:r>
      <w:r w:rsidR="001D10AA" w:rsidRPr="00EF3518">
        <w:rPr>
          <w:rFonts w:ascii="Arial" w:hAnsi="Arial" w:cs="Arial"/>
          <w:sz w:val="18"/>
          <w:szCs w:val="18"/>
          <w:lang w:eastAsia="en-US"/>
        </w:rPr>
        <w:t xml:space="preserve"> </w:t>
      </w:r>
      <w:r w:rsidR="00186DE1" w:rsidRPr="00EF3518">
        <w:rPr>
          <w:rFonts w:ascii="Arial" w:hAnsi="Arial" w:cs="Arial"/>
          <w:sz w:val="18"/>
          <w:szCs w:val="18"/>
          <w:lang w:eastAsia="en-US"/>
        </w:rPr>
        <w:t xml:space="preserve">disappeared. </w:t>
      </w:r>
      <w:r w:rsidRPr="008C6939">
        <w:rPr>
          <w:rFonts w:ascii="Arial" w:hAnsi="Arial" w:cs="Arial"/>
          <w:color w:val="000000"/>
          <w:sz w:val="18"/>
          <w:szCs w:val="18"/>
          <w:lang w:val="en-CA"/>
        </w:rPr>
        <w:t xml:space="preserve">In the NSS prison headquarters in the Jebel Neighbourhood, detainees are fed a monotonous diet of beans and </w:t>
      </w:r>
      <w:proofErr w:type="spellStart"/>
      <w:r w:rsidRPr="008C6939">
        <w:rPr>
          <w:rFonts w:ascii="Arial" w:hAnsi="Arial" w:cs="Arial"/>
          <w:i/>
          <w:color w:val="000000"/>
          <w:sz w:val="18"/>
          <w:szCs w:val="18"/>
          <w:lang w:val="en-CA"/>
        </w:rPr>
        <w:t>posho</w:t>
      </w:r>
      <w:proofErr w:type="spellEnd"/>
      <w:r w:rsidRPr="008C6939">
        <w:rPr>
          <w:rFonts w:ascii="Arial" w:hAnsi="Arial" w:cs="Arial"/>
          <w:color w:val="000000"/>
          <w:sz w:val="18"/>
          <w:szCs w:val="18"/>
          <w:lang w:val="en-CA"/>
        </w:rPr>
        <w:t xml:space="preserve">. Most detainees sleep on the floor. Some have been badly beaten, especially during interrogation, or as a form of punishment.  Due to the poor conditions of the prisons, as well as inadequate access to medical care, the health of those detained </w:t>
      </w:r>
      <w:r w:rsidR="001D10AA">
        <w:rPr>
          <w:rFonts w:ascii="Arial" w:hAnsi="Arial" w:cs="Arial"/>
          <w:color w:val="000000"/>
          <w:sz w:val="18"/>
          <w:szCs w:val="18"/>
          <w:lang w:val="en-CA"/>
        </w:rPr>
        <w:t>often</w:t>
      </w:r>
      <w:r w:rsidRPr="008C6939">
        <w:rPr>
          <w:rFonts w:ascii="Arial" w:hAnsi="Arial" w:cs="Arial"/>
          <w:color w:val="000000"/>
          <w:sz w:val="18"/>
          <w:szCs w:val="18"/>
          <w:lang w:val="en-CA"/>
        </w:rPr>
        <w:t xml:space="preserve"> </w:t>
      </w:r>
      <w:r w:rsidR="001D10AA" w:rsidRPr="008C6939">
        <w:rPr>
          <w:rFonts w:ascii="Arial" w:hAnsi="Arial" w:cs="Arial"/>
          <w:color w:val="000000"/>
          <w:sz w:val="18"/>
          <w:szCs w:val="18"/>
          <w:lang w:val="en-CA"/>
        </w:rPr>
        <w:t>deteriorate</w:t>
      </w:r>
      <w:r w:rsidR="001D10AA">
        <w:rPr>
          <w:rFonts w:ascii="Arial" w:hAnsi="Arial" w:cs="Arial"/>
          <w:color w:val="000000"/>
          <w:sz w:val="18"/>
          <w:szCs w:val="18"/>
          <w:lang w:val="en-CA"/>
        </w:rPr>
        <w:t>s</w:t>
      </w:r>
      <w:r w:rsidR="009E5C59">
        <w:rPr>
          <w:rStyle w:val="CommentReference"/>
          <w:szCs w:val="16"/>
        </w:rPr>
        <w:t>.</w:t>
      </w:r>
    </w:p>
    <w:p w:rsidR="00F40B23" w:rsidRPr="00EF3518" w:rsidRDefault="00F40B23" w:rsidP="009C0762">
      <w:pPr>
        <w:jc w:val="both"/>
        <w:rPr>
          <w:rFonts w:ascii="Arial" w:hAnsi="Arial" w:cs="Arial"/>
          <w:sz w:val="18"/>
          <w:szCs w:val="18"/>
          <w:lang w:eastAsia="en-US"/>
        </w:rPr>
      </w:pPr>
    </w:p>
    <w:p w:rsidR="00F40B23" w:rsidRPr="008C6939" w:rsidRDefault="001D10AA" w:rsidP="009C0762">
      <w:pPr>
        <w:jc w:val="both"/>
        <w:rPr>
          <w:rFonts w:ascii="Arial" w:hAnsi="Arial" w:cs="Arial"/>
          <w:color w:val="000000"/>
          <w:sz w:val="18"/>
          <w:szCs w:val="18"/>
          <w:lang w:val="en-CA"/>
        </w:rPr>
      </w:pPr>
      <w:r>
        <w:rPr>
          <w:rFonts w:ascii="Arial" w:hAnsi="Arial" w:cs="Arial"/>
          <w:color w:val="000000"/>
          <w:sz w:val="18"/>
          <w:szCs w:val="18"/>
          <w:lang w:val="en-CA"/>
        </w:rPr>
        <w:t>P</w:t>
      </w:r>
      <w:r w:rsidRPr="008C6939">
        <w:rPr>
          <w:rFonts w:ascii="Arial" w:hAnsi="Arial" w:cs="Arial"/>
          <w:color w:val="000000"/>
          <w:sz w:val="18"/>
          <w:szCs w:val="18"/>
          <w:lang w:val="en-CA"/>
        </w:rPr>
        <w:t xml:space="preserve">rolonged </w:t>
      </w:r>
      <w:r w:rsidR="00F40B23" w:rsidRPr="008C6939">
        <w:rPr>
          <w:rFonts w:ascii="Arial" w:hAnsi="Arial" w:cs="Arial"/>
          <w:color w:val="000000"/>
          <w:sz w:val="18"/>
          <w:szCs w:val="18"/>
          <w:lang w:val="en-CA"/>
        </w:rPr>
        <w:t xml:space="preserve">and arbitrary detention, enforced disappearances and torture and other ill-treatment have all been frequently employed by the </w:t>
      </w:r>
      <w:r>
        <w:rPr>
          <w:rFonts w:ascii="Arial" w:hAnsi="Arial" w:cs="Arial"/>
          <w:color w:val="000000"/>
          <w:sz w:val="18"/>
          <w:szCs w:val="18"/>
          <w:lang w:val="en-CA"/>
        </w:rPr>
        <w:t>authorities in</w:t>
      </w:r>
      <w:r w:rsidR="00F40B23" w:rsidRPr="008C6939">
        <w:rPr>
          <w:rFonts w:ascii="Arial" w:hAnsi="Arial" w:cs="Arial"/>
          <w:color w:val="000000"/>
          <w:sz w:val="18"/>
          <w:szCs w:val="18"/>
          <w:lang w:val="en-CA"/>
        </w:rPr>
        <w:t xml:space="preserve"> South Sudan since the initial outbreak of the conflict in December 2013</w:t>
      </w:r>
      <w:r>
        <w:rPr>
          <w:rFonts w:ascii="Arial" w:hAnsi="Arial" w:cs="Arial"/>
          <w:color w:val="000000"/>
          <w:sz w:val="18"/>
          <w:szCs w:val="18"/>
          <w:lang w:val="en-CA"/>
        </w:rPr>
        <w:t>.</w:t>
      </w:r>
      <w:r w:rsidR="00F40B23" w:rsidRPr="008C6939">
        <w:rPr>
          <w:rFonts w:ascii="Arial" w:hAnsi="Arial" w:cs="Arial"/>
          <w:color w:val="000000"/>
          <w:sz w:val="18"/>
          <w:szCs w:val="18"/>
          <w:lang w:val="en-CA"/>
        </w:rPr>
        <w:t xml:space="preserve"> </w:t>
      </w:r>
      <w:r>
        <w:rPr>
          <w:rFonts w:ascii="Arial" w:hAnsi="Arial" w:cs="Arial"/>
          <w:color w:val="000000"/>
          <w:sz w:val="18"/>
          <w:szCs w:val="18"/>
          <w:lang w:val="en-CA"/>
        </w:rPr>
        <w:t xml:space="preserve">But </w:t>
      </w:r>
      <w:r w:rsidR="00F40B23" w:rsidRPr="008C6939">
        <w:rPr>
          <w:rFonts w:ascii="Arial" w:hAnsi="Arial" w:cs="Arial"/>
          <w:color w:val="000000"/>
          <w:sz w:val="18"/>
          <w:szCs w:val="18"/>
          <w:lang w:val="en-CA"/>
        </w:rPr>
        <w:t>there appears to have been an increase in the targeting of those seen to be aligned with the opposition following the clashes between government and oppositi</w:t>
      </w:r>
      <w:r w:rsidR="002A3B0E" w:rsidRPr="00EF3518">
        <w:rPr>
          <w:rFonts w:ascii="Arial" w:hAnsi="Arial" w:cs="Arial"/>
          <w:color w:val="000000"/>
          <w:sz w:val="18"/>
          <w:szCs w:val="18"/>
          <w:lang w:val="en-CA"/>
        </w:rPr>
        <w:t xml:space="preserve">on forces in Juba in July 2016 </w:t>
      </w:r>
      <w:r w:rsidR="00F40B23" w:rsidRPr="008C6939">
        <w:rPr>
          <w:rFonts w:ascii="Arial" w:hAnsi="Arial" w:cs="Arial"/>
          <w:color w:val="000000"/>
          <w:sz w:val="18"/>
          <w:szCs w:val="18"/>
          <w:lang w:val="en-CA"/>
        </w:rPr>
        <w:t>as part of the government’s increasingly brutal counter-insurgency campaign</w:t>
      </w:r>
      <w:r w:rsidR="002A3B0E" w:rsidRPr="00EF3518">
        <w:rPr>
          <w:rFonts w:ascii="Arial" w:hAnsi="Arial" w:cs="Arial"/>
          <w:color w:val="000000"/>
          <w:sz w:val="18"/>
          <w:szCs w:val="18"/>
          <w:lang w:val="en-CA"/>
        </w:rPr>
        <w:t xml:space="preserve"> against real and perceived opponents. </w:t>
      </w:r>
    </w:p>
    <w:p w:rsidR="00F40B23" w:rsidRPr="008C6939" w:rsidRDefault="00F40B23" w:rsidP="009C0762">
      <w:pPr>
        <w:jc w:val="both"/>
        <w:rPr>
          <w:rFonts w:ascii="Arial" w:hAnsi="Arial" w:cs="Arial"/>
          <w:b/>
          <w:color w:val="000000"/>
          <w:sz w:val="18"/>
          <w:szCs w:val="18"/>
          <w:lang w:val="en-CA"/>
        </w:rPr>
      </w:pPr>
    </w:p>
    <w:p w:rsidR="00186DE1" w:rsidRPr="009C0762" w:rsidRDefault="00F40B23" w:rsidP="009C0762">
      <w:pPr>
        <w:pStyle w:val="AIAdditionalinformationtext"/>
        <w:tabs>
          <w:tab w:val="clear" w:pos="567"/>
        </w:tabs>
        <w:spacing w:after="0" w:line="240" w:lineRule="auto"/>
        <w:jc w:val="both"/>
        <w:rPr>
          <w:rFonts w:cs="Arial"/>
          <w:szCs w:val="18"/>
        </w:rPr>
      </w:pPr>
      <w:r w:rsidRPr="008C6939">
        <w:rPr>
          <w:rFonts w:cs="Arial"/>
          <w:color w:val="000000"/>
          <w:szCs w:val="18"/>
          <w:lang w:val="en-CA"/>
        </w:rPr>
        <w:t>South Sudan’s political environment has</w:t>
      </w:r>
      <w:r w:rsidR="001D10AA">
        <w:rPr>
          <w:rFonts w:cs="Arial"/>
          <w:color w:val="000000"/>
          <w:szCs w:val="18"/>
          <w:lang w:val="en-CA"/>
        </w:rPr>
        <w:t xml:space="preserve"> </w:t>
      </w:r>
      <w:r w:rsidRPr="008C6939">
        <w:rPr>
          <w:rFonts w:cs="Arial"/>
          <w:color w:val="000000"/>
          <w:szCs w:val="18"/>
          <w:lang w:val="en-CA"/>
        </w:rPr>
        <w:t xml:space="preserve">become increasingly intolerant of any form of criticism of government actions and policies, leading to intimidation, harassment and detention of civil society activists, human rights defenders and independent journalists. This has led to an environment of self-censorship for media and human rights workers </w:t>
      </w:r>
      <w:r w:rsidR="001D10AA">
        <w:rPr>
          <w:rFonts w:cs="Arial"/>
          <w:color w:val="000000"/>
          <w:szCs w:val="18"/>
          <w:lang w:val="en-CA"/>
        </w:rPr>
        <w:t>where,</w:t>
      </w:r>
      <w:r w:rsidR="001D10AA" w:rsidRPr="008C6939">
        <w:rPr>
          <w:rFonts w:cs="Arial"/>
          <w:color w:val="000000"/>
          <w:szCs w:val="18"/>
          <w:lang w:val="en-CA"/>
        </w:rPr>
        <w:t xml:space="preserve"> </w:t>
      </w:r>
      <w:r w:rsidRPr="008C6939">
        <w:rPr>
          <w:rFonts w:cs="Arial"/>
          <w:color w:val="000000"/>
          <w:szCs w:val="18"/>
          <w:lang w:val="en-CA"/>
        </w:rPr>
        <w:t>with the pervasive state surveillance, people no longer feel safe to speak freely and openly about the country’s ongoing conflict.</w:t>
      </w:r>
    </w:p>
    <w:p w:rsidR="00186DE1" w:rsidRDefault="00186DE1" w:rsidP="009C0762">
      <w:pPr>
        <w:jc w:val="both"/>
        <w:rPr>
          <w:rFonts w:ascii="Arial" w:hAnsi="Arial" w:cs="Arial"/>
          <w:sz w:val="16"/>
          <w:szCs w:val="16"/>
        </w:rPr>
      </w:pPr>
    </w:p>
    <w:p w:rsidR="0026766F" w:rsidRPr="00F95961" w:rsidRDefault="0026766F" w:rsidP="009C0762">
      <w:pPr>
        <w:pStyle w:val="AITextSmallNoLineSpacing"/>
        <w:spacing w:line="240" w:lineRule="auto"/>
        <w:jc w:val="both"/>
        <w:rPr>
          <w:rStyle w:val="StyleAIBodytextAsianSimSunChar"/>
          <w:rFonts w:cs="Arial"/>
          <w:sz w:val="18"/>
          <w:szCs w:val="18"/>
        </w:rPr>
        <w:sectPr w:rsidR="0026766F" w:rsidRPr="00F95961" w:rsidSect="009C0762">
          <w:type w:val="continuous"/>
          <w:pgSz w:w="12240" w:h="15840" w:code="1"/>
          <w:pgMar w:top="720" w:right="720" w:bottom="2160" w:left="720" w:header="0" w:footer="562" w:gutter="0"/>
          <w:cols w:space="567"/>
          <w:titlePg/>
          <w:docGrid w:linePitch="360"/>
        </w:sectPr>
      </w:pPr>
    </w:p>
    <w:p w:rsidR="007044F8" w:rsidRPr="00F95961" w:rsidRDefault="007044F8" w:rsidP="009C0762">
      <w:pPr>
        <w:rPr>
          <w:rFonts w:ascii="Arial" w:hAnsi="Arial" w:cs="Arial"/>
          <w:sz w:val="16"/>
          <w:szCs w:val="16"/>
        </w:rPr>
      </w:pPr>
      <w:r w:rsidRPr="00F95961">
        <w:rPr>
          <w:rFonts w:ascii="Arial" w:hAnsi="Arial" w:cs="Arial"/>
          <w:sz w:val="16"/>
          <w:szCs w:val="16"/>
        </w:rPr>
        <w:t>Name:</w:t>
      </w:r>
      <w:r w:rsidR="00813DC6" w:rsidRPr="00813DC6">
        <w:rPr>
          <w:rFonts w:ascii="Arial" w:hAnsi="Arial" w:cs="Arial"/>
          <w:sz w:val="16"/>
          <w:szCs w:val="16"/>
        </w:rPr>
        <w:t xml:space="preserve"> </w:t>
      </w:r>
      <w:proofErr w:type="spellStart"/>
      <w:r w:rsidR="00972F17">
        <w:rPr>
          <w:rFonts w:ascii="Arial" w:hAnsi="Arial" w:cs="Arial"/>
          <w:sz w:val="16"/>
          <w:szCs w:val="16"/>
        </w:rPr>
        <w:t>Ke</w:t>
      </w:r>
      <w:r w:rsidR="00813DC6">
        <w:rPr>
          <w:rFonts w:ascii="Arial" w:hAnsi="Arial" w:cs="Arial"/>
          <w:sz w:val="16"/>
          <w:szCs w:val="16"/>
        </w:rPr>
        <w:t>rbino</w:t>
      </w:r>
      <w:proofErr w:type="spellEnd"/>
      <w:r w:rsidR="00813DC6">
        <w:rPr>
          <w:rFonts w:ascii="Arial" w:hAnsi="Arial" w:cs="Arial"/>
          <w:sz w:val="16"/>
          <w:szCs w:val="16"/>
        </w:rPr>
        <w:t xml:space="preserve"> </w:t>
      </w:r>
      <w:proofErr w:type="spellStart"/>
      <w:r w:rsidR="00813DC6">
        <w:rPr>
          <w:rFonts w:ascii="Arial" w:hAnsi="Arial" w:cs="Arial"/>
          <w:sz w:val="16"/>
          <w:szCs w:val="16"/>
        </w:rPr>
        <w:t>Agok</w:t>
      </w:r>
      <w:proofErr w:type="spellEnd"/>
      <w:r w:rsidR="00813DC6">
        <w:rPr>
          <w:rFonts w:ascii="Arial" w:hAnsi="Arial" w:cs="Arial"/>
          <w:sz w:val="16"/>
          <w:szCs w:val="16"/>
        </w:rPr>
        <w:t xml:space="preserve"> </w:t>
      </w:r>
      <w:proofErr w:type="spellStart"/>
      <w:r w:rsidR="00813DC6">
        <w:rPr>
          <w:rFonts w:ascii="Arial" w:hAnsi="Arial" w:cs="Arial"/>
          <w:sz w:val="16"/>
          <w:szCs w:val="16"/>
        </w:rPr>
        <w:t>Wol</w:t>
      </w:r>
      <w:proofErr w:type="spellEnd"/>
    </w:p>
    <w:p w:rsidR="007044F8" w:rsidRPr="009C0762" w:rsidRDefault="007044F8" w:rsidP="009C0762">
      <w:pPr>
        <w:rPr>
          <w:rStyle w:val="StyleAIBodytextAsianSimSunChar"/>
          <w:rFonts w:cs="Arial"/>
          <w:sz w:val="16"/>
          <w:szCs w:val="16"/>
          <w:lang w:eastAsia="zh-CN"/>
        </w:rPr>
        <w:sectPr w:rsidR="007044F8" w:rsidRPr="009C0762" w:rsidSect="009C0762">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13DC6" w:rsidRPr="00813DC6">
        <w:rPr>
          <w:rFonts w:ascii="Arial" w:hAnsi="Arial" w:cs="Arial"/>
          <w:sz w:val="16"/>
          <w:szCs w:val="16"/>
        </w:rPr>
        <w:t xml:space="preserve"> </w:t>
      </w:r>
      <w:r w:rsidR="00813DC6">
        <w:rPr>
          <w:rFonts w:ascii="Arial" w:hAnsi="Arial" w:cs="Arial"/>
          <w:sz w:val="16"/>
          <w:szCs w:val="16"/>
        </w:rPr>
        <w:t>male</w:t>
      </w:r>
    </w:p>
    <w:p w:rsidR="007044F8" w:rsidRPr="00F95961" w:rsidRDefault="007044F8" w:rsidP="009C0762">
      <w:pPr>
        <w:pStyle w:val="AITextSmallNoLineSpacing"/>
        <w:spacing w:line="240" w:lineRule="auto"/>
        <w:rPr>
          <w:rFonts w:cs="Arial"/>
          <w:sz w:val="18"/>
        </w:rPr>
      </w:pPr>
    </w:p>
    <w:p w:rsidR="007044F8" w:rsidRDefault="007044F8" w:rsidP="009C0762">
      <w:pPr>
        <w:rPr>
          <w:rFonts w:ascii="Arial" w:hAnsi="Arial" w:cs="Arial"/>
          <w:sz w:val="16"/>
          <w:szCs w:val="16"/>
        </w:rPr>
      </w:pPr>
      <w:bookmarkStart w:id="2" w:name="_Hlk523313836"/>
      <w:r w:rsidRPr="00F95961">
        <w:rPr>
          <w:rFonts w:ascii="Arial" w:hAnsi="Arial" w:cs="Arial"/>
          <w:sz w:val="16"/>
          <w:szCs w:val="16"/>
        </w:rPr>
        <w:t xml:space="preserve">UA: </w:t>
      </w:r>
      <w:r w:rsidR="00813DC6">
        <w:rPr>
          <w:rFonts w:ascii="Arial" w:hAnsi="Arial" w:cs="Arial"/>
          <w:sz w:val="16"/>
          <w:szCs w:val="16"/>
        </w:rPr>
        <w:t>159/18</w:t>
      </w:r>
      <w:r w:rsidRPr="00F95961">
        <w:rPr>
          <w:rFonts w:ascii="Arial" w:hAnsi="Arial" w:cs="Arial"/>
          <w:sz w:val="16"/>
          <w:szCs w:val="16"/>
        </w:rPr>
        <w:t xml:space="preserve"> Index: </w:t>
      </w:r>
      <w:r w:rsidR="00AC2D1B" w:rsidRPr="00A90C13">
        <w:rPr>
          <w:rFonts w:ascii="Arial" w:hAnsi="Arial" w:cs="Arial"/>
          <w:sz w:val="16"/>
          <w:szCs w:val="16"/>
        </w:rPr>
        <w:t>AFR 65/9000/2018</w:t>
      </w:r>
      <w:r w:rsidR="00AC2D1B">
        <w:rPr>
          <w:rFonts w:ascii="Segoe UI" w:hAnsi="Segoe UI" w:cs="Segoe UI"/>
          <w:color w:val="444444"/>
          <w:sz w:val="20"/>
          <w:szCs w:val="20"/>
        </w:rPr>
        <w:t xml:space="preserve"> </w:t>
      </w:r>
      <w:bookmarkEnd w:id="2"/>
      <w:r w:rsidRPr="00F95961">
        <w:rPr>
          <w:rFonts w:ascii="Arial" w:hAnsi="Arial" w:cs="Arial"/>
          <w:sz w:val="16"/>
          <w:szCs w:val="16"/>
        </w:rPr>
        <w:t xml:space="preserve">Issue Date: </w:t>
      </w:r>
      <w:r w:rsidR="00972F17">
        <w:rPr>
          <w:rFonts w:ascii="Arial" w:hAnsi="Arial" w:cs="Arial"/>
          <w:sz w:val="16"/>
          <w:szCs w:val="16"/>
        </w:rPr>
        <w:t>29</w:t>
      </w:r>
      <w:r w:rsidR="00AC2D1B">
        <w:rPr>
          <w:rFonts w:ascii="Arial" w:hAnsi="Arial" w:cs="Arial"/>
          <w:sz w:val="16"/>
          <w:szCs w:val="16"/>
        </w:rPr>
        <w:t xml:space="preserve"> August 2018</w:t>
      </w:r>
    </w:p>
    <w:p w:rsidR="0026766F" w:rsidRPr="00F95961" w:rsidRDefault="0026766F" w:rsidP="009C0762">
      <w:pPr>
        <w:rPr>
          <w:rFonts w:ascii="Arial" w:hAnsi="Arial" w:cs="Arial"/>
          <w:sz w:val="16"/>
          <w:szCs w:val="16"/>
        </w:rPr>
      </w:pPr>
    </w:p>
    <w:sectPr w:rsidR="0026766F" w:rsidRPr="00F95961" w:rsidSect="009C076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9D" w:rsidRDefault="00F44E9D">
      <w:r>
        <w:separator/>
      </w:r>
    </w:p>
  </w:endnote>
  <w:endnote w:type="continuationSeparator" w:id="0">
    <w:p w:rsidR="00F44E9D" w:rsidRDefault="00F4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762" w:rsidRPr="009C0762" w:rsidRDefault="009C0762" w:rsidP="009C0762">
    <w:pPr>
      <w:jc w:val="center"/>
      <w:rPr>
        <w:rFonts w:ascii="Calibri Light" w:hAnsi="Calibri Light" w:cs="Arial"/>
        <w:sz w:val="16"/>
        <w:szCs w:val="16"/>
      </w:rPr>
    </w:pPr>
    <w:r w:rsidRPr="009C0762">
      <w:rPr>
        <w:rFonts w:ascii="Calibri Light" w:hAnsi="Calibri Light" w:cs="Arial"/>
        <w:sz w:val="16"/>
        <w:szCs w:val="16"/>
      </w:rPr>
      <w:t xml:space="preserve">AIUSA’s Urgent Action Network | 600 Pennsylvania Avenue, SE, 5th Floor, Washington, DC 20003 </w:t>
    </w:r>
  </w:p>
  <w:p w:rsidR="009C0762" w:rsidRPr="009C0762" w:rsidRDefault="009C0762" w:rsidP="009C0762">
    <w:pPr>
      <w:jc w:val="center"/>
      <w:rPr>
        <w:rFonts w:ascii="Calibri Light" w:hAnsi="Calibri Light"/>
        <w:sz w:val="18"/>
      </w:rPr>
    </w:pPr>
    <w:r w:rsidRPr="009C0762">
      <w:rPr>
        <w:rFonts w:ascii="Calibri Light" w:hAnsi="Calibri Light" w:cs="Arial"/>
        <w:sz w:val="16"/>
        <w:szCs w:val="16"/>
      </w:rPr>
      <w:t xml:space="preserve">T (212) 807- 8400 | uan@aiusa.org | </w:t>
    </w:r>
    <w:hyperlink r:id="rId1" w:history="1">
      <w:r w:rsidRPr="009C0762">
        <w:rPr>
          <w:rStyle w:val="Hyperlink"/>
          <w:rFonts w:ascii="Calibri Light" w:hAnsi="Calibri Light" w:cs="Arial"/>
          <w:sz w:val="16"/>
          <w:szCs w:val="16"/>
        </w:rPr>
        <w:t>www.amnestyusa.org/uan</w:t>
      </w:r>
    </w:hyperlink>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C0762">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9D" w:rsidRDefault="00F44E9D">
      <w:r>
        <w:separator/>
      </w:r>
    </w:p>
  </w:footnote>
  <w:footnote w:type="continuationSeparator" w:id="0">
    <w:p w:rsidR="00F44E9D" w:rsidRDefault="00F44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7044F8" w:rsidRPr="00A90C13" w:rsidRDefault="007044F8" w:rsidP="007044F8">
    <w:pPr>
      <w:tabs>
        <w:tab w:val="right" w:pos="10203"/>
      </w:tabs>
      <w:rPr>
        <w:rFonts w:ascii="Arial" w:hAnsi="Arial" w:cs="Arial"/>
      </w:rPr>
    </w:pPr>
    <w:r w:rsidRPr="00A90C13">
      <w:rPr>
        <w:rFonts w:ascii="Arial" w:hAnsi="Arial" w:cs="Arial"/>
        <w:sz w:val="16"/>
        <w:szCs w:val="16"/>
      </w:rPr>
      <w:t xml:space="preserve">UA: </w:t>
    </w:r>
    <w:r w:rsidR="00813DC6" w:rsidRPr="00A90C13">
      <w:rPr>
        <w:rFonts w:ascii="Arial" w:hAnsi="Arial" w:cs="Arial"/>
        <w:sz w:val="16"/>
        <w:szCs w:val="16"/>
      </w:rPr>
      <w:t>159/18</w:t>
    </w:r>
    <w:r w:rsidRPr="00A90C13">
      <w:rPr>
        <w:rFonts w:ascii="Arial" w:hAnsi="Arial" w:cs="Arial"/>
        <w:sz w:val="16"/>
        <w:szCs w:val="16"/>
      </w:rPr>
      <w:t xml:space="preserve"> Index: </w:t>
    </w:r>
    <w:r w:rsidR="00813DC6" w:rsidRPr="00735E36">
      <w:rPr>
        <w:rFonts w:ascii="Arial" w:hAnsi="Arial" w:cs="Arial"/>
        <w:sz w:val="16"/>
        <w:szCs w:val="16"/>
      </w:rPr>
      <w:t>AFR 65/9000/2018</w:t>
    </w:r>
    <w:r w:rsidR="00813DC6" w:rsidRPr="00A90C13">
      <w:rPr>
        <w:rFonts w:ascii="Arial" w:hAnsi="Arial" w:cs="Arial"/>
        <w:sz w:val="20"/>
        <w:szCs w:val="20"/>
      </w:rPr>
      <w:t xml:space="preserve"> </w:t>
    </w:r>
    <w:r w:rsidR="00813DC6" w:rsidRPr="00A90C13">
      <w:rPr>
        <w:rFonts w:ascii="Arial" w:hAnsi="Arial" w:cs="Arial"/>
        <w:sz w:val="16"/>
        <w:szCs w:val="16"/>
      </w:rPr>
      <w:t>South Sudan</w:t>
    </w:r>
    <w:r w:rsidRPr="00A90C13">
      <w:rPr>
        <w:rFonts w:ascii="Arial" w:hAnsi="Arial" w:cs="Arial"/>
        <w:sz w:val="16"/>
        <w:szCs w:val="16"/>
      </w:rPr>
      <w:tab/>
      <w:t xml:space="preserve">Date: </w:t>
    </w:r>
    <w:r w:rsidR="00972F17">
      <w:rPr>
        <w:rFonts w:ascii="Arial" w:hAnsi="Arial" w:cs="Arial"/>
        <w:sz w:val="16"/>
        <w:szCs w:val="16"/>
      </w:rPr>
      <w:t>29</w:t>
    </w:r>
    <w:r w:rsidR="00813DC6" w:rsidRPr="00A90C13">
      <w:rPr>
        <w:rFonts w:ascii="Arial" w:hAnsi="Arial" w:cs="Arial"/>
        <w:sz w:val="16"/>
        <w:szCs w:val="16"/>
      </w:rPr>
      <w:t xml:space="preserve"> August 2018</w:t>
    </w:r>
  </w:p>
  <w:p w:rsidR="0026766F" w:rsidRPr="00A90C13" w:rsidRDefault="0026766F" w:rsidP="00B4432F">
    <w:pPr>
      <w:tabs>
        <w:tab w:val="right" w:pos="10203"/>
      </w:tabs>
      <w:rPr>
        <w:rFonts w:ascii="Arial" w:hAnsi="Arial" w:cs="Arial"/>
      </w:rPr>
    </w:pP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64E9"/>
    <w:rsid w:val="000539EF"/>
    <w:rsid w:val="000B1FFA"/>
    <w:rsid w:val="000B23F7"/>
    <w:rsid w:val="000B2DA3"/>
    <w:rsid w:val="000D6FCC"/>
    <w:rsid w:val="000F11B8"/>
    <w:rsid w:val="000F5E13"/>
    <w:rsid w:val="000F730A"/>
    <w:rsid w:val="00114598"/>
    <w:rsid w:val="001229EA"/>
    <w:rsid w:val="001230F4"/>
    <w:rsid w:val="0013787B"/>
    <w:rsid w:val="001411BF"/>
    <w:rsid w:val="0015758C"/>
    <w:rsid w:val="001624EA"/>
    <w:rsid w:val="001671E0"/>
    <w:rsid w:val="00186DE1"/>
    <w:rsid w:val="00193865"/>
    <w:rsid w:val="001951FB"/>
    <w:rsid w:val="00196F3C"/>
    <w:rsid w:val="001B77C1"/>
    <w:rsid w:val="001B7B2B"/>
    <w:rsid w:val="001C2408"/>
    <w:rsid w:val="001D10AA"/>
    <w:rsid w:val="001E0993"/>
    <w:rsid w:val="002043F6"/>
    <w:rsid w:val="00213DD3"/>
    <w:rsid w:val="002169E1"/>
    <w:rsid w:val="00217168"/>
    <w:rsid w:val="00247B23"/>
    <w:rsid w:val="0026766F"/>
    <w:rsid w:val="0027166B"/>
    <w:rsid w:val="00271D90"/>
    <w:rsid w:val="002774DD"/>
    <w:rsid w:val="002923B7"/>
    <w:rsid w:val="002932CE"/>
    <w:rsid w:val="002A3B0E"/>
    <w:rsid w:val="002A640B"/>
    <w:rsid w:val="002F19BB"/>
    <w:rsid w:val="002F6C91"/>
    <w:rsid w:val="002F7085"/>
    <w:rsid w:val="002F7675"/>
    <w:rsid w:val="00310926"/>
    <w:rsid w:val="003212CE"/>
    <w:rsid w:val="003238A8"/>
    <w:rsid w:val="00347243"/>
    <w:rsid w:val="00354179"/>
    <w:rsid w:val="003847C0"/>
    <w:rsid w:val="003962B8"/>
    <w:rsid w:val="00397A7A"/>
    <w:rsid w:val="003A2A73"/>
    <w:rsid w:val="003D377A"/>
    <w:rsid w:val="003E3F73"/>
    <w:rsid w:val="00405C55"/>
    <w:rsid w:val="00415A74"/>
    <w:rsid w:val="00475586"/>
    <w:rsid w:val="00483E30"/>
    <w:rsid w:val="004959B9"/>
    <w:rsid w:val="004B0361"/>
    <w:rsid w:val="004D19C7"/>
    <w:rsid w:val="004D64B4"/>
    <w:rsid w:val="004E6A6E"/>
    <w:rsid w:val="005019C6"/>
    <w:rsid w:val="005040F2"/>
    <w:rsid w:val="00511617"/>
    <w:rsid w:val="005149A9"/>
    <w:rsid w:val="0053584A"/>
    <w:rsid w:val="005461FD"/>
    <w:rsid w:val="005534BC"/>
    <w:rsid w:val="005975A8"/>
    <w:rsid w:val="005C2CBA"/>
    <w:rsid w:val="005C41FB"/>
    <w:rsid w:val="005E3947"/>
    <w:rsid w:val="005E4493"/>
    <w:rsid w:val="005F04F0"/>
    <w:rsid w:val="005F0CEE"/>
    <w:rsid w:val="005F0D06"/>
    <w:rsid w:val="005F249E"/>
    <w:rsid w:val="005F26B2"/>
    <w:rsid w:val="005F29C5"/>
    <w:rsid w:val="00606C38"/>
    <w:rsid w:val="006334E6"/>
    <w:rsid w:val="00642435"/>
    <w:rsid w:val="006814D6"/>
    <w:rsid w:val="006820E8"/>
    <w:rsid w:val="00684EB0"/>
    <w:rsid w:val="006A724E"/>
    <w:rsid w:val="006C2190"/>
    <w:rsid w:val="006C3DE2"/>
    <w:rsid w:val="006F6F92"/>
    <w:rsid w:val="007044F8"/>
    <w:rsid w:val="007179E8"/>
    <w:rsid w:val="00735E36"/>
    <w:rsid w:val="00736B40"/>
    <w:rsid w:val="007479B8"/>
    <w:rsid w:val="007620A6"/>
    <w:rsid w:val="00770C2F"/>
    <w:rsid w:val="0077354F"/>
    <w:rsid w:val="00782D43"/>
    <w:rsid w:val="00795D45"/>
    <w:rsid w:val="007A0AD8"/>
    <w:rsid w:val="007A1959"/>
    <w:rsid w:val="007A3D86"/>
    <w:rsid w:val="007A5DA8"/>
    <w:rsid w:val="007E0CAD"/>
    <w:rsid w:val="007E4E5A"/>
    <w:rsid w:val="007E57A7"/>
    <w:rsid w:val="00813DC6"/>
    <w:rsid w:val="00815508"/>
    <w:rsid w:val="008165F0"/>
    <w:rsid w:val="008224D0"/>
    <w:rsid w:val="008241AB"/>
    <w:rsid w:val="0084427F"/>
    <w:rsid w:val="0086100E"/>
    <w:rsid w:val="0086363D"/>
    <w:rsid w:val="00865E73"/>
    <w:rsid w:val="00875E19"/>
    <w:rsid w:val="00887C9C"/>
    <w:rsid w:val="008A537D"/>
    <w:rsid w:val="008B27F3"/>
    <w:rsid w:val="008C6392"/>
    <w:rsid w:val="008C6939"/>
    <w:rsid w:val="008E0142"/>
    <w:rsid w:val="008E48B0"/>
    <w:rsid w:val="008F64FC"/>
    <w:rsid w:val="008F76FD"/>
    <w:rsid w:val="009144AA"/>
    <w:rsid w:val="00946781"/>
    <w:rsid w:val="009505FF"/>
    <w:rsid w:val="00950C7F"/>
    <w:rsid w:val="00963CA3"/>
    <w:rsid w:val="00972F17"/>
    <w:rsid w:val="009827C4"/>
    <w:rsid w:val="00985298"/>
    <w:rsid w:val="00985339"/>
    <w:rsid w:val="00986F1A"/>
    <w:rsid w:val="00987C31"/>
    <w:rsid w:val="00992657"/>
    <w:rsid w:val="009971C5"/>
    <w:rsid w:val="009C0762"/>
    <w:rsid w:val="009C0BC3"/>
    <w:rsid w:val="009C3B95"/>
    <w:rsid w:val="009D5F0B"/>
    <w:rsid w:val="009E0910"/>
    <w:rsid w:val="009E5C59"/>
    <w:rsid w:val="009F4BB3"/>
    <w:rsid w:val="00A058E9"/>
    <w:rsid w:val="00A40174"/>
    <w:rsid w:val="00A433B1"/>
    <w:rsid w:val="00A90C13"/>
    <w:rsid w:val="00AA660C"/>
    <w:rsid w:val="00AC2D1B"/>
    <w:rsid w:val="00AE11EF"/>
    <w:rsid w:val="00AE646A"/>
    <w:rsid w:val="00AF4CF9"/>
    <w:rsid w:val="00B043D9"/>
    <w:rsid w:val="00B06E79"/>
    <w:rsid w:val="00B22D7A"/>
    <w:rsid w:val="00B4432F"/>
    <w:rsid w:val="00B53676"/>
    <w:rsid w:val="00B60FB0"/>
    <w:rsid w:val="00B811E7"/>
    <w:rsid w:val="00B84EF8"/>
    <w:rsid w:val="00B9147D"/>
    <w:rsid w:val="00B93C28"/>
    <w:rsid w:val="00B96280"/>
    <w:rsid w:val="00BA31FC"/>
    <w:rsid w:val="00BB205E"/>
    <w:rsid w:val="00BC4721"/>
    <w:rsid w:val="00BD08FD"/>
    <w:rsid w:val="00BE1EB3"/>
    <w:rsid w:val="00BE4AEB"/>
    <w:rsid w:val="00C12C9A"/>
    <w:rsid w:val="00C264C5"/>
    <w:rsid w:val="00C62D68"/>
    <w:rsid w:val="00C64997"/>
    <w:rsid w:val="00CE6658"/>
    <w:rsid w:val="00CF0375"/>
    <w:rsid w:val="00D0106D"/>
    <w:rsid w:val="00D03746"/>
    <w:rsid w:val="00D17F7A"/>
    <w:rsid w:val="00D20DEB"/>
    <w:rsid w:val="00D36D05"/>
    <w:rsid w:val="00D51687"/>
    <w:rsid w:val="00D63AA5"/>
    <w:rsid w:val="00D6401F"/>
    <w:rsid w:val="00D70989"/>
    <w:rsid w:val="00D76F38"/>
    <w:rsid w:val="00D85FE8"/>
    <w:rsid w:val="00DC5FB0"/>
    <w:rsid w:val="00DC76FC"/>
    <w:rsid w:val="00DD777F"/>
    <w:rsid w:val="00DE6B2C"/>
    <w:rsid w:val="00DF0C26"/>
    <w:rsid w:val="00DF3A83"/>
    <w:rsid w:val="00E06633"/>
    <w:rsid w:val="00E233CB"/>
    <w:rsid w:val="00E23769"/>
    <w:rsid w:val="00E2387F"/>
    <w:rsid w:val="00E601DC"/>
    <w:rsid w:val="00E6735E"/>
    <w:rsid w:val="00E9145D"/>
    <w:rsid w:val="00E96397"/>
    <w:rsid w:val="00E97E64"/>
    <w:rsid w:val="00EA7847"/>
    <w:rsid w:val="00EB3D70"/>
    <w:rsid w:val="00EC130D"/>
    <w:rsid w:val="00EC2C85"/>
    <w:rsid w:val="00ED61F1"/>
    <w:rsid w:val="00EF3518"/>
    <w:rsid w:val="00F13BE9"/>
    <w:rsid w:val="00F20743"/>
    <w:rsid w:val="00F25545"/>
    <w:rsid w:val="00F40B23"/>
    <w:rsid w:val="00F44E9D"/>
    <w:rsid w:val="00F54365"/>
    <w:rsid w:val="00F54D1F"/>
    <w:rsid w:val="00F7781E"/>
    <w:rsid w:val="00F8266B"/>
    <w:rsid w:val="00F95961"/>
    <w:rsid w:val="00FA6443"/>
    <w:rsid w:val="00FB57CC"/>
    <w:rsid w:val="00FE16F2"/>
    <w:rsid w:val="00FE2E7F"/>
    <w:rsid w:val="00FF47AC"/>
    <w:rsid w:val="00FF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234D8D-CD4D-4D61-8C5C-76F6119E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99"/>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1"/>
    <w:lsdException w:name="List Table 1 Light" w:uiPriority="42"/>
    <w:lsdException w:name="List Table 2" w:uiPriority="43"/>
    <w:lsdException w:name="List Table 3" w:uiPriority="44"/>
    <w:lsdException w:name="List Table 4" w:uiPriority="45"/>
    <w:lsdException w:name="List Table 5 Dark" w:uiPriority="40"/>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76F38"/>
    <w:rPr>
      <w:sz w:val="16"/>
    </w:rPr>
  </w:style>
  <w:style w:type="paragraph" w:styleId="CommentText">
    <w:name w:val="annotation text"/>
    <w:basedOn w:val="Normal"/>
    <w:link w:val="CommentTextChar"/>
    <w:uiPriority w:val="99"/>
    <w:rsid w:val="00D76F38"/>
    <w:rPr>
      <w:sz w:val="20"/>
      <w:szCs w:val="20"/>
    </w:rPr>
  </w:style>
  <w:style w:type="character" w:customStyle="1" w:styleId="CommentTextChar">
    <w:name w:val="Comment Text Char"/>
    <w:basedOn w:val="DefaultParagraphFont"/>
    <w:link w:val="CommentText"/>
    <w:uiPriority w:val="99"/>
    <w:locked/>
    <w:rsid w:val="00D76F38"/>
    <w:rPr>
      <w:lang w:val="en-GB" w:eastAsia="zh-CN"/>
    </w:rPr>
  </w:style>
  <w:style w:type="paragraph" w:styleId="CommentSubject">
    <w:name w:val="annotation subject"/>
    <w:basedOn w:val="CommentText"/>
    <w:next w:val="CommentText"/>
    <w:link w:val="CommentSubjectChar"/>
    <w:uiPriority w:val="99"/>
    <w:rsid w:val="00D76F38"/>
    <w:rPr>
      <w:b/>
      <w:bCs/>
    </w:rPr>
  </w:style>
  <w:style w:type="character" w:customStyle="1" w:styleId="CommentSubjectChar">
    <w:name w:val="Comment Subject Char"/>
    <w:basedOn w:val="CommentTextChar"/>
    <w:link w:val="CommentSubject"/>
    <w:uiPriority w:val="99"/>
    <w:locked/>
    <w:rsid w:val="00D76F38"/>
    <w:rPr>
      <w:b/>
      <w:lang w:val="en-GB" w:eastAsia="zh-CN"/>
    </w:rPr>
  </w:style>
  <w:style w:type="table" w:styleId="LightShading-Accent5">
    <w:name w:val="Light Shading Accent 5"/>
    <w:basedOn w:val="TableNormal"/>
    <w:uiPriority w:val="60"/>
    <w:semiHidden/>
    <w:unhideWhenUse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BalloonText">
    <w:name w:val="Balloon Text"/>
    <w:basedOn w:val="Normal"/>
    <w:link w:val="BalloonTextChar"/>
    <w:uiPriority w:val="99"/>
    <w:rsid w:val="00D76F38"/>
    <w:rPr>
      <w:rFonts w:ascii="Segoe UI" w:hAnsi="Segoe UI" w:cs="Segoe UI"/>
      <w:sz w:val="18"/>
      <w:szCs w:val="18"/>
    </w:rPr>
  </w:style>
  <w:style w:type="character" w:customStyle="1" w:styleId="BalloonTextChar">
    <w:name w:val="Balloon Text Char"/>
    <w:basedOn w:val="DefaultParagraphFont"/>
    <w:link w:val="BalloonText"/>
    <w:uiPriority w:val="99"/>
    <w:locked/>
    <w:rsid w:val="00D76F38"/>
    <w:rPr>
      <w:rFonts w:ascii="Segoe UI" w:hAnsi="Segoe UI"/>
      <w:sz w:val="18"/>
      <w:lang w:val="en-GB" w:eastAsia="zh-CN"/>
    </w:rPr>
  </w:style>
  <w:style w:type="character" w:styleId="Hyperlink">
    <w:name w:val="Hyperlink"/>
    <w:basedOn w:val="DefaultParagraphFont"/>
    <w:uiPriority w:val="99"/>
    <w:unhideWhenUsed/>
    <w:rsid w:val="00F40B23"/>
    <w:rPr>
      <w:color w:val="0563C1"/>
      <w:u w:val="single"/>
    </w:rPr>
  </w:style>
  <w:style w:type="paragraph" w:styleId="FootnoteText">
    <w:name w:val="footnote text"/>
    <w:basedOn w:val="Normal"/>
    <w:link w:val="FootnoteTextChar"/>
    <w:uiPriority w:val="99"/>
    <w:unhideWhenUsed/>
    <w:rsid w:val="00F40B23"/>
    <w:rPr>
      <w:rFonts w:ascii="Calibri" w:eastAsia="Times New Roman" w:hAnsi="Calibri"/>
      <w:lang w:val="en-US" w:eastAsia="en-US"/>
    </w:rPr>
  </w:style>
  <w:style w:type="character" w:customStyle="1" w:styleId="FootnoteTextChar">
    <w:name w:val="Footnote Text Char"/>
    <w:basedOn w:val="DefaultParagraphFont"/>
    <w:link w:val="FootnoteText"/>
    <w:uiPriority w:val="99"/>
    <w:locked/>
    <w:rsid w:val="00F40B23"/>
    <w:rPr>
      <w:rFonts w:ascii="Calibri" w:eastAsia="Times New Roman" w:hAnsi="Calibri"/>
      <w:sz w:val="24"/>
    </w:rPr>
  </w:style>
  <w:style w:type="character" w:styleId="FootnoteReference">
    <w:name w:val="footnote reference"/>
    <w:basedOn w:val="DefaultParagraphFont"/>
    <w:uiPriority w:val="99"/>
    <w:unhideWhenUsed/>
    <w:rsid w:val="00F40B23"/>
    <w:rPr>
      <w:vertAlign w:val="superscript"/>
    </w:r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C0762"/>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C0762"/>
    <w:rPr>
      <w:rFonts w:ascii="Consolas" w:eastAsia="Calibri" w:hAnsi="Consolas"/>
      <w:sz w:val="21"/>
      <w:szCs w:val="21"/>
    </w:rPr>
  </w:style>
  <w:style w:type="paragraph" w:styleId="NoSpacing">
    <w:name w:val="No Spacing"/>
    <w:link w:val="NoSpacingChar"/>
    <w:uiPriority w:val="1"/>
    <w:qFormat/>
    <w:rsid w:val="009C0762"/>
    <w:rPr>
      <w:rFonts w:ascii="Calibri" w:eastAsia="Times New Roman" w:hAnsi="Calibri"/>
      <w:sz w:val="22"/>
      <w:szCs w:val="22"/>
    </w:rPr>
  </w:style>
  <w:style w:type="character" w:customStyle="1" w:styleId="NoSpacingChar">
    <w:name w:val="No Spacing Char"/>
    <w:link w:val="NoSpacing"/>
    <w:uiPriority w:val="1"/>
    <w:rsid w:val="009C0762"/>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71149">
      <w:marLeft w:val="0"/>
      <w:marRight w:val="0"/>
      <w:marTop w:val="0"/>
      <w:marBottom w:val="0"/>
      <w:divBdr>
        <w:top w:val="none" w:sz="0" w:space="0" w:color="auto"/>
        <w:left w:val="none" w:sz="0" w:space="0" w:color="auto"/>
        <w:bottom w:val="none" w:sz="0" w:space="0" w:color="auto"/>
        <w:right w:val="none" w:sz="0" w:space="0" w:color="auto"/>
      </w:divBdr>
    </w:div>
    <w:div w:id="918371150">
      <w:marLeft w:val="0"/>
      <w:marRight w:val="0"/>
      <w:marTop w:val="0"/>
      <w:marBottom w:val="0"/>
      <w:divBdr>
        <w:top w:val="none" w:sz="0" w:space="0" w:color="auto"/>
        <w:left w:val="none" w:sz="0" w:space="0" w:color="auto"/>
        <w:bottom w:val="none" w:sz="0" w:space="0" w:color="auto"/>
        <w:right w:val="none" w:sz="0" w:space="0" w:color="auto"/>
      </w:divBdr>
    </w:div>
    <w:div w:id="918371151">
      <w:marLeft w:val="0"/>
      <w:marRight w:val="0"/>
      <w:marTop w:val="0"/>
      <w:marBottom w:val="0"/>
      <w:divBdr>
        <w:top w:val="none" w:sz="0" w:space="0" w:color="auto"/>
        <w:left w:val="none" w:sz="0" w:space="0" w:color="auto"/>
        <w:bottom w:val="none" w:sz="0" w:space="0" w:color="auto"/>
        <w:right w:val="none" w:sz="0" w:space="0" w:color="auto"/>
      </w:divBdr>
    </w:div>
    <w:div w:id="918371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uthsudanembassyusa.org/contac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ssdembassy@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epsouthsudan?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756</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cp:lastPrinted>2018-07-31T15:10:00Z</cp:lastPrinted>
  <dcterms:created xsi:type="dcterms:W3CDTF">2018-10-12T18:27:00Z</dcterms:created>
  <dcterms:modified xsi:type="dcterms:W3CDTF">2018-10-12T18:27:00Z</dcterms:modified>
</cp:coreProperties>
</file>