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1E772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697D5C" w:rsidRPr="004E4818" w:rsidRDefault="00112ED7" w:rsidP="001E7724">
      <w:pPr>
        <w:jc w:val="both"/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</w:pPr>
      <w:r w:rsidRPr="004E4818"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 xml:space="preserve">NIGERIAN </w:t>
      </w:r>
      <w:r w:rsidR="008705AD" w:rsidRPr="004E4818"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>JOURNALIST</w:t>
      </w:r>
      <w:r w:rsidRPr="004E4818"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 xml:space="preserve"> </w:t>
      </w:r>
      <w:r w:rsidR="008705AD" w:rsidRPr="004E4818"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>DETAINED AND THREATENED</w:t>
      </w:r>
    </w:p>
    <w:p w:rsidR="0090398C" w:rsidRPr="0090398C" w:rsidRDefault="00B3290A" w:rsidP="001E77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Journalist </w:t>
      </w:r>
      <w:r w:rsidR="008705AD">
        <w:rPr>
          <w:rFonts w:ascii="Arial" w:hAnsi="Arial" w:cs="Arial"/>
          <w:b/>
        </w:rPr>
        <w:t xml:space="preserve">Samuel Ogundipe </w:t>
      </w:r>
      <w:r>
        <w:rPr>
          <w:rFonts w:ascii="Arial" w:hAnsi="Arial" w:cs="Arial"/>
          <w:b/>
        </w:rPr>
        <w:t xml:space="preserve">is being detained at </w:t>
      </w:r>
      <w:r w:rsidR="0000772F">
        <w:rPr>
          <w:rFonts w:ascii="Arial" w:hAnsi="Arial" w:cs="Arial"/>
          <w:b/>
        </w:rPr>
        <w:t>the Special Anti-Robbery</w:t>
      </w:r>
      <w:r w:rsidR="000721A3">
        <w:rPr>
          <w:rFonts w:ascii="Arial" w:hAnsi="Arial" w:cs="Arial"/>
          <w:b/>
        </w:rPr>
        <w:t xml:space="preserve"> </w:t>
      </w:r>
      <w:r w:rsidR="0000772F">
        <w:rPr>
          <w:rFonts w:ascii="Arial" w:hAnsi="Arial" w:cs="Arial"/>
          <w:b/>
        </w:rPr>
        <w:t xml:space="preserve">Squad </w:t>
      </w:r>
      <w:r w:rsidR="000721A3">
        <w:rPr>
          <w:rFonts w:ascii="Arial" w:hAnsi="Arial" w:cs="Arial"/>
          <w:b/>
        </w:rPr>
        <w:t xml:space="preserve">(SARS) </w:t>
      </w:r>
      <w:r w:rsidR="00E502D6">
        <w:rPr>
          <w:rFonts w:ascii="Arial" w:hAnsi="Arial" w:cs="Arial"/>
          <w:b/>
        </w:rPr>
        <w:t>headquarters</w:t>
      </w:r>
      <w:r w:rsidR="00BF5757">
        <w:rPr>
          <w:rFonts w:ascii="Arial" w:hAnsi="Arial" w:cs="Arial"/>
          <w:b/>
        </w:rPr>
        <w:t>,</w:t>
      </w:r>
      <w:r w:rsidR="00E502D6">
        <w:rPr>
          <w:rFonts w:ascii="Arial" w:hAnsi="Arial" w:cs="Arial"/>
          <w:b/>
        </w:rPr>
        <w:t xml:space="preserve"> Guzape district </w:t>
      </w:r>
      <w:r w:rsidR="0000772F">
        <w:rPr>
          <w:rFonts w:ascii="Arial" w:hAnsi="Arial" w:cs="Arial"/>
          <w:b/>
        </w:rPr>
        <w:t>Abuja</w:t>
      </w:r>
      <w:r>
        <w:rPr>
          <w:rFonts w:ascii="Arial" w:hAnsi="Arial" w:cs="Arial"/>
          <w:b/>
        </w:rPr>
        <w:t xml:space="preserve">. </w:t>
      </w:r>
      <w:r w:rsidR="00016598">
        <w:rPr>
          <w:rFonts w:ascii="Arial" w:hAnsi="Arial" w:cs="Arial"/>
          <w:b/>
        </w:rPr>
        <w:t xml:space="preserve">He </w:t>
      </w:r>
      <w:r w:rsidR="00B0789D">
        <w:rPr>
          <w:rFonts w:ascii="Arial" w:hAnsi="Arial" w:cs="Arial"/>
          <w:b/>
        </w:rPr>
        <w:t xml:space="preserve">was brought to court without a lawyer present and </w:t>
      </w:r>
      <w:r w:rsidR="00016598">
        <w:rPr>
          <w:rFonts w:ascii="Arial" w:hAnsi="Arial" w:cs="Arial"/>
          <w:b/>
        </w:rPr>
        <w:t>has been charged with</w:t>
      </w:r>
      <w:r w:rsidR="00A339AA">
        <w:rPr>
          <w:rFonts w:ascii="Arial" w:hAnsi="Arial" w:cs="Arial"/>
          <w:b/>
        </w:rPr>
        <w:t xml:space="preserve"> </w:t>
      </w:r>
      <w:r w:rsidR="00B0789D">
        <w:rPr>
          <w:rFonts w:ascii="Arial" w:hAnsi="Arial" w:cs="Arial"/>
          <w:b/>
        </w:rPr>
        <w:t>‘</w:t>
      </w:r>
      <w:r w:rsidR="00A339AA" w:rsidRPr="004E4818">
        <w:rPr>
          <w:rFonts w:ascii="Arial" w:hAnsi="Arial" w:cs="Arial"/>
          <w:b/>
        </w:rPr>
        <w:t>criminal trespass</w:t>
      </w:r>
      <w:r w:rsidR="00B0789D">
        <w:rPr>
          <w:rFonts w:ascii="Arial" w:hAnsi="Arial" w:cs="Arial"/>
          <w:b/>
        </w:rPr>
        <w:t>’</w:t>
      </w:r>
      <w:r w:rsidR="00A339AA" w:rsidRPr="004E4818">
        <w:rPr>
          <w:rFonts w:ascii="Arial" w:hAnsi="Arial" w:cs="Arial"/>
          <w:b/>
        </w:rPr>
        <w:t xml:space="preserve"> and </w:t>
      </w:r>
      <w:r w:rsidR="00B0789D">
        <w:rPr>
          <w:rFonts w:ascii="Arial" w:hAnsi="Arial" w:cs="Arial"/>
          <w:b/>
        </w:rPr>
        <w:t>‘</w:t>
      </w:r>
      <w:r w:rsidR="00A339AA" w:rsidRPr="004E4818">
        <w:rPr>
          <w:rFonts w:ascii="Arial" w:hAnsi="Arial" w:cs="Arial"/>
          <w:b/>
        </w:rPr>
        <w:t>theft of police document</w:t>
      </w:r>
      <w:r w:rsidR="00B0789D">
        <w:rPr>
          <w:rFonts w:ascii="Arial" w:hAnsi="Arial" w:cs="Arial"/>
          <w:b/>
        </w:rPr>
        <w:t>’</w:t>
      </w:r>
      <w:r w:rsidR="00A339AA">
        <w:rPr>
          <w:rFonts w:ascii="Arial" w:hAnsi="Arial" w:cs="Arial"/>
          <w:b/>
        </w:rPr>
        <w:t>.</w:t>
      </w:r>
      <w:r w:rsidR="00016598" w:rsidRPr="004E48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He </w:t>
      </w:r>
      <w:r w:rsidR="008705AD">
        <w:rPr>
          <w:rFonts w:ascii="Arial" w:hAnsi="Arial" w:cs="Arial"/>
          <w:b/>
        </w:rPr>
        <w:t xml:space="preserve">was arrested </w:t>
      </w:r>
      <w:r>
        <w:rPr>
          <w:rFonts w:ascii="Arial" w:hAnsi="Arial" w:cs="Arial"/>
          <w:b/>
        </w:rPr>
        <w:t>on 14 August</w:t>
      </w:r>
      <w:r w:rsidR="008705AD">
        <w:rPr>
          <w:rFonts w:ascii="Arial" w:hAnsi="Arial" w:cs="Arial"/>
          <w:b/>
        </w:rPr>
        <w:t xml:space="preserve"> after honouring an invitation by the SA</w:t>
      </w:r>
      <w:r w:rsidR="000721A3">
        <w:rPr>
          <w:rFonts w:ascii="Arial" w:hAnsi="Arial" w:cs="Arial"/>
          <w:b/>
        </w:rPr>
        <w:t>RS</w:t>
      </w:r>
      <w:r w:rsidR="008705AD">
        <w:rPr>
          <w:rFonts w:ascii="Arial" w:hAnsi="Arial" w:cs="Arial"/>
          <w:b/>
        </w:rPr>
        <w:t xml:space="preserve"> unit of the Nigerian police</w:t>
      </w:r>
      <w:r>
        <w:rPr>
          <w:rFonts w:ascii="Arial" w:hAnsi="Arial" w:cs="Arial"/>
          <w:b/>
        </w:rPr>
        <w:t xml:space="preserve"> to report to their office</w:t>
      </w:r>
      <w:r w:rsidR="00A339AA">
        <w:rPr>
          <w:rFonts w:ascii="Arial" w:hAnsi="Arial" w:cs="Arial"/>
          <w:b/>
        </w:rPr>
        <w:t xml:space="preserve"> as part of an investigation into a news article </w:t>
      </w:r>
      <w:r w:rsidR="002F13D3">
        <w:rPr>
          <w:rFonts w:ascii="Arial" w:hAnsi="Arial" w:cs="Arial"/>
          <w:b/>
        </w:rPr>
        <w:t xml:space="preserve">Premium Times, </w:t>
      </w:r>
      <w:r w:rsidR="00A339AA">
        <w:rPr>
          <w:rFonts w:ascii="Arial" w:hAnsi="Arial" w:cs="Arial"/>
          <w:b/>
        </w:rPr>
        <w:t xml:space="preserve">the </w:t>
      </w:r>
      <w:r w:rsidR="002F13D3">
        <w:rPr>
          <w:rFonts w:ascii="Arial" w:hAnsi="Arial" w:cs="Arial"/>
          <w:b/>
        </w:rPr>
        <w:t xml:space="preserve">online </w:t>
      </w:r>
      <w:r w:rsidR="00A339AA">
        <w:rPr>
          <w:rFonts w:ascii="Arial" w:hAnsi="Arial" w:cs="Arial"/>
          <w:b/>
        </w:rPr>
        <w:t xml:space="preserve">newspaper </w:t>
      </w:r>
      <w:r w:rsidR="00B81FF3">
        <w:rPr>
          <w:rFonts w:ascii="Arial" w:hAnsi="Arial" w:cs="Arial"/>
          <w:b/>
        </w:rPr>
        <w:t>he</w:t>
      </w:r>
      <w:r w:rsidR="00A339AA">
        <w:rPr>
          <w:rFonts w:ascii="Arial" w:hAnsi="Arial" w:cs="Arial"/>
          <w:b/>
        </w:rPr>
        <w:t xml:space="preserve"> works for, published.</w:t>
      </w:r>
    </w:p>
    <w:p w:rsidR="005200B6" w:rsidRDefault="005200B6" w:rsidP="001E7724">
      <w:pPr>
        <w:jc w:val="both"/>
        <w:rPr>
          <w:rFonts w:ascii="Arial" w:hAnsi="Arial" w:cs="Arial"/>
          <w:sz w:val="20"/>
          <w:szCs w:val="20"/>
        </w:rPr>
      </w:pPr>
    </w:p>
    <w:p w:rsidR="00B0789D" w:rsidRPr="00B0789D" w:rsidRDefault="00B3290A" w:rsidP="001E772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E4818">
        <w:rPr>
          <w:rFonts w:ascii="Arial" w:hAnsi="Arial" w:cs="Arial"/>
          <w:b/>
          <w:sz w:val="20"/>
          <w:szCs w:val="20"/>
        </w:rPr>
        <w:t>Samuel Ogundipe</w:t>
      </w:r>
      <w:r w:rsidRPr="00B0789D">
        <w:rPr>
          <w:rFonts w:ascii="Arial" w:hAnsi="Arial" w:cs="Arial"/>
          <w:sz w:val="20"/>
          <w:szCs w:val="20"/>
          <w:lang w:val="en-US"/>
        </w:rPr>
        <w:t>,</w:t>
      </w:r>
      <w:r w:rsidRPr="004E4818">
        <w:rPr>
          <w:rFonts w:ascii="Arial" w:hAnsi="Arial" w:cs="Arial"/>
          <w:sz w:val="20"/>
          <w:szCs w:val="20"/>
          <w:lang w:val="en-US"/>
        </w:rPr>
        <w:t xml:space="preserve"> </w:t>
      </w:r>
      <w:r w:rsidR="008705AD" w:rsidRPr="00B0789D">
        <w:rPr>
          <w:rFonts w:ascii="Arial" w:hAnsi="Arial" w:cs="Arial"/>
          <w:sz w:val="20"/>
          <w:szCs w:val="20"/>
          <w:lang w:val="en-US"/>
        </w:rPr>
        <w:t xml:space="preserve">a journalist with Nigeria’s leading investigative newspaper, Premium Times, </w:t>
      </w:r>
      <w:r w:rsidR="00A339AA" w:rsidRPr="00B0789D">
        <w:rPr>
          <w:rFonts w:ascii="Arial" w:hAnsi="Arial" w:cs="Arial"/>
          <w:sz w:val="20"/>
          <w:szCs w:val="20"/>
          <w:lang w:val="en-US"/>
        </w:rPr>
        <w:t>received a call on 14 August from the Special Anti-Ribbery Squad unit of the Nigeria police to report to their office. Immediately he presented himself at their office he was arrested and detained. The police also fr</w:t>
      </w:r>
      <w:r w:rsidR="00516DF7">
        <w:rPr>
          <w:rFonts w:ascii="Arial" w:hAnsi="Arial" w:cs="Arial"/>
          <w:sz w:val="20"/>
          <w:szCs w:val="20"/>
          <w:lang w:val="en-US"/>
        </w:rPr>
        <w:t xml:space="preserve">eeze </w:t>
      </w:r>
      <w:r w:rsidR="00A339AA" w:rsidRPr="00B0789D">
        <w:rPr>
          <w:rFonts w:ascii="Arial" w:hAnsi="Arial" w:cs="Arial"/>
          <w:sz w:val="20"/>
          <w:szCs w:val="20"/>
          <w:lang w:val="en-US"/>
        </w:rPr>
        <w:t>his bank accounts.</w:t>
      </w:r>
    </w:p>
    <w:p w:rsidR="00B0789D" w:rsidRPr="00B0789D" w:rsidRDefault="00B0789D" w:rsidP="001E772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339AA" w:rsidRPr="00B0789D" w:rsidRDefault="00A339AA" w:rsidP="001E772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0789D">
        <w:rPr>
          <w:rFonts w:ascii="Arial" w:hAnsi="Arial" w:cs="Arial"/>
          <w:sz w:val="20"/>
          <w:szCs w:val="20"/>
          <w:lang w:val="en-US"/>
        </w:rPr>
        <w:t>The next morning</w:t>
      </w:r>
      <w:r w:rsidR="00B767D1">
        <w:rPr>
          <w:rFonts w:ascii="Arial" w:hAnsi="Arial" w:cs="Arial"/>
          <w:sz w:val="20"/>
          <w:szCs w:val="20"/>
          <w:lang w:val="en-US"/>
        </w:rPr>
        <w:t>,</w:t>
      </w:r>
      <w:r w:rsidRPr="00B0789D">
        <w:rPr>
          <w:rFonts w:ascii="Arial" w:hAnsi="Arial" w:cs="Arial"/>
          <w:sz w:val="20"/>
          <w:szCs w:val="20"/>
          <w:lang w:val="en-US"/>
        </w:rPr>
        <w:t xml:space="preserve"> </w:t>
      </w:r>
      <w:r w:rsidR="00B0789D">
        <w:rPr>
          <w:rFonts w:ascii="Arial" w:hAnsi="Arial" w:cs="Arial"/>
          <w:sz w:val="20"/>
          <w:szCs w:val="20"/>
          <w:lang w:val="en-US"/>
        </w:rPr>
        <w:t>he</w:t>
      </w:r>
      <w:r w:rsidRPr="004E4818">
        <w:rPr>
          <w:rFonts w:ascii="Arial" w:hAnsi="Arial" w:cs="Arial"/>
          <w:sz w:val="20"/>
          <w:szCs w:val="20"/>
        </w:rPr>
        <w:t xml:space="preserve"> was interrogated without his lawyer present. The police demanded that he reveal his sources for a news article published by the Premium </w:t>
      </w:r>
      <w:r w:rsidR="00151661">
        <w:rPr>
          <w:rFonts w:ascii="Arial" w:hAnsi="Arial" w:cs="Arial"/>
          <w:sz w:val="20"/>
          <w:szCs w:val="20"/>
        </w:rPr>
        <w:t>T</w:t>
      </w:r>
      <w:r w:rsidRPr="004E4818">
        <w:rPr>
          <w:rFonts w:ascii="Arial" w:hAnsi="Arial" w:cs="Arial"/>
          <w:sz w:val="20"/>
          <w:szCs w:val="20"/>
        </w:rPr>
        <w:t>imes</w:t>
      </w:r>
      <w:r w:rsidR="00B0789D">
        <w:rPr>
          <w:rStyle w:val="CommentReference"/>
          <w:rFonts w:ascii="Arial" w:hAnsi="Arial" w:cs="Arial"/>
          <w:sz w:val="20"/>
          <w:szCs w:val="20"/>
        </w:rPr>
        <w:t>.</w:t>
      </w:r>
      <w:r w:rsidRPr="004E4818">
        <w:rPr>
          <w:rFonts w:ascii="Arial" w:hAnsi="Arial" w:cs="Arial"/>
          <w:sz w:val="20"/>
          <w:szCs w:val="20"/>
        </w:rPr>
        <w:t xml:space="preserve"> </w:t>
      </w:r>
      <w:r w:rsidR="00B0789D" w:rsidRPr="004E4818">
        <w:rPr>
          <w:rFonts w:ascii="Arial" w:hAnsi="Arial" w:cs="Arial"/>
          <w:sz w:val="20"/>
          <w:szCs w:val="20"/>
        </w:rPr>
        <w:t xml:space="preserve">The news article refered to a report </w:t>
      </w:r>
      <w:r w:rsidR="00D85463">
        <w:rPr>
          <w:rFonts w:ascii="Arial" w:hAnsi="Arial" w:cs="Arial"/>
          <w:sz w:val="20"/>
          <w:szCs w:val="20"/>
        </w:rPr>
        <w:t xml:space="preserve">on </w:t>
      </w:r>
      <w:r w:rsidR="00C34F48">
        <w:rPr>
          <w:rFonts w:ascii="Arial" w:hAnsi="Arial" w:cs="Arial"/>
          <w:sz w:val="20"/>
          <w:szCs w:val="20"/>
        </w:rPr>
        <w:t xml:space="preserve">the investigation </w:t>
      </w:r>
      <w:r w:rsidR="00FE7C2C">
        <w:rPr>
          <w:rFonts w:ascii="Arial" w:hAnsi="Arial" w:cs="Arial"/>
          <w:sz w:val="20"/>
          <w:szCs w:val="20"/>
        </w:rPr>
        <w:t xml:space="preserve">into </w:t>
      </w:r>
      <w:r w:rsidR="00D85463">
        <w:rPr>
          <w:rFonts w:ascii="Arial" w:hAnsi="Arial" w:cs="Arial"/>
          <w:sz w:val="20"/>
          <w:szCs w:val="20"/>
        </w:rPr>
        <w:t xml:space="preserve">the invasion of </w:t>
      </w:r>
      <w:r w:rsidR="00D85463" w:rsidRPr="0087211F">
        <w:rPr>
          <w:rFonts w:ascii="Arial" w:hAnsi="Arial" w:cs="Arial"/>
          <w:sz w:val="20"/>
          <w:szCs w:val="20"/>
        </w:rPr>
        <w:t xml:space="preserve">the National Assembly by operatives </w:t>
      </w:r>
      <w:r w:rsidR="00A56AB4">
        <w:rPr>
          <w:rFonts w:ascii="Arial" w:hAnsi="Arial" w:cs="Arial"/>
          <w:sz w:val="20"/>
          <w:szCs w:val="20"/>
        </w:rPr>
        <w:t>of t</w:t>
      </w:r>
      <w:r w:rsidR="00D85463" w:rsidRPr="0087211F">
        <w:rPr>
          <w:rFonts w:ascii="Arial" w:hAnsi="Arial" w:cs="Arial"/>
          <w:sz w:val="20"/>
          <w:szCs w:val="20"/>
        </w:rPr>
        <w:t>he State Security Services (SSS)</w:t>
      </w:r>
      <w:r w:rsidR="00C34F48">
        <w:rPr>
          <w:rFonts w:ascii="Arial" w:hAnsi="Arial" w:cs="Arial"/>
          <w:sz w:val="20"/>
          <w:szCs w:val="20"/>
        </w:rPr>
        <w:t xml:space="preserve"> which </w:t>
      </w:r>
      <w:r w:rsidR="00B0789D" w:rsidRPr="004E4818">
        <w:rPr>
          <w:rFonts w:ascii="Arial" w:hAnsi="Arial" w:cs="Arial"/>
          <w:sz w:val="20"/>
          <w:szCs w:val="20"/>
        </w:rPr>
        <w:t>the Inspector General of Police, Ibrahim Idris, had submitted to the Acting President, Yemi Osinbajo</w:t>
      </w:r>
      <w:r w:rsidR="00D85463">
        <w:rPr>
          <w:rFonts w:ascii="Arial" w:hAnsi="Arial" w:cs="Arial"/>
          <w:sz w:val="20"/>
          <w:szCs w:val="20"/>
        </w:rPr>
        <w:t>. Other media organizations published the same report</w:t>
      </w:r>
      <w:r w:rsidR="00B0789D" w:rsidRPr="004E4818">
        <w:rPr>
          <w:rFonts w:ascii="Arial" w:hAnsi="Arial" w:cs="Arial"/>
          <w:sz w:val="20"/>
          <w:szCs w:val="20"/>
        </w:rPr>
        <w:t xml:space="preserve">. </w:t>
      </w:r>
      <w:r w:rsidR="007322FC" w:rsidRPr="004E4818">
        <w:rPr>
          <w:rFonts w:ascii="Arial" w:hAnsi="Arial" w:cs="Arial"/>
          <w:sz w:val="20"/>
          <w:szCs w:val="20"/>
        </w:rPr>
        <w:t>He refused to reveal his sources</w:t>
      </w:r>
      <w:r w:rsidR="00B81FF3" w:rsidRPr="00B81FF3">
        <w:rPr>
          <w:rFonts w:ascii="Arial" w:hAnsi="Arial" w:cs="Arial"/>
          <w:sz w:val="20"/>
          <w:szCs w:val="20"/>
        </w:rPr>
        <w:t xml:space="preserve"> even after police threatened that they would not release him unless he reve</w:t>
      </w:r>
      <w:r w:rsidR="009359D8">
        <w:rPr>
          <w:rFonts w:ascii="Arial" w:hAnsi="Arial" w:cs="Arial"/>
          <w:sz w:val="20"/>
          <w:szCs w:val="20"/>
        </w:rPr>
        <w:t>a</w:t>
      </w:r>
      <w:r w:rsidR="00B81FF3" w:rsidRPr="00B81FF3">
        <w:rPr>
          <w:rFonts w:ascii="Arial" w:hAnsi="Arial" w:cs="Arial"/>
          <w:sz w:val="20"/>
          <w:szCs w:val="20"/>
        </w:rPr>
        <w:t>l</w:t>
      </w:r>
      <w:r w:rsidR="009359D8">
        <w:rPr>
          <w:rFonts w:ascii="Arial" w:hAnsi="Arial" w:cs="Arial"/>
          <w:sz w:val="20"/>
          <w:szCs w:val="20"/>
        </w:rPr>
        <w:t>s</w:t>
      </w:r>
      <w:r w:rsidR="00B81FF3" w:rsidRPr="00B81FF3">
        <w:rPr>
          <w:rFonts w:ascii="Arial" w:hAnsi="Arial" w:cs="Arial"/>
          <w:sz w:val="20"/>
          <w:szCs w:val="20"/>
        </w:rPr>
        <w:t xml:space="preserve"> his sources.</w:t>
      </w:r>
    </w:p>
    <w:p w:rsidR="00A339AA" w:rsidRPr="00B0789D" w:rsidRDefault="00A339AA" w:rsidP="001E772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16598" w:rsidRPr="00B0789D" w:rsidRDefault="009072DB" w:rsidP="001E772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On 15 August</w:t>
      </w:r>
      <w:r w:rsidR="00DF1470" w:rsidRPr="00DF1470">
        <w:rPr>
          <w:rFonts w:ascii="Arial" w:hAnsi="Arial" w:cs="Arial"/>
          <w:sz w:val="20"/>
          <w:szCs w:val="20"/>
          <w:lang w:val="en-US"/>
        </w:rPr>
        <w:t xml:space="preserve">, </w:t>
      </w:r>
      <w:r w:rsidR="00B3290A" w:rsidRPr="00DF1470">
        <w:rPr>
          <w:rFonts w:ascii="Arial" w:hAnsi="Arial" w:cs="Arial"/>
          <w:sz w:val="20"/>
          <w:szCs w:val="20"/>
          <w:lang w:val="en-US"/>
        </w:rPr>
        <w:t>Samuel Ogundipe</w:t>
      </w:r>
      <w:r w:rsidR="00B81FF3" w:rsidRPr="00DF1470">
        <w:rPr>
          <w:rFonts w:ascii="Arial" w:hAnsi="Arial" w:cs="Arial"/>
          <w:sz w:val="20"/>
          <w:szCs w:val="20"/>
          <w:lang w:val="en-US"/>
        </w:rPr>
        <w:t xml:space="preserve">’s lawyer </w:t>
      </w:r>
      <w:r w:rsidR="004F7FA7" w:rsidRPr="00DF1470">
        <w:rPr>
          <w:rFonts w:ascii="Arial" w:hAnsi="Arial" w:cs="Arial"/>
          <w:sz w:val="20"/>
          <w:szCs w:val="20"/>
          <w:lang w:val="en-US"/>
        </w:rPr>
        <w:t xml:space="preserve">visited </w:t>
      </w:r>
      <w:r w:rsidR="00B81FF3" w:rsidRPr="00DF1470">
        <w:rPr>
          <w:rFonts w:ascii="Arial" w:hAnsi="Arial" w:cs="Arial"/>
          <w:sz w:val="20"/>
          <w:szCs w:val="20"/>
          <w:lang w:val="en-US"/>
        </w:rPr>
        <w:t>his client</w:t>
      </w:r>
      <w:r w:rsidR="00B3290A" w:rsidRPr="00DF1470">
        <w:rPr>
          <w:rFonts w:ascii="Arial" w:hAnsi="Arial" w:cs="Arial"/>
          <w:sz w:val="20"/>
          <w:szCs w:val="20"/>
          <w:lang w:val="en-US"/>
        </w:rPr>
        <w:t xml:space="preserve"> </w:t>
      </w:r>
      <w:r w:rsidR="00B81FF3" w:rsidRPr="00DF1470">
        <w:rPr>
          <w:rFonts w:ascii="Arial" w:hAnsi="Arial" w:cs="Arial"/>
          <w:sz w:val="20"/>
          <w:szCs w:val="20"/>
          <w:lang w:val="en-US"/>
        </w:rPr>
        <w:t xml:space="preserve">in detention </w:t>
      </w:r>
      <w:r w:rsidR="00B81FF3" w:rsidRPr="00DF1470">
        <w:rPr>
          <w:rFonts w:ascii="Arial" w:hAnsi="Arial" w:cs="Arial"/>
          <w:sz w:val="20"/>
          <w:szCs w:val="20"/>
        </w:rPr>
        <w:t>at</w:t>
      </w:r>
      <w:r w:rsidR="00016598" w:rsidRPr="00DF1470">
        <w:rPr>
          <w:rFonts w:ascii="Arial" w:hAnsi="Arial" w:cs="Arial"/>
          <w:sz w:val="20"/>
          <w:szCs w:val="20"/>
        </w:rPr>
        <w:t xml:space="preserve"> 10am</w:t>
      </w:r>
      <w:r w:rsidR="007322FC" w:rsidRPr="004E4818">
        <w:rPr>
          <w:rFonts w:ascii="Arial" w:hAnsi="Arial" w:cs="Arial"/>
          <w:sz w:val="20"/>
          <w:szCs w:val="20"/>
        </w:rPr>
        <w:t>,</w:t>
      </w:r>
      <w:r w:rsidR="00016598" w:rsidRPr="004E4818">
        <w:rPr>
          <w:rFonts w:ascii="Arial" w:hAnsi="Arial" w:cs="Arial"/>
          <w:sz w:val="20"/>
          <w:szCs w:val="20"/>
        </w:rPr>
        <w:t xml:space="preserve"> but the police</w:t>
      </w:r>
      <w:r w:rsidR="007322FC" w:rsidRPr="004E4818">
        <w:rPr>
          <w:rFonts w:ascii="Arial" w:hAnsi="Arial" w:cs="Arial"/>
          <w:sz w:val="20"/>
          <w:szCs w:val="20"/>
        </w:rPr>
        <w:t xml:space="preserve"> asked the lawyer to come back at</w:t>
      </w:r>
      <w:r w:rsidR="00016598" w:rsidRPr="004E4818">
        <w:rPr>
          <w:rFonts w:ascii="Arial" w:hAnsi="Arial" w:cs="Arial"/>
          <w:sz w:val="20"/>
          <w:szCs w:val="20"/>
        </w:rPr>
        <w:t xml:space="preserve"> 4pm.</w:t>
      </w:r>
      <w:r w:rsidR="007322FC" w:rsidRPr="00B0789D">
        <w:rPr>
          <w:rFonts w:ascii="Arial" w:hAnsi="Arial" w:cs="Arial"/>
          <w:sz w:val="20"/>
          <w:szCs w:val="20"/>
          <w:lang w:val="en-US"/>
        </w:rPr>
        <w:t xml:space="preserve"> </w:t>
      </w:r>
      <w:r w:rsidR="007322FC" w:rsidRPr="004E4818">
        <w:rPr>
          <w:rFonts w:ascii="Arial" w:hAnsi="Arial" w:cs="Arial"/>
          <w:sz w:val="20"/>
          <w:szCs w:val="20"/>
        </w:rPr>
        <w:t xml:space="preserve">At </w:t>
      </w:r>
      <w:r w:rsidR="00016598" w:rsidRPr="004E4818">
        <w:rPr>
          <w:rFonts w:ascii="Arial" w:hAnsi="Arial" w:cs="Arial"/>
          <w:sz w:val="20"/>
          <w:szCs w:val="20"/>
        </w:rPr>
        <w:t xml:space="preserve">around 3:30pm </w:t>
      </w:r>
      <w:r w:rsidR="007322FC" w:rsidRPr="004E4818">
        <w:rPr>
          <w:rFonts w:ascii="Arial" w:hAnsi="Arial" w:cs="Arial"/>
          <w:sz w:val="20"/>
          <w:szCs w:val="20"/>
        </w:rPr>
        <w:t>Samuel was secretly arraigned</w:t>
      </w:r>
      <w:r w:rsidR="00016598" w:rsidRPr="004E4818">
        <w:rPr>
          <w:rFonts w:ascii="Arial" w:hAnsi="Arial" w:cs="Arial"/>
          <w:sz w:val="20"/>
          <w:szCs w:val="20"/>
        </w:rPr>
        <w:t xml:space="preserve"> at a magistrate court</w:t>
      </w:r>
      <w:r w:rsidR="007322FC" w:rsidRPr="004E4818">
        <w:rPr>
          <w:rFonts w:ascii="Arial" w:hAnsi="Arial" w:cs="Arial"/>
          <w:sz w:val="20"/>
          <w:szCs w:val="20"/>
        </w:rPr>
        <w:t xml:space="preserve"> without his lawyer present, depite him asking for one</w:t>
      </w:r>
      <w:r w:rsidR="00016598" w:rsidRPr="004E4818">
        <w:rPr>
          <w:rFonts w:ascii="Arial" w:hAnsi="Arial" w:cs="Arial"/>
          <w:sz w:val="20"/>
          <w:szCs w:val="20"/>
        </w:rPr>
        <w:t xml:space="preserve">. </w:t>
      </w:r>
      <w:r w:rsidR="007322FC" w:rsidRPr="004E4818">
        <w:rPr>
          <w:rFonts w:ascii="Arial" w:hAnsi="Arial" w:cs="Arial"/>
          <w:sz w:val="20"/>
          <w:szCs w:val="20"/>
        </w:rPr>
        <w:t xml:space="preserve">Samuel </w:t>
      </w:r>
      <w:r w:rsidR="001A728D" w:rsidRPr="001A728D">
        <w:rPr>
          <w:rFonts w:ascii="Arial" w:hAnsi="Arial" w:cs="Arial"/>
          <w:sz w:val="20"/>
          <w:szCs w:val="20"/>
          <w:lang w:val="en-US"/>
        </w:rPr>
        <w:t>Ogundipe</w:t>
      </w:r>
      <w:r w:rsidR="001A728D" w:rsidRPr="004E4818">
        <w:rPr>
          <w:rFonts w:ascii="Arial" w:hAnsi="Arial" w:cs="Arial"/>
          <w:sz w:val="20"/>
          <w:szCs w:val="20"/>
        </w:rPr>
        <w:t xml:space="preserve"> </w:t>
      </w:r>
      <w:r w:rsidR="007322FC" w:rsidRPr="004E4818">
        <w:rPr>
          <w:rFonts w:ascii="Arial" w:hAnsi="Arial" w:cs="Arial"/>
          <w:sz w:val="20"/>
          <w:szCs w:val="20"/>
        </w:rPr>
        <w:t xml:space="preserve">was charged </w:t>
      </w:r>
      <w:r w:rsidR="00016598" w:rsidRPr="004E4818">
        <w:rPr>
          <w:rFonts w:ascii="Arial" w:hAnsi="Arial" w:cs="Arial"/>
          <w:sz w:val="20"/>
          <w:szCs w:val="20"/>
        </w:rPr>
        <w:t xml:space="preserve">with </w:t>
      </w:r>
      <w:r w:rsidR="007322FC" w:rsidRPr="004E4818">
        <w:rPr>
          <w:rFonts w:ascii="Arial" w:hAnsi="Arial" w:cs="Arial"/>
          <w:sz w:val="20"/>
          <w:szCs w:val="20"/>
        </w:rPr>
        <w:t>‘</w:t>
      </w:r>
      <w:r w:rsidR="00016598" w:rsidRPr="004E4818">
        <w:rPr>
          <w:rFonts w:ascii="Arial" w:hAnsi="Arial" w:cs="Arial"/>
          <w:sz w:val="20"/>
          <w:szCs w:val="20"/>
        </w:rPr>
        <w:t>criminal trespass</w:t>
      </w:r>
      <w:r w:rsidR="007322FC" w:rsidRPr="004E4818">
        <w:rPr>
          <w:rFonts w:ascii="Arial" w:hAnsi="Arial" w:cs="Arial"/>
          <w:sz w:val="20"/>
          <w:szCs w:val="20"/>
        </w:rPr>
        <w:t>’</w:t>
      </w:r>
      <w:r w:rsidR="00016598" w:rsidRPr="004E4818">
        <w:rPr>
          <w:rFonts w:ascii="Arial" w:hAnsi="Arial" w:cs="Arial"/>
          <w:sz w:val="20"/>
          <w:szCs w:val="20"/>
        </w:rPr>
        <w:t xml:space="preserve"> and </w:t>
      </w:r>
      <w:r w:rsidR="007322FC" w:rsidRPr="004E4818">
        <w:rPr>
          <w:rFonts w:ascii="Arial" w:hAnsi="Arial" w:cs="Arial"/>
          <w:sz w:val="20"/>
          <w:szCs w:val="20"/>
        </w:rPr>
        <w:t>‘</w:t>
      </w:r>
      <w:r w:rsidR="00016598" w:rsidRPr="004E4818">
        <w:rPr>
          <w:rFonts w:ascii="Arial" w:hAnsi="Arial" w:cs="Arial"/>
          <w:sz w:val="20"/>
          <w:szCs w:val="20"/>
        </w:rPr>
        <w:t>theft of police document</w:t>
      </w:r>
      <w:r w:rsidR="007322FC" w:rsidRPr="004E4818">
        <w:rPr>
          <w:rFonts w:ascii="Arial" w:hAnsi="Arial" w:cs="Arial"/>
          <w:sz w:val="20"/>
          <w:szCs w:val="20"/>
        </w:rPr>
        <w:t>’</w:t>
      </w:r>
      <w:r w:rsidR="00016598" w:rsidRPr="004E4818">
        <w:rPr>
          <w:rFonts w:ascii="Arial" w:hAnsi="Arial" w:cs="Arial"/>
          <w:sz w:val="20"/>
          <w:szCs w:val="20"/>
        </w:rPr>
        <w:t>. The</w:t>
      </w:r>
      <w:r w:rsidR="00B81FF3">
        <w:rPr>
          <w:rFonts w:ascii="Arial" w:hAnsi="Arial" w:cs="Arial"/>
          <w:sz w:val="20"/>
          <w:szCs w:val="20"/>
        </w:rPr>
        <w:t xml:space="preserve"> police accused him of stealing police documents, but failed to mention in court</w:t>
      </w:r>
      <w:r w:rsidR="00016598" w:rsidRPr="004E4818">
        <w:rPr>
          <w:rFonts w:ascii="Arial" w:hAnsi="Arial" w:cs="Arial"/>
          <w:sz w:val="20"/>
          <w:szCs w:val="20"/>
        </w:rPr>
        <w:t xml:space="preserve"> that Samuel </w:t>
      </w:r>
      <w:r w:rsidR="001A728D" w:rsidRPr="001A728D">
        <w:rPr>
          <w:rFonts w:ascii="Arial" w:hAnsi="Arial" w:cs="Arial"/>
          <w:sz w:val="20"/>
          <w:szCs w:val="20"/>
        </w:rPr>
        <w:t xml:space="preserve">Ogundipe </w:t>
      </w:r>
      <w:r w:rsidR="001A728D">
        <w:rPr>
          <w:rFonts w:ascii="Arial" w:hAnsi="Arial" w:cs="Arial"/>
          <w:sz w:val="20"/>
          <w:szCs w:val="20"/>
        </w:rPr>
        <w:t>i</w:t>
      </w:r>
      <w:r w:rsidR="00016598" w:rsidRPr="004E4818">
        <w:rPr>
          <w:rFonts w:ascii="Arial" w:hAnsi="Arial" w:cs="Arial"/>
          <w:sz w:val="20"/>
          <w:szCs w:val="20"/>
        </w:rPr>
        <w:t>s a journalist.</w:t>
      </w:r>
      <w:r w:rsidR="001A728D">
        <w:rPr>
          <w:rFonts w:ascii="Arial" w:hAnsi="Arial" w:cs="Arial"/>
          <w:sz w:val="20"/>
          <w:szCs w:val="20"/>
          <w:lang w:val="en-US"/>
        </w:rPr>
        <w:t xml:space="preserve"> </w:t>
      </w:r>
      <w:r w:rsidR="007322FC" w:rsidRPr="004E4818">
        <w:rPr>
          <w:rFonts w:ascii="Arial" w:hAnsi="Arial" w:cs="Arial"/>
          <w:sz w:val="20"/>
          <w:szCs w:val="20"/>
        </w:rPr>
        <w:t>The court ordered that he</w:t>
      </w:r>
      <w:r w:rsidR="00016598" w:rsidRPr="004E4818">
        <w:rPr>
          <w:rFonts w:ascii="Arial" w:hAnsi="Arial" w:cs="Arial"/>
          <w:sz w:val="20"/>
          <w:szCs w:val="20"/>
        </w:rPr>
        <w:t xml:space="preserve"> b</w:t>
      </w:r>
      <w:r w:rsidR="00B81FF3" w:rsidRPr="00B81FF3">
        <w:rPr>
          <w:rFonts w:ascii="Arial" w:hAnsi="Arial" w:cs="Arial"/>
          <w:sz w:val="20"/>
          <w:szCs w:val="20"/>
        </w:rPr>
        <w:t>e remanded</w:t>
      </w:r>
      <w:r w:rsidR="00016598" w:rsidRPr="004E4818">
        <w:rPr>
          <w:rFonts w:ascii="Arial" w:hAnsi="Arial" w:cs="Arial"/>
          <w:sz w:val="20"/>
          <w:szCs w:val="20"/>
        </w:rPr>
        <w:t xml:space="preserve"> for five days</w:t>
      </w:r>
      <w:r w:rsidR="000332AC">
        <w:rPr>
          <w:rFonts w:ascii="Arial" w:hAnsi="Arial" w:cs="Arial"/>
          <w:sz w:val="20"/>
          <w:szCs w:val="20"/>
        </w:rPr>
        <w:t xml:space="preserve">. The Registrar of the court </w:t>
      </w:r>
      <w:r w:rsidR="00016598" w:rsidRPr="004E4818">
        <w:rPr>
          <w:rFonts w:ascii="Arial" w:hAnsi="Arial" w:cs="Arial"/>
          <w:sz w:val="20"/>
          <w:szCs w:val="20"/>
        </w:rPr>
        <w:t xml:space="preserve">allowed </w:t>
      </w:r>
      <w:r w:rsidR="005B16E6">
        <w:rPr>
          <w:rFonts w:ascii="Arial" w:hAnsi="Arial" w:cs="Arial"/>
          <w:sz w:val="20"/>
          <w:szCs w:val="20"/>
        </w:rPr>
        <w:t xml:space="preserve">him </w:t>
      </w:r>
      <w:r w:rsidR="00016598" w:rsidRPr="004E4818">
        <w:rPr>
          <w:rFonts w:ascii="Arial" w:hAnsi="Arial" w:cs="Arial"/>
          <w:sz w:val="20"/>
          <w:szCs w:val="20"/>
        </w:rPr>
        <w:t>to make a phone call.</w:t>
      </w:r>
      <w:r w:rsidR="007322FC" w:rsidRPr="004E4818">
        <w:rPr>
          <w:rFonts w:ascii="Arial" w:hAnsi="Arial" w:cs="Arial"/>
          <w:sz w:val="20"/>
          <w:szCs w:val="20"/>
        </w:rPr>
        <w:t xml:space="preserve"> He was able to </w:t>
      </w:r>
      <w:r w:rsidR="00993A33">
        <w:rPr>
          <w:rFonts w:ascii="Arial" w:hAnsi="Arial" w:cs="Arial"/>
          <w:sz w:val="20"/>
          <w:szCs w:val="20"/>
        </w:rPr>
        <w:t xml:space="preserve">briefly speak with </w:t>
      </w:r>
      <w:r w:rsidR="00B81FF3">
        <w:rPr>
          <w:rFonts w:ascii="Arial" w:hAnsi="Arial" w:cs="Arial"/>
          <w:sz w:val="20"/>
          <w:szCs w:val="20"/>
        </w:rPr>
        <w:t>his editor</w:t>
      </w:r>
      <w:r w:rsidR="00993A33">
        <w:rPr>
          <w:rFonts w:ascii="Arial" w:hAnsi="Arial" w:cs="Arial"/>
          <w:sz w:val="20"/>
          <w:szCs w:val="20"/>
        </w:rPr>
        <w:t>-</w:t>
      </w:r>
      <w:r w:rsidR="00B81FF3">
        <w:rPr>
          <w:rFonts w:ascii="Arial" w:hAnsi="Arial" w:cs="Arial"/>
          <w:sz w:val="20"/>
          <w:szCs w:val="20"/>
        </w:rPr>
        <w:t>in</w:t>
      </w:r>
      <w:r w:rsidR="00993A33">
        <w:rPr>
          <w:rFonts w:ascii="Arial" w:hAnsi="Arial" w:cs="Arial"/>
          <w:sz w:val="20"/>
          <w:szCs w:val="20"/>
        </w:rPr>
        <w:t>-</w:t>
      </w:r>
      <w:r w:rsidR="00B81FF3">
        <w:rPr>
          <w:rFonts w:ascii="Arial" w:hAnsi="Arial" w:cs="Arial"/>
          <w:sz w:val="20"/>
          <w:szCs w:val="20"/>
        </w:rPr>
        <w:t>chief</w:t>
      </w:r>
      <w:r w:rsidR="00993A33">
        <w:rPr>
          <w:rFonts w:ascii="Arial" w:hAnsi="Arial" w:cs="Arial"/>
          <w:sz w:val="20"/>
          <w:szCs w:val="20"/>
        </w:rPr>
        <w:t>.</w:t>
      </w:r>
    </w:p>
    <w:p w:rsidR="00664185" w:rsidRDefault="00664185" w:rsidP="001E7724">
      <w:pPr>
        <w:pStyle w:val="AITableHeading"/>
        <w:tabs>
          <w:tab w:val="clear" w:pos="567"/>
        </w:tabs>
        <w:rPr>
          <w:rFonts w:cs="Arial"/>
        </w:rPr>
      </w:pPr>
    </w:p>
    <w:p w:rsidR="001E7724" w:rsidRPr="001E7724" w:rsidRDefault="001E7724" w:rsidP="001E7724">
      <w:pPr>
        <w:adjustRightInd w:val="0"/>
        <w:snapToGri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1) </w:t>
      </w:r>
      <w:r w:rsidRPr="001E7724">
        <w:rPr>
          <w:rFonts w:ascii="Arial" w:hAnsi="Arial" w:cs="Arial"/>
          <w:b/>
          <w:bCs/>
          <w:sz w:val="20"/>
          <w:szCs w:val="20"/>
          <w:lang w:val="en-US"/>
        </w:rPr>
        <w:t>TAKE ACTION</w:t>
      </w:r>
    </w:p>
    <w:p w:rsidR="00D154CC" w:rsidRPr="00D154CC" w:rsidRDefault="001E7724" w:rsidP="001E7724">
      <w:pPr>
        <w:adjustRightInd w:val="0"/>
        <w:snapToGrid w:val="0"/>
        <w:rPr>
          <w:rFonts w:ascii="Arial" w:hAnsi="Arial" w:cs="Arial"/>
          <w:b/>
          <w:bCs/>
          <w:sz w:val="20"/>
          <w:szCs w:val="20"/>
        </w:rPr>
      </w:pPr>
      <w:r w:rsidRPr="001E7724">
        <w:rPr>
          <w:rFonts w:ascii="Arial" w:hAnsi="Arial" w:cs="Arial"/>
          <w:b/>
          <w:bCs/>
          <w:sz w:val="20"/>
          <w:szCs w:val="20"/>
          <w:lang w:val="en-US"/>
        </w:rPr>
        <w:t>Write a letter, send an email, call, fax or tweet:</w:t>
      </w:r>
    </w:p>
    <w:p w:rsidR="00D154CC" w:rsidRDefault="00D154CC" w:rsidP="001E7724">
      <w:pPr>
        <w:numPr>
          <w:ilvl w:val="0"/>
          <w:numId w:val="6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D154CC">
        <w:rPr>
          <w:rFonts w:ascii="Arial" w:hAnsi="Arial" w:cs="Arial"/>
          <w:color w:val="000000"/>
          <w:sz w:val="20"/>
          <w:szCs w:val="20"/>
          <w:lang w:eastAsia="en-US"/>
        </w:rPr>
        <w:t xml:space="preserve">Urging the Nigerian authorities to immediately </w:t>
      </w:r>
      <w:r w:rsidR="00294697">
        <w:rPr>
          <w:rFonts w:ascii="Arial" w:hAnsi="Arial" w:cs="Arial"/>
          <w:color w:val="000000"/>
          <w:sz w:val="20"/>
          <w:szCs w:val="20"/>
          <w:lang w:eastAsia="en-US"/>
        </w:rPr>
        <w:t>and unconditionally releas</w:t>
      </w:r>
      <w:r w:rsidR="00B3290A">
        <w:rPr>
          <w:rFonts w:ascii="Arial" w:hAnsi="Arial" w:cs="Arial"/>
          <w:color w:val="000000"/>
          <w:sz w:val="20"/>
          <w:szCs w:val="20"/>
          <w:lang w:eastAsia="en-US"/>
        </w:rPr>
        <w:t>e</w:t>
      </w:r>
      <w:r w:rsidR="00294697">
        <w:rPr>
          <w:rFonts w:ascii="Arial" w:hAnsi="Arial" w:cs="Arial"/>
          <w:color w:val="000000"/>
          <w:sz w:val="20"/>
          <w:szCs w:val="20"/>
          <w:lang w:eastAsia="en-US"/>
        </w:rPr>
        <w:t xml:space="preserve"> Samuel Ogundipe</w:t>
      </w:r>
      <w:r w:rsidRPr="00D154CC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294697">
        <w:rPr>
          <w:rFonts w:ascii="Arial" w:hAnsi="Arial" w:cs="Arial"/>
          <w:color w:val="000000"/>
          <w:sz w:val="20"/>
          <w:szCs w:val="20"/>
          <w:lang w:eastAsia="en-US"/>
        </w:rPr>
        <w:t>and drop all charges against him</w:t>
      </w:r>
      <w:r w:rsidRPr="00D154CC">
        <w:rPr>
          <w:rFonts w:ascii="Arial" w:hAnsi="Arial" w:cs="Arial"/>
          <w:color w:val="000000"/>
          <w:sz w:val="20"/>
          <w:szCs w:val="20"/>
          <w:lang w:eastAsia="en-US"/>
        </w:rPr>
        <w:t>;</w:t>
      </w:r>
    </w:p>
    <w:p w:rsidR="00B3290A" w:rsidRPr="00D154CC" w:rsidRDefault="00B81FF3" w:rsidP="001E7724">
      <w:pPr>
        <w:numPr>
          <w:ilvl w:val="0"/>
          <w:numId w:val="6"/>
        </w:numPr>
        <w:autoSpaceDE w:val="0"/>
        <w:autoSpaceDN w:val="0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Calling on</w:t>
      </w:r>
      <w:r w:rsidR="00B3290A">
        <w:rPr>
          <w:rFonts w:ascii="Arial" w:hAnsi="Arial" w:cs="Arial"/>
          <w:color w:val="000000"/>
          <w:sz w:val="20"/>
          <w:szCs w:val="20"/>
          <w:lang w:eastAsia="en-US"/>
        </w:rPr>
        <w:t xml:space="preserve"> them to respect press freedom </w:t>
      </w:r>
      <w:r w:rsidR="00016598">
        <w:rPr>
          <w:rFonts w:ascii="Arial" w:hAnsi="Arial" w:cs="Arial"/>
          <w:color w:val="000000"/>
          <w:sz w:val="20"/>
          <w:szCs w:val="20"/>
          <w:lang w:eastAsia="en-US"/>
        </w:rPr>
        <w:t xml:space="preserve">and the right to freedom of expression </w:t>
      </w:r>
      <w:r w:rsidR="00B3290A">
        <w:rPr>
          <w:rFonts w:ascii="Arial" w:hAnsi="Arial" w:cs="Arial"/>
          <w:color w:val="000000"/>
          <w:sz w:val="20"/>
          <w:szCs w:val="20"/>
          <w:lang w:eastAsia="en-US"/>
        </w:rPr>
        <w:t>in Nigeria</w:t>
      </w:r>
      <w:r w:rsidR="00B0789D">
        <w:rPr>
          <w:rFonts w:ascii="Arial" w:hAnsi="Arial" w:cs="Arial"/>
          <w:color w:val="000000"/>
          <w:sz w:val="20"/>
          <w:szCs w:val="20"/>
          <w:lang w:eastAsia="en-US"/>
        </w:rPr>
        <w:t xml:space="preserve"> and ensure journalist</w:t>
      </w:r>
      <w:r w:rsidR="004216E4"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="00B0789D">
        <w:rPr>
          <w:rFonts w:ascii="Arial" w:hAnsi="Arial" w:cs="Arial"/>
          <w:color w:val="000000"/>
          <w:sz w:val="20"/>
          <w:szCs w:val="20"/>
          <w:lang w:eastAsia="en-US"/>
        </w:rPr>
        <w:t xml:space="preserve"> are protected from any threats and harassment</w:t>
      </w:r>
      <w:r w:rsidR="00F3727A">
        <w:rPr>
          <w:rFonts w:ascii="Arial" w:hAnsi="Arial" w:cs="Arial"/>
          <w:color w:val="000000"/>
          <w:sz w:val="20"/>
          <w:szCs w:val="20"/>
          <w:lang w:eastAsia="en-US"/>
        </w:rPr>
        <w:t xml:space="preserve"> for doing their job</w:t>
      </w:r>
      <w:r w:rsidR="00B3290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154CC" w:rsidRPr="00D154CC" w:rsidRDefault="00D154CC" w:rsidP="001E7724">
      <w:pPr>
        <w:rPr>
          <w:rFonts w:eastAsia="Times New Roman"/>
          <w:lang w:eastAsia="en-GB"/>
        </w:rPr>
      </w:pPr>
    </w:p>
    <w:p w:rsidR="00D154CC" w:rsidRPr="00D154CC" w:rsidRDefault="001E7724" w:rsidP="001E7724">
      <w:pPr>
        <w:adjustRightInd w:val="0"/>
        <w:snapToGrid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Contact these two officials by</w:t>
      </w:r>
      <w:r w:rsidR="00D154CC" w:rsidRPr="00D154CC">
        <w:rPr>
          <w:rFonts w:ascii="Arial" w:hAnsi="Arial"/>
          <w:b/>
          <w:bCs/>
          <w:sz w:val="20"/>
          <w:szCs w:val="20"/>
        </w:rPr>
        <w:t xml:space="preserve"> </w:t>
      </w:r>
      <w:r w:rsidR="00D36C9C">
        <w:rPr>
          <w:rFonts w:ascii="Arial" w:hAnsi="Arial"/>
          <w:b/>
          <w:bCs/>
          <w:sz w:val="20"/>
          <w:szCs w:val="20"/>
        </w:rPr>
        <w:t>2</w:t>
      </w:r>
      <w:r w:rsidR="003A0E9F">
        <w:rPr>
          <w:rFonts w:ascii="Arial" w:hAnsi="Arial"/>
          <w:b/>
          <w:bCs/>
          <w:sz w:val="20"/>
          <w:szCs w:val="20"/>
        </w:rPr>
        <w:t>8</w:t>
      </w:r>
      <w:r w:rsidR="00CA0B09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September</w:t>
      </w:r>
      <w:r w:rsidR="001A62A6">
        <w:rPr>
          <w:rFonts w:ascii="Arial" w:hAnsi="Arial"/>
          <w:b/>
          <w:bCs/>
          <w:sz w:val="20"/>
          <w:szCs w:val="20"/>
        </w:rPr>
        <w:t xml:space="preserve"> </w:t>
      </w:r>
      <w:r w:rsidR="00CA0B09">
        <w:rPr>
          <w:rFonts w:ascii="Arial" w:hAnsi="Arial"/>
          <w:b/>
          <w:bCs/>
          <w:sz w:val="20"/>
          <w:szCs w:val="20"/>
        </w:rPr>
        <w:t>2018</w:t>
      </w:r>
      <w:r w:rsidR="00D154CC" w:rsidRPr="00D154CC">
        <w:rPr>
          <w:rFonts w:ascii="Arial" w:hAnsi="Arial"/>
          <w:b/>
          <w:bCs/>
          <w:sz w:val="20"/>
          <w:szCs w:val="20"/>
        </w:rPr>
        <w:t>:</w:t>
      </w:r>
    </w:p>
    <w:p w:rsidR="00D154CC" w:rsidRPr="00D154CC" w:rsidRDefault="00D154CC" w:rsidP="001E7724">
      <w:pPr>
        <w:rPr>
          <w:rFonts w:ascii="Arial" w:hAnsi="Arial" w:cs="Arial"/>
          <w:sz w:val="16"/>
          <w:szCs w:val="16"/>
          <w:lang w:eastAsia="en-US"/>
        </w:rPr>
        <w:sectPr w:rsidR="00D154CC" w:rsidRPr="00D154CC" w:rsidSect="001E772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D154CC" w:rsidRPr="00B0789D" w:rsidRDefault="00D154CC" w:rsidP="001E7724">
      <w:pPr>
        <w:rPr>
          <w:rFonts w:ascii="Arial" w:hAnsi="Arial" w:cs="Arial"/>
          <w:sz w:val="16"/>
          <w:szCs w:val="16"/>
          <w:u w:val="single"/>
          <w:lang w:eastAsia="en-US"/>
        </w:rPr>
      </w:pPr>
      <w:r w:rsidRPr="00B0789D">
        <w:rPr>
          <w:rFonts w:ascii="Arial" w:hAnsi="Arial" w:cs="Arial"/>
          <w:sz w:val="16"/>
          <w:szCs w:val="16"/>
          <w:u w:val="single"/>
          <w:lang w:eastAsia="en-US"/>
        </w:rPr>
        <w:t>Attorney General</w:t>
      </w:r>
    </w:p>
    <w:p w:rsidR="00D154CC" w:rsidRPr="00B0789D" w:rsidRDefault="00D154CC" w:rsidP="001E7724">
      <w:pPr>
        <w:rPr>
          <w:rFonts w:ascii="Arial" w:hAnsi="Arial" w:cs="Arial"/>
          <w:sz w:val="16"/>
          <w:szCs w:val="16"/>
          <w:lang w:eastAsia="en-US"/>
        </w:rPr>
      </w:pPr>
      <w:r w:rsidRPr="00B0789D">
        <w:rPr>
          <w:rFonts w:ascii="Arial" w:hAnsi="Arial" w:cs="Arial"/>
          <w:sz w:val="16"/>
          <w:szCs w:val="16"/>
          <w:lang w:eastAsia="en-US"/>
        </w:rPr>
        <w:t>Abubakar Malami, SAN</w:t>
      </w:r>
    </w:p>
    <w:p w:rsidR="00D154CC" w:rsidRPr="00727B31" w:rsidRDefault="00D154CC" w:rsidP="001E7724">
      <w:pPr>
        <w:rPr>
          <w:rFonts w:ascii="Arial" w:hAnsi="Arial" w:cs="Arial"/>
          <w:sz w:val="16"/>
          <w:szCs w:val="16"/>
          <w:lang w:eastAsia="en-US"/>
        </w:rPr>
      </w:pPr>
      <w:r w:rsidRPr="00727B31">
        <w:rPr>
          <w:rFonts w:ascii="Arial" w:hAnsi="Arial" w:cs="Arial"/>
          <w:sz w:val="16"/>
          <w:szCs w:val="16"/>
          <w:lang w:eastAsia="en-US"/>
        </w:rPr>
        <w:t xml:space="preserve">New Federal Secretariat Complex </w:t>
      </w:r>
    </w:p>
    <w:p w:rsidR="00D154CC" w:rsidRPr="00727B31" w:rsidRDefault="00D154CC" w:rsidP="001E7724">
      <w:pPr>
        <w:rPr>
          <w:rFonts w:ascii="Arial" w:hAnsi="Arial" w:cs="Arial"/>
          <w:sz w:val="16"/>
          <w:szCs w:val="16"/>
          <w:lang w:eastAsia="en-US"/>
        </w:rPr>
      </w:pPr>
      <w:r w:rsidRPr="00727B31">
        <w:rPr>
          <w:rFonts w:ascii="Arial" w:hAnsi="Arial" w:cs="Arial"/>
          <w:sz w:val="16"/>
          <w:szCs w:val="16"/>
          <w:lang w:eastAsia="en-US"/>
        </w:rPr>
        <w:t>5th Floor, Shehu Shagari Way</w:t>
      </w:r>
    </w:p>
    <w:p w:rsidR="001E7724" w:rsidRDefault="00D154CC" w:rsidP="001E7724">
      <w:pPr>
        <w:rPr>
          <w:rFonts w:ascii="Arial" w:hAnsi="Arial" w:cs="Arial"/>
          <w:sz w:val="16"/>
          <w:szCs w:val="16"/>
          <w:lang w:val="es-ES" w:eastAsia="en-US"/>
        </w:rPr>
      </w:pPr>
      <w:r w:rsidRPr="00727B31">
        <w:rPr>
          <w:rFonts w:ascii="Arial" w:hAnsi="Arial" w:cs="Arial"/>
          <w:sz w:val="16"/>
          <w:szCs w:val="16"/>
          <w:lang w:val="es-ES" w:eastAsia="en-US"/>
        </w:rPr>
        <w:t>PMB 192 Garki</w:t>
      </w:r>
      <w:r w:rsidR="001E7724">
        <w:rPr>
          <w:rFonts w:ascii="Arial" w:hAnsi="Arial" w:cs="Arial"/>
          <w:sz w:val="16"/>
          <w:szCs w:val="16"/>
          <w:lang w:val="es-ES" w:eastAsia="en-US"/>
        </w:rPr>
        <w:t xml:space="preserve">, </w:t>
      </w:r>
      <w:r w:rsidRPr="00727B31">
        <w:rPr>
          <w:rFonts w:ascii="Arial" w:hAnsi="Arial" w:cs="Arial"/>
          <w:sz w:val="16"/>
          <w:szCs w:val="16"/>
          <w:lang w:val="es-ES" w:eastAsia="en-US"/>
        </w:rPr>
        <w:t>Maitama, Abuja</w:t>
      </w:r>
    </w:p>
    <w:p w:rsidR="00D154CC" w:rsidRPr="00727B31" w:rsidRDefault="00D154CC" w:rsidP="001E7724">
      <w:pPr>
        <w:rPr>
          <w:rFonts w:ascii="Arial" w:hAnsi="Arial" w:cs="Arial"/>
          <w:sz w:val="16"/>
          <w:szCs w:val="16"/>
          <w:lang w:val="es-ES" w:eastAsia="en-US"/>
        </w:rPr>
      </w:pPr>
      <w:r w:rsidRPr="00727B31">
        <w:rPr>
          <w:rFonts w:ascii="Arial" w:hAnsi="Arial" w:cs="Arial"/>
          <w:sz w:val="16"/>
          <w:szCs w:val="16"/>
          <w:lang w:val="es-ES" w:eastAsia="en-US"/>
        </w:rPr>
        <w:t xml:space="preserve">Nigeria </w:t>
      </w:r>
    </w:p>
    <w:p w:rsidR="00D154CC" w:rsidRPr="00727B31" w:rsidRDefault="00D154CC" w:rsidP="001E7724">
      <w:pPr>
        <w:rPr>
          <w:rFonts w:ascii="Arial" w:hAnsi="Arial" w:cs="Arial"/>
          <w:sz w:val="16"/>
          <w:szCs w:val="16"/>
          <w:lang w:val="es-ES" w:eastAsia="en-US"/>
        </w:rPr>
      </w:pPr>
      <w:r w:rsidRPr="00727B31">
        <w:rPr>
          <w:rFonts w:ascii="Arial" w:hAnsi="Arial" w:cs="Arial"/>
          <w:sz w:val="16"/>
          <w:szCs w:val="16"/>
          <w:lang w:val="es-ES" w:eastAsia="en-US"/>
        </w:rPr>
        <w:t>Fax: +234 9 523 5194</w:t>
      </w:r>
    </w:p>
    <w:p w:rsidR="00D154CC" w:rsidRPr="00727B31" w:rsidRDefault="00D154CC" w:rsidP="001E7724">
      <w:pPr>
        <w:rPr>
          <w:rFonts w:ascii="Arial" w:hAnsi="Arial" w:cs="Arial"/>
          <w:sz w:val="16"/>
          <w:szCs w:val="16"/>
          <w:lang w:eastAsia="en-US"/>
        </w:rPr>
      </w:pPr>
      <w:r w:rsidRPr="00727B31">
        <w:rPr>
          <w:rFonts w:ascii="Arial" w:hAnsi="Arial" w:cs="Arial"/>
          <w:sz w:val="16"/>
          <w:szCs w:val="16"/>
          <w:lang w:eastAsia="en-US"/>
        </w:rPr>
        <w:t xml:space="preserve">Email: </w:t>
      </w:r>
      <w:hyperlink r:id="rId12" w:history="1">
        <w:r w:rsidRPr="00727B31">
          <w:rPr>
            <w:rFonts w:ascii="Arial" w:hAnsi="Arial" w:cs="Arial"/>
            <w:sz w:val="16"/>
            <w:szCs w:val="16"/>
            <w:lang w:eastAsia="en-US"/>
          </w:rPr>
          <w:t>info@fmj.gov.ng</w:t>
        </w:r>
      </w:hyperlink>
      <w:r w:rsidRPr="00727B31">
        <w:rPr>
          <w:rFonts w:ascii="Arial" w:hAnsi="Arial" w:cs="Arial"/>
          <w:sz w:val="16"/>
          <w:szCs w:val="16"/>
          <w:lang w:eastAsia="en-US"/>
        </w:rPr>
        <w:t xml:space="preserve"> </w:t>
      </w:r>
    </w:p>
    <w:p w:rsidR="00332B56" w:rsidRPr="001E7724" w:rsidRDefault="00D154CC" w:rsidP="001E7724">
      <w:pPr>
        <w:adjustRightInd w:val="0"/>
        <w:snapToGrid w:val="0"/>
        <w:rPr>
          <w:rFonts w:ascii="Arial" w:hAnsi="Arial" w:cs="Arial"/>
          <w:b/>
          <w:bCs/>
          <w:sz w:val="16"/>
          <w:szCs w:val="16"/>
        </w:rPr>
      </w:pPr>
      <w:r w:rsidRPr="00727B31">
        <w:rPr>
          <w:rFonts w:ascii="Arial" w:hAnsi="Arial" w:cs="Arial"/>
          <w:b/>
          <w:bCs/>
          <w:sz w:val="16"/>
          <w:szCs w:val="16"/>
        </w:rPr>
        <w:t xml:space="preserve">Salutation: </w:t>
      </w:r>
      <w:r w:rsidR="001E7724">
        <w:rPr>
          <w:rFonts w:ascii="Arial" w:hAnsi="Arial" w:cs="Arial"/>
          <w:b/>
          <w:bCs/>
          <w:sz w:val="16"/>
          <w:szCs w:val="16"/>
        </w:rPr>
        <w:t xml:space="preserve">Dear Attorney General </w:t>
      </w:r>
    </w:p>
    <w:p w:rsidR="001E7724" w:rsidRDefault="001E7724" w:rsidP="009872FA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1E7724">
        <w:rPr>
          <w:rFonts w:ascii="Arial" w:hAnsi="Arial" w:cs="Arial"/>
          <w:color w:val="000000" w:themeColor="text1"/>
          <w:sz w:val="16"/>
          <w:szCs w:val="16"/>
          <w:u w:val="single"/>
        </w:rPr>
        <w:t>Ambas</w:t>
      </w:r>
      <w:r>
        <w:rPr>
          <w:rFonts w:ascii="Arial" w:hAnsi="Arial" w:cs="Arial"/>
          <w:color w:val="000000" w:themeColor="text1"/>
          <w:sz w:val="16"/>
          <w:szCs w:val="16"/>
          <w:u w:val="single"/>
        </w:rPr>
        <w:t>sador Sylvanus Adiewere Nsofor</w:t>
      </w:r>
    </w:p>
    <w:p w:rsidR="001E7724" w:rsidRPr="001E7724" w:rsidRDefault="001E7724" w:rsidP="009872FA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1E7724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Federal Republic of Nigeria</w:t>
      </w:r>
    </w:p>
    <w:p w:rsidR="001E7724" w:rsidRPr="001E7724" w:rsidRDefault="001E7724" w:rsidP="009872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1E7724">
        <w:rPr>
          <w:rFonts w:ascii="Arial" w:hAnsi="Arial" w:cs="Arial"/>
          <w:color w:val="000000" w:themeColor="text1"/>
          <w:sz w:val="16"/>
          <w:szCs w:val="16"/>
        </w:rPr>
        <w:t>3519 International Court, NW</w:t>
      </w:r>
    </w:p>
    <w:p w:rsidR="001E7724" w:rsidRPr="001E7724" w:rsidRDefault="001E7724" w:rsidP="009872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1E7724">
        <w:rPr>
          <w:rFonts w:ascii="Arial" w:hAnsi="Arial" w:cs="Arial"/>
          <w:color w:val="000000" w:themeColor="text1"/>
          <w:sz w:val="16"/>
          <w:szCs w:val="16"/>
        </w:rPr>
        <w:t>Washington, DC 20008</w:t>
      </w:r>
    </w:p>
    <w:p w:rsidR="001E7724" w:rsidRPr="001E7724" w:rsidRDefault="001E7724" w:rsidP="009872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1E7724">
        <w:rPr>
          <w:rFonts w:ascii="Arial" w:hAnsi="Arial" w:cs="Arial"/>
          <w:color w:val="000000" w:themeColor="text1"/>
          <w:sz w:val="16"/>
          <w:szCs w:val="16"/>
        </w:rPr>
        <w:t>Tel: (202) 800 7291 I Fax: (202) 775-1385</w:t>
      </w:r>
    </w:p>
    <w:p w:rsidR="001E7724" w:rsidRPr="001E7724" w:rsidRDefault="001E7724" w:rsidP="009872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1E7724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Pr="001E7724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 xml:space="preserve">info@nigeriaembassyusa.org </w:t>
        </w:r>
      </w:hyperlink>
      <w:r w:rsidRPr="001E7724">
        <w:rPr>
          <w:rFonts w:ascii="Arial" w:hAnsi="Arial" w:cs="Arial"/>
          <w:color w:val="000000" w:themeColor="text1"/>
          <w:sz w:val="16"/>
          <w:szCs w:val="16"/>
        </w:rPr>
        <w:t xml:space="preserve"> -OR- </w:t>
      </w:r>
      <w:hyperlink r:id="rId14" w:history="1">
        <w:r w:rsidRPr="001E7724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ambassadornsofor@nigeriaembassyusa.org</w:t>
        </w:r>
      </w:hyperlink>
    </w:p>
    <w:p w:rsidR="001E7724" w:rsidRPr="001E7724" w:rsidRDefault="001E7724" w:rsidP="009872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1E7724"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hyperlink r:id="rId15" w:history="1">
        <w:r w:rsidRPr="001E7724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https://goo.gl/QQ5pZG</w:t>
        </w:r>
      </w:hyperlink>
    </w:p>
    <w:p w:rsidR="001E7724" w:rsidRPr="001E7724" w:rsidRDefault="001E7724" w:rsidP="009872FA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1E7724" w:rsidRPr="001E7724" w:rsidSect="001E7724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720" w:right="720" w:bottom="2160" w:left="720" w:header="0" w:footer="562" w:gutter="0"/>
          <w:cols w:num="2" w:space="720"/>
          <w:titlePg/>
          <w:docGrid w:linePitch="360"/>
        </w:sectPr>
      </w:pPr>
      <w:r w:rsidRPr="001E7724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1E7724" w:rsidRPr="001E7724" w:rsidRDefault="001E7724" w:rsidP="009872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</w:p>
    <w:p w:rsidR="001E7724" w:rsidRPr="001E7724" w:rsidRDefault="001E7724" w:rsidP="009872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</w:p>
    <w:p w:rsidR="005534BC" w:rsidRPr="004716DA" w:rsidRDefault="005534BC" w:rsidP="001E7724">
      <w:pPr>
        <w:pStyle w:val="AIAddressText"/>
        <w:tabs>
          <w:tab w:val="clear" w:pos="567"/>
        </w:tabs>
        <w:spacing w:line="240" w:lineRule="auto"/>
        <w:sectPr w:rsidR="005534BC" w:rsidRPr="004716DA" w:rsidSect="001E7724">
          <w:type w:val="continuous"/>
          <w:pgSz w:w="12240" w:h="15840" w:code="1"/>
          <w:pgMar w:top="720" w:right="720" w:bottom="2160" w:left="720" w:header="0" w:footer="562" w:gutter="0"/>
          <w:cols w:num="3" w:space="720"/>
          <w:titlePg/>
          <w:docGrid w:linePitch="360"/>
        </w:sectPr>
      </w:pPr>
    </w:p>
    <w:p w:rsidR="001E7724" w:rsidRPr="001E7724" w:rsidRDefault="001E7724" w:rsidP="001E7724">
      <w:pPr>
        <w:rPr>
          <w:rFonts w:ascii="Arial" w:eastAsiaTheme="minorEastAsia" w:hAnsi="Arial" w:cs="Arial"/>
          <w:b/>
          <w:sz w:val="20"/>
          <w:szCs w:val="20"/>
          <w:lang w:val="en-US" w:eastAsia="en-US"/>
        </w:rPr>
      </w:pPr>
      <w:r w:rsidRPr="001E7724">
        <w:rPr>
          <w:rFonts w:ascii="Arial" w:eastAsiaTheme="minorEastAsia" w:hAnsi="Arial" w:cs="Arial"/>
          <w:b/>
          <w:sz w:val="20"/>
          <w:szCs w:val="20"/>
          <w:lang w:val="en-US" w:eastAsia="en-US"/>
        </w:rPr>
        <w:t>2) LET US KNOW YOU TOOK ACTION</w:t>
      </w:r>
    </w:p>
    <w:p w:rsidR="001E7724" w:rsidRPr="001E7724" w:rsidRDefault="001E7724" w:rsidP="001E7724">
      <w:pPr>
        <w:rPr>
          <w:rFonts w:ascii="Arial" w:eastAsiaTheme="minorEastAsia" w:hAnsi="Arial" w:cs="Arial"/>
          <w:i/>
          <w:sz w:val="20"/>
          <w:szCs w:val="20"/>
          <w:lang w:eastAsia="en-US"/>
        </w:rPr>
      </w:pPr>
      <w:hyperlink r:id="rId20" w:history="1">
        <w:r w:rsidRPr="001E7724">
          <w:rPr>
            <w:rFonts w:ascii="Arial" w:eastAsiaTheme="minorEastAsia" w:hAnsi="Arial" w:cs="Arial"/>
            <w:b/>
            <w:color w:val="0563C1" w:themeColor="hyperlink"/>
            <w:sz w:val="20"/>
            <w:szCs w:val="20"/>
            <w:u w:val="single"/>
            <w:lang w:eastAsia="en-US"/>
          </w:rPr>
          <w:t>Click here</w:t>
        </w:r>
      </w:hyperlink>
      <w:r w:rsidRPr="001E7724">
        <w:rPr>
          <w:rFonts w:ascii="Arial" w:eastAsiaTheme="minorEastAsia" w:hAnsi="Arial" w:cs="Arial"/>
          <w:sz w:val="20"/>
          <w:szCs w:val="20"/>
          <w:lang w:eastAsia="en-US"/>
        </w:rPr>
        <w:t xml:space="preserve"> to let us know if you took action on this case! </w:t>
      </w:r>
      <w:r>
        <w:rPr>
          <w:rFonts w:ascii="Arial" w:eastAsiaTheme="minorEastAsia" w:hAnsi="Arial" w:cs="Arial"/>
          <w:i/>
          <w:sz w:val="20"/>
          <w:szCs w:val="20"/>
          <w:lang w:eastAsia="en-US"/>
        </w:rPr>
        <w:t>This is Urgent Action 153.18</w:t>
      </w:r>
    </w:p>
    <w:p w:rsidR="001E7724" w:rsidRDefault="001E7724" w:rsidP="001E7724">
      <w:pPr>
        <w:pStyle w:val="AIUASecondHeading"/>
        <w:spacing w:line="240" w:lineRule="auto"/>
        <w:rPr>
          <w:rFonts w:ascii="Arial" w:eastAsiaTheme="minorHAnsi" w:hAnsi="Arial" w:cs="Arial"/>
          <w:b w:val="0"/>
          <w:caps w:val="0"/>
          <w:kern w:val="0"/>
          <w:sz w:val="20"/>
          <w:szCs w:val="20"/>
        </w:rPr>
      </w:pPr>
      <w:r w:rsidRPr="001E7724">
        <w:rPr>
          <w:rFonts w:ascii="Arial" w:eastAsiaTheme="minorHAnsi" w:hAnsi="Arial" w:cs="Arial"/>
          <w:b w:val="0"/>
          <w:caps w:val="0"/>
          <w:kern w:val="0"/>
          <w:sz w:val="20"/>
          <w:szCs w:val="20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1E7724">
      <w:pPr>
        <w:pStyle w:val="AIUASecondHeading"/>
        <w:spacing w:line="240" w:lineRule="auto"/>
        <w:rPr>
          <w:rFonts w:ascii="Arial" w:hAnsi="Arial" w:cs="Arial"/>
        </w:rPr>
      </w:pPr>
      <w:r w:rsidRPr="001E7724">
        <w:br w:type="page"/>
      </w:r>
      <w:r w:rsidRPr="00F95961">
        <w:rPr>
          <w:rFonts w:ascii="Arial" w:hAnsi="Arial" w:cs="Arial"/>
        </w:rPr>
        <w:t>URGENT ACTION</w:t>
      </w:r>
    </w:p>
    <w:p w:rsidR="0094297C" w:rsidRPr="004E4818" w:rsidRDefault="0094297C" w:rsidP="001E7724">
      <w:pPr>
        <w:jc w:val="both"/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</w:pPr>
      <w:r w:rsidRPr="004E4818">
        <w:rPr>
          <w:rFonts w:ascii="Arial" w:hAnsi="Arial" w:cs="Arial"/>
          <w:bCs/>
          <w:caps/>
          <w:snapToGrid w:val="0"/>
          <w:spacing w:val="-2"/>
          <w:kern w:val="40"/>
          <w:sz w:val="38"/>
          <w:szCs w:val="38"/>
        </w:rPr>
        <w:t>NIGERIAN JOURNALIST DETAINED AND THREATENED</w:t>
      </w:r>
    </w:p>
    <w:p w:rsidR="00664185" w:rsidRPr="00F95961" w:rsidRDefault="00664185" w:rsidP="001E7724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56799D" w:rsidRPr="003E3E4F" w:rsidRDefault="002C1010" w:rsidP="001E77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 9 August</w:t>
      </w:r>
      <w:r w:rsidR="00311A2B" w:rsidRPr="004E4818">
        <w:rPr>
          <w:rFonts w:ascii="Arial" w:hAnsi="Arial" w:cs="Arial"/>
          <w:sz w:val="18"/>
          <w:szCs w:val="18"/>
        </w:rPr>
        <w:t>, Premium Times published a report</w:t>
      </w:r>
      <w:r w:rsidR="00A21BC7">
        <w:rPr>
          <w:rFonts w:ascii="Arial" w:hAnsi="Arial" w:cs="Arial"/>
          <w:sz w:val="18"/>
          <w:szCs w:val="18"/>
        </w:rPr>
        <w:t xml:space="preserve"> revealing</w:t>
      </w:r>
      <w:r w:rsidR="00311A2B" w:rsidRPr="004E4818">
        <w:rPr>
          <w:rFonts w:ascii="Arial" w:hAnsi="Arial" w:cs="Arial"/>
          <w:sz w:val="18"/>
          <w:szCs w:val="18"/>
        </w:rPr>
        <w:t xml:space="preserve"> that the Inspector General of Police, Ibrahim Idris, had submitted </w:t>
      </w:r>
      <w:r w:rsidR="00A21BC7">
        <w:rPr>
          <w:rFonts w:ascii="Arial" w:hAnsi="Arial" w:cs="Arial"/>
          <w:sz w:val="18"/>
          <w:szCs w:val="18"/>
        </w:rPr>
        <w:t xml:space="preserve">a report </w:t>
      </w:r>
      <w:r w:rsidR="00311A2B" w:rsidRPr="004E4818">
        <w:rPr>
          <w:rFonts w:ascii="Arial" w:hAnsi="Arial" w:cs="Arial"/>
          <w:sz w:val="18"/>
          <w:szCs w:val="18"/>
        </w:rPr>
        <w:t>to the Acting President, Yemi Osinbajo</w:t>
      </w:r>
      <w:r w:rsidR="00A21BC7">
        <w:rPr>
          <w:rFonts w:ascii="Arial" w:hAnsi="Arial" w:cs="Arial"/>
          <w:sz w:val="18"/>
          <w:szCs w:val="18"/>
        </w:rPr>
        <w:t xml:space="preserve">. The </w:t>
      </w:r>
      <w:r w:rsidR="00A21BC7" w:rsidRPr="00F658DF">
        <w:rPr>
          <w:rFonts w:ascii="Arial" w:hAnsi="Arial" w:cs="Arial"/>
          <w:sz w:val="18"/>
          <w:szCs w:val="18"/>
        </w:rPr>
        <w:t>Acting President</w:t>
      </w:r>
      <w:r w:rsidR="00A21BC7">
        <w:rPr>
          <w:rFonts w:ascii="Arial" w:hAnsi="Arial" w:cs="Arial"/>
          <w:sz w:val="18"/>
          <w:szCs w:val="18"/>
        </w:rPr>
        <w:t xml:space="preserve"> had asked the police to investigate a siege </w:t>
      </w:r>
      <w:r w:rsidR="00A21BC7" w:rsidRPr="00B27CE0">
        <w:rPr>
          <w:rFonts w:ascii="Arial" w:hAnsi="Arial" w:cs="Arial"/>
          <w:sz w:val="18"/>
          <w:szCs w:val="18"/>
        </w:rPr>
        <w:t>on</w:t>
      </w:r>
      <w:r w:rsidR="0056799D">
        <w:rPr>
          <w:rFonts w:ascii="Arial" w:hAnsi="Arial" w:cs="Arial"/>
          <w:sz w:val="18"/>
          <w:szCs w:val="18"/>
        </w:rPr>
        <w:t xml:space="preserve"> </w:t>
      </w:r>
      <w:r w:rsidR="00A21BC7" w:rsidRPr="00B27CE0">
        <w:rPr>
          <w:rFonts w:ascii="Arial" w:hAnsi="Arial" w:cs="Arial"/>
          <w:sz w:val="18"/>
          <w:szCs w:val="18"/>
        </w:rPr>
        <w:t xml:space="preserve">the National Assembly </w:t>
      </w:r>
      <w:r w:rsidR="0056799D">
        <w:rPr>
          <w:rFonts w:ascii="Arial" w:hAnsi="Arial" w:cs="Arial"/>
          <w:sz w:val="18"/>
          <w:szCs w:val="18"/>
        </w:rPr>
        <w:t xml:space="preserve">on 7 August </w:t>
      </w:r>
      <w:r w:rsidR="00A21BC7" w:rsidRPr="00B27CE0">
        <w:rPr>
          <w:rFonts w:ascii="Arial" w:hAnsi="Arial" w:cs="Arial"/>
          <w:sz w:val="18"/>
          <w:szCs w:val="18"/>
        </w:rPr>
        <w:t xml:space="preserve">by </w:t>
      </w:r>
      <w:r w:rsidR="0056799D" w:rsidRPr="003E3E4F">
        <w:rPr>
          <w:rFonts w:ascii="Arial" w:hAnsi="Arial" w:cs="Arial"/>
          <w:sz w:val="18"/>
          <w:szCs w:val="18"/>
        </w:rPr>
        <w:t xml:space="preserve">heavily armed </w:t>
      </w:r>
      <w:r w:rsidR="00A21BC7" w:rsidRPr="003E3E4F">
        <w:rPr>
          <w:rFonts w:ascii="Arial" w:hAnsi="Arial" w:cs="Arial"/>
          <w:sz w:val="18"/>
          <w:szCs w:val="18"/>
        </w:rPr>
        <w:t>operatives from the State Security Services (SSS)</w:t>
      </w:r>
      <w:r w:rsidR="000721A3" w:rsidRPr="003E3E4F">
        <w:rPr>
          <w:rFonts w:ascii="Arial" w:hAnsi="Arial" w:cs="Arial"/>
          <w:sz w:val="18"/>
          <w:szCs w:val="18"/>
        </w:rPr>
        <w:t>. The officers</w:t>
      </w:r>
      <w:r w:rsidR="0056799D" w:rsidRPr="003E3E4F">
        <w:rPr>
          <w:rFonts w:ascii="Arial" w:hAnsi="Arial" w:cs="Arial"/>
          <w:sz w:val="18"/>
          <w:szCs w:val="18"/>
        </w:rPr>
        <w:t xml:space="preserve"> blocked the entrance</w:t>
      </w:r>
      <w:r w:rsidR="000721A3" w:rsidRPr="003E3E4F">
        <w:rPr>
          <w:rFonts w:ascii="Arial" w:hAnsi="Arial" w:cs="Arial"/>
          <w:sz w:val="18"/>
          <w:szCs w:val="18"/>
        </w:rPr>
        <w:t xml:space="preserve"> of the National Assembly,</w:t>
      </w:r>
      <w:r w:rsidR="0056799D" w:rsidRPr="003E3E4F">
        <w:rPr>
          <w:rFonts w:ascii="Arial" w:hAnsi="Arial" w:cs="Arial"/>
          <w:sz w:val="18"/>
          <w:szCs w:val="18"/>
        </w:rPr>
        <w:t xml:space="preserve"> preventing lawmakers and staff from gaining </w:t>
      </w:r>
      <w:r w:rsidR="000721A3" w:rsidRPr="003E3E4F">
        <w:rPr>
          <w:rFonts w:ascii="Arial" w:hAnsi="Arial" w:cs="Arial"/>
          <w:sz w:val="18"/>
          <w:szCs w:val="18"/>
        </w:rPr>
        <w:t>access</w:t>
      </w:r>
      <w:r w:rsidR="0056799D" w:rsidRPr="003E3E4F">
        <w:rPr>
          <w:rFonts w:ascii="Arial" w:hAnsi="Arial" w:cs="Arial"/>
          <w:sz w:val="18"/>
          <w:szCs w:val="18"/>
        </w:rPr>
        <w:t xml:space="preserve">. This siege drew wide condemnations </w:t>
      </w:r>
      <w:r w:rsidR="000721A3" w:rsidRPr="003E3E4F">
        <w:rPr>
          <w:rFonts w:ascii="Arial" w:hAnsi="Arial" w:cs="Arial"/>
          <w:sz w:val="18"/>
          <w:szCs w:val="18"/>
        </w:rPr>
        <w:t xml:space="preserve">in the country as people </w:t>
      </w:r>
      <w:r w:rsidR="0056799D" w:rsidRPr="003E3E4F">
        <w:rPr>
          <w:rFonts w:ascii="Arial" w:hAnsi="Arial" w:cs="Arial"/>
          <w:sz w:val="18"/>
          <w:szCs w:val="18"/>
        </w:rPr>
        <w:t xml:space="preserve">accused the government of using the SSS to victimise the opposition. The Acting Presdient </w:t>
      </w:r>
      <w:r w:rsidR="00897D65" w:rsidRPr="003E3E4F">
        <w:rPr>
          <w:rFonts w:ascii="Arial" w:hAnsi="Arial" w:cs="Arial"/>
          <w:sz w:val="18"/>
          <w:szCs w:val="18"/>
        </w:rPr>
        <w:t xml:space="preserve">subsequently </w:t>
      </w:r>
      <w:r w:rsidR="0056799D" w:rsidRPr="003E3E4F">
        <w:rPr>
          <w:rFonts w:ascii="Arial" w:hAnsi="Arial" w:cs="Arial"/>
          <w:sz w:val="18"/>
          <w:szCs w:val="18"/>
        </w:rPr>
        <w:t xml:space="preserve">sacked the </w:t>
      </w:r>
      <w:r w:rsidR="00A21BC7" w:rsidRPr="003E3E4F">
        <w:rPr>
          <w:rFonts w:ascii="Arial" w:hAnsi="Arial" w:cs="Arial"/>
          <w:sz w:val="18"/>
          <w:szCs w:val="18"/>
        </w:rPr>
        <w:t>Director General of the SSS</w:t>
      </w:r>
      <w:r w:rsidR="0056799D" w:rsidRPr="003E3E4F">
        <w:rPr>
          <w:rFonts w:ascii="Arial" w:hAnsi="Arial" w:cs="Arial"/>
          <w:sz w:val="18"/>
          <w:szCs w:val="18"/>
        </w:rPr>
        <w:t>, Lawal Daura, for this action</w:t>
      </w:r>
      <w:r w:rsidR="00897D65" w:rsidRPr="003E3E4F">
        <w:rPr>
          <w:rFonts w:ascii="Arial" w:hAnsi="Arial" w:cs="Arial"/>
          <w:sz w:val="18"/>
          <w:szCs w:val="18"/>
        </w:rPr>
        <w:t xml:space="preserve">, claming </w:t>
      </w:r>
      <w:r w:rsidR="0056799D" w:rsidRPr="003E3E4F">
        <w:rPr>
          <w:rFonts w:ascii="Arial" w:hAnsi="Arial" w:cs="Arial"/>
          <w:sz w:val="18"/>
          <w:szCs w:val="18"/>
        </w:rPr>
        <w:t>it had no authorisation of the government and ordered the police to investigate it</w:t>
      </w:r>
      <w:r w:rsidR="001A728D" w:rsidRPr="003E3E4F">
        <w:rPr>
          <w:rFonts w:ascii="Arial" w:hAnsi="Arial" w:cs="Arial"/>
          <w:sz w:val="18"/>
          <w:szCs w:val="18"/>
        </w:rPr>
        <w:t>.</w:t>
      </w:r>
    </w:p>
    <w:p w:rsidR="0056799D" w:rsidRPr="003E3E4F" w:rsidRDefault="0056799D" w:rsidP="001E7724">
      <w:pPr>
        <w:rPr>
          <w:rFonts w:ascii="Arial" w:hAnsi="Arial" w:cs="Arial"/>
          <w:sz w:val="18"/>
          <w:szCs w:val="18"/>
        </w:rPr>
      </w:pPr>
    </w:p>
    <w:p w:rsidR="00311A2B" w:rsidRPr="003E3E4F" w:rsidRDefault="00A21BC7" w:rsidP="001E7724">
      <w:pPr>
        <w:rPr>
          <w:rFonts w:ascii="Arial" w:hAnsi="Arial" w:cs="Arial"/>
          <w:sz w:val="18"/>
          <w:szCs w:val="18"/>
        </w:rPr>
      </w:pPr>
      <w:r w:rsidRPr="003E3E4F">
        <w:rPr>
          <w:rFonts w:ascii="Arial" w:hAnsi="Arial" w:cs="Arial"/>
          <w:sz w:val="18"/>
          <w:szCs w:val="18"/>
        </w:rPr>
        <w:t xml:space="preserve">Premium Times published a copy of the </w:t>
      </w:r>
      <w:r w:rsidR="00D6168E" w:rsidRPr="003E3E4F">
        <w:rPr>
          <w:rFonts w:ascii="Arial" w:hAnsi="Arial" w:cs="Arial"/>
          <w:sz w:val="18"/>
          <w:szCs w:val="18"/>
        </w:rPr>
        <w:t xml:space="preserve">report of </w:t>
      </w:r>
      <w:r w:rsidRPr="003E3E4F">
        <w:rPr>
          <w:rFonts w:ascii="Arial" w:hAnsi="Arial" w:cs="Arial"/>
          <w:sz w:val="18"/>
          <w:szCs w:val="18"/>
        </w:rPr>
        <w:t>police investigation. The police reacted to this news article by verbally summoning a journalist from the newspaper Azeezat Ade</w:t>
      </w:r>
      <w:r w:rsidR="00484BC2" w:rsidRPr="003E3E4F">
        <w:rPr>
          <w:rFonts w:ascii="Arial" w:hAnsi="Arial" w:cs="Arial"/>
          <w:sz w:val="18"/>
          <w:szCs w:val="18"/>
        </w:rPr>
        <w:t>digba, on 11 August</w:t>
      </w:r>
      <w:r w:rsidRPr="003E3E4F">
        <w:rPr>
          <w:rFonts w:ascii="Arial" w:hAnsi="Arial" w:cs="Arial"/>
          <w:sz w:val="18"/>
          <w:szCs w:val="18"/>
        </w:rPr>
        <w:t xml:space="preserve">. They asked her to report to police station as part of their investigations into the </w:t>
      </w:r>
      <w:r w:rsidR="0062436F" w:rsidRPr="003E3E4F">
        <w:rPr>
          <w:rFonts w:ascii="Arial" w:hAnsi="Arial" w:cs="Arial"/>
          <w:sz w:val="18"/>
          <w:szCs w:val="18"/>
        </w:rPr>
        <w:t xml:space="preserve">publication of the </w:t>
      </w:r>
      <w:r w:rsidRPr="003E3E4F">
        <w:rPr>
          <w:rFonts w:ascii="Arial" w:hAnsi="Arial" w:cs="Arial"/>
          <w:sz w:val="18"/>
          <w:szCs w:val="18"/>
        </w:rPr>
        <w:t xml:space="preserve">article. </w:t>
      </w:r>
      <w:r w:rsidR="00311A2B" w:rsidRPr="003E3E4F">
        <w:rPr>
          <w:rFonts w:ascii="Arial" w:hAnsi="Arial" w:cs="Arial"/>
          <w:sz w:val="18"/>
          <w:szCs w:val="18"/>
        </w:rPr>
        <w:t xml:space="preserve">The newspaper insisted that the invitation be made formal and on </w:t>
      </w:r>
      <w:r w:rsidR="00FA131A" w:rsidRPr="003E3E4F">
        <w:rPr>
          <w:rFonts w:ascii="Arial" w:hAnsi="Arial" w:cs="Arial"/>
          <w:sz w:val="18"/>
          <w:szCs w:val="18"/>
        </w:rPr>
        <w:t>13 August</w:t>
      </w:r>
      <w:r w:rsidR="00311A2B" w:rsidRPr="003E3E4F">
        <w:rPr>
          <w:rFonts w:ascii="Arial" w:hAnsi="Arial" w:cs="Arial"/>
          <w:sz w:val="18"/>
          <w:szCs w:val="18"/>
        </w:rPr>
        <w:t xml:space="preserve"> the </w:t>
      </w:r>
      <w:r w:rsidRPr="003E3E4F">
        <w:rPr>
          <w:rFonts w:ascii="Arial" w:hAnsi="Arial" w:cs="Arial"/>
          <w:sz w:val="18"/>
          <w:szCs w:val="18"/>
        </w:rPr>
        <w:t xml:space="preserve">police </w:t>
      </w:r>
      <w:r w:rsidR="00311A2B" w:rsidRPr="003E3E4F">
        <w:rPr>
          <w:rFonts w:ascii="Arial" w:hAnsi="Arial" w:cs="Arial"/>
          <w:sz w:val="18"/>
          <w:szCs w:val="18"/>
        </w:rPr>
        <w:t xml:space="preserve">invitation was delivered </w:t>
      </w:r>
      <w:r w:rsidRPr="003E3E4F">
        <w:rPr>
          <w:rFonts w:ascii="Arial" w:hAnsi="Arial" w:cs="Arial"/>
          <w:sz w:val="18"/>
          <w:szCs w:val="18"/>
        </w:rPr>
        <w:t xml:space="preserve">to Premium Times </w:t>
      </w:r>
      <w:r w:rsidR="00311A2B" w:rsidRPr="003E3E4F">
        <w:rPr>
          <w:rFonts w:ascii="Arial" w:hAnsi="Arial" w:cs="Arial"/>
          <w:sz w:val="18"/>
          <w:szCs w:val="18"/>
        </w:rPr>
        <w:t xml:space="preserve">requesting Azeezat to report </w:t>
      </w:r>
      <w:r w:rsidR="00FA131A" w:rsidRPr="003E3E4F">
        <w:rPr>
          <w:rFonts w:ascii="Arial" w:hAnsi="Arial" w:cs="Arial"/>
          <w:sz w:val="18"/>
          <w:szCs w:val="18"/>
        </w:rPr>
        <w:t xml:space="preserve">for questioning </w:t>
      </w:r>
      <w:r w:rsidR="00311A2B" w:rsidRPr="003E3E4F">
        <w:rPr>
          <w:rFonts w:ascii="Arial" w:hAnsi="Arial" w:cs="Arial"/>
          <w:sz w:val="18"/>
          <w:szCs w:val="18"/>
        </w:rPr>
        <w:t>the</w:t>
      </w:r>
      <w:r w:rsidR="00484BC2" w:rsidRPr="003E3E4F">
        <w:rPr>
          <w:rFonts w:ascii="Arial" w:hAnsi="Arial" w:cs="Arial"/>
          <w:sz w:val="18"/>
          <w:szCs w:val="18"/>
        </w:rPr>
        <w:t xml:space="preserve"> following day (</w:t>
      </w:r>
      <w:r w:rsidRPr="003E3E4F">
        <w:rPr>
          <w:rFonts w:ascii="Arial" w:hAnsi="Arial" w:cs="Arial"/>
          <w:sz w:val="18"/>
          <w:szCs w:val="18"/>
        </w:rPr>
        <w:t>14 August</w:t>
      </w:r>
      <w:r w:rsidR="00484BC2" w:rsidRPr="003E3E4F">
        <w:rPr>
          <w:rFonts w:ascii="Arial" w:hAnsi="Arial" w:cs="Arial"/>
          <w:sz w:val="18"/>
          <w:szCs w:val="18"/>
        </w:rPr>
        <w:t>)</w:t>
      </w:r>
      <w:r w:rsidR="00FA131A" w:rsidRPr="003E3E4F">
        <w:rPr>
          <w:rFonts w:ascii="Arial" w:hAnsi="Arial" w:cs="Arial"/>
          <w:sz w:val="18"/>
          <w:szCs w:val="18"/>
        </w:rPr>
        <w:t xml:space="preserve"> by 10am</w:t>
      </w:r>
      <w:r w:rsidR="00311A2B" w:rsidRPr="003E3E4F">
        <w:rPr>
          <w:rFonts w:ascii="Arial" w:hAnsi="Arial" w:cs="Arial"/>
          <w:sz w:val="18"/>
          <w:szCs w:val="18"/>
        </w:rPr>
        <w:t>.</w:t>
      </w:r>
    </w:p>
    <w:p w:rsidR="00294697" w:rsidRPr="003E3E4F" w:rsidRDefault="00294697" w:rsidP="001E7724">
      <w:pPr>
        <w:rPr>
          <w:rFonts w:ascii="Arial" w:hAnsi="Arial" w:cs="Arial"/>
          <w:sz w:val="18"/>
          <w:szCs w:val="18"/>
        </w:rPr>
      </w:pPr>
    </w:p>
    <w:p w:rsidR="00311A2B" w:rsidRPr="003E3E4F" w:rsidRDefault="00311A2B" w:rsidP="001E7724">
      <w:pPr>
        <w:rPr>
          <w:rFonts w:ascii="Arial" w:hAnsi="Arial" w:cs="Arial"/>
          <w:sz w:val="18"/>
          <w:szCs w:val="18"/>
        </w:rPr>
      </w:pPr>
      <w:r w:rsidRPr="003E3E4F">
        <w:rPr>
          <w:rFonts w:ascii="Arial" w:hAnsi="Arial" w:cs="Arial"/>
          <w:sz w:val="18"/>
          <w:szCs w:val="18"/>
        </w:rPr>
        <w:t>According to the letter, the police w</w:t>
      </w:r>
      <w:r w:rsidR="00A21BC7" w:rsidRPr="003E3E4F">
        <w:rPr>
          <w:rFonts w:ascii="Arial" w:hAnsi="Arial" w:cs="Arial"/>
          <w:sz w:val="18"/>
          <w:szCs w:val="18"/>
        </w:rPr>
        <w:t>ere</w:t>
      </w:r>
      <w:r w:rsidRPr="003E3E4F">
        <w:rPr>
          <w:rFonts w:ascii="Arial" w:hAnsi="Arial" w:cs="Arial"/>
          <w:sz w:val="18"/>
          <w:szCs w:val="18"/>
        </w:rPr>
        <w:t xml:space="preserve"> investigating a “case of criminal conspiracy, cybercrime, attempted kidnapping and fraudulent act” and </w:t>
      </w:r>
      <w:r w:rsidR="00A21BC7" w:rsidRPr="003E3E4F">
        <w:rPr>
          <w:rFonts w:ascii="Arial" w:hAnsi="Arial" w:cs="Arial"/>
          <w:sz w:val="18"/>
          <w:szCs w:val="18"/>
        </w:rPr>
        <w:t xml:space="preserve">that </w:t>
      </w:r>
      <w:r w:rsidRPr="003E3E4F">
        <w:rPr>
          <w:rFonts w:ascii="Arial" w:hAnsi="Arial" w:cs="Arial"/>
          <w:sz w:val="18"/>
          <w:szCs w:val="18"/>
        </w:rPr>
        <w:t xml:space="preserve">her name and phone number </w:t>
      </w:r>
      <w:r w:rsidR="00A21BC7" w:rsidRPr="003E3E4F">
        <w:rPr>
          <w:rFonts w:ascii="Arial" w:hAnsi="Arial" w:cs="Arial"/>
          <w:sz w:val="18"/>
          <w:szCs w:val="18"/>
        </w:rPr>
        <w:t>had come up in the course of their investigation</w:t>
      </w:r>
      <w:r w:rsidRPr="003E3E4F">
        <w:rPr>
          <w:rFonts w:ascii="Arial" w:hAnsi="Arial" w:cs="Arial"/>
          <w:sz w:val="18"/>
          <w:szCs w:val="18"/>
        </w:rPr>
        <w:t>.</w:t>
      </w:r>
    </w:p>
    <w:p w:rsidR="00294697" w:rsidRPr="003E3E4F" w:rsidRDefault="00294697" w:rsidP="001E7724">
      <w:pPr>
        <w:rPr>
          <w:rFonts w:ascii="Arial" w:hAnsi="Arial" w:cs="Arial"/>
          <w:sz w:val="18"/>
          <w:szCs w:val="18"/>
        </w:rPr>
      </w:pPr>
    </w:p>
    <w:p w:rsidR="00311A2B" w:rsidRPr="003E3E4F" w:rsidRDefault="00484BC2" w:rsidP="001E7724">
      <w:pPr>
        <w:rPr>
          <w:rFonts w:ascii="Arial" w:hAnsi="Arial" w:cs="Arial"/>
          <w:sz w:val="18"/>
          <w:szCs w:val="18"/>
        </w:rPr>
      </w:pPr>
      <w:r w:rsidRPr="003E3E4F">
        <w:rPr>
          <w:rFonts w:ascii="Arial" w:hAnsi="Arial" w:cs="Arial"/>
          <w:sz w:val="18"/>
          <w:szCs w:val="18"/>
        </w:rPr>
        <w:t>On 14 August</w:t>
      </w:r>
      <w:r w:rsidR="00311A2B" w:rsidRPr="003E3E4F">
        <w:rPr>
          <w:rFonts w:ascii="Arial" w:hAnsi="Arial" w:cs="Arial"/>
          <w:sz w:val="18"/>
          <w:szCs w:val="18"/>
        </w:rPr>
        <w:t xml:space="preserve">, Azeezat </w:t>
      </w:r>
      <w:r w:rsidRPr="003E3E4F">
        <w:rPr>
          <w:rFonts w:ascii="Arial" w:hAnsi="Arial" w:cs="Arial"/>
          <w:sz w:val="18"/>
          <w:szCs w:val="18"/>
        </w:rPr>
        <w:t xml:space="preserve">Adedigba </w:t>
      </w:r>
      <w:r w:rsidR="00311A2B" w:rsidRPr="003E3E4F">
        <w:rPr>
          <w:rFonts w:ascii="Arial" w:hAnsi="Arial" w:cs="Arial"/>
          <w:sz w:val="18"/>
          <w:szCs w:val="18"/>
        </w:rPr>
        <w:t>accompanied by the editor-in-chief of the newspaper</w:t>
      </w:r>
      <w:r w:rsidR="00690DAB" w:rsidRPr="003E3E4F">
        <w:rPr>
          <w:rFonts w:ascii="Arial" w:hAnsi="Arial" w:cs="Arial"/>
          <w:sz w:val="18"/>
          <w:szCs w:val="18"/>
        </w:rPr>
        <w:t xml:space="preserve">, Mojeed Musikilu, </w:t>
      </w:r>
      <w:r w:rsidR="00A21BC7" w:rsidRPr="003E3E4F">
        <w:rPr>
          <w:rFonts w:ascii="Arial" w:hAnsi="Arial" w:cs="Arial"/>
          <w:sz w:val="18"/>
          <w:szCs w:val="18"/>
        </w:rPr>
        <w:t xml:space="preserve">went </w:t>
      </w:r>
      <w:r w:rsidR="00311A2B" w:rsidRPr="003E3E4F">
        <w:rPr>
          <w:rFonts w:ascii="Arial" w:hAnsi="Arial" w:cs="Arial"/>
          <w:sz w:val="18"/>
          <w:szCs w:val="18"/>
        </w:rPr>
        <w:t>to the S</w:t>
      </w:r>
      <w:r w:rsidR="008C4764" w:rsidRPr="003E3E4F">
        <w:rPr>
          <w:rFonts w:ascii="Arial" w:hAnsi="Arial" w:cs="Arial"/>
          <w:sz w:val="18"/>
          <w:szCs w:val="18"/>
        </w:rPr>
        <w:t xml:space="preserve">pecial </w:t>
      </w:r>
      <w:r w:rsidR="00311A2B" w:rsidRPr="003E3E4F">
        <w:rPr>
          <w:rFonts w:ascii="Arial" w:hAnsi="Arial" w:cs="Arial"/>
          <w:sz w:val="18"/>
          <w:szCs w:val="18"/>
        </w:rPr>
        <w:t>A</w:t>
      </w:r>
      <w:r w:rsidR="008C4764" w:rsidRPr="003E3E4F">
        <w:rPr>
          <w:rFonts w:ascii="Arial" w:hAnsi="Arial" w:cs="Arial"/>
          <w:sz w:val="18"/>
          <w:szCs w:val="18"/>
        </w:rPr>
        <w:t xml:space="preserve">nti-Robbery </w:t>
      </w:r>
      <w:r w:rsidR="00311A2B" w:rsidRPr="003E3E4F">
        <w:rPr>
          <w:rFonts w:ascii="Arial" w:hAnsi="Arial" w:cs="Arial"/>
          <w:sz w:val="18"/>
          <w:szCs w:val="18"/>
        </w:rPr>
        <w:t>S</w:t>
      </w:r>
      <w:r w:rsidR="008C4764" w:rsidRPr="003E3E4F">
        <w:rPr>
          <w:rFonts w:ascii="Arial" w:hAnsi="Arial" w:cs="Arial"/>
          <w:sz w:val="18"/>
          <w:szCs w:val="18"/>
        </w:rPr>
        <w:t>quad</w:t>
      </w:r>
      <w:r w:rsidR="00311A2B" w:rsidRPr="003E3E4F">
        <w:rPr>
          <w:rFonts w:ascii="Arial" w:hAnsi="Arial" w:cs="Arial"/>
          <w:sz w:val="18"/>
          <w:szCs w:val="18"/>
        </w:rPr>
        <w:t xml:space="preserve"> </w:t>
      </w:r>
      <w:r w:rsidR="000721A3" w:rsidRPr="003E3E4F">
        <w:rPr>
          <w:rFonts w:ascii="Arial" w:hAnsi="Arial" w:cs="Arial"/>
          <w:sz w:val="18"/>
          <w:szCs w:val="18"/>
        </w:rPr>
        <w:t xml:space="preserve">(SARS) </w:t>
      </w:r>
      <w:r w:rsidR="00311A2B" w:rsidRPr="003E3E4F">
        <w:rPr>
          <w:rFonts w:ascii="Arial" w:hAnsi="Arial" w:cs="Arial"/>
          <w:sz w:val="18"/>
          <w:szCs w:val="18"/>
        </w:rPr>
        <w:t>office</w:t>
      </w:r>
      <w:r w:rsidR="00A21BC7" w:rsidRPr="003E3E4F">
        <w:rPr>
          <w:rFonts w:ascii="Arial" w:hAnsi="Arial" w:cs="Arial"/>
          <w:sz w:val="18"/>
          <w:szCs w:val="18"/>
        </w:rPr>
        <w:t>. As soon as they arrived</w:t>
      </w:r>
      <w:r w:rsidR="00311A2B" w:rsidRPr="003E3E4F">
        <w:rPr>
          <w:rFonts w:ascii="Arial" w:hAnsi="Arial" w:cs="Arial"/>
          <w:sz w:val="18"/>
          <w:szCs w:val="18"/>
        </w:rPr>
        <w:t xml:space="preserve"> an armed police officer confiscated Azeezat</w:t>
      </w:r>
      <w:r w:rsidRPr="003E3E4F">
        <w:rPr>
          <w:rFonts w:ascii="Arial" w:hAnsi="Arial" w:cs="Arial"/>
          <w:sz w:val="18"/>
          <w:szCs w:val="18"/>
        </w:rPr>
        <w:t xml:space="preserve"> Adedigba</w:t>
      </w:r>
      <w:r w:rsidR="00311A2B" w:rsidRPr="003E3E4F">
        <w:rPr>
          <w:rFonts w:ascii="Arial" w:hAnsi="Arial" w:cs="Arial"/>
          <w:sz w:val="18"/>
          <w:szCs w:val="18"/>
        </w:rPr>
        <w:t>’s phone, detained her and physically assaulted the editor-in-chief</w:t>
      </w:r>
      <w:r w:rsidR="002B707E" w:rsidRPr="003E3E4F">
        <w:rPr>
          <w:rFonts w:ascii="Arial" w:hAnsi="Arial" w:cs="Arial"/>
          <w:sz w:val="18"/>
          <w:szCs w:val="18"/>
        </w:rPr>
        <w:t>.</w:t>
      </w:r>
    </w:p>
    <w:p w:rsidR="00294697" w:rsidRPr="003E3E4F" w:rsidRDefault="00294697" w:rsidP="001E7724">
      <w:pPr>
        <w:rPr>
          <w:rFonts w:ascii="Arial" w:hAnsi="Arial" w:cs="Arial"/>
          <w:sz w:val="18"/>
          <w:szCs w:val="18"/>
        </w:rPr>
      </w:pPr>
    </w:p>
    <w:p w:rsidR="00311A2B" w:rsidRPr="003E3E4F" w:rsidRDefault="00311A2B" w:rsidP="001E7724">
      <w:pPr>
        <w:rPr>
          <w:rFonts w:ascii="Arial" w:hAnsi="Arial" w:cs="Arial"/>
          <w:sz w:val="18"/>
          <w:szCs w:val="18"/>
        </w:rPr>
      </w:pPr>
      <w:r w:rsidRPr="003E3E4F">
        <w:rPr>
          <w:rFonts w:ascii="Arial" w:hAnsi="Arial" w:cs="Arial"/>
          <w:sz w:val="18"/>
          <w:szCs w:val="18"/>
        </w:rPr>
        <w:t xml:space="preserve">After four hours, </w:t>
      </w:r>
      <w:r w:rsidR="00A21BC7" w:rsidRPr="003E3E4F">
        <w:rPr>
          <w:rFonts w:ascii="Arial" w:hAnsi="Arial" w:cs="Arial"/>
          <w:sz w:val="18"/>
          <w:szCs w:val="18"/>
        </w:rPr>
        <w:t xml:space="preserve">at </w:t>
      </w:r>
      <w:r w:rsidRPr="003E3E4F">
        <w:rPr>
          <w:rFonts w:ascii="Arial" w:hAnsi="Arial" w:cs="Arial"/>
          <w:sz w:val="18"/>
          <w:szCs w:val="18"/>
        </w:rPr>
        <w:t xml:space="preserve">around 2pm, the investigating police officer arrived. He provided a phone number and asked Azeezat </w:t>
      </w:r>
      <w:r w:rsidR="00484BC2" w:rsidRPr="003E3E4F">
        <w:rPr>
          <w:rFonts w:ascii="Arial" w:hAnsi="Arial" w:cs="Arial"/>
          <w:sz w:val="18"/>
          <w:szCs w:val="18"/>
        </w:rPr>
        <w:t xml:space="preserve">Adedigba </w:t>
      </w:r>
      <w:r w:rsidRPr="003E3E4F">
        <w:rPr>
          <w:rFonts w:ascii="Arial" w:hAnsi="Arial" w:cs="Arial"/>
          <w:sz w:val="18"/>
          <w:szCs w:val="18"/>
        </w:rPr>
        <w:t>to dial it. The phone number turned out to be that of Samuel</w:t>
      </w:r>
      <w:r w:rsidR="00A21BC7" w:rsidRPr="003E3E4F">
        <w:rPr>
          <w:rFonts w:ascii="Arial" w:hAnsi="Arial" w:cs="Arial"/>
          <w:sz w:val="18"/>
          <w:szCs w:val="18"/>
        </w:rPr>
        <w:t xml:space="preserve"> </w:t>
      </w:r>
      <w:r w:rsidR="00A21BC7" w:rsidRPr="003E3E4F">
        <w:rPr>
          <w:rFonts w:ascii="Arial" w:hAnsi="Arial" w:cs="Arial"/>
          <w:sz w:val="18"/>
          <w:szCs w:val="18"/>
          <w:lang w:val="en-US"/>
        </w:rPr>
        <w:t>Ogundipe</w:t>
      </w:r>
      <w:r w:rsidRPr="003E3E4F">
        <w:rPr>
          <w:rFonts w:ascii="Arial" w:hAnsi="Arial" w:cs="Arial"/>
          <w:sz w:val="18"/>
          <w:szCs w:val="18"/>
        </w:rPr>
        <w:t xml:space="preserve">, who was </w:t>
      </w:r>
      <w:r w:rsidR="00A21BC7" w:rsidRPr="003E3E4F">
        <w:rPr>
          <w:rFonts w:ascii="Arial" w:hAnsi="Arial" w:cs="Arial"/>
          <w:sz w:val="18"/>
          <w:szCs w:val="18"/>
        </w:rPr>
        <w:t xml:space="preserve">then </w:t>
      </w:r>
      <w:r w:rsidRPr="003E3E4F">
        <w:rPr>
          <w:rFonts w:ascii="Arial" w:hAnsi="Arial" w:cs="Arial"/>
          <w:sz w:val="18"/>
          <w:szCs w:val="18"/>
        </w:rPr>
        <w:t xml:space="preserve">asked to report at the police station. Immediately he arrived, he was detained together with Mojeed while Azeezat </w:t>
      </w:r>
      <w:r w:rsidR="003E3E4F" w:rsidRPr="003E3E4F">
        <w:rPr>
          <w:rFonts w:ascii="Arial" w:hAnsi="Arial" w:cs="Arial"/>
          <w:sz w:val="18"/>
          <w:szCs w:val="18"/>
        </w:rPr>
        <w:t xml:space="preserve">Adedigba </w:t>
      </w:r>
      <w:r w:rsidRPr="003E3E4F">
        <w:rPr>
          <w:rFonts w:ascii="Arial" w:hAnsi="Arial" w:cs="Arial"/>
          <w:sz w:val="18"/>
          <w:szCs w:val="18"/>
        </w:rPr>
        <w:t>was released and allowed to leave.</w:t>
      </w:r>
    </w:p>
    <w:p w:rsidR="00294697" w:rsidRPr="003E3E4F" w:rsidRDefault="00294697" w:rsidP="001E7724">
      <w:pPr>
        <w:rPr>
          <w:rFonts w:ascii="Arial" w:hAnsi="Arial" w:cs="Arial"/>
          <w:sz w:val="18"/>
          <w:szCs w:val="18"/>
        </w:rPr>
      </w:pPr>
    </w:p>
    <w:p w:rsidR="00234E3C" w:rsidRPr="001E7724" w:rsidRDefault="00311A2B" w:rsidP="001E7724">
      <w:pPr>
        <w:rPr>
          <w:rFonts w:ascii="Arial" w:hAnsi="Arial" w:cs="Arial"/>
          <w:sz w:val="18"/>
          <w:szCs w:val="18"/>
        </w:rPr>
      </w:pPr>
      <w:r w:rsidRPr="003E3E4F">
        <w:rPr>
          <w:rFonts w:ascii="Arial" w:hAnsi="Arial" w:cs="Arial"/>
          <w:sz w:val="18"/>
          <w:szCs w:val="18"/>
        </w:rPr>
        <w:t xml:space="preserve">Mojeed </w:t>
      </w:r>
      <w:r w:rsidR="003E3E4F" w:rsidRPr="003E3E4F">
        <w:rPr>
          <w:rFonts w:ascii="Arial" w:hAnsi="Arial" w:cs="Arial"/>
          <w:sz w:val="18"/>
          <w:szCs w:val="18"/>
        </w:rPr>
        <w:t xml:space="preserve">Musikilu </w:t>
      </w:r>
      <w:r w:rsidRPr="003E3E4F">
        <w:rPr>
          <w:rFonts w:ascii="Arial" w:hAnsi="Arial" w:cs="Arial"/>
          <w:sz w:val="18"/>
          <w:szCs w:val="18"/>
        </w:rPr>
        <w:t xml:space="preserve">was </w:t>
      </w:r>
      <w:r w:rsidR="007322FC" w:rsidRPr="003E3E4F">
        <w:rPr>
          <w:rFonts w:ascii="Arial" w:hAnsi="Arial" w:cs="Arial"/>
          <w:sz w:val="18"/>
          <w:szCs w:val="18"/>
        </w:rPr>
        <w:t xml:space="preserve">released </w:t>
      </w:r>
      <w:r w:rsidR="003E3E4F">
        <w:rPr>
          <w:rFonts w:ascii="Arial" w:hAnsi="Arial" w:cs="Arial"/>
          <w:sz w:val="18"/>
          <w:szCs w:val="18"/>
        </w:rPr>
        <w:t xml:space="preserve">on the </w:t>
      </w:r>
      <w:r w:rsidR="00574B52" w:rsidRPr="003E3E4F">
        <w:rPr>
          <w:rFonts w:ascii="Arial" w:hAnsi="Arial" w:cs="Arial"/>
          <w:sz w:val="18"/>
          <w:szCs w:val="18"/>
        </w:rPr>
        <w:t xml:space="preserve">same </w:t>
      </w:r>
      <w:r w:rsidR="007322FC" w:rsidRPr="003E3E4F">
        <w:rPr>
          <w:rFonts w:ascii="Arial" w:hAnsi="Arial" w:cs="Arial"/>
          <w:sz w:val="18"/>
          <w:szCs w:val="18"/>
        </w:rPr>
        <w:t>day</w:t>
      </w:r>
      <w:r w:rsidRPr="003E3E4F">
        <w:rPr>
          <w:rFonts w:ascii="Arial" w:hAnsi="Arial" w:cs="Arial"/>
          <w:sz w:val="18"/>
          <w:szCs w:val="18"/>
        </w:rPr>
        <w:t xml:space="preserve"> </w:t>
      </w:r>
      <w:r w:rsidR="007322FC" w:rsidRPr="003E3E4F">
        <w:rPr>
          <w:rFonts w:ascii="Arial" w:hAnsi="Arial" w:cs="Arial"/>
          <w:sz w:val="18"/>
          <w:szCs w:val="18"/>
        </w:rPr>
        <w:t>while</w:t>
      </w:r>
      <w:r w:rsidRPr="003E3E4F">
        <w:rPr>
          <w:rFonts w:ascii="Arial" w:hAnsi="Arial" w:cs="Arial"/>
          <w:sz w:val="18"/>
          <w:szCs w:val="18"/>
        </w:rPr>
        <w:t xml:space="preserve"> Samuel</w:t>
      </w:r>
      <w:r w:rsidR="003E3E4F" w:rsidRPr="003E3E4F">
        <w:t xml:space="preserve"> </w:t>
      </w:r>
      <w:r w:rsidR="003E3E4F" w:rsidRPr="003E3E4F">
        <w:rPr>
          <w:rFonts w:ascii="Arial" w:hAnsi="Arial" w:cs="Arial"/>
          <w:sz w:val="18"/>
          <w:szCs w:val="18"/>
        </w:rPr>
        <w:t>Ogundipe</w:t>
      </w:r>
      <w:r w:rsidRPr="003E3E4F">
        <w:rPr>
          <w:rFonts w:ascii="Arial" w:hAnsi="Arial" w:cs="Arial"/>
          <w:sz w:val="18"/>
          <w:szCs w:val="18"/>
        </w:rPr>
        <w:t xml:space="preserve"> remained in detention</w:t>
      </w:r>
      <w:r w:rsidRPr="004E4818">
        <w:rPr>
          <w:rFonts w:ascii="Arial" w:hAnsi="Arial" w:cs="Arial"/>
          <w:sz w:val="18"/>
          <w:szCs w:val="18"/>
        </w:rPr>
        <w:t>.</w:t>
      </w:r>
    </w:p>
    <w:p w:rsidR="00462B10" w:rsidRDefault="00462B10" w:rsidP="001E7724">
      <w:pPr>
        <w:rPr>
          <w:rFonts w:ascii="Arial" w:hAnsi="Arial" w:cs="Arial"/>
          <w:sz w:val="16"/>
          <w:szCs w:val="16"/>
        </w:rPr>
      </w:pPr>
    </w:p>
    <w:p w:rsidR="001A62A6" w:rsidRPr="004E4818" w:rsidRDefault="001A62A6" w:rsidP="001E772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016598">
        <w:rPr>
          <w:rFonts w:ascii="Arial" w:hAnsi="Arial" w:cs="Arial"/>
          <w:sz w:val="16"/>
          <w:szCs w:val="16"/>
        </w:rPr>
        <w:t xml:space="preserve"> </w:t>
      </w:r>
      <w:r w:rsidR="00016598" w:rsidRPr="004E4818">
        <w:rPr>
          <w:rFonts w:ascii="Arial" w:hAnsi="Arial" w:cs="Arial"/>
          <w:sz w:val="16"/>
          <w:szCs w:val="16"/>
          <w:lang w:val="en-US"/>
        </w:rPr>
        <w:t>Samuel Ogundipe</w:t>
      </w:r>
    </w:p>
    <w:p w:rsidR="001A62A6" w:rsidRPr="001E7724" w:rsidRDefault="001A62A6" w:rsidP="001E7724">
      <w:pPr>
        <w:rPr>
          <w:rStyle w:val="StyleAIBodytextAsianSimSunChar"/>
          <w:rFonts w:cs="Arial"/>
          <w:sz w:val="16"/>
          <w:szCs w:val="16"/>
          <w:lang w:eastAsia="zh-CN"/>
        </w:rPr>
        <w:sectPr w:rsidR="001A62A6" w:rsidRPr="001E7724" w:rsidSect="001E7724">
          <w:footerReference w:type="default" r:id="rId21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B0789D">
        <w:rPr>
          <w:rFonts w:ascii="Arial" w:hAnsi="Arial" w:cs="Arial"/>
          <w:sz w:val="16"/>
          <w:szCs w:val="16"/>
        </w:rPr>
        <w:t xml:space="preserve"> m</w:t>
      </w:r>
    </w:p>
    <w:p w:rsidR="001A62A6" w:rsidRPr="00F95961" w:rsidRDefault="001A62A6" w:rsidP="001E7724">
      <w:pPr>
        <w:pStyle w:val="AITextSmallNoLineSpacing"/>
        <w:tabs>
          <w:tab w:val="left" w:pos="540"/>
        </w:tabs>
        <w:spacing w:line="240" w:lineRule="auto"/>
        <w:rPr>
          <w:rFonts w:cs="Arial"/>
          <w:sz w:val="18"/>
        </w:rPr>
      </w:pPr>
    </w:p>
    <w:p w:rsidR="001A62A6" w:rsidRPr="00F95961" w:rsidRDefault="001A62A6" w:rsidP="001E772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B0789D">
        <w:rPr>
          <w:rFonts w:ascii="Arial" w:hAnsi="Arial" w:cs="Arial"/>
          <w:sz w:val="16"/>
          <w:szCs w:val="16"/>
        </w:rPr>
        <w:t>153/18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B0789D" w:rsidRPr="004E4818">
        <w:rPr>
          <w:rFonts w:ascii="Arial" w:hAnsi="Arial" w:cs="Arial"/>
          <w:sz w:val="16"/>
          <w:szCs w:val="16"/>
        </w:rPr>
        <w:t>AFR 44/8953/2018</w:t>
      </w:r>
      <w:r w:rsidRPr="00B0789D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B3290A">
        <w:rPr>
          <w:rFonts w:ascii="Arial" w:hAnsi="Arial" w:cs="Arial"/>
          <w:sz w:val="16"/>
          <w:szCs w:val="16"/>
        </w:rPr>
        <w:t>1</w:t>
      </w:r>
      <w:r w:rsidR="003A0E9F">
        <w:rPr>
          <w:rFonts w:ascii="Arial" w:hAnsi="Arial" w:cs="Arial"/>
          <w:sz w:val="16"/>
          <w:szCs w:val="16"/>
        </w:rPr>
        <w:t>7</w:t>
      </w:r>
      <w:r w:rsidR="00B3290A">
        <w:rPr>
          <w:rFonts w:ascii="Arial" w:hAnsi="Arial" w:cs="Arial"/>
          <w:sz w:val="16"/>
          <w:szCs w:val="16"/>
        </w:rPr>
        <w:t xml:space="preserve"> August 2018</w:t>
      </w:r>
      <w:bookmarkStart w:id="0" w:name="_GoBack"/>
      <w:bookmarkEnd w:id="0"/>
    </w:p>
    <w:sectPr w:rsidR="001A62A6" w:rsidRPr="00F95961" w:rsidSect="001E7724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FB" w:rsidRDefault="008377FB">
      <w:r>
        <w:separator/>
      </w:r>
    </w:p>
  </w:endnote>
  <w:endnote w:type="continuationSeparator" w:id="0">
    <w:p w:rsidR="008377FB" w:rsidRDefault="0083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BB" w:rsidRPr="00D0106D" w:rsidRDefault="00386FBB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BB" w:rsidRDefault="008377FB">
    <w:pPr>
      <w:pStyle w:val="Footer"/>
    </w:pPr>
    <w:r w:rsidRPr="00AC15BD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BB" w:rsidRPr="00D0106D" w:rsidRDefault="00386FBB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BB" w:rsidRDefault="008377FB">
    <w:pPr>
      <w:pStyle w:val="Footer"/>
    </w:pPr>
    <w:r w:rsidRPr="008377FB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4" name="Picture 4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24" w:rsidRPr="00834EA4" w:rsidRDefault="001E7724" w:rsidP="001E7724">
    <w:pPr>
      <w:jc w:val="center"/>
      <w:rPr>
        <w:rFonts w:asciiTheme="majorHAnsi" w:hAnsiTheme="majorHAnsi" w:cs="Arial"/>
        <w:sz w:val="16"/>
        <w:szCs w:val="16"/>
      </w:rPr>
    </w:pPr>
    <w:r w:rsidRPr="00834EA4">
      <w:rPr>
        <w:rFonts w:asciiTheme="majorHAnsi" w:hAnsiTheme="majorHAnsi" w:cs="Arial"/>
        <w:sz w:val="16"/>
        <w:szCs w:val="16"/>
      </w:rPr>
      <w:t xml:space="preserve">AIUSA’s Urgent Action Network | </w:t>
    </w:r>
    <w:r w:rsidRPr="00E47A47">
      <w:rPr>
        <w:rFonts w:asciiTheme="majorHAnsi" w:hAnsiTheme="majorHAnsi" w:cs="Arial"/>
        <w:sz w:val="16"/>
        <w:szCs w:val="16"/>
      </w:rPr>
      <w:t xml:space="preserve">600 Pennsylvania Avenue, SE, 5th Floor, Washington, DC 20003 </w:t>
    </w:r>
  </w:p>
  <w:p w:rsidR="001E7724" w:rsidRDefault="001E7724" w:rsidP="001E7724">
    <w:pPr>
      <w:jc w:val="center"/>
      <w:rPr>
        <w:rFonts w:asciiTheme="majorHAnsi" w:hAnsiTheme="majorHAnsi"/>
        <w:sz w:val="18"/>
      </w:rPr>
    </w:pPr>
    <w:r w:rsidRPr="00834EA4">
      <w:rPr>
        <w:rFonts w:asciiTheme="majorHAnsi" w:hAnsiTheme="majorHAnsi" w:cs="Arial"/>
        <w:sz w:val="16"/>
        <w:szCs w:val="16"/>
      </w:rPr>
      <w:t xml:space="preserve">T (212) 807- 8400 | uan@aiusa.org | </w:t>
    </w:r>
    <w:hyperlink r:id="rId1" w:history="1">
      <w:r w:rsidRPr="00E77C8C">
        <w:rPr>
          <w:rStyle w:val="Hyperlink"/>
          <w:rFonts w:asciiTheme="majorHAnsi" w:hAnsiTheme="majorHAnsi" w:cs="Arial"/>
          <w:sz w:val="16"/>
          <w:szCs w:val="16"/>
        </w:rPr>
        <w:t>www.amnestyusa.org/uan</w:t>
      </w:r>
    </w:hyperlink>
  </w:p>
  <w:p w:rsidR="001E7724" w:rsidRPr="00D0106D" w:rsidRDefault="001E7724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FB" w:rsidRDefault="008377FB">
      <w:r>
        <w:separator/>
      </w:r>
    </w:p>
  </w:footnote>
  <w:footnote w:type="continuationSeparator" w:id="0">
    <w:p w:rsidR="008377FB" w:rsidRDefault="0083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BB" w:rsidRPr="00D0106D" w:rsidRDefault="00386FBB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BB" w:rsidRDefault="00386FBB"/>
  <w:p w:rsidR="00386FBB" w:rsidRDefault="00386FBB"/>
  <w:p w:rsidR="00386FBB" w:rsidRPr="00097A0C" w:rsidRDefault="00386FBB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UA: 153/18 Index: </w:t>
    </w:r>
    <w:r w:rsidRPr="00BD59AD">
      <w:rPr>
        <w:rFonts w:ascii="Arial" w:hAnsi="Arial" w:cs="Arial"/>
        <w:sz w:val="16"/>
        <w:szCs w:val="16"/>
      </w:rPr>
      <w:t>AFR 44/8953/2018</w:t>
    </w:r>
    <w:r>
      <w:rPr>
        <w:rFonts w:ascii="Arial" w:hAnsi="Arial" w:cs="Arial"/>
        <w:sz w:val="16"/>
        <w:szCs w:val="16"/>
      </w:rPr>
      <w:t xml:space="preserve"> Nigeria</w:t>
    </w:r>
    <w:r>
      <w:rPr>
        <w:rFonts w:ascii="Arial" w:hAnsi="Arial" w:cs="Arial"/>
        <w:sz w:val="16"/>
        <w:szCs w:val="16"/>
      </w:rPr>
      <w:tab/>
      <w:t>Date: 1</w:t>
    </w:r>
    <w:r w:rsidR="003A0E9F">
      <w:rPr>
        <w:rFonts w:ascii="Arial" w:hAnsi="Arial" w:cs="Arial"/>
        <w:sz w:val="16"/>
        <w:szCs w:val="16"/>
      </w:rPr>
      <w:t>7</w:t>
    </w:r>
    <w:r w:rsidRPr="00097A0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August </w:t>
    </w:r>
    <w:r w:rsidRPr="00097A0C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8</w:t>
    </w:r>
  </w:p>
  <w:p w:rsidR="00386FBB" w:rsidRDefault="00386F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BB" w:rsidRPr="00D0106D" w:rsidRDefault="00386FBB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BB" w:rsidRDefault="00386FBB"/>
  <w:p w:rsidR="00386FBB" w:rsidRDefault="00386FBB"/>
  <w:p w:rsidR="00386FBB" w:rsidRPr="00823AC2" w:rsidRDefault="00386FBB" w:rsidP="00B4432F">
    <w:pPr>
      <w:tabs>
        <w:tab w:val="right" w:pos="10203"/>
      </w:tabs>
      <w:rPr>
        <w:rFonts w:ascii="Arial" w:hAnsi="Arial" w:cs="Arial"/>
        <w:color w:val="FFFFFF"/>
      </w:rPr>
    </w:pPr>
    <w:r w:rsidRPr="00D03553">
      <w:rPr>
        <w:rFonts w:ascii="Arial" w:hAnsi="Arial" w:cs="Arial"/>
        <w:sz w:val="16"/>
        <w:szCs w:val="16"/>
      </w:rPr>
      <w:t>UA:</w:t>
    </w:r>
    <w:r>
      <w:rPr>
        <w:rFonts w:ascii="Arial" w:hAnsi="Arial" w:cs="Arial"/>
        <w:sz w:val="16"/>
        <w:szCs w:val="16"/>
      </w:rPr>
      <w:t xml:space="preserve"> </w:t>
    </w:r>
    <w:r w:rsidRPr="00A424A6">
      <w:rPr>
        <w:rFonts w:ascii="Arial" w:hAnsi="Arial" w:cs="Arial"/>
        <w:sz w:val="16"/>
        <w:szCs w:val="16"/>
        <w:highlight w:val="yellow"/>
      </w:rPr>
      <w:t>XXX</w:t>
    </w:r>
    <w:r>
      <w:rPr>
        <w:rFonts w:ascii="Arial" w:hAnsi="Arial" w:cs="Arial"/>
        <w:sz w:val="16"/>
        <w:szCs w:val="16"/>
      </w:rPr>
      <w:t xml:space="preserve"> Index: </w:t>
    </w:r>
    <w:r w:rsidRPr="00011272">
      <w:rPr>
        <w:rFonts w:ascii="Arial" w:hAnsi="Arial" w:cs="Arial"/>
        <w:sz w:val="16"/>
        <w:szCs w:val="16"/>
      </w:rPr>
      <w:t>AFR 44/8266/2018</w:t>
    </w:r>
    <w:r>
      <w:rPr>
        <w:rFonts w:ascii="Arial" w:hAnsi="Arial" w:cs="Arial"/>
        <w:sz w:val="16"/>
        <w:szCs w:val="16"/>
      </w:rPr>
      <w:t xml:space="preserve"> Country: Nigeria</w:t>
    </w:r>
    <w:r w:rsidRPr="00D03553">
      <w:rPr>
        <w:rFonts w:ascii="Arial" w:hAnsi="Arial" w:cs="Arial"/>
        <w:sz w:val="16"/>
        <w:szCs w:val="16"/>
      </w:rPr>
      <w:tab/>
      <w:t xml:space="preserve">Date: </w:t>
    </w:r>
    <w:r>
      <w:rPr>
        <w:rFonts w:ascii="Arial" w:hAnsi="Arial" w:cs="Arial"/>
        <w:sz w:val="16"/>
        <w:szCs w:val="16"/>
      </w:rPr>
      <w:t>16</w:t>
    </w:r>
    <w:r w:rsidRPr="00D0355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May </w:t>
    </w:r>
    <w:r w:rsidRPr="00823AC2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8</w:t>
    </w:r>
  </w:p>
  <w:p w:rsidR="00386FBB" w:rsidRDefault="00386FBB" w:rsidP="00FE64DC">
    <w:pPr>
      <w:tabs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76BA"/>
    <w:multiLevelType w:val="multilevel"/>
    <w:tmpl w:val="A53A2BD4"/>
    <w:numStyleLink w:val="AIActionPoints"/>
  </w:abstractNum>
  <w:abstractNum w:abstractNumId="1" w15:restartNumberingAfterBreak="0">
    <w:nsid w:val="24B01D35"/>
    <w:multiLevelType w:val="hybridMultilevel"/>
    <w:tmpl w:val="26D03CB4"/>
    <w:lvl w:ilvl="0" w:tplc="2AD4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52F84B47"/>
    <w:multiLevelType w:val="hybridMultilevel"/>
    <w:tmpl w:val="332C8664"/>
    <w:lvl w:ilvl="0" w:tplc="B6A42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6C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24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42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E7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03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24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E3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A9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50F7B"/>
    <w:multiLevelType w:val="hybridMultilevel"/>
    <w:tmpl w:val="0B0054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70462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  <w:sz w:val="16"/>
      </w:rPr>
    </w:lvl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73"/>
    <w:rsid w:val="00003702"/>
    <w:rsid w:val="00005227"/>
    <w:rsid w:val="00006E23"/>
    <w:rsid w:val="0000772F"/>
    <w:rsid w:val="00011272"/>
    <w:rsid w:val="000153DB"/>
    <w:rsid w:val="00016208"/>
    <w:rsid w:val="00016598"/>
    <w:rsid w:val="00022367"/>
    <w:rsid w:val="00023EE0"/>
    <w:rsid w:val="00025A4F"/>
    <w:rsid w:val="000267E5"/>
    <w:rsid w:val="00026D5F"/>
    <w:rsid w:val="000276EC"/>
    <w:rsid w:val="000332AC"/>
    <w:rsid w:val="0003440B"/>
    <w:rsid w:val="000419D4"/>
    <w:rsid w:val="00057C1E"/>
    <w:rsid w:val="00063135"/>
    <w:rsid w:val="0006365C"/>
    <w:rsid w:val="0006444E"/>
    <w:rsid w:val="00064C67"/>
    <w:rsid w:val="00064C95"/>
    <w:rsid w:val="0006534E"/>
    <w:rsid w:val="000721A3"/>
    <w:rsid w:val="0007489C"/>
    <w:rsid w:val="00075904"/>
    <w:rsid w:val="00077895"/>
    <w:rsid w:val="000813AE"/>
    <w:rsid w:val="00084187"/>
    <w:rsid w:val="000870A3"/>
    <w:rsid w:val="0009633B"/>
    <w:rsid w:val="00097A0C"/>
    <w:rsid w:val="000A6BC8"/>
    <w:rsid w:val="000B1246"/>
    <w:rsid w:val="000B23F7"/>
    <w:rsid w:val="000C2F1B"/>
    <w:rsid w:val="000C5BED"/>
    <w:rsid w:val="000C5BFA"/>
    <w:rsid w:val="000D163C"/>
    <w:rsid w:val="000D1A31"/>
    <w:rsid w:val="000D5AFA"/>
    <w:rsid w:val="000F11B8"/>
    <w:rsid w:val="000F1AC8"/>
    <w:rsid w:val="000F2C6E"/>
    <w:rsid w:val="000F40A3"/>
    <w:rsid w:val="00102CFA"/>
    <w:rsid w:val="00112ED7"/>
    <w:rsid w:val="00114598"/>
    <w:rsid w:val="001160F1"/>
    <w:rsid w:val="001225BA"/>
    <w:rsid w:val="001373DA"/>
    <w:rsid w:val="00140675"/>
    <w:rsid w:val="001411BF"/>
    <w:rsid w:val="00142F25"/>
    <w:rsid w:val="00151661"/>
    <w:rsid w:val="00151A58"/>
    <w:rsid w:val="0015618E"/>
    <w:rsid w:val="00161DD6"/>
    <w:rsid w:val="001624EA"/>
    <w:rsid w:val="001640C6"/>
    <w:rsid w:val="001644F9"/>
    <w:rsid w:val="001658BB"/>
    <w:rsid w:val="001671E0"/>
    <w:rsid w:val="00182EB3"/>
    <w:rsid w:val="001951FB"/>
    <w:rsid w:val="00196F3C"/>
    <w:rsid w:val="001A5BD3"/>
    <w:rsid w:val="001A5D86"/>
    <w:rsid w:val="001A62A6"/>
    <w:rsid w:val="001A6F7B"/>
    <w:rsid w:val="001A728D"/>
    <w:rsid w:val="001B0426"/>
    <w:rsid w:val="001B7B2B"/>
    <w:rsid w:val="001B7CA7"/>
    <w:rsid w:val="001C479B"/>
    <w:rsid w:val="001D2E7C"/>
    <w:rsid w:val="001D2FF9"/>
    <w:rsid w:val="001D5ED9"/>
    <w:rsid w:val="001D7FFA"/>
    <w:rsid w:val="001E0993"/>
    <w:rsid w:val="001E7724"/>
    <w:rsid w:val="001F1E48"/>
    <w:rsid w:val="001F4D6B"/>
    <w:rsid w:val="00201F53"/>
    <w:rsid w:val="00207885"/>
    <w:rsid w:val="00216ACA"/>
    <w:rsid w:val="002175D0"/>
    <w:rsid w:val="00220C36"/>
    <w:rsid w:val="002211D7"/>
    <w:rsid w:val="00224179"/>
    <w:rsid w:val="002302E0"/>
    <w:rsid w:val="00234E3C"/>
    <w:rsid w:val="0023657D"/>
    <w:rsid w:val="00237901"/>
    <w:rsid w:val="002461AF"/>
    <w:rsid w:val="00246551"/>
    <w:rsid w:val="00256A3D"/>
    <w:rsid w:val="00261C70"/>
    <w:rsid w:val="002620CF"/>
    <w:rsid w:val="0026235D"/>
    <w:rsid w:val="00264A18"/>
    <w:rsid w:val="00264CBE"/>
    <w:rsid w:val="0026766F"/>
    <w:rsid w:val="0027166B"/>
    <w:rsid w:val="00273469"/>
    <w:rsid w:val="002745DB"/>
    <w:rsid w:val="002872A0"/>
    <w:rsid w:val="00291810"/>
    <w:rsid w:val="002923B7"/>
    <w:rsid w:val="002932CE"/>
    <w:rsid w:val="00294697"/>
    <w:rsid w:val="002A4175"/>
    <w:rsid w:val="002B0051"/>
    <w:rsid w:val="002B26B4"/>
    <w:rsid w:val="002B447A"/>
    <w:rsid w:val="002B6D69"/>
    <w:rsid w:val="002B707E"/>
    <w:rsid w:val="002B7D85"/>
    <w:rsid w:val="002C1010"/>
    <w:rsid w:val="002C749F"/>
    <w:rsid w:val="002E01D1"/>
    <w:rsid w:val="002F13D3"/>
    <w:rsid w:val="0030628F"/>
    <w:rsid w:val="003062D0"/>
    <w:rsid w:val="00306350"/>
    <w:rsid w:val="00310926"/>
    <w:rsid w:val="0031165C"/>
    <w:rsid w:val="00311A2B"/>
    <w:rsid w:val="003135E2"/>
    <w:rsid w:val="00317321"/>
    <w:rsid w:val="00330744"/>
    <w:rsid w:val="00332B56"/>
    <w:rsid w:val="0033655C"/>
    <w:rsid w:val="00337758"/>
    <w:rsid w:val="003442CC"/>
    <w:rsid w:val="00347243"/>
    <w:rsid w:val="00354CF8"/>
    <w:rsid w:val="00355658"/>
    <w:rsid w:val="00355D73"/>
    <w:rsid w:val="00361A0E"/>
    <w:rsid w:val="00375691"/>
    <w:rsid w:val="00377FF1"/>
    <w:rsid w:val="00385E3F"/>
    <w:rsid w:val="00386FBB"/>
    <w:rsid w:val="0039046B"/>
    <w:rsid w:val="00393005"/>
    <w:rsid w:val="003A0E9F"/>
    <w:rsid w:val="003A2A73"/>
    <w:rsid w:val="003A53F1"/>
    <w:rsid w:val="003A66CF"/>
    <w:rsid w:val="003B29ED"/>
    <w:rsid w:val="003C1514"/>
    <w:rsid w:val="003C40DA"/>
    <w:rsid w:val="003D03B1"/>
    <w:rsid w:val="003D377A"/>
    <w:rsid w:val="003D5813"/>
    <w:rsid w:val="003E0E54"/>
    <w:rsid w:val="003E1421"/>
    <w:rsid w:val="003E3E4F"/>
    <w:rsid w:val="003F130B"/>
    <w:rsid w:val="003F21AC"/>
    <w:rsid w:val="003F2A19"/>
    <w:rsid w:val="00406A70"/>
    <w:rsid w:val="00415A74"/>
    <w:rsid w:val="004216E4"/>
    <w:rsid w:val="00426515"/>
    <w:rsid w:val="0043466E"/>
    <w:rsid w:val="004353B6"/>
    <w:rsid w:val="00435F16"/>
    <w:rsid w:val="004518F3"/>
    <w:rsid w:val="00461B78"/>
    <w:rsid w:val="00461EF6"/>
    <w:rsid w:val="00462B10"/>
    <w:rsid w:val="00462B7F"/>
    <w:rsid w:val="004648A5"/>
    <w:rsid w:val="00467032"/>
    <w:rsid w:val="004716DA"/>
    <w:rsid w:val="0047207A"/>
    <w:rsid w:val="00475586"/>
    <w:rsid w:val="00483E30"/>
    <w:rsid w:val="00484BC2"/>
    <w:rsid w:val="0048645D"/>
    <w:rsid w:val="00486586"/>
    <w:rsid w:val="004942A6"/>
    <w:rsid w:val="00496552"/>
    <w:rsid w:val="004A5679"/>
    <w:rsid w:val="004B55C0"/>
    <w:rsid w:val="004B5797"/>
    <w:rsid w:val="004B64BF"/>
    <w:rsid w:val="004C19F2"/>
    <w:rsid w:val="004C42FE"/>
    <w:rsid w:val="004D19C7"/>
    <w:rsid w:val="004D3D56"/>
    <w:rsid w:val="004E4818"/>
    <w:rsid w:val="004E6A6E"/>
    <w:rsid w:val="004E7823"/>
    <w:rsid w:val="004F6623"/>
    <w:rsid w:val="004F7FA7"/>
    <w:rsid w:val="005040F2"/>
    <w:rsid w:val="0051193E"/>
    <w:rsid w:val="005149A9"/>
    <w:rsid w:val="00515951"/>
    <w:rsid w:val="00515A14"/>
    <w:rsid w:val="00516DF7"/>
    <w:rsid w:val="005200B6"/>
    <w:rsid w:val="0052474D"/>
    <w:rsid w:val="0053584A"/>
    <w:rsid w:val="0054017F"/>
    <w:rsid w:val="00545618"/>
    <w:rsid w:val="005514A4"/>
    <w:rsid w:val="0055178C"/>
    <w:rsid w:val="005534BC"/>
    <w:rsid w:val="00553EDE"/>
    <w:rsid w:val="0056193D"/>
    <w:rsid w:val="0056573C"/>
    <w:rsid w:val="00565A6D"/>
    <w:rsid w:val="00566A45"/>
    <w:rsid w:val="0056799D"/>
    <w:rsid w:val="005703D5"/>
    <w:rsid w:val="00572D9A"/>
    <w:rsid w:val="005746B2"/>
    <w:rsid w:val="00574B52"/>
    <w:rsid w:val="005866DE"/>
    <w:rsid w:val="0058794F"/>
    <w:rsid w:val="00590948"/>
    <w:rsid w:val="005A38A3"/>
    <w:rsid w:val="005A4014"/>
    <w:rsid w:val="005B16E6"/>
    <w:rsid w:val="005B1B64"/>
    <w:rsid w:val="005B3E63"/>
    <w:rsid w:val="005B63CC"/>
    <w:rsid w:val="005C2CBA"/>
    <w:rsid w:val="005C41FB"/>
    <w:rsid w:val="005D2F4E"/>
    <w:rsid w:val="005D608E"/>
    <w:rsid w:val="005E3947"/>
    <w:rsid w:val="005F0D06"/>
    <w:rsid w:val="005F29C5"/>
    <w:rsid w:val="00601C1D"/>
    <w:rsid w:val="006047F3"/>
    <w:rsid w:val="00606C38"/>
    <w:rsid w:val="00606CAD"/>
    <w:rsid w:val="0061392B"/>
    <w:rsid w:val="0061399F"/>
    <w:rsid w:val="0062436F"/>
    <w:rsid w:val="00626B28"/>
    <w:rsid w:val="00634471"/>
    <w:rsid w:val="0063656E"/>
    <w:rsid w:val="00642C1E"/>
    <w:rsid w:val="00646471"/>
    <w:rsid w:val="006554E0"/>
    <w:rsid w:val="00655BA3"/>
    <w:rsid w:val="00661713"/>
    <w:rsid w:val="006637D9"/>
    <w:rsid w:val="00664185"/>
    <w:rsid w:val="006731BF"/>
    <w:rsid w:val="006732DA"/>
    <w:rsid w:val="00673A48"/>
    <w:rsid w:val="006814D6"/>
    <w:rsid w:val="006820E8"/>
    <w:rsid w:val="00690DAB"/>
    <w:rsid w:val="00696692"/>
    <w:rsid w:val="00697D5C"/>
    <w:rsid w:val="006A63B6"/>
    <w:rsid w:val="006A7018"/>
    <w:rsid w:val="006C2190"/>
    <w:rsid w:val="006C3276"/>
    <w:rsid w:val="006C3DE2"/>
    <w:rsid w:val="006E1EB5"/>
    <w:rsid w:val="006E315C"/>
    <w:rsid w:val="006E5F63"/>
    <w:rsid w:val="006E715F"/>
    <w:rsid w:val="006F0ECD"/>
    <w:rsid w:val="006F169C"/>
    <w:rsid w:val="006F17BB"/>
    <w:rsid w:val="006F20A8"/>
    <w:rsid w:val="007179E8"/>
    <w:rsid w:val="00727B31"/>
    <w:rsid w:val="00727FD1"/>
    <w:rsid w:val="007322FC"/>
    <w:rsid w:val="00736150"/>
    <w:rsid w:val="00736B40"/>
    <w:rsid w:val="007479B8"/>
    <w:rsid w:val="00757D76"/>
    <w:rsid w:val="00760BD1"/>
    <w:rsid w:val="007620A6"/>
    <w:rsid w:val="007648F2"/>
    <w:rsid w:val="0077354F"/>
    <w:rsid w:val="00776B0F"/>
    <w:rsid w:val="00783209"/>
    <w:rsid w:val="007852A8"/>
    <w:rsid w:val="007855EF"/>
    <w:rsid w:val="00792C25"/>
    <w:rsid w:val="0079515B"/>
    <w:rsid w:val="00795D45"/>
    <w:rsid w:val="007A1959"/>
    <w:rsid w:val="007A5DA8"/>
    <w:rsid w:val="007A7CE6"/>
    <w:rsid w:val="007B07FC"/>
    <w:rsid w:val="007B63CB"/>
    <w:rsid w:val="007C14B7"/>
    <w:rsid w:val="007C6568"/>
    <w:rsid w:val="007C7925"/>
    <w:rsid w:val="007D1854"/>
    <w:rsid w:val="007D4326"/>
    <w:rsid w:val="007D4AAE"/>
    <w:rsid w:val="007D689C"/>
    <w:rsid w:val="007E0CAD"/>
    <w:rsid w:val="007E3C50"/>
    <w:rsid w:val="007E57A7"/>
    <w:rsid w:val="008002AB"/>
    <w:rsid w:val="008059C7"/>
    <w:rsid w:val="00815508"/>
    <w:rsid w:val="008159BC"/>
    <w:rsid w:val="008217AC"/>
    <w:rsid w:val="008224D0"/>
    <w:rsid w:val="00823AC2"/>
    <w:rsid w:val="008241AB"/>
    <w:rsid w:val="00833B8A"/>
    <w:rsid w:val="00835B06"/>
    <w:rsid w:val="008377FB"/>
    <w:rsid w:val="00841E20"/>
    <w:rsid w:val="00842FFA"/>
    <w:rsid w:val="0084461B"/>
    <w:rsid w:val="00850EEA"/>
    <w:rsid w:val="00851196"/>
    <w:rsid w:val="0086050B"/>
    <w:rsid w:val="0086100E"/>
    <w:rsid w:val="008615D9"/>
    <w:rsid w:val="00862626"/>
    <w:rsid w:val="0086363D"/>
    <w:rsid w:val="00864370"/>
    <w:rsid w:val="008705AD"/>
    <w:rsid w:val="00870E20"/>
    <w:rsid w:val="00871AFB"/>
    <w:rsid w:val="00871D5C"/>
    <w:rsid w:val="0087211F"/>
    <w:rsid w:val="008741D5"/>
    <w:rsid w:val="00875624"/>
    <w:rsid w:val="00875E19"/>
    <w:rsid w:val="00877AD1"/>
    <w:rsid w:val="00877B9F"/>
    <w:rsid w:val="00892254"/>
    <w:rsid w:val="00892E03"/>
    <w:rsid w:val="00897D65"/>
    <w:rsid w:val="008B6F12"/>
    <w:rsid w:val="008C4764"/>
    <w:rsid w:val="008C6392"/>
    <w:rsid w:val="008C6968"/>
    <w:rsid w:val="008D2EEB"/>
    <w:rsid w:val="008D5404"/>
    <w:rsid w:val="008E0C91"/>
    <w:rsid w:val="008E2865"/>
    <w:rsid w:val="008E48B0"/>
    <w:rsid w:val="008E4E4B"/>
    <w:rsid w:val="008F64FC"/>
    <w:rsid w:val="008F715B"/>
    <w:rsid w:val="0090398C"/>
    <w:rsid w:val="00905D41"/>
    <w:rsid w:val="009072DB"/>
    <w:rsid w:val="00913165"/>
    <w:rsid w:val="009144AA"/>
    <w:rsid w:val="00914FBA"/>
    <w:rsid w:val="00920145"/>
    <w:rsid w:val="00925F23"/>
    <w:rsid w:val="009359D8"/>
    <w:rsid w:val="0094297C"/>
    <w:rsid w:val="00946781"/>
    <w:rsid w:val="00950C7F"/>
    <w:rsid w:val="009571B2"/>
    <w:rsid w:val="00957686"/>
    <w:rsid w:val="0096130F"/>
    <w:rsid w:val="00963CA3"/>
    <w:rsid w:val="00965FDF"/>
    <w:rsid w:val="00974438"/>
    <w:rsid w:val="0097546D"/>
    <w:rsid w:val="00976C70"/>
    <w:rsid w:val="00977E05"/>
    <w:rsid w:val="00980D3A"/>
    <w:rsid w:val="009839DC"/>
    <w:rsid w:val="0098456F"/>
    <w:rsid w:val="00985339"/>
    <w:rsid w:val="00987C31"/>
    <w:rsid w:val="0099379C"/>
    <w:rsid w:val="00993A33"/>
    <w:rsid w:val="009971C5"/>
    <w:rsid w:val="00997595"/>
    <w:rsid w:val="009A02E9"/>
    <w:rsid w:val="009A2992"/>
    <w:rsid w:val="009A3B8A"/>
    <w:rsid w:val="009A6BF5"/>
    <w:rsid w:val="009A6FE6"/>
    <w:rsid w:val="009C0BC3"/>
    <w:rsid w:val="009C5538"/>
    <w:rsid w:val="009D28A4"/>
    <w:rsid w:val="009D4504"/>
    <w:rsid w:val="009D5F0B"/>
    <w:rsid w:val="009E0464"/>
    <w:rsid w:val="009E0910"/>
    <w:rsid w:val="009F30E4"/>
    <w:rsid w:val="009F4BB3"/>
    <w:rsid w:val="009F7C71"/>
    <w:rsid w:val="00A00F8B"/>
    <w:rsid w:val="00A13289"/>
    <w:rsid w:val="00A15161"/>
    <w:rsid w:val="00A16154"/>
    <w:rsid w:val="00A21BC7"/>
    <w:rsid w:val="00A2413D"/>
    <w:rsid w:val="00A339AA"/>
    <w:rsid w:val="00A42252"/>
    <w:rsid w:val="00A424A6"/>
    <w:rsid w:val="00A44A2F"/>
    <w:rsid w:val="00A46154"/>
    <w:rsid w:val="00A56AB4"/>
    <w:rsid w:val="00A60044"/>
    <w:rsid w:val="00A644C2"/>
    <w:rsid w:val="00A66BAB"/>
    <w:rsid w:val="00A72F12"/>
    <w:rsid w:val="00A74035"/>
    <w:rsid w:val="00A75F3F"/>
    <w:rsid w:val="00A7706E"/>
    <w:rsid w:val="00A77D66"/>
    <w:rsid w:val="00A80CD1"/>
    <w:rsid w:val="00A84F46"/>
    <w:rsid w:val="00A87D6E"/>
    <w:rsid w:val="00A921F7"/>
    <w:rsid w:val="00AB3A34"/>
    <w:rsid w:val="00AB434D"/>
    <w:rsid w:val="00AC0475"/>
    <w:rsid w:val="00AC15BD"/>
    <w:rsid w:val="00AC497D"/>
    <w:rsid w:val="00AC5FCB"/>
    <w:rsid w:val="00AC6172"/>
    <w:rsid w:val="00AD05BC"/>
    <w:rsid w:val="00AD3E0A"/>
    <w:rsid w:val="00AE2318"/>
    <w:rsid w:val="00AE4348"/>
    <w:rsid w:val="00AE59D8"/>
    <w:rsid w:val="00AF11F1"/>
    <w:rsid w:val="00AF2331"/>
    <w:rsid w:val="00AF4CF9"/>
    <w:rsid w:val="00AF5B96"/>
    <w:rsid w:val="00B043D9"/>
    <w:rsid w:val="00B06E79"/>
    <w:rsid w:val="00B0789D"/>
    <w:rsid w:val="00B201F2"/>
    <w:rsid w:val="00B22D7A"/>
    <w:rsid w:val="00B24AAE"/>
    <w:rsid w:val="00B27CE0"/>
    <w:rsid w:val="00B31115"/>
    <w:rsid w:val="00B3290A"/>
    <w:rsid w:val="00B33189"/>
    <w:rsid w:val="00B353A6"/>
    <w:rsid w:val="00B4432F"/>
    <w:rsid w:val="00B5302B"/>
    <w:rsid w:val="00B536EF"/>
    <w:rsid w:val="00B540EF"/>
    <w:rsid w:val="00B60FB0"/>
    <w:rsid w:val="00B625C0"/>
    <w:rsid w:val="00B62623"/>
    <w:rsid w:val="00B65785"/>
    <w:rsid w:val="00B66813"/>
    <w:rsid w:val="00B73126"/>
    <w:rsid w:val="00B733E8"/>
    <w:rsid w:val="00B76529"/>
    <w:rsid w:val="00B767D1"/>
    <w:rsid w:val="00B811E7"/>
    <w:rsid w:val="00B81C70"/>
    <w:rsid w:val="00B81FF3"/>
    <w:rsid w:val="00B84EF8"/>
    <w:rsid w:val="00B9147D"/>
    <w:rsid w:val="00B93B45"/>
    <w:rsid w:val="00B96286"/>
    <w:rsid w:val="00BA31FC"/>
    <w:rsid w:val="00BA7CB5"/>
    <w:rsid w:val="00BB0769"/>
    <w:rsid w:val="00BB11F9"/>
    <w:rsid w:val="00BB290C"/>
    <w:rsid w:val="00BB35E0"/>
    <w:rsid w:val="00BB4620"/>
    <w:rsid w:val="00BB6431"/>
    <w:rsid w:val="00BC0260"/>
    <w:rsid w:val="00BC7DB4"/>
    <w:rsid w:val="00BD59AD"/>
    <w:rsid w:val="00BD762B"/>
    <w:rsid w:val="00BE2C6C"/>
    <w:rsid w:val="00BE4AEB"/>
    <w:rsid w:val="00BE5288"/>
    <w:rsid w:val="00BF44A4"/>
    <w:rsid w:val="00BF5757"/>
    <w:rsid w:val="00BF60F8"/>
    <w:rsid w:val="00BF6251"/>
    <w:rsid w:val="00BF62D9"/>
    <w:rsid w:val="00C033DE"/>
    <w:rsid w:val="00C05C26"/>
    <w:rsid w:val="00C14758"/>
    <w:rsid w:val="00C206FD"/>
    <w:rsid w:val="00C2139C"/>
    <w:rsid w:val="00C24FE3"/>
    <w:rsid w:val="00C26387"/>
    <w:rsid w:val="00C264C5"/>
    <w:rsid w:val="00C26E96"/>
    <w:rsid w:val="00C30F2A"/>
    <w:rsid w:val="00C311AF"/>
    <w:rsid w:val="00C34F48"/>
    <w:rsid w:val="00C372B7"/>
    <w:rsid w:val="00C3752E"/>
    <w:rsid w:val="00C44FBB"/>
    <w:rsid w:val="00C5017C"/>
    <w:rsid w:val="00C50399"/>
    <w:rsid w:val="00C512D3"/>
    <w:rsid w:val="00C54A14"/>
    <w:rsid w:val="00C56706"/>
    <w:rsid w:val="00C570EA"/>
    <w:rsid w:val="00C64997"/>
    <w:rsid w:val="00C75605"/>
    <w:rsid w:val="00C75F16"/>
    <w:rsid w:val="00C76CE3"/>
    <w:rsid w:val="00C81FE4"/>
    <w:rsid w:val="00C91B1A"/>
    <w:rsid w:val="00CA0294"/>
    <w:rsid w:val="00CA0B09"/>
    <w:rsid w:val="00CA59E3"/>
    <w:rsid w:val="00CB008C"/>
    <w:rsid w:val="00CB12A9"/>
    <w:rsid w:val="00CB7709"/>
    <w:rsid w:val="00CC5EE8"/>
    <w:rsid w:val="00CC61F1"/>
    <w:rsid w:val="00CD2781"/>
    <w:rsid w:val="00CD32CD"/>
    <w:rsid w:val="00CE1CDE"/>
    <w:rsid w:val="00CE6203"/>
    <w:rsid w:val="00CE6658"/>
    <w:rsid w:val="00CF2DC3"/>
    <w:rsid w:val="00CF3C36"/>
    <w:rsid w:val="00CF6B73"/>
    <w:rsid w:val="00D00341"/>
    <w:rsid w:val="00D0106D"/>
    <w:rsid w:val="00D02863"/>
    <w:rsid w:val="00D03553"/>
    <w:rsid w:val="00D03746"/>
    <w:rsid w:val="00D03750"/>
    <w:rsid w:val="00D05C94"/>
    <w:rsid w:val="00D06267"/>
    <w:rsid w:val="00D1139A"/>
    <w:rsid w:val="00D1274D"/>
    <w:rsid w:val="00D154CC"/>
    <w:rsid w:val="00D20DEB"/>
    <w:rsid w:val="00D23CFE"/>
    <w:rsid w:val="00D36C9C"/>
    <w:rsid w:val="00D430AC"/>
    <w:rsid w:val="00D44C1C"/>
    <w:rsid w:val="00D6168E"/>
    <w:rsid w:val="00D62271"/>
    <w:rsid w:val="00D62F96"/>
    <w:rsid w:val="00D63AA5"/>
    <w:rsid w:val="00D6401F"/>
    <w:rsid w:val="00D65C58"/>
    <w:rsid w:val="00D752D9"/>
    <w:rsid w:val="00D76FE6"/>
    <w:rsid w:val="00D80B34"/>
    <w:rsid w:val="00D85463"/>
    <w:rsid w:val="00D85FE8"/>
    <w:rsid w:val="00D92300"/>
    <w:rsid w:val="00D96FB7"/>
    <w:rsid w:val="00DA33FD"/>
    <w:rsid w:val="00DA3A07"/>
    <w:rsid w:val="00DB285D"/>
    <w:rsid w:val="00DB442E"/>
    <w:rsid w:val="00DC3C3C"/>
    <w:rsid w:val="00DC5FB0"/>
    <w:rsid w:val="00DD0A4B"/>
    <w:rsid w:val="00DD5C9E"/>
    <w:rsid w:val="00DD777F"/>
    <w:rsid w:val="00DE6F03"/>
    <w:rsid w:val="00DF041B"/>
    <w:rsid w:val="00DF05C2"/>
    <w:rsid w:val="00DF0C26"/>
    <w:rsid w:val="00DF1470"/>
    <w:rsid w:val="00DF5F88"/>
    <w:rsid w:val="00DF7A5A"/>
    <w:rsid w:val="00E033CC"/>
    <w:rsid w:val="00E0507A"/>
    <w:rsid w:val="00E23769"/>
    <w:rsid w:val="00E2387F"/>
    <w:rsid w:val="00E23D6F"/>
    <w:rsid w:val="00E37F5A"/>
    <w:rsid w:val="00E4070D"/>
    <w:rsid w:val="00E42C34"/>
    <w:rsid w:val="00E502D6"/>
    <w:rsid w:val="00E53BD0"/>
    <w:rsid w:val="00E601DC"/>
    <w:rsid w:val="00E613F6"/>
    <w:rsid w:val="00E63225"/>
    <w:rsid w:val="00E6735E"/>
    <w:rsid w:val="00E7032C"/>
    <w:rsid w:val="00E71B27"/>
    <w:rsid w:val="00E838B7"/>
    <w:rsid w:val="00E83DE2"/>
    <w:rsid w:val="00E96397"/>
    <w:rsid w:val="00E96A2E"/>
    <w:rsid w:val="00E97DE3"/>
    <w:rsid w:val="00E97E64"/>
    <w:rsid w:val="00EA74B4"/>
    <w:rsid w:val="00EA7847"/>
    <w:rsid w:val="00EB3D70"/>
    <w:rsid w:val="00EC130D"/>
    <w:rsid w:val="00EC2C85"/>
    <w:rsid w:val="00EC4A37"/>
    <w:rsid w:val="00EC5A0F"/>
    <w:rsid w:val="00EC6007"/>
    <w:rsid w:val="00EC7385"/>
    <w:rsid w:val="00ED61F1"/>
    <w:rsid w:val="00ED6BE0"/>
    <w:rsid w:val="00EE7BDC"/>
    <w:rsid w:val="00EF038A"/>
    <w:rsid w:val="00EF3FBE"/>
    <w:rsid w:val="00EF6FB1"/>
    <w:rsid w:val="00F12DB9"/>
    <w:rsid w:val="00F136CB"/>
    <w:rsid w:val="00F20743"/>
    <w:rsid w:val="00F20D91"/>
    <w:rsid w:val="00F228C5"/>
    <w:rsid w:val="00F25545"/>
    <w:rsid w:val="00F2613E"/>
    <w:rsid w:val="00F26E04"/>
    <w:rsid w:val="00F279E8"/>
    <w:rsid w:val="00F30342"/>
    <w:rsid w:val="00F3727A"/>
    <w:rsid w:val="00F37FE3"/>
    <w:rsid w:val="00F41614"/>
    <w:rsid w:val="00F41FB6"/>
    <w:rsid w:val="00F50ED4"/>
    <w:rsid w:val="00F54365"/>
    <w:rsid w:val="00F611D4"/>
    <w:rsid w:val="00F61B02"/>
    <w:rsid w:val="00F61C21"/>
    <w:rsid w:val="00F658DF"/>
    <w:rsid w:val="00F67138"/>
    <w:rsid w:val="00F67724"/>
    <w:rsid w:val="00F67BBB"/>
    <w:rsid w:val="00F73DD9"/>
    <w:rsid w:val="00F7781E"/>
    <w:rsid w:val="00F7797C"/>
    <w:rsid w:val="00F83C1E"/>
    <w:rsid w:val="00F95961"/>
    <w:rsid w:val="00F97AE4"/>
    <w:rsid w:val="00FA131A"/>
    <w:rsid w:val="00FA1448"/>
    <w:rsid w:val="00FA20B6"/>
    <w:rsid w:val="00FB0443"/>
    <w:rsid w:val="00FB2311"/>
    <w:rsid w:val="00FB6CC2"/>
    <w:rsid w:val="00FC5392"/>
    <w:rsid w:val="00FC76FF"/>
    <w:rsid w:val="00FC776A"/>
    <w:rsid w:val="00FD5702"/>
    <w:rsid w:val="00FE14A9"/>
    <w:rsid w:val="00FE64DC"/>
    <w:rsid w:val="00FE7C2C"/>
    <w:rsid w:val="00FF69D4"/>
    <w:rsid w:val="00FF71A1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45B78C-E2EA-4572-9EA0-0D6E24D5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45"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713"/>
    <w:pPr>
      <w:keepNext/>
      <w:keepLines/>
      <w:spacing w:before="40"/>
      <w:outlineLvl w:val="2"/>
    </w:pPr>
    <w:rPr>
      <w:rFonts w:ascii="Calibri Light" w:eastAsia="MS Gothic" w:hAnsi="Calibri Light"/>
      <w:color w:val="1F4D7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MS Gothic" w:hAnsi="Calibri Light" w:cs="Times New Roman"/>
      <w:b/>
      <w:i/>
      <w:sz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61713"/>
    <w:rPr>
      <w:rFonts w:ascii="Calibri Light" w:eastAsia="MS Gothic" w:hAnsi="Calibri Light" w:cs="Times New Roman"/>
      <w:color w:val="1F4D78"/>
      <w:sz w:val="24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F21AC"/>
    <w:rPr>
      <w:rFonts w:cs="Times New Roman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21A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F21AC"/>
    <w:rPr>
      <w:rFonts w:ascii="Calibri" w:hAnsi="Calibri" w:cs="Times New Roman"/>
      <w:sz w:val="21"/>
      <w:lang w:val="x-none" w:eastAsia="en-US"/>
    </w:rPr>
  </w:style>
  <w:style w:type="character" w:customStyle="1" w:styleId="skypec2cprintcontainer">
    <w:name w:val="skype_c2c_print_container"/>
    <w:rsid w:val="00974438"/>
  </w:style>
  <w:style w:type="paragraph" w:styleId="BalloonText">
    <w:name w:val="Balloon Text"/>
    <w:basedOn w:val="Normal"/>
    <w:link w:val="BalloonTextChar"/>
    <w:uiPriority w:val="99"/>
    <w:rsid w:val="00406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6A70"/>
    <w:rPr>
      <w:rFonts w:ascii="Segoe UI" w:hAnsi="Segoe UI" w:cs="Times New Roman"/>
      <w:sz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1D2E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D2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D2E7C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D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D2E7C"/>
    <w:rPr>
      <w:rFonts w:cs="Times New Roman"/>
      <w:b/>
      <w:lang w:val="x-none" w:eastAsia="zh-CN"/>
    </w:rPr>
  </w:style>
  <w:style w:type="character" w:styleId="Strong">
    <w:name w:val="Strong"/>
    <w:basedOn w:val="DefaultParagraphFont"/>
    <w:uiPriority w:val="22"/>
    <w:qFormat/>
    <w:rsid w:val="00E96A2E"/>
    <w:rPr>
      <w:rFonts w:cs="Times New Roman"/>
      <w:b/>
    </w:rPr>
  </w:style>
  <w:style w:type="character" w:customStyle="1" w:styleId="apple-converted-space">
    <w:name w:val="apple-converted-space"/>
    <w:rsid w:val="00E96A2E"/>
  </w:style>
  <w:style w:type="paragraph" w:styleId="FootnoteText">
    <w:name w:val="footnote text"/>
    <w:basedOn w:val="Normal"/>
    <w:link w:val="FootnoteTextChar"/>
    <w:uiPriority w:val="99"/>
    <w:rsid w:val="00A600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0044"/>
    <w:rPr>
      <w:rFonts w:cs="Times New Roman"/>
      <w:lang w:val="x-none" w:eastAsia="zh-CN"/>
    </w:rPr>
  </w:style>
  <w:style w:type="character" w:styleId="FootnoteReference">
    <w:name w:val="footnote reference"/>
    <w:aliases w:val="Footnotes refss,Footnote,text,Footnote number,Fago Fußnotenzeichen,Footnote Ref,16 Point,Superscript 6 Point,Fago Fuﬂnotenzeichen"/>
    <w:basedOn w:val="DefaultParagraphFont"/>
    <w:uiPriority w:val="99"/>
    <w:rsid w:val="00A6004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59BC"/>
  </w:style>
  <w:style w:type="paragraph" w:styleId="ListParagraph">
    <w:name w:val="List Paragraph"/>
    <w:basedOn w:val="Normal"/>
    <w:uiPriority w:val="34"/>
    <w:qFormat/>
    <w:rsid w:val="0007489C"/>
    <w:pPr>
      <w:ind w:left="720"/>
      <w:contextualSpacing/>
    </w:pPr>
  </w:style>
  <w:style w:type="character" w:customStyle="1" w:styleId="Mention1">
    <w:name w:val="Mention1"/>
    <w:uiPriority w:val="99"/>
    <w:semiHidden/>
    <w:unhideWhenUsed/>
    <w:rsid w:val="00BF44A4"/>
    <w:rPr>
      <w:color w:val="2B579A"/>
      <w:shd w:val="clear" w:color="auto" w:fill="E6E6E6"/>
    </w:rPr>
  </w:style>
  <w:style w:type="paragraph" w:customStyle="1" w:styleId="Default">
    <w:name w:val="Default"/>
    <w:rsid w:val="00FD57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1E772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E772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nigeriaembassyusa.or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info@fmj.gov.n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www.amnestyusa.org/report-urgent-ac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goo.gl/QQ5pZ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mbassadornsofor@nigeriaembassyusa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9DC8-4BCB-4D4D-B173-AEE88F84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5193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URGENT ACTION</vt:lpstr>
      <vt:lpstr>Here's why it is so important to report your actions: we record the actions take</vt:lpstr>
      <vt:lpstr>URGENT ACTION</vt:lpstr>
      <vt:lpstr>    ADditional Information</vt:lpstr>
    </vt:vector>
  </TitlesOfParts>
  <Company>Amnesty International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Heather McGill</dc:creator>
  <cp:keywords/>
  <dc:description/>
  <cp:lastModifiedBy>IAR1Team</cp:lastModifiedBy>
  <cp:revision>2</cp:revision>
  <cp:lastPrinted>2016-10-13T21:16:00Z</cp:lastPrinted>
  <dcterms:created xsi:type="dcterms:W3CDTF">2018-09-13T17:41:00Z</dcterms:created>
  <dcterms:modified xsi:type="dcterms:W3CDTF">2018-09-13T17:41:00Z</dcterms:modified>
</cp:coreProperties>
</file>