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3EE1F2" w14:textId="77777777" w:rsidR="00030895" w:rsidRPr="00C727AF" w:rsidRDefault="00030895" w:rsidP="00C727AF">
      <w:pPr>
        <w:pStyle w:val="AIUrgentActionTopHeading"/>
        <w:tabs>
          <w:tab w:val="clear" w:pos="567"/>
        </w:tabs>
        <w:spacing w:line="240" w:lineRule="auto"/>
        <w:rPr>
          <w:rFonts w:cs="Arial"/>
          <w:sz w:val="80"/>
          <w:szCs w:val="80"/>
        </w:rPr>
      </w:pPr>
      <w:r w:rsidRPr="00C727AF">
        <w:rPr>
          <w:rFonts w:cs="Arial"/>
          <w:sz w:val="80"/>
          <w:szCs w:val="80"/>
          <w:highlight w:val="yellow"/>
        </w:rPr>
        <w:t>URGENT ACTION</w:t>
      </w:r>
    </w:p>
    <w:p w14:paraId="366EE83E" w14:textId="77777777" w:rsidR="00030895" w:rsidRPr="00C727AF" w:rsidRDefault="00030895" w:rsidP="00C727AF">
      <w:pPr>
        <w:rPr>
          <w:rFonts w:ascii="Arial" w:hAnsi="Arial" w:cs="Arial"/>
          <w:b/>
          <w:sz w:val="20"/>
          <w:szCs w:val="20"/>
        </w:rPr>
      </w:pPr>
    </w:p>
    <w:p w14:paraId="57D05895" w14:textId="77777777" w:rsidR="00030895" w:rsidRPr="00C727AF" w:rsidRDefault="00030895" w:rsidP="00C727AF">
      <w:pPr>
        <w:rPr>
          <w:rFonts w:ascii="Arial" w:hAnsi="Arial" w:cs="Arial"/>
          <w:b/>
          <w:sz w:val="34"/>
          <w:szCs w:val="34"/>
          <w:lang w:eastAsia="es-MX"/>
        </w:rPr>
      </w:pPr>
      <w:r w:rsidRPr="00C727AF">
        <w:rPr>
          <w:rFonts w:ascii="Arial" w:hAnsi="Arial" w:cs="Arial"/>
          <w:b/>
          <w:sz w:val="34"/>
          <w:szCs w:val="34"/>
          <w:lang w:eastAsia="es-MX"/>
        </w:rPr>
        <w:t>REUTERS JOUNALISTS RELEASED IN PRISONER AMNESTY</w:t>
      </w:r>
    </w:p>
    <w:p w14:paraId="6EE31F99" w14:textId="77777777" w:rsidR="00030895" w:rsidRPr="00C727AF" w:rsidRDefault="00030895" w:rsidP="00C727AF">
      <w:pPr>
        <w:rPr>
          <w:rFonts w:ascii="Arial" w:hAnsi="Arial" w:cs="Arial"/>
          <w:b/>
          <w:sz w:val="22"/>
          <w:szCs w:val="22"/>
          <w:lang w:eastAsia="es-MX"/>
        </w:rPr>
      </w:pPr>
      <w:r w:rsidRPr="00C727AF">
        <w:rPr>
          <w:rFonts w:ascii="Arial" w:hAnsi="Arial" w:cs="Arial"/>
          <w:b/>
          <w:color w:val="000000"/>
          <w:sz w:val="22"/>
          <w:szCs w:val="22"/>
          <w:lang w:eastAsia="es-MX"/>
        </w:rPr>
        <w:t xml:space="preserve">Two Reuters journalists, </w:t>
      </w:r>
      <w:proofErr w:type="spellStart"/>
      <w:r w:rsidRPr="00C727AF">
        <w:rPr>
          <w:rFonts w:ascii="Arial" w:hAnsi="Arial" w:cs="Arial"/>
          <w:b/>
          <w:color w:val="000000"/>
          <w:sz w:val="22"/>
          <w:szCs w:val="22"/>
          <w:lang w:eastAsia="es-MX"/>
        </w:rPr>
        <w:t>Wa</w:t>
      </w:r>
      <w:proofErr w:type="spellEnd"/>
      <w:r w:rsidRPr="00C727AF">
        <w:rPr>
          <w:rFonts w:ascii="Arial" w:hAnsi="Arial" w:cs="Arial"/>
          <w:b/>
          <w:color w:val="000000"/>
          <w:sz w:val="22"/>
          <w:szCs w:val="22"/>
          <w:lang w:eastAsia="es-MX"/>
        </w:rPr>
        <w:t xml:space="preserve"> Lone and Kyaw </w:t>
      </w:r>
      <w:proofErr w:type="spellStart"/>
      <w:r w:rsidRPr="00C727AF">
        <w:rPr>
          <w:rFonts w:ascii="Arial" w:hAnsi="Arial" w:cs="Arial"/>
          <w:b/>
          <w:color w:val="000000"/>
          <w:sz w:val="22"/>
          <w:szCs w:val="22"/>
          <w:lang w:eastAsia="es-MX"/>
        </w:rPr>
        <w:t>Soe</w:t>
      </w:r>
      <w:proofErr w:type="spellEnd"/>
      <w:r w:rsidRPr="00C727AF">
        <w:rPr>
          <w:rFonts w:ascii="Arial" w:hAnsi="Arial" w:cs="Arial"/>
          <w:b/>
          <w:color w:val="000000"/>
          <w:sz w:val="22"/>
          <w:szCs w:val="22"/>
          <w:lang w:eastAsia="es-MX"/>
        </w:rPr>
        <w:t xml:space="preserve"> </w:t>
      </w:r>
      <w:proofErr w:type="spellStart"/>
      <w:r w:rsidRPr="00C727AF">
        <w:rPr>
          <w:rFonts w:ascii="Arial" w:hAnsi="Arial" w:cs="Arial"/>
          <w:b/>
          <w:color w:val="000000"/>
          <w:sz w:val="22"/>
          <w:szCs w:val="22"/>
          <w:lang w:eastAsia="es-MX"/>
        </w:rPr>
        <w:t>Oo</w:t>
      </w:r>
      <w:proofErr w:type="spellEnd"/>
      <w:r w:rsidRPr="00C727AF">
        <w:rPr>
          <w:rFonts w:ascii="Arial" w:hAnsi="Arial" w:cs="Arial"/>
          <w:b/>
          <w:color w:val="000000"/>
          <w:sz w:val="22"/>
          <w:szCs w:val="22"/>
          <w:lang w:eastAsia="es-MX"/>
        </w:rPr>
        <w:t xml:space="preserve">, have been granted a presidential pardon and released from prison after serving more than 500 days of their </w:t>
      </w:r>
      <w:proofErr w:type="gramStart"/>
      <w:r w:rsidRPr="00C727AF">
        <w:rPr>
          <w:rFonts w:ascii="Arial" w:hAnsi="Arial" w:cs="Arial"/>
          <w:b/>
          <w:color w:val="000000"/>
          <w:sz w:val="22"/>
          <w:szCs w:val="22"/>
          <w:lang w:eastAsia="es-MX"/>
        </w:rPr>
        <w:t>seven year</w:t>
      </w:r>
      <w:proofErr w:type="gramEnd"/>
      <w:r w:rsidRPr="00C727AF">
        <w:rPr>
          <w:rFonts w:ascii="Arial" w:hAnsi="Arial" w:cs="Arial"/>
          <w:b/>
          <w:color w:val="000000"/>
          <w:sz w:val="22"/>
          <w:szCs w:val="22"/>
          <w:lang w:eastAsia="es-MX"/>
        </w:rPr>
        <w:t xml:space="preserve"> sentences in Myanmar. This is an important victory for press freedom in Myanmar and beyond, which Amnesty International is proud to have contributed to. </w:t>
      </w:r>
    </w:p>
    <w:p w14:paraId="1A4017C3" w14:textId="77777777" w:rsidR="00030895" w:rsidRPr="00C727AF" w:rsidRDefault="00030895" w:rsidP="00C727AF">
      <w:pPr>
        <w:rPr>
          <w:rFonts w:ascii="Arial" w:hAnsi="Arial" w:cs="Arial"/>
          <w:b/>
          <w:color w:val="FF0000"/>
          <w:sz w:val="22"/>
          <w:szCs w:val="22"/>
          <w:lang w:eastAsia="es-MX"/>
        </w:rPr>
      </w:pPr>
    </w:p>
    <w:p w14:paraId="27DC4BF7" w14:textId="77777777" w:rsidR="00030895" w:rsidRPr="00C727AF" w:rsidRDefault="00030895" w:rsidP="00C727AF">
      <w:pPr>
        <w:ind w:left="-283" w:firstLine="283"/>
        <w:rPr>
          <w:rFonts w:ascii="Arial" w:hAnsi="Arial" w:cs="Arial"/>
          <w:b/>
          <w:i/>
          <w:sz w:val="36"/>
          <w:lang w:eastAsia="es-MX"/>
        </w:rPr>
      </w:pPr>
      <w:r w:rsidRPr="00C727AF">
        <w:rPr>
          <w:rFonts w:ascii="Arial" w:hAnsi="Arial" w:cs="Arial"/>
          <w:b/>
          <w:color w:val="FF0000"/>
          <w:sz w:val="22"/>
          <w:szCs w:val="22"/>
          <w:lang w:eastAsia="es-MX"/>
        </w:rPr>
        <w:t>NO FURTHER ACTION IS REQUESTED. MANY THANKS TO ALL WHO SENT APPEALS.</w:t>
      </w:r>
    </w:p>
    <w:p w14:paraId="495AF814" w14:textId="77777777" w:rsidR="00030895" w:rsidRPr="00C727AF" w:rsidRDefault="00030895" w:rsidP="00C727AF">
      <w:pPr>
        <w:pStyle w:val="NormalWeb"/>
        <w:rPr>
          <w:rFonts w:ascii="Arial" w:hAnsi="Arial" w:cs="Arial"/>
          <w:color w:val="000000"/>
          <w:sz w:val="21"/>
          <w:szCs w:val="21"/>
        </w:rPr>
      </w:pPr>
      <w:r w:rsidRPr="00C727AF">
        <w:rPr>
          <w:rFonts w:ascii="Arial" w:hAnsi="Arial" w:cs="Arial"/>
          <w:color w:val="000000"/>
          <w:sz w:val="21"/>
          <w:szCs w:val="21"/>
        </w:rPr>
        <w:t xml:space="preserve">Reuters journalists </w:t>
      </w:r>
      <w:bookmarkStart w:id="0" w:name="_GoBack"/>
      <w:proofErr w:type="spellStart"/>
      <w:r w:rsidRPr="0064751F">
        <w:rPr>
          <w:rFonts w:ascii="Arial" w:hAnsi="Arial" w:cs="Arial"/>
          <w:color w:val="000000"/>
          <w:sz w:val="21"/>
          <w:szCs w:val="21"/>
        </w:rPr>
        <w:t>Wa</w:t>
      </w:r>
      <w:proofErr w:type="spellEnd"/>
      <w:r w:rsidRPr="0064751F">
        <w:rPr>
          <w:rFonts w:ascii="Arial" w:hAnsi="Arial" w:cs="Arial"/>
          <w:color w:val="000000"/>
          <w:sz w:val="21"/>
          <w:szCs w:val="21"/>
        </w:rPr>
        <w:t xml:space="preserve"> Lone and Kyaw </w:t>
      </w:r>
      <w:proofErr w:type="spellStart"/>
      <w:r w:rsidRPr="0064751F">
        <w:rPr>
          <w:rFonts w:ascii="Arial" w:hAnsi="Arial" w:cs="Arial"/>
          <w:color w:val="000000"/>
          <w:sz w:val="21"/>
          <w:szCs w:val="21"/>
        </w:rPr>
        <w:t>Soe</w:t>
      </w:r>
      <w:proofErr w:type="spellEnd"/>
      <w:r w:rsidRPr="0064751F">
        <w:rPr>
          <w:rFonts w:ascii="Arial" w:hAnsi="Arial" w:cs="Arial"/>
          <w:color w:val="000000"/>
          <w:sz w:val="21"/>
          <w:szCs w:val="21"/>
        </w:rPr>
        <w:t xml:space="preserve"> </w:t>
      </w:r>
      <w:proofErr w:type="spellStart"/>
      <w:r w:rsidRPr="0064751F">
        <w:rPr>
          <w:rFonts w:ascii="Arial" w:hAnsi="Arial" w:cs="Arial"/>
          <w:color w:val="000000"/>
          <w:sz w:val="21"/>
          <w:szCs w:val="21"/>
        </w:rPr>
        <w:t>Oo</w:t>
      </w:r>
      <w:proofErr w:type="spellEnd"/>
      <w:r w:rsidRPr="00C727AF">
        <w:rPr>
          <w:rFonts w:ascii="Arial" w:hAnsi="Arial" w:cs="Arial"/>
          <w:color w:val="000000"/>
          <w:sz w:val="21"/>
          <w:szCs w:val="21"/>
        </w:rPr>
        <w:t xml:space="preserve"> </w:t>
      </w:r>
      <w:bookmarkEnd w:id="0"/>
      <w:r w:rsidRPr="00C727AF">
        <w:rPr>
          <w:rFonts w:ascii="Arial" w:hAnsi="Arial" w:cs="Arial"/>
          <w:color w:val="000000"/>
          <w:sz w:val="21"/>
          <w:szCs w:val="21"/>
        </w:rPr>
        <w:t xml:space="preserve">were unconditionally released following a presidential pardon on 7 May 2019, </w:t>
      </w:r>
      <w:r w:rsidRPr="00C727AF" w:rsidDel="00CA316A">
        <w:rPr>
          <w:rFonts w:ascii="Arial" w:hAnsi="Arial" w:cs="Arial"/>
          <w:color w:val="000000"/>
          <w:sz w:val="21"/>
          <w:szCs w:val="21"/>
        </w:rPr>
        <w:t xml:space="preserve">two weeks after the Supreme Court </w:t>
      </w:r>
      <w:r w:rsidRPr="00C727AF">
        <w:rPr>
          <w:rFonts w:ascii="Arial" w:hAnsi="Arial" w:cs="Arial"/>
          <w:color w:val="000000"/>
          <w:sz w:val="21"/>
          <w:szCs w:val="21"/>
        </w:rPr>
        <w:t>rejected their appeal. At the time of their arrest, on 12 December 2017, the two men were investigating a massacre of 10 Rohingya men and boys committed by members of the Myanmar security forces in northern Rakhine State, for which seven Myanmar soldiers were later jailed by a military court.</w:t>
      </w:r>
    </w:p>
    <w:p w14:paraId="41EBFDB1" w14:textId="77777777" w:rsidR="00030895" w:rsidRPr="00C727AF" w:rsidRDefault="00030895" w:rsidP="00C727AF">
      <w:pPr>
        <w:pStyle w:val="NormalWeb"/>
        <w:rPr>
          <w:rFonts w:ascii="Arial" w:hAnsi="Arial" w:cs="Arial"/>
          <w:color w:val="000000"/>
          <w:sz w:val="21"/>
          <w:szCs w:val="21"/>
        </w:rPr>
      </w:pPr>
      <w:r w:rsidRPr="00C727AF">
        <w:rPr>
          <w:rFonts w:ascii="Arial" w:hAnsi="Arial" w:cs="Arial"/>
          <w:color w:val="000000"/>
          <w:sz w:val="21"/>
          <w:szCs w:val="21"/>
        </w:rPr>
        <w:t xml:space="preserve">The two journalists were charged with breaching the Official Secrets Act and on 3 September 2018 and sentenced to seven years in prison. An appeal was rejected by the Yangon High Court in January 2019 and again by the Supreme Court on 23 April 2019. Upon release, </w:t>
      </w:r>
      <w:proofErr w:type="spellStart"/>
      <w:r w:rsidRPr="00C727AF">
        <w:rPr>
          <w:rFonts w:ascii="Arial" w:hAnsi="Arial" w:cs="Arial"/>
          <w:color w:val="000000"/>
          <w:sz w:val="21"/>
          <w:szCs w:val="21"/>
        </w:rPr>
        <w:t>Wa</w:t>
      </w:r>
      <w:proofErr w:type="spellEnd"/>
      <w:r w:rsidRPr="00C727AF">
        <w:rPr>
          <w:rFonts w:ascii="Arial" w:hAnsi="Arial" w:cs="Arial"/>
          <w:color w:val="000000"/>
          <w:sz w:val="21"/>
          <w:szCs w:val="21"/>
        </w:rPr>
        <w:t xml:space="preserve"> Lone told journalists outside of Insein Prison: “I want to thank everyone who helped us in prison, and everyone around the world who called for our release. I can’t wait to get back to the news room now.”</w:t>
      </w:r>
    </w:p>
    <w:p w14:paraId="157054C2" w14:textId="77777777" w:rsidR="00030895" w:rsidRPr="00C727AF" w:rsidRDefault="00030895" w:rsidP="00C727AF">
      <w:pPr>
        <w:pStyle w:val="NormalWeb"/>
        <w:rPr>
          <w:rFonts w:ascii="Arial" w:hAnsi="Arial" w:cs="Arial"/>
          <w:color w:val="000000"/>
          <w:sz w:val="21"/>
          <w:szCs w:val="21"/>
          <w:lang w:val="en-GB"/>
        </w:rPr>
      </w:pPr>
      <w:proofErr w:type="spellStart"/>
      <w:r w:rsidRPr="00C727AF">
        <w:rPr>
          <w:rFonts w:ascii="Arial" w:hAnsi="Arial" w:cs="Arial"/>
          <w:color w:val="000000"/>
          <w:sz w:val="21"/>
          <w:szCs w:val="21"/>
          <w:lang w:val="en-GB"/>
        </w:rPr>
        <w:t>Wa</w:t>
      </w:r>
      <w:proofErr w:type="spellEnd"/>
      <w:r w:rsidRPr="00C727AF">
        <w:rPr>
          <w:rFonts w:ascii="Arial" w:hAnsi="Arial" w:cs="Arial"/>
          <w:color w:val="000000"/>
          <w:sz w:val="21"/>
          <w:szCs w:val="21"/>
          <w:lang w:val="en-GB"/>
        </w:rPr>
        <w:t xml:space="preserve"> Lone and Kyaw </w:t>
      </w:r>
      <w:proofErr w:type="spellStart"/>
      <w:r w:rsidRPr="00C727AF">
        <w:rPr>
          <w:rFonts w:ascii="Arial" w:hAnsi="Arial" w:cs="Arial"/>
          <w:color w:val="000000"/>
          <w:sz w:val="21"/>
          <w:szCs w:val="21"/>
          <w:lang w:val="en-GB"/>
        </w:rPr>
        <w:t>Soe</w:t>
      </w:r>
      <w:proofErr w:type="spellEnd"/>
      <w:r w:rsidRPr="00C727AF">
        <w:rPr>
          <w:rFonts w:ascii="Arial" w:hAnsi="Arial" w:cs="Arial"/>
          <w:color w:val="000000"/>
          <w:sz w:val="21"/>
          <w:szCs w:val="21"/>
          <w:lang w:val="en-GB"/>
        </w:rPr>
        <w:t xml:space="preserve"> </w:t>
      </w:r>
      <w:proofErr w:type="spellStart"/>
      <w:r w:rsidRPr="00C727AF">
        <w:rPr>
          <w:rFonts w:ascii="Arial" w:hAnsi="Arial" w:cs="Arial"/>
          <w:color w:val="000000"/>
          <w:sz w:val="21"/>
          <w:szCs w:val="21"/>
          <w:lang w:val="en-GB"/>
        </w:rPr>
        <w:t>Oo</w:t>
      </w:r>
      <w:proofErr w:type="spellEnd"/>
      <w:r w:rsidRPr="00C727AF">
        <w:rPr>
          <w:rFonts w:ascii="Arial" w:hAnsi="Arial" w:cs="Arial"/>
          <w:color w:val="000000"/>
          <w:sz w:val="21"/>
          <w:szCs w:val="21"/>
          <w:lang w:val="en-GB"/>
        </w:rPr>
        <w:t xml:space="preserve"> should have never been arrested or imprisoned in the first place, and Amnesty International calls for their convictions to be quashed and their criminal records expunged. The organization remains concerned about ongoing restrictions on of freedoms of expression, association and peaceful assembly in Myanmar and will continue to call for the release of all prisoners of conscience and the repeal of repressive laws.</w:t>
      </w:r>
    </w:p>
    <w:p w14:paraId="117047B5" w14:textId="77777777" w:rsidR="00030895" w:rsidRPr="00C727AF" w:rsidRDefault="00030895" w:rsidP="00C727AF">
      <w:pPr>
        <w:rPr>
          <w:rFonts w:ascii="Arial" w:hAnsi="Arial" w:cs="Arial"/>
          <w:sz w:val="20"/>
          <w:szCs w:val="20"/>
        </w:rPr>
      </w:pPr>
    </w:p>
    <w:p w14:paraId="1B7BAB32" w14:textId="77777777" w:rsidR="00030895" w:rsidRPr="00C727AF" w:rsidRDefault="00030895" w:rsidP="00C727AF">
      <w:pPr>
        <w:rPr>
          <w:rFonts w:ascii="Arial" w:hAnsi="Arial" w:cs="Arial"/>
          <w:b/>
          <w:sz w:val="20"/>
          <w:szCs w:val="20"/>
        </w:rPr>
      </w:pPr>
    </w:p>
    <w:p w14:paraId="726358BB" w14:textId="77777777" w:rsidR="00030895" w:rsidRPr="00C727AF" w:rsidRDefault="00030895" w:rsidP="00C727AF">
      <w:pPr>
        <w:rPr>
          <w:rFonts w:ascii="Arial" w:hAnsi="Arial" w:cs="Arial"/>
          <w:b/>
          <w:sz w:val="20"/>
          <w:szCs w:val="20"/>
        </w:rPr>
      </w:pPr>
      <w:r w:rsidRPr="00C727AF">
        <w:rPr>
          <w:rFonts w:ascii="Arial" w:hAnsi="Arial" w:cs="Arial"/>
          <w:b/>
          <w:sz w:val="20"/>
          <w:szCs w:val="20"/>
        </w:rPr>
        <w:t xml:space="preserve">NAME AND PRONOUN: </w:t>
      </w:r>
      <w:proofErr w:type="spellStart"/>
      <w:r w:rsidRPr="00C727AF">
        <w:rPr>
          <w:rFonts w:ascii="Arial" w:hAnsi="Arial" w:cs="Arial"/>
          <w:b/>
          <w:bCs/>
          <w:sz w:val="20"/>
          <w:szCs w:val="20"/>
        </w:rPr>
        <w:t>Wa</w:t>
      </w:r>
      <w:proofErr w:type="spellEnd"/>
      <w:r w:rsidRPr="00C727AF">
        <w:rPr>
          <w:rFonts w:ascii="Arial" w:hAnsi="Arial" w:cs="Arial"/>
          <w:b/>
          <w:bCs/>
          <w:sz w:val="20"/>
          <w:szCs w:val="20"/>
        </w:rPr>
        <w:t xml:space="preserve"> Lone; Kyaw </w:t>
      </w:r>
      <w:proofErr w:type="spellStart"/>
      <w:r w:rsidRPr="00C727AF">
        <w:rPr>
          <w:rFonts w:ascii="Arial" w:hAnsi="Arial" w:cs="Arial"/>
          <w:b/>
          <w:bCs/>
          <w:sz w:val="20"/>
          <w:szCs w:val="20"/>
        </w:rPr>
        <w:t>Soe</w:t>
      </w:r>
      <w:proofErr w:type="spellEnd"/>
      <w:r w:rsidRPr="00C727AF">
        <w:rPr>
          <w:rFonts w:ascii="Arial" w:hAnsi="Arial" w:cs="Arial"/>
          <w:b/>
          <w:bCs/>
          <w:sz w:val="20"/>
          <w:szCs w:val="20"/>
        </w:rPr>
        <w:t xml:space="preserve"> </w:t>
      </w:r>
      <w:proofErr w:type="spellStart"/>
      <w:r w:rsidRPr="00C727AF">
        <w:rPr>
          <w:rFonts w:ascii="Arial" w:hAnsi="Arial" w:cs="Arial"/>
          <w:b/>
          <w:bCs/>
          <w:sz w:val="20"/>
          <w:szCs w:val="20"/>
        </w:rPr>
        <w:t>Oo</w:t>
      </w:r>
      <w:proofErr w:type="spellEnd"/>
      <w:r w:rsidRPr="00C727AF">
        <w:rPr>
          <w:rFonts w:ascii="Arial" w:hAnsi="Arial" w:cs="Arial"/>
          <w:sz w:val="20"/>
          <w:szCs w:val="20"/>
        </w:rPr>
        <w:t xml:space="preserve"> (he/him/they/them)</w:t>
      </w:r>
    </w:p>
    <w:p w14:paraId="684FE748" w14:textId="77777777" w:rsidR="00030895" w:rsidRPr="00C727AF" w:rsidRDefault="00030895" w:rsidP="00C727AF">
      <w:pPr>
        <w:rPr>
          <w:rFonts w:ascii="Arial" w:hAnsi="Arial" w:cs="Arial"/>
          <w:b/>
          <w:sz w:val="20"/>
          <w:szCs w:val="20"/>
        </w:rPr>
      </w:pPr>
    </w:p>
    <w:p w14:paraId="5C689DFB" w14:textId="77777777" w:rsidR="00030895" w:rsidRPr="00C727AF" w:rsidRDefault="00030895" w:rsidP="00C727AF">
      <w:pPr>
        <w:rPr>
          <w:rFonts w:ascii="Arial" w:hAnsi="Arial" w:cs="Arial"/>
          <w:b/>
          <w:sz w:val="20"/>
          <w:szCs w:val="20"/>
        </w:rPr>
      </w:pPr>
      <w:r w:rsidRPr="00C727AF">
        <w:rPr>
          <w:rFonts w:ascii="Arial" w:hAnsi="Arial" w:cs="Arial"/>
          <w:b/>
          <w:sz w:val="20"/>
          <w:szCs w:val="20"/>
        </w:rPr>
        <w:t>THIS IS THE THIRD AND FINAL OUTPUT FOR UA 4/18</w:t>
      </w:r>
    </w:p>
    <w:p w14:paraId="34818472" w14:textId="77777777" w:rsidR="00030895" w:rsidRPr="00C727AF" w:rsidRDefault="00030895" w:rsidP="00C727AF">
      <w:pPr>
        <w:rPr>
          <w:rFonts w:ascii="Arial" w:hAnsi="Arial" w:cs="Arial"/>
          <w:b/>
          <w:sz w:val="20"/>
          <w:szCs w:val="20"/>
        </w:rPr>
      </w:pPr>
    </w:p>
    <w:p w14:paraId="67C2D038" w14:textId="77777777" w:rsidR="00030895" w:rsidRPr="00C727AF" w:rsidRDefault="00030895" w:rsidP="00C727AF">
      <w:pPr>
        <w:rPr>
          <w:rFonts w:ascii="Arial" w:hAnsi="Arial" w:cs="Arial"/>
          <w:sz w:val="20"/>
          <w:szCs w:val="20"/>
        </w:rPr>
      </w:pPr>
      <w:r w:rsidRPr="00C727AF">
        <w:rPr>
          <w:rFonts w:ascii="Arial" w:hAnsi="Arial" w:cs="Arial"/>
          <w:b/>
          <w:sz w:val="20"/>
          <w:szCs w:val="20"/>
        </w:rPr>
        <w:t>LINK TO PREVIOUS UA:</w:t>
      </w:r>
      <w:r w:rsidRPr="00C727AF">
        <w:rPr>
          <w:rFonts w:ascii="Arial" w:hAnsi="Arial" w:cs="Arial"/>
          <w:sz w:val="20"/>
          <w:szCs w:val="20"/>
        </w:rPr>
        <w:t xml:space="preserve"> </w:t>
      </w:r>
      <w:hyperlink r:id="rId7" w:history="1">
        <w:r w:rsidRPr="00C727AF">
          <w:rPr>
            <w:rStyle w:val="Hyperlink"/>
            <w:rFonts w:ascii="Arial" w:hAnsi="Arial" w:cs="Arial"/>
            <w:sz w:val="20"/>
            <w:szCs w:val="20"/>
          </w:rPr>
          <w:t>https://www.amnesty.org/en/documents/asa16/8762/2018/en/</w:t>
        </w:r>
      </w:hyperlink>
    </w:p>
    <w:p w14:paraId="37BAE722" w14:textId="77777777" w:rsidR="00030895" w:rsidRPr="00C727AF" w:rsidRDefault="00030895" w:rsidP="00C727AF">
      <w:pPr>
        <w:rPr>
          <w:rFonts w:ascii="Arial" w:hAnsi="Arial" w:cs="Arial"/>
          <w:sz w:val="20"/>
          <w:szCs w:val="20"/>
        </w:rPr>
      </w:pPr>
    </w:p>
    <w:p w14:paraId="1841E7AF" w14:textId="77777777" w:rsidR="00030895" w:rsidRPr="00C727AF" w:rsidRDefault="00030895" w:rsidP="00C727AF">
      <w:pPr>
        <w:rPr>
          <w:rFonts w:ascii="Arial" w:hAnsi="Arial" w:cs="Arial"/>
          <w:sz w:val="20"/>
          <w:szCs w:val="20"/>
        </w:rPr>
      </w:pPr>
    </w:p>
    <w:p w14:paraId="3361E05E" w14:textId="77777777" w:rsidR="00A85B7F" w:rsidRPr="00C727AF" w:rsidRDefault="00A85B7F" w:rsidP="00C727AF">
      <w:pPr>
        <w:rPr>
          <w:rFonts w:ascii="Arial" w:hAnsi="Arial" w:cs="Arial"/>
        </w:rPr>
      </w:pPr>
    </w:p>
    <w:sectPr w:rsidR="00A85B7F" w:rsidRPr="00C727AF" w:rsidSect="00C727AF">
      <w:headerReference w:type="default" r:id="rId8"/>
      <w:headerReference w:type="first" r:id="rId9"/>
      <w:footerReference w:type="first" r:id="rId10"/>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D41C" w14:textId="77777777" w:rsidR="00D04083" w:rsidRDefault="00D04083">
      <w:r>
        <w:separator/>
      </w:r>
    </w:p>
  </w:endnote>
  <w:endnote w:type="continuationSeparator" w:id="0">
    <w:p w14:paraId="606D4486" w14:textId="77777777" w:rsidR="00D04083" w:rsidRDefault="00D0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840DB" w14:textId="77777777" w:rsidR="00C727AF" w:rsidRPr="004D1533" w:rsidRDefault="00C727AF" w:rsidP="00C727AF">
    <w:pPr>
      <w:jc w:val="center"/>
      <w:rPr>
        <w:rFonts w:ascii="Arial" w:hAnsi="Arial" w:cs="Arial"/>
        <w:sz w:val="16"/>
        <w:szCs w:val="16"/>
      </w:rPr>
    </w:pPr>
    <w:r>
      <w:tab/>
    </w: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CDCB479" w14:textId="77777777" w:rsidR="00C727AF" w:rsidRPr="004D1533" w:rsidRDefault="00C727AF" w:rsidP="00C727AF">
    <w:pPr>
      <w:jc w:val="center"/>
      <w:rPr>
        <w:rFonts w:ascii="Arial" w:hAnsi="Arial" w:cs="Arial"/>
        <w:sz w:val="16"/>
        <w:szCs w:val="16"/>
      </w:rPr>
    </w:pPr>
    <w:r w:rsidRPr="004D1533">
      <w:rPr>
        <w:rFonts w:ascii="Arial" w:hAnsi="Arial" w:cs="Arial"/>
        <w:sz w:val="16"/>
        <w:szCs w:val="16"/>
      </w:rPr>
      <w:t>T (212) 807- 8400 | uan@aiusa.org | www.amnestyusa.org/uan</w:t>
    </w:r>
  </w:p>
  <w:p w14:paraId="3A047886" w14:textId="77777777" w:rsidR="00582A06" w:rsidRDefault="0064751F" w:rsidP="00C727AF">
    <w:pPr>
      <w:pStyle w:val="Footer"/>
      <w:tabs>
        <w:tab w:val="clear" w:pos="4153"/>
        <w:tab w:val="clear" w:pos="8306"/>
        <w:tab w:val="left" w:pos="4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97DB6" w14:textId="77777777" w:rsidR="00D04083" w:rsidRDefault="00D04083">
      <w:r>
        <w:separator/>
      </w:r>
    </w:p>
  </w:footnote>
  <w:footnote w:type="continuationSeparator" w:id="0">
    <w:p w14:paraId="6750BF38" w14:textId="77777777" w:rsidR="00D04083" w:rsidRDefault="00D0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9F29" w14:textId="77777777" w:rsidR="001539CA" w:rsidRDefault="0064751F" w:rsidP="001539CA">
    <w:pPr>
      <w:tabs>
        <w:tab w:val="right" w:pos="10203"/>
      </w:tabs>
      <w:rPr>
        <w:sz w:val="16"/>
        <w:szCs w:val="16"/>
      </w:rPr>
    </w:pPr>
  </w:p>
  <w:p w14:paraId="1144CCAD" w14:textId="77777777" w:rsidR="001539CA" w:rsidRDefault="0064751F" w:rsidP="001539CA">
    <w:pPr>
      <w:tabs>
        <w:tab w:val="right" w:pos="10203"/>
      </w:tabs>
      <w:rPr>
        <w:sz w:val="16"/>
        <w:szCs w:val="16"/>
      </w:rPr>
    </w:pPr>
  </w:p>
  <w:p w14:paraId="176CC82A" w14:textId="77777777" w:rsidR="001539CA" w:rsidRDefault="0064751F" w:rsidP="001539CA">
    <w:pPr>
      <w:tabs>
        <w:tab w:val="right" w:pos="10203"/>
      </w:tabs>
      <w:rPr>
        <w:sz w:val="16"/>
        <w:szCs w:val="16"/>
      </w:rPr>
    </w:pPr>
  </w:p>
  <w:p w14:paraId="4347B964" w14:textId="77777777" w:rsidR="001539CA" w:rsidRPr="001539CA" w:rsidRDefault="00D04083"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4/18</w:t>
    </w:r>
    <w:r w:rsidRPr="001539CA">
      <w:rPr>
        <w:rFonts w:ascii="Amnesty Trade Gothic" w:hAnsi="Amnesty Trade Gothic"/>
        <w:sz w:val="16"/>
        <w:szCs w:val="16"/>
      </w:rPr>
      <w:t xml:space="preserve"> Index: </w:t>
    </w:r>
    <w:r w:rsidRPr="00B1175D">
      <w:rPr>
        <w:rFonts w:ascii="Amnesty Trade Gothic" w:hAnsi="Amnesty Trade Gothic"/>
        <w:bCs/>
        <w:sz w:val="16"/>
        <w:szCs w:val="16"/>
      </w:rPr>
      <w:t>ASA 16/0322/2019</w:t>
    </w:r>
    <w:r w:rsidRPr="00CA316A" w:rsidDel="00CA316A">
      <w:rPr>
        <w:rFonts w:ascii="Amnesty Trade Gothic" w:hAnsi="Amnesty Trade Gothic"/>
        <w:sz w:val="16"/>
        <w:szCs w:val="16"/>
      </w:rPr>
      <w:t xml:space="preserve"> </w:t>
    </w:r>
    <w:r>
      <w:rPr>
        <w:rFonts w:ascii="Amnesty Trade Gothic" w:hAnsi="Amnesty Trade Gothic"/>
        <w:sz w:val="16"/>
        <w:szCs w:val="16"/>
      </w:rPr>
      <w:t>Myanmar</w:t>
    </w:r>
    <w:r w:rsidRPr="001539CA">
      <w:rPr>
        <w:rFonts w:ascii="Amnesty Trade Gothic" w:hAnsi="Amnesty Trade Gothic"/>
        <w:sz w:val="16"/>
        <w:szCs w:val="16"/>
      </w:rPr>
      <w:tab/>
      <w:t xml:space="preserve">Date: </w:t>
    </w:r>
    <w:r>
      <w:rPr>
        <w:rFonts w:ascii="Amnesty Trade Gothic" w:hAnsi="Amnesty Trade Gothic"/>
        <w:sz w:val="16"/>
        <w:szCs w:val="16"/>
      </w:rPr>
      <w:t>8 May 2019</w:t>
    </w:r>
  </w:p>
  <w:p w14:paraId="31A00BC5" w14:textId="77777777" w:rsidR="00582A06" w:rsidRPr="00D0106D" w:rsidRDefault="0064751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5FC4" w14:textId="77777777" w:rsidR="00582A06" w:rsidRDefault="0064751F"/>
  <w:p w14:paraId="29DA8D10" w14:textId="77777777" w:rsidR="00582A06" w:rsidRDefault="0064751F"/>
  <w:p w14:paraId="406274C1" w14:textId="77777777" w:rsidR="00CA42E7" w:rsidRDefault="0064751F" w:rsidP="00CA42E7">
    <w:pPr>
      <w:tabs>
        <w:tab w:val="right" w:pos="10203"/>
      </w:tabs>
      <w:rPr>
        <w:sz w:val="16"/>
        <w:szCs w:val="16"/>
      </w:rPr>
    </w:pPr>
  </w:p>
  <w:p w14:paraId="1C25F711" w14:textId="77777777" w:rsidR="00CA42E7" w:rsidRPr="001539CA" w:rsidRDefault="00D04083" w:rsidP="00CA42E7">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4/18</w:t>
    </w:r>
    <w:r w:rsidRPr="001539CA">
      <w:rPr>
        <w:rFonts w:ascii="Amnesty Trade Gothic" w:hAnsi="Amnesty Trade Gothic"/>
        <w:sz w:val="16"/>
        <w:szCs w:val="16"/>
      </w:rPr>
      <w:t xml:space="preserve"> Index: </w:t>
    </w:r>
    <w:r w:rsidRPr="00B1175D">
      <w:rPr>
        <w:rFonts w:ascii="Amnesty Trade Gothic" w:hAnsi="Amnesty Trade Gothic"/>
        <w:bCs/>
        <w:sz w:val="16"/>
        <w:szCs w:val="16"/>
      </w:rPr>
      <w:t>ASA 16/0322/2019</w:t>
    </w:r>
    <w:r w:rsidRPr="00CA316A" w:rsidDel="00CA316A">
      <w:rPr>
        <w:rFonts w:ascii="Amnesty Trade Gothic" w:hAnsi="Amnesty Trade Gothic"/>
        <w:sz w:val="16"/>
        <w:szCs w:val="16"/>
      </w:rPr>
      <w:t xml:space="preserve"> </w:t>
    </w:r>
    <w:r>
      <w:rPr>
        <w:rFonts w:ascii="Amnesty Trade Gothic" w:hAnsi="Amnesty Trade Gothic"/>
        <w:sz w:val="16"/>
        <w:szCs w:val="16"/>
      </w:rPr>
      <w:t>Myanmar</w:t>
    </w:r>
    <w:r w:rsidRPr="001539CA">
      <w:rPr>
        <w:rFonts w:ascii="Amnesty Trade Gothic" w:hAnsi="Amnesty Trade Gothic"/>
        <w:sz w:val="16"/>
        <w:szCs w:val="16"/>
      </w:rPr>
      <w:tab/>
      <w:t xml:space="preserve">Date: </w:t>
    </w:r>
    <w:r>
      <w:rPr>
        <w:rFonts w:ascii="Amnesty Trade Gothic" w:hAnsi="Amnesty Trade Gothic"/>
        <w:sz w:val="16"/>
        <w:szCs w:val="16"/>
      </w:rPr>
      <w:t>8 May 2019</w:t>
    </w:r>
  </w:p>
  <w:p w14:paraId="778410AD" w14:textId="77777777" w:rsidR="00582A06" w:rsidRPr="0022665F" w:rsidRDefault="0064751F" w:rsidP="00CA42E7">
    <w:pPr>
      <w:tabs>
        <w:tab w:val="right" w:pos="102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95"/>
    <w:rsid w:val="0000500A"/>
    <w:rsid w:val="00013F07"/>
    <w:rsid w:val="00022540"/>
    <w:rsid w:val="00025B55"/>
    <w:rsid w:val="0003089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A2FD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4751F"/>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727AF"/>
    <w:rsid w:val="00CA1F6D"/>
    <w:rsid w:val="00CA4292"/>
    <w:rsid w:val="00CB053B"/>
    <w:rsid w:val="00CB352F"/>
    <w:rsid w:val="00CB3802"/>
    <w:rsid w:val="00CC7E9D"/>
    <w:rsid w:val="00D04083"/>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F05933"/>
  <w15:chartTrackingRefBased/>
  <w15:docId w15:val="{4BAA9286-E7F7-48DA-8912-00D7FDD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895"/>
    <w:rPr>
      <w:rFonts w:eastAsia="SimSun"/>
      <w:sz w:val="24"/>
      <w:szCs w:val="24"/>
      <w:lang w:eastAsia="zh-CN"/>
    </w:rPr>
  </w:style>
  <w:style w:type="paragraph" w:styleId="Heading1">
    <w:name w:val="heading 1"/>
    <w:basedOn w:val="Normal"/>
    <w:next w:val="Normal"/>
    <w:link w:val="Heading1Char"/>
    <w:qFormat/>
    <w:rsid w:val="00464128"/>
    <w:pPr>
      <w:keepNext/>
      <w:numPr>
        <w:numId w:val="1"/>
      </w:numPr>
      <w:suppressAutoHyphens/>
      <w:spacing w:after="246" w:line="560" w:lineRule="atLeast"/>
      <w:outlineLvl w:val="0"/>
    </w:pPr>
    <w:rPr>
      <w:rFonts w:ascii="Amnesty Trade Gothic Cn" w:eastAsia="Times New Roman" w:hAnsi="Amnesty Trade Gothic Cn"/>
      <w:b/>
      <w:caps/>
      <w:color w:val="000000"/>
      <w:kern w:val="1"/>
      <w:sz w:val="56"/>
      <w:szCs w:val="32"/>
      <w:lang w:eastAsia="ar-SA"/>
    </w:rPr>
  </w:style>
  <w:style w:type="paragraph" w:styleId="Heading2">
    <w:name w:val="heading 2"/>
    <w:basedOn w:val="Normal"/>
    <w:next w:val="Normal"/>
    <w:link w:val="Heading2Char"/>
    <w:qFormat/>
    <w:rsid w:val="00574CC8"/>
    <w:pPr>
      <w:keepNext/>
      <w:numPr>
        <w:ilvl w:val="1"/>
        <w:numId w:val="1"/>
      </w:numPr>
      <w:suppressAutoHyphens/>
      <w:spacing w:line="240" w:lineRule="atLeast"/>
      <w:outlineLvl w:val="1"/>
    </w:pPr>
    <w:rPr>
      <w:rFonts w:ascii="Amnesty Trade Gothic Cn" w:eastAsia="Times New Roman" w:hAnsi="Amnesty Trade Gothic Cn"/>
      <w:caps/>
      <w:color w:val="000000"/>
      <w:sz w:val="26"/>
      <w:szCs w:val="28"/>
      <w:lang w:eastAsia="ar-SA"/>
    </w:rPr>
  </w:style>
  <w:style w:type="paragraph" w:styleId="Heading3">
    <w:name w:val="heading 3"/>
    <w:basedOn w:val="Normal"/>
    <w:next w:val="Normal"/>
    <w:link w:val="Heading3Char"/>
    <w:qFormat/>
    <w:rsid w:val="00574CC8"/>
    <w:pPr>
      <w:keepNext/>
      <w:numPr>
        <w:ilvl w:val="2"/>
        <w:numId w:val="1"/>
      </w:numPr>
      <w:suppressAutoHyphens/>
      <w:spacing w:line="240" w:lineRule="atLeast"/>
      <w:outlineLvl w:val="2"/>
    </w:pPr>
    <w:rPr>
      <w:rFonts w:ascii="Amnesty Trade Gothic Cn" w:eastAsia="Times New Roman" w:hAnsi="Amnesty Trade Gothic Cn"/>
      <w:caps/>
      <w:color w:val="000000"/>
      <w:sz w:val="20"/>
      <w:szCs w:val="26"/>
      <w:lang w:eastAsia="ar-SA"/>
    </w:rPr>
  </w:style>
  <w:style w:type="paragraph" w:styleId="Heading4">
    <w:name w:val="heading 4"/>
    <w:basedOn w:val="Normal"/>
    <w:next w:val="Normal"/>
    <w:link w:val="Heading4Char"/>
    <w:qFormat/>
    <w:rsid w:val="005C3139"/>
    <w:pPr>
      <w:widowControl w:val="0"/>
      <w:numPr>
        <w:ilvl w:val="3"/>
        <w:numId w:val="1"/>
      </w:numPr>
      <w:suppressAutoHyphens/>
      <w:spacing w:after="246" w:line="240" w:lineRule="atLeast"/>
      <w:outlineLvl w:val="3"/>
    </w:pPr>
    <w:rPr>
      <w:rFonts w:ascii="Amnesty Trade Gothic" w:eastAsia="Times New Roman" w:hAnsi="Amnesty Trade Gothic"/>
      <w:color w:val="000000"/>
      <w:sz w:val="18"/>
      <w:lang w:eastAsia="ar-SA"/>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suppressAutoHyphens/>
      <w:spacing w:line="240" w:lineRule="atLeast"/>
    </w:pPr>
    <w:rPr>
      <w:rFonts w:ascii="Amnesty Trade Gothic Cn" w:eastAsia="Times New Roman" w:hAnsi="Amnesty Trade Gothic Cn"/>
      <w:b/>
      <w:color w:val="000000"/>
      <w:sz w:val="21"/>
      <w:lang w:eastAsia="ar-SA"/>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widowControl w:val="0"/>
      <w:suppressAutoHyphens/>
      <w:spacing w:after="120" w:line="240" w:lineRule="atLeast"/>
    </w:pPr>
    <w:rPr>
      <w:rFonts w:ascii="Amnesty Trade Gothic" w:eastAsia="Times New Roman" w:hAnsi="Amnesty Trade Gothic"/>
      <w:color w:val="000000"/>
      <w:sz w:val="18"/>
      <w:lang w:eastAsia="ar-SA"/>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widowControl w:val="0"/>
      <w:suppressAutoHyphens/>
      <w:spacing w:before="1200" w:line="240" w:lineRule="atLeast"/>
    </w:pPr>
    <w:rPr>
      <w:rFonts w:ascii="Amnesty Trade Gothic Cn" w:eastAsia="Times New Roman" w:hAnsi="Amnesty Trade Gothic Cn"/>
      <w:b/>
      <w:color w:val="999999"/>
      <w:sz w:val="40"/>
      <w:lang w:eastAsia="ar-SA"/>
    </w:rPr>
  </w:style>
  <w:style w:type="paragraph" w:customStyle="1" w:styleId="AIPullquote">
    <w:name w:val="AI Pullquote"/>
    <w:basedOn w:val="Normal"/>
    <w:rsid w:val="00574CC8"/>
    <w:pPr>
      <w:keepNext/>
      <w:shd w:val="clear" w:color="auto" w:fill="FFFF00"/>
      <w:spacing w:line="240" w:lineRule="atLeast"/>
    </w:pPr>
    <w:rPr>
      <w:rFonts w:ascii="Amnesty Trade Gothic Cn" w:eastAsia="Times New Roman" w:hAnsi="Amnesty Trade Gothic Cn"/>
      <w:b/>
      <w:sz w:val="20"/>
      <w:lang w:eastAsia="ar-SA"/>
    </w:rPr>
  </w:style>
  <w:style w:type="paragraph" w:customStyle="1" w:styleId="AIBoxintro">
    <w:name w:val="AI Box intro"/>
    <w:basedOn w:val="Normal"/>
    <w:rsid w:val="0000500A"/>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customStyle="1" w:styleId="AIBodyText">
    <w:name w:val="AI Body Text"/>
    <w:basedOn w:val="Normal"/>
    <w:rsid w:val="0086333C"/>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EndnoteText">
    <w:name w:val="endnote text"/>
    <w:basedOn w:val="Normal"/>
    <w:link w:val="EndnoteTextChar"/>
    <w:semiHidden/>
    <w:rsid w:val="005B4A41"/>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widowControl w:val="0"/>
      <w:suppressAutoHyphens/>
      <w:spacing w:before="300" w:after="246" w:line="240" w:lineRule="atLeast"/>
    </w:pPr>
    <w:rPr>
      <w:rFonts w:ascii="Amnesty Trade Gothic Cn" w:eastAsia="Times New Roman" w:hAnsi="Amnesty Trade Gothic Cn"/>
      <w:caps/>
      <w:color w:val="000000"/>
      <w:sz w:val="48"/>
      <w:lang w:eastAsia="ar-SA"/>
    </w:rPr>
  </w:style>
  <w:style w:type="paragraph" w:customStyle="1" w:styleId="AIFlyleafText">
    <w:name w:val="AI Flyleaf Text"/>
    <w:basedOn w:val="Normal"/>
    <w:rsid w:val="005C3139"/>
    <w:pPr>
      <w:widowControl w:val="0"/>
      <w:suppressAutoHyphens/>
      <w:spacing w:line="210" w:lineRule="exact"/>
    </w:pPr>
    <w:rPr>
      <w:rFonts w:ascii="Amnesty Trade Gothic Cn" w:eastAsia="Times New Roman" w:hAnsi="Amnesty Trade Gothic Cn"/>
      <w:b/>
      <w:color w:val="000000"/>
      <w:sz w:val="16"/>
      <w:lang w:eastAsia="ar-SA"/>
    </w:rPr>
  </w:style>
  <w:style w:type="paragraph" w:customStyle="1" w:styleId="AIBoxHeading">
    <w:name w:val="AI Box Heading"/>
    <w:basedOn w:val="Normal"/>
    <w:rsid w:val="0000500A"/>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Text">
    <w:name w:val="AI Box Text"/>
    <w:basedOn w:val="Normal"/>
    <w:rsid w:val="0000500A"/>
    <w:pPr>
      <w:widowControl w:val="0"/>
      <w:shd w:val="clear" w:color="auto" w:fill="D9D9D9"/>
      <w:spacing w:after="246" w:line="246" w:lineRule="atLeast"/>
    </w:pPr>
    <w:rPr>
      <w:rFonts w:ascii="Amnesty Trade Gothic Cn" w:eastAsia="Times New Roman" w:hAnsi="Amnesty Trade Gothic Cn"/>
      <w:color w:val="000000"/>
      <w:sz w:val="19"/>
      <w:lang w:eastAsia="ar-SA"/>
    </w:rPr>
  </w:style>
  <w:style w:type="paragraph" w:styleId="FootnoteText">
    <w:name w:val="footnote text"/>
    <w:basedOn w:val="Normal"/>
    <w:link w:val="FootnoteTextChar"/>
    <w:semiHidden/>
    <w:rsid w:val="00E1436F"/>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widowControl w:val="0"/>
      <w:suppressAutoHyphens/>
      <w:spacing w:line="240" w:lineRule="atLeast"/>
    </w:pPr>
    <w:rPr>
      <w:rFonts w:ascii="Amnesty Trade Gothic" w:eastAsia="Times New Roman" w:hAnsi="Amnesty Trade Gothic"/>
      <w:i/>
      <w:color w:val="000000"/>
      <w:sz w:val="18"/>
      <w:lang w:eastAsia="ar-SA"/>
    </w:rPr>
  </w:style>
  <w:style w:type="paragraph" w:customStyle="1" w:styleId="AICaption">
    <w:name w:val="AI Caption"/>
    <w:basedOn w:val="Normal"/>
    <w:rsid w:val="00574CC8"/>
    <w:pPr>
      <w:keepNext/>
      <w:suppressAutoHyphens/>
      <w:spacing w:after="246" w:line="240" w:lineRule="atLeast"/>
    </w:pPr>
    <w:rPr>
      <w:rFonts w:ascii="Amnesty Trade Gothic Cn" w:eastAsia="Times New Roman" w:hAnsi="Amnesty Trade Gothic Cn"/>
      <w:color w:val="404040"/>
      <w:sz w:val="16"/>
      <w:lang w:eastAsia="ar-SA"/>
    </w:rPr>
  </w:style>
  <w:style w:type="paragraph" w:styleId="TOC2">
    <w:name w:val="toc 2"/>
    <w:basedOn w:val="Normal"/>
    <w:next w:val="Normal"/>
    <w:semiHidden/>
    <w:rsid w:val="005C3139"/>
    <w:pPr>
      <w:widowControl w:val="0"/>
      <w:suppressAutoHyphens/>
      <w:spacing w:after="246" w:line="240" w:lineRule="atLeast"/>
      <w:ind w:left="180"/>
    </w:pPr>
    <w:rPr>
      <w:rFonts w:ascii="Amnesty Trade Gothic" w:eastAsia="Times New Roman" w:hAnsi="Amnesty Trade Gothic"/>
      <w:color w:val="000000"/>
      <w:sz w:val="18"/>
      <w:lang w:eastAsia="ar-SA"/>
    </w:rPr>
  </w:style>
  <w:style w:type="paragraph" w:styleId="TOC1">
    <w:name w:val="toc 1"/>
    <w:basedOn w:val="Normal"/>
    <w:next w:val="Normal"/>
    <w:semiHidden/>
    <w:rsid w:val="005C3139"/>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TOC3">
    <w:name w:val="toc 3"/>
    <w:basedOn w:val="Normal"/>
    <w:next w:val="Normal"/>
    <w:semiHidden/>
    <w:rsid w:val="005C3139"/>
    <w:pPr>
      <w:widowControl w:val="0"/>
      <w:suppressAutoHyphens/>
      <w:spacing w:after="246" w:line="240" w:lineRule="atLeast"/>
      <w:ind w:left="360"/>
    </w:pPr>
    <w:rPr>
      <w:rFonts w:ascii="Amnesty Trade Gothic" w:eastAsia="Times New Roman" w:hAnsi="Amnesty Trade Gothic"/>
      <w:color w:val="000000"/>
      <w:sz w:val="18"/>
      <w:lang w:eastAsia="ar-SA"/>
    </w:rPr>
  </w:style>
  <w:style w:type="paragraph" w:styleId="TOC4">
    <w:name w:val="toc 4"/>
    <w:basedOn w:val="Normal"/>
    <w:next w:val="Normal"/>
    <w:semiHidden/>
    <w:rsid w:val="005C3139"/>
    <w:pPr>
      <w:widowControl w:val="0"/>
      <w:suppressAutoHyphens/>
      <w:spacing w:after="246" w:line="240" w:lineRule="atLeast"/>
      <w:ind w:left="540"/>
    </w:pPr>
    <w:rPr>
      <w:rFonts w:ascii="Amnesty Trade Gothic" w:eastAsia="Times New Roman" w:hAnsi="Amnesty Trade Gothic"/>
      <w:color w:val="000000"/>
      <w:sz w:val="18"/>
      <w:lang w:eastAsia="ar-SA"/>
    </w:rPr>
  </w:style>
  <w:style w:type="paragraph" w:styleId="TOC5">
    <w:name w:val="toc 5"/>
    <w:basedOn w:val="Normal"/>
    <w:next w:val="Normal"/>
    <w:semiHidden/>
    <w:rsid w:val="005C3139"/>
    <w:pPr>
      <w:widowControl w:val="0"/>
      <w:suppressAutoHyphens/>
      <w:spacing w:after="246" w:line="240" w:lineRule="atLeast"/>
      <w:ind w:left="720"/>
    </w:pPr>
    <w:rPr>
      <w:rFonts w:ascii="Amnesty Trade Gothic" w:eastAsia="Times New Roman" w:hAnsi="Amnesty Trade Gothic"/>
      <w:color w:val="000000"/>
      <w:sz w:val="18"/>
      <w:lang w:eastAsia="ar-SA"/>
    </w:rPr>
  </w:style>
  <w:style w:type="paragraph" w:styleId="TOC6">
    <w:name w:val="toc 6"/>
    <w:basedOn w:val="Normal"/>
    <w:next w:val="Normal"/>
    <w:semiHidden/>
    <w:rsid w:val="005C3139"/>
    <w:pPr>
      <w:widowControl w:val="0"/>
      <w:suppressAutoHyphens/>
      <w:spacing w:after="246" w:line="240" w:lineRule="atLeast"/>
      <w:ind w:left="900"/>
    </w:pPr>
    <w:rPr>
      <w:rFonts w:ascii="Amnesty Trade Gothic" w:eastAsia="Times New Roman" w:hAnsi="Amnesty Trade Gothic"/>
      <w:color w:val="000000"/>
      <w:sz w:val="18"/>
      <w:lang w:eastAsia="ar-SA"/>
    </w:rPr>
  </w:style>
  <w:style w:type="paragraph" w:styleId="TOC7">
    <w:name w:val="toc 7"/>
    <w:basedOn w:val="Normal"/>
    <w:next w:val="Normal"/>
    <w:semiHidden/>
    <w:rsid w:val="005C3139"/>
    <w:pPr>
      <w:widowControl w:val="0"/>
      <w:suppressAutoHyphens/>
      <w:spacing w:after="246" w:line="240" w:lineRule="atLeast"/>
      <w:ind w:left="1080"/>
    </w:pPr>
    <w:rPr>
      <w:rFonts w:ascii="Amnesty Trade Gothic" w:eastAsia="Times New Roman" w:hAnsi="Amnesty Trade Gothic"/>
      <w:color w:val="000000"/>
      <w:sz w:val="18"/>
      <w:lang w:eastAsia="ar-SA"/>
    </w:rPr>
  </w:style>
  <w:style w:type="paragraph" w:styleId="TOC8">
    <w:name w:val="toc 8"/>
    <w:basedOn w:val="Normal"/>
    <w:next w:val="Normal"/>
    <w:semiHidden/>
    <w:rsid w:val="005C3139"/>
    <w:pPr>
      <w:widowControl w:val="0"/>
      <w:suppressAutoHyphens/>
      <w:spacing w:after="246" w:line="240" w:lineRule="atLeast"/>
      <w:ind w:left="1260"/>
    </w:pPr>
    <w:rPr>
      <w:rFonts w:ascii="Amnesty Trade Gothic" w:eastAsia="Times New Roman" w:hAnsi="Amnesty Trade Gothic"/>
      <w:color w:val="000000"/>
      <w:sz w:val="18"/>
      <w:lang w:eastAsia="ar-SA"/>
    </w:rPr>
  </w:style>
  <w:style w:type="paragraph" w:styleId="TOC9">
    <w:name w:val="toc 9"/>
    <w:basedOn w:val="Normal"/>
    <w:next w:val="Normal"/>
    <w:semiHidden/>
    <w:rsid w:val="005C3139"/>
    <w:pPr>
      <w:widowControl w:val="0"/>
      <w:suppressAutoHyphens/>
      <w:spacing w:after="246" w:line="240" w:lineRule="atLeast"/>
      <w:ind w:left="1440"/>
    </w:pPr>
    <w:rPr>
      <w:rFonts w:ascii="Amnesty Trade Gothic" w:eastAsia="Times New Roman" w:hAnsi="Amnesty Trade Gothic"/>
      <w:color w:val="000000"/>
      <w:sz w:val="18"/>
      <w:lang w:eastAsia="ar-SA"/>
    </w:rPr>
  </w:style>
  <w:style w:type="paragraph" w:customStyle="1" w:styleId="AIPageHeader">
    <w:name w:val="AI Page Header"/>
    <w:basedOn w:val="Normal"/>
    <w:rsid w:val="00D26B22"/>
    <w:pPr>
      <w:widowControl w:val="0"/>
      <w:tabs>
        <w:tab w:val="center" w:pos="4320"/>
        <w:tab w:val="right" w:pos="8640"/>
      </w:tabs>
      <w:suppressAutoHyphens/>
      <w:spacing w:line="200" w:lineRule="atLeast"/>
      <w:ind w:right="357"/>
      <w:jc w:val="center"/>
    </w:pPr>
    <w:rPr>
      <w:rFonts w:ascii="Amnesty Trade Gothic Cn" w:eastAsia="Times New Roman" w:hAnsi="Amnesty Trade Gothic Cn"/>
      <w:color w:val="000000"/>
      <w:sz w:val="16"/>
      <w:szCs w:val="20"/>
      <w:lang w:eastAsia="ar-SA"/>
    </w:rPr>
  </w:style>
  <w:style w:type="paragraph" w:customStyle="1" w:styleId="AITITLE">
    <w:name w:val="AI TITLE"/>
    <w:basedOn w:val="Normal"/>
    <w:rsid w:val="005C3139"/>
    <w:pPr>
      <w:widowControl w:val="0"/>
      <w:suppressAutoHyphens/>
      <w:spacing w:after="246" w:line="240" w:lineRule="atLeast"/>
    </w:pPr>
    <w:rPr>
      <w:rFonts w:ascii="Amnesty Trade Gothic Cn" w:eastAsia="Times New Roman" w:hAnsi="Amnesty Trade Gothic Cn"/>
      <w:b/>
      <w:caps/>
      <w:color w:val="000000"/>
      <w:kern w:val="1"/>
      <w:sz w:val="80"/>
      <w:szCs w:val="32"/>
      <w:lang w:eastAsia="ar-SA"/>
    </w:rPr>
  </w:style>
  <w:style w:type="paragraph" w:customStyle="1" w:styleId="AIPageFooter">
    <w:name w:val="AI Page Footer"/>
    <w:basedOn w:val="Normal"/>
    <w:rsid w:val="00D26B22"/>
    <w:pPr>
      <w:widowControl w:val="0"/>
      <w:tabs>
        <w:tab w:val="left" w:pos="3402"/>
      </w:tabs>
      <w:suppressAutoHyphens/>
      <w:spacing w:after="246" w:line="240" w:lineRule="atLeast"/>
      <w:jc w:val="center"/>
    </w:pPr>
    <w:rPr>
      <w:rFonts w:ascii="Amnesty Trade Gothic Cn" w:eastAsia="Times New Roman" w:hAnsi="Amnesty Trade Gothic Cn"/>
      <w:bCs/>
      <w:color w:val="000000"/>
      <w:sz w:val="18"/>
      <w:lang w:eastAsia="ar-SA"/>
    </w:rPr>
  </w:style>
  <w:style w:type="paragraph" w:customStyle="1" w:styleId="AIContentsHeading">
    <w:name w:val="AI Contents Heading"/>
    <w:basedOn w:val="Normal"/>
    <w:rsid w:val="00557EB7"/>
    <w:pPr>
      <w:widowControl w:val="0"/>
      <w:suppressAutoHyphens/>
      <w:spacing w:after="246" w:line="240" w:lineRule="atLeast"/>
    </w:pPr>
    <w:rPr>
      <w:rFonts w:ascii="Amnesty Trade Gothic Cn" w:eastAsia="Times New Roman" w:hAnsi="Amnesty Trade Gothic Cn"/>
      <w:b/>
      <w:bCs/>
      <w:caps/>
      <w:color w:val="000000"/>
      <w:sz w:val="56"/>
      <w:szCs w:val="56"/>
      <w:lang w:eastAsia="ar-SA"/>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030895"/>
    <w:pPr>
      <w:tabs>
        <w:tab w:val="left" w:pos="567"/>
      </w:tabs>
      <w:adjustRightInd w:val="0"/>
      <w:snapToGrid w:val="0"/>
      <w:spacing w:line="1200" w:lineRule="exact"/>
    </w:pPr>
    <w:rPr>
      <w:rFonts w:ascii="Arial" w:hAnsi="Arial"/>
      <w:b/>
      <w:sz w:val="124"/>
      <w:szCs w:val="124"/>
      <w:lang w:eastAsia="en-US"/>
    </w:rPr>
  </w:style>
  <w:style w:type="paragraph" w:styleId="NormalWeb">
    <w:name w:val="Normal (Web)"/>
    <w:basedOn w:val="Normal"/>
    <w:uiPriority w:val="99"/>
    <w:unhideWhenUsed/>
    <w:rsid w:val="00030895"/>
    <w:pPr>
      <w:spacing w:before="100" w:beforeAutospacing="1" w:after="100" w:afterAutospacing="1"/>
    </w:pPr>
    <w:rPr>
      <w:rFonts w:eastAsia="Times New Roman"/>
      <w:lang w:val="en-US" w:eastAsia="en-US"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nesty.org/en/documents/asa16/8762/2018/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3</cp:revision>
  <cp:lastPrinted>2019-05-08T14:17:00Z</cp:lastPrinted>
  <dcterms:created xsi:type="dcterms:W3CDTF">2019-05-08T14:17:00Z</dcterms:created>
  <dcterms:modified xsi:type="dcterms:W3CDTF">2019-05-08T14:17:00Z</dcterms:modified>
</cp:coreProperties>
</file>