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DB7658">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184D5F" w:rsidRDefault="00A251C1" w:rsidP="00DB7658">
      <w:pPr>
        <w:rPr>
          <w:rStyle w:val="AIHeadline"/>
          <w:rFonts w:cs="Arial"/>
          <w:sz w:val="34"/>
          <w:szCs w:val="34"/>
        </w:rPr>
      </w:pPr>
      <w:r w:rsidRPr="00184D5F">
        <w:rPr>
          <w:rStyle w:val="AIHeadline"/>
          <w:rFonts w:cs="Arial"/>
          <w:sz w:val="34"/>
          <w:szCs w:val="34"/>
        </w:rPr>
        <w:t xml:space="preserve">activist released on bail after </w:t>
      </w:r>
      <w:r w:rsidR="000D7751">
        <w:rPr>
          <w:rStyle w:val="AIHeadline"/>
          <w:rFonts w:cs="Arial"/>
          <w:sz w:val="34"/>
          <w:szCs w:val="34"/>
        </w:rPr>
        <w:t>MONTHS IN</w:t>
      </w:r>
      <w:r w:rsidRPr="00184D5F">
        <w:rPr>
          <w:rStyle w:val="AIHeadline"/>
          <w:rFonts w:cs="Arial"/>
          <w:sz w:val="34"/>
          <w:szCs w:val="34"/>
        </w:rPr>
        <w:t xml:space="preserve"> detention</w:t>
      </w:r>
    </w:p>
    <w:p w:rsidR="009D2AC1" w:rsidRDefault="009D2AC1" w:rsidP="00DB7658">
      <w:pPr>
        <w:pStyle w:val="AIintropara"/>
        <w:spacing w:line="240" w:lineRule="auto"/>
        <w:rPr>
          <w:rFonts w:cs="Arial"/>
        </w:rPr>
      </w:pPr>
      <w:r>
        <w:rPr>
          <w:rFonts w:cs="Arial"/>
        </w:rPr>
        <w:t xml:space="preserve">Shahidul Alam, </w:t>
      </w:r>
      <w:r w:rsidR="00FC5A98">
        <w:rPr>
          <w:rFonts w:cs="Arial"/>
        </w:rPr>
        <w:t>p</w:t>
      </w:r>
      <w:r w:rsidR="00FC5A98" w:rsidRPr="00FC5A98">
        <w:rPr>
          <w:rFonts w:cs="Arial"/>
        </w:rPr>
        <w:t>hotographer and outspoken social activis</w:t>
      </w:r>
      <w:r w:rsidR="00FC5A98">
        <w:rPr>
          <w:rFonts w:cs="Arial"/>
        </w:rPr>
        <w:t>t</w:t>
      </w:r>
      <w:r>
        <w:rPr>
          <w:rFonts w:cs="Arial"/>
        </w:rPr>
        <w:t xml:space="preserve">, has been freed on permanent bail after spending </w:t>
      </w:r>
      <w:r w:rsidR="000D7751">
        <w:rPr>
          <w:rFonts w:cs="Arial"/>
        </w:rPr>
        <w:t>more than 100 days</w:t>
      </w:r>
      <w:r>
        <w:rPr>
          <w:rFonts w:cs="Arial"/>
        </w:rPr>
        <w:t xml:space="preserve"> behind bars</w:t>
      </w:r>
      <w:r w:rsidR="0024159B">
        <w:rPr>
          <w:rFonts w:cs="Arial"/>
        </w:rPr>
        <w:t xml:space="preserve"> for</w:t>
      </w:r>
      <w:r w:rsidR="00FC5A98">
        <w:rPr>
          <w:rFonts w:cs="Arial"/>
        </w:rPr>
        <w:t xml:space="preserve"> </w:t>
      </w:r>
      <w:r w:rsidR="0024159B">
        <w:rPr>
          <w:rFonts w:cs="Arial"/>
        </w:rPr>
        <w:t>comments he made in an</w:t>
      </w:r>
      <w:r w:rsidR="00FC5A98">
        <w:rPr>
          <w:rFonts w:cs="Arial"/>
        </w:rPr>
        <w:t xml:space="preserve"> interview with </w:t>
      </w:r>
      <w:r w:rsidR="00FC5A98" w:rsidRPr="00FC5A98">
        <w:rPr>
          <w:rFonts w:cs="Arial"/>
        </w:rPr>
        <w:t xml:space="preserve">Al-Jazeera </w:t>
      </w:r>
      <w:r w:rsidR="00FC5A98">
        <w:rPr>
          <w:rFonts w:cs="Arial"/>
        </w:rPr>
        <w:t>in August 2018</w:t>
      </w:r>
      <w:r>
        <w:rPr>
          <w:rFonts w:cs="Arial"/>
        </w:rPr>
        <w:t>. In detention, he was ill-treated and subject</w:t>
      </w:r>
      <w:r w:rsidR="00D94909">
        <w:rPr>
          <w:rFonts w:cs="Arial"/>
        </w:rPr>
        <w:t>ed</w:t>
      </w:r>
      <w:r>
        <w:rPr>
          <w:rFonts w:cs="Arial"/>
        </w:rPr>
        <w:t xml:space="preserve"> to prolonged detention merely for peacefully exercising his right to freedom of expression.</w:t>
      </w:r>
    </w:p>
    <w:p w:rsidR="00FC5A98" w:rsidRPr="00184D5F" w:rsidRDefault="00FC5A98" w:rsidP="00DB7658">
      <w:pPr>
        <w:pStyle w:val="AIintropara"/>
        <w:spacing w:line="240" w:lineRule="auto"/>
        <w:rPr>
          <w:rFonts w:cs="Arial"/>
          <w:b w:val="0"/>
          <w:sz w:val="20"/>
          <w:szCs w:val="20"/>
        </w:rPr>
      </w:pPr>
      <w:r w:rsidRPr="00184D5F">
        <w:rPr>
          <w:rFonts w:cs="Arial"/>
          <w:sz w:val="20"/>
          <w:szCs w:val="20"/>
        </w:rPr>
        <w:t xml:space="preserve">Shahidul Alam </w:t>
      </w:r>
      <w:r w:rsidRPr="00184D5F">
        <w:rPr>
          <w:rFonts w:cs="Arial"/>
          <w:b w:val="0"/>
          <w:sz w:val="20"/>
          <w:szCs w:val="20"/>
        </w:rPr>
        <w:t xml:space="preserve">was released from prison on 20 November 2018, five days after the High Court granted him </w:t>
      </w:r>
      <w:r w:rsidR="00A251C1" w:rsidRPr="00184D5F">
        <w:rPr>
          <w:rFonts w:cs="Arial"/>
          <w:b w:val="0"/>
          <w:sz w:val="20"/>
          <w:szCs w:val="20"/>
        </w:rPr>
        <w:t xml:space="preserve">permanent </w:t>
      </w:r>
      <w:r w:rsidRPr="00184D5F">
        <w:rPr>
          <w:rFonts w:cs="Arial"/>
          <w:b w:val="0"/>
          <w:sz w:val="20"/>
          <w:szCs w:val="20"/>
        </w:rPr>
        <w:t>bail</w:t>
      </w:r>
      <w:r w:rsidR="0024159B">
        <w:rPr>
          <w:rFonts w:cs="Arial"/>
          <w:b w:val="0"/>
          <w:sz w:val="20"/>
          <w:szCs w:val="20"/>
        </w:rPr>
        <w:t xml:space="preserve">, </w:t>
      </w:r>
      <w:r w:rsidR="00C35D2D">
        <w:rPr>
          <w:rFonts w:cs="Arial"/>
          <w:b w:val="0"/>
          <w:sz w:val="20"/>
          <w:szCs w:val="20"/>
        </w:rPr>
        <w:t>meaning</w:t>
      </w:r>
      <w:r w:rsidR="0024159B">
        <w:rPr>
          <w:rFonts w:cs="Arial"/>
          <w:b w:val="0"/>
          <w:sz w:val="20"/>
          <w:szCs w:val="20"/>
        </w:rPr>
        <w:t xml:space="preserve"> he </w:t>
      </w:r>
      <w:r w:rsidR="00C35D2D">
        <w:rPr>
          <w:rFonts w:cs="Arial"/>
          <w:b w:val="0"/>
          <w:sz w:val="20"/>
          <w:szCs w:val="20"/>
        </w:rPr>
        <w:t>cannot</w:t>
      </w:r>
      <w:r w:rsidR="0024159B">
        <w:rPr>
          <w:rFonts w:cs="Arial"/>
          <w:b w:val="0"/>
          <w:sz w:val="20"/>
          <w:szCs w:val="20"/>
        </w:rPr>
        <w:t xml:space="preserve"> be imprisoned without a court order</w:t>
      </w:r>
      <w:r w:rsidRPr="00184D5F">
        <w:rPr>
          <w:rFonts w:cs="Arial"/>
          <w:b w:val="0"/>
          <w:sz w:val="20"/>
          <w:szCs w:val="20"/>
        </w:rPr>
        <w:t>.</w:t>
      </w:r>
      <w:r w:rsidR="00141970">
        <w:rPr>
          <w:rFonts w:cs="Arial"/>
          <w:b w:val="0"/>
          <w:sz w:val="20"/>
          <w:szCs w:val="20"/>
        </w:rPr>
        <w:t xml:space="preserve"> </w:t>
      </w:r>
      <w:r w:rsidR="00725C1F">
        <w:rPr>
          <w:rFonts w:cs="Arial"/>
          <w:b w:val="0"/>
          <w:sz w:val="20"/>
          <w:szCs w:val="20"/>
        </w:rPr>
        <w:t>Accused of</w:t>
      </w:r>
      <w:r w:rsidR="000D7751">
        <w:rPr>
          <w:rFonts w:cs="Arial"/>
          <w:b w:val="0"/>
          <w:sz w:val="20"/>
          <w:szCs w:val="20"/>
        </w:rPr>
        <w:t xml:space="preserve"> violating the draconian s</w:t>
      </w:r>
      <w:r w:rsidR="00141970" w:rsidRPr="00443FB7">
        <w:rPr>
          <w:rFonts w:cs="Arial"/>
          <w:b w:val="0"/>
          <w:sz w:val="20"/>
          <w:szCs w:val="20"/>
        </w:rPr>
        <w:t>ection 57</w:t>
      </w:r>
      <w:r w:rsidR="000D7751">
        <w:rPr>
          <w:rFonts w:cs="Arial"/>
          <w:b w:val="0"/>
          <w:sz w:val="20"/>
          <w:szCs w:val="20"/>
        </w:rPr>
        <w:t>(2)</w:t>
      </w:r>
      <w:r w:rsidR="00141970" w:rsidRPr="00443FB7">
        <w:rPr>
          <w:rFonts w:cs="Arial"/>
          <w:b w:val="0"/>
          <w:sz w:val="20"/>
          <w:szCs w:val="20"/>
        </w:rPr>
        <w:t xml:space="preserve"> of the Information </w:t>
      </w:r>
      <w:r w:rsidR="00725C1F">
        <w:rPr>
          <w:rFonts w:cs="Arial"/>
          <w:b w:val="0"/>
          <w:sz w:val="20"/>
          <w:szCs w:val="20"/>
        </w:rPr>
        <w:t xml:space="preserve">and Communication </w:t>
      </w:r>
      <w:r w:rsidR="00141970" w:rsidRPr="00443FB7">
        <w:rPr>
          <w:rFonts w:cs="Arial"/>
          <w:b w:val="0"/>
          <w:sz w:val="20"/>
          <w:szCs w:val="20"/>
        </w:rPr>
        <w:t>Technology Act</w:t>
      </w:r>
      <w:r w:rsidR="000D7751">
        <w:rPr>
          <w:rFonts w:cs="Arial"/>
          <w:b w:val="0"/>
          <w:sz w:val="20"/>
          <w:szCs w:val="20"/>
        </w:rPr>
        <w:t xml:space="preserve"> (ICT)</w:t>
      </w:r>
      <w:r w:rsidR="00141970" w:rsidRPr="00443FB7">
        <w:rPr>
          <w:rFonts w:cs="Arial"/>
          <w:b w:val="0"/>
          <w:sz w:val="20"/>
          <w:szCs w:val="20"/>
        </w:rPr>
        <w:t xml:space="preserve">, </w:t>
      </w:r>
      <w:r w:rsidR="00141970">
        <w:rPr>
          <w:rFonts w:cs="Arial"/>
          <w:b w:val="0"/>
          <w:sz w:val="20"/>
          <w:szCs w:val="20"/>
        </w:rPr>
        <w:t xml:space="preserve">he </w:t>
      </w:r>
      <w:r w:rsidR="00D94909">
        <w:rPr>
          <w:rFonts w:cs="Arial"/>
          <w:b w:val="0"/>
          <w:sz w:val="20"/>
          <w:szCs w:val="20"/>
        </w:rPr>
        <w:t xml:space="preserve">could </w:t>
      </w:r>
      <w:r w:rsidR="00141970">
        <w:rPr>
          <w:rFonts w:cs="Arial"/>
          <w:b w:val="0"/>
          <w:sz w:val="20"/>
          <w:szCs w:val="20"/>
        </w:rPr>
        <w:t>still face up to 14 years in prison</w:t>
      </w:r>
      <w:r w:rsidR="0024159B">
        <w:rPr>
          <w:rFonts w:cs="Arial"/>
          <w:b w:val="0"/>
          <w:sz w:val="20"/>
          <w:szCs w:val="20"/>
        </w:rPr>
        <w:t xml:space="preserve"> if formal charges are made against him.</w:t>
      </w:r>
    </w:p>
    <w:p w:rsidR="009D2AC1" w:rsidRPr="00184D5F" w:rsidRDefault="009D2AC1" w:rsidP="00DB7658">
      <w:pPr>
        <w:pStyle w:val="AIintropara"/>
        <w:spacing w:line="240" w:lineRule="auto"/>
        <w:rPr>
          <w:rFonts w:cs="Arial"/>
          <w:b w:val="0"/>
          <w:sz w:val="20"/>
          <w:szCs w:val="20"/>
        </w:rPr>
      </w:pPr>
      <w:r w:rsidRPr="00184D5F">
        <w:rPr>
          <w:rFonts w:cs="Arial"/>
          <w:b w:val="0"/>
          <w:sz w:val="20"/>
          <w:szCs w:val="20"/>
        </w:rPr>
        <w:t>Thanking Amnesty International members and supporters for the action they took to secure his freedom, Shahidul Alam said: “</w:t>
      </w:r>
      <w:r w:rsidR="003A66AD" w:rsidRPr="00184D5F">
        <w:rPr>
          <w:rFonts w:cs="Arial"/>
          <w:b w:val="0"/>
          <w:sz w:val="20"/>
          <w:szCs w:val="20"/>
        </w:rPr>
        <w:t xml:space="preserve">It’s tremendous to, in some way, be able to connect with you because all of you across the globe, particularly the members of Amnesty who have played such an important and crucial </w:t>
      </w:r>
      <w:r w:rsidR="00D94909">
        <w:rPr>
          <w:rFonts w:cs="Arial"/>
          <w:b w:val="0"/>
          <w:sz w:val="20"/>
          <w:szCs w:val="20"/>
        </w:rPr>
        <w:t xml:space="preserve">role </w:t>
      </w:r>
      <w:r w:rsidR="003A66AD" w:rsidRPr="00184D5F">
        <w:rPr>
          <w:rFonts w:cs="Arial"/>
          <w:b w:val="0"/>
          <w:sz w:val="20"/>
          <w:szCs w:val="20"/>
        </w:rPr>
        <w:t>in facilitating this, but also in creating the pressure that led to my release.”</w:t>
      </w:r>
    </w:p>
    <w:p w:rsidR="003A66AD" w:rsidRPr="00184D5F" w:rsidRDefault="009D2AC1" w:rsidP="00DB7658">
      <w:pPr>
        <w:pStyle w:val="AIintropara"/>
        <w:spacing w:line="240" w:lineRule="auto"/>
        <w:rPr>
          <w:rFonts w:cs="Arial"/>
          <w:b w:val="0"/>
          <w:sz w:val="20"/>
          <w:szCs w:val="20"/>
        </w:rPr>
      </w:pPr>
      <w:r w:rsidRPr="00184D5F">
        <w:rPr>
          <w:rFonts w:cs="Arial"/>
          <w:b w:val="0"/>
          <w:sz w:val="20"/>
          <w:szCs w:val="20"/>
        </w:rPr>
        <w:t xml:space="preserve">Shahidul Alam was arrested from his home in Dhaka on </w:t>
      </w:r>
      <w:r w:rsidR="007D39F1" w:rsidRPr="00184D5F">
        <w:rPr>
          <w:rFonts w:cs="Arial"/>
          <w:b w:val="0"/>
          <w:sz w:val="20"/>
          <w:szCs w:val="20"/>
        </w:rPr>
        <w:t xml:space="preserve">5 August 2018, after giving an interview to Al-Jazeera English, where he criticized the Bangladeshi authorities’ </w:t>
      </w:r>
      <w:r w:rsidR="00E960ED" w:rsidRPr="00184D5F">
        <w:rPr>
          <w:rFonts w:cs="Arial"/>
          <w:b w:val="0"/>
          <w:sz w:val="20"/>
          <w:szCs w:val="20"/>
        </w:rPr>
        <w:t xml:space="preserve">use of excessive force and crackdown on students protesting </w:t>
      </w:r>
      <w:r w:rsidR="003A66AD" w:rsidRPr="00184D5F">
        <w:rPr>
          <w:rFonts w:cs="Arial"/>
          <w:b w:val="0"/>
          <w:sz w:val="20"/>
          <w:szCs w:val="20"/>
        </w:rPr>
        <w:t xml:space="preserve">for safer roads. </w:t>
      </w:r>
      <w:r w:rsidR="00A251C1">
        <w:rPr>
          <w:rFonts w:cs="Arial"/>
          <w:b w:val="0"/>
          <w:sz w:val="20"/>
          <w:szCs w:val="20"/>
        </w:rPr>
        <w:t xml:space="preserve">Regarded as a </w:t>
      </w:r>
      <w:r w:rsidR="00A251C1" w:rsidRPr="00A251C1">
        <w:rPr>
          <w:rFonts w:cs="Arial"/>
          <w:b w:val="0"/>
          <w:sz w:val="20"/>
          <w:szCs w:val="20"/>
        </w:rPr>
        <w:t xml:space="preserve">prisoner </w:t>
      </w:r>
      <w:r w:rsidR="00CE5B57">
        <w:rPr>
          <w:rFonts w:cs="Arial"/>
          <w:b w:val="0"/>
          <w:sz w:val="20"/>
          <w:szCs w:val="20"/>
        </w:rPr>
        <w:t xml:space="preserve">of </w:t>
      </w:r>
      <w:r w:rsidR="00A251C1" w:rsidRPr="00A251C1">
        <w:rPr>
          <w:rFonts w:cs="Arial"/>
          <w:b w:val="0"/>
          <w:sz w:val="20"/>
          <w:szCs w:val="20"/>
        </w:rPr>
        <w:t>conscience</w:t>
      </w:r>
      <w:r w:rsidR="00A251C1">
        <w:rPr>
          <w:rFonts w:cs="Arial"/>
          <w:b w:val="0"/>
          <w:sz w:val="20"/>
          <w:szCs w:val="20"/>
        </w:rPr>
        <w:t xml:space="preserve">, Shahidul Alam had </w:t>
      </w:r>
      <w:r w:rsidR="00A251C1" w:rsidRPr="00A251C1">
        <w:rPr>
          <w:rFonts w:cs="Arial"/>
          <w:b w:val="0"/>
          <w:sz w:val="20"/>
          <w:szCs w:val="20"/>
        </w:rPr>
        <w:t>been arrested for nothing but peacefully exercising his right to freedom of speech.</w:t>
      </w:r>
      <w:r w:rsidR="00A251C1" w:rsidRPr="0024159B" w:rsidDel="00A251C1">
        <w:rPr>
          <w:rFonts w:cs="Arial"/>
          <w:b w:val="0"/>
          <w:sz w:val="20"/>
          <w:szCs w:val="20"/>
        </w:rPr>
        <w:t xml:space="preserve"> </w:t>
      </w:r>
    </w:p>
    <w:p w:rsidR="000F5EB5" w:rsidRPr="00F95961" w:rsidRDefault="003906D6" w:rsidP="00DB7658">
      <w:pPr>
        <w:rPr>
          <w:rFonts w:ascii="Arial" w:hAnsi="Arial" w:cs="Arial"/>
          <w:sz w:val="20"/>
          <w:szCs w:val="20"/>
          <w:lang w:val="it-IT"/>
        </w:rPr>
      </w:pPr>
      <w:r w:rsidRPr="003906D6">
        <w:rPr>
          <w:rFonts w:ascii="Arial" w:hAnsi="Arial" w:cs="Arial"/>
          <w:b/>
          <w:bCs/>
          <w:sz w:val="20"/>
          <w:szCs w:val="20"/>
        </w:rPr>
        <w:t xml:space="preserve">No further action is requested from the UA network. Many thanks to all who sent appeals. </w:t>
      </w:r>
    </w:p>
    <w:p w:rsidR="000F5EB5" w:rsidRPr="00F95961" w:rsidRDefault="000F5EB5" w:rsidP="00DB7658">
      <w:pPr>
        <w:pStyle w:val="AITableHeading"/>
        <w:tabs>
          <w:tab w:val="clear" w:pos="567"/>
        </w:tabs>
        <w:rPr>
          <w:rFonts w:cs="Arial"/>
        </w:rPr>
      </w:pPr>
    </w:p>
    <w:p w:rsidR="000F5EB5" w:rsidRDefault="000F5EB5" w:rsidP="00DB7658">
      <w:pPr>
        <w:pStyle w:val="AITextSmallNoLineSpacing"/>
        <w:spacing w:line="240" w:lineRule="auto"/>
        <w:rPr>
          <w:rFonts w:cs="Arial"/>
          <w:b/>
          <w:bCs/>
        </w:rPr>
        <w:sectPr w:rsidR="000F5EB5" w:rsidSect="00DB7658">
          <w:headerReference w:type="default" r:id="rId13"/>
          <w:footerReference w:type="default" r:id="rId14"/>
          <w:headerReference w:type="first" r:id="rId15"/>
          <w:footerReference w:type="first" r:id="rId16"/>
          <w:type w:val="continuous"/>
          <w:pgSz w:w="12240" w:h="15840" w:code="1"/>
          <w:pgMar w:top="720" w:right="720" w:bottom="2160" w:left="720" w:header="0" w:footer="562" w:gutter="0"/>
          <w:cols w:space="720"/>
          <w:titlePg/>
          <w:docGrid w:linePitch="360"/>
        </w:sectPr>
      </w:pPr>
    </w:p>
    <w:p w:rsidR="000F5EB5" w:rsidRDefault="000F5EB5" w:rsidP="00DB7658">
      <w:pPr>
        <w:pStyle w:val="AITextSmallNoLineSpacing"/>
        <w:spacing w:line="240" w:lineRule="auto"/>
        <w:rPr>
          <w:rFonts w:cs="Arial"/>
          <w:b/>
          <w:bCs/>
        </w:rPr>
      </w:pPr>
    </w:p>
    <w:p w:rsidR="000F5EB5" w:rsidRDefault="000F5EB5" w:rsidP="00DB7658">
      <w:pPr>
        <w:pStyle w:val="AITextSmallNoLineSpacing"/>
        <w:spacing w:line="240" w:lineRule="auto"/>
        <w:rPr>
          <w:rFonts w:cs="Arial"/>
        </w:rPr>
      </w:pPr>
      <w:r w:rsidRPr="00F95961">
        <w:rPr>
          <w:rFonts w:cs="Arial"/>
        </w:rPr>
        <w:t xml:space="preserve">This is the </w:t>
      </w:r>
      <w:r w:rsidR="00FC5A98">
        <w:rPr>
          <w:rFonts w:cs="Arial"/>
        </w:rPr>
        <w:t>second</w:t>
      </w:r>
      <w:r w:rsidRPr="00F95961">
        <w:rPr>
          <w:rFonts w:cs="Arial"/>
        </w:rPr>
        <w:t xml:space="preserve"> update of UA </w:t>
      </w:r>
      <w:r w:rsidR="00FC5A98">
        <w:rPr>
          <w:rFonts w:cs="Arial"/>
        </w:rPr>
        <w:t>146/18</w:t>
      </w:r>
      <w:r w:rsidRPr="00F95961">
        <w:rPr>
          <w:rFonts w:cs="Arial"/>
        </w:rPr>
        <w:t xml:space="preserve">. Further information: </w:t>
      </w:r>
      <w:r w:rsidR="00FC5A98" w:rsidRPr="00184D5F">
        <w:rPr>
          <w:rFonts w:cs="Arial"/>
        </w:rPr>
        <w:t>https://www.amnesty.org/en/documents/ASA13/9065/2018/en/</w:t>
      </w:r>
      <w:r w:rsidR="00FC5A98">
        <w:rPr>
          <w:rFonts w:cs="Arial"/>
        </w:rPr>
        <w:t xml:space="preserve"> </w:t>
      </w:r>
    </w:p>
    <w:p w:rsidR="003906D6" w:rsidRDefault="003906D6" w:rsidP="00DB7658">
      <w:pPr>
        <w:pStyle w:val="AITextSmallNoLineSpacing"/>
        <w:spacing w:line="240" w:lineRule="auto"/>
        <w:rPr>
          <w:rFonts w:cs="Arial"/>
        </w:rPr>
      </w:pPr>
    </w:p>
    <w:p w:rsidR="003906D6" w:rsidRPr="003906D6" w:rsidRDefault="003906D6" w:rsidP="00DB7658">
      <w:pPr>
        <w:pStyle w:val="AITextSmallNoLineSpacing"/>
        <w:spacing w:line="240" w:lineRule="auto"/>
        <w:rPr>
          <w:rFonts w:cs="Arial"/>
        </w:rPr>
      </w:pPr>
      <w:r w:rsidRPr="003906D6">
        <w:rPr>
          <w:rFonts w:cs="Arial"/>
        </w:rPr>
        <w:t>Name:</w:t>
      </w:r>
      <w:r w:rsidR="00FC5A98" w:rsidRPr="00FC5A98">
        <w:t xml:space="preserve"> </w:t>
      </w:r>
      <w:r w:rsidR="00FC5A98" w:rsidRPr="00FC5A98">
        <w:rPr>
          <w:rFonts w:cs="Arial"/>
        </w:rPr>
        <w:t>Shahidul Alam</w:t>
      </w:r>
    </w:p>
    <w:p w:rsidR="003906D6" w:rsidRPr="003906D6" w:rsidRDefault="003906D6" w:rsidP="00DB7658">
      <w:pPr>
        <w:pStyle w:val="AITextSmallNoLineSpacing"/>
        <w:spacing w:line="240" w:lineRule="auto"/>
        <w:rPr>
          <w:rFonts w:cs="Arial"/>
        </w:rPr>
      </w:pPr>
      <w:r w:rsidRPr="003906D6">
        <w:rPr>
          <w:rFonts w:cs="Arial"/>
        </w:rPr>
        <w:t>Gender m/f:</w:t>
      </w:r>
      <w:r w:rsidR="00FC5A98">
        <w:rPr>
          <w:rFonts w:cs="Arial"/>
        </w:rPr>
        <w:t xml:space="preserve"> male</w:t>
      </w:r>
    </w:p>
    <w:p w:rsidR="003906D6" w:rsidRPr="003906D6" w:rsidRDefault="003906D6" w:rsidP="00DB7658">
      <w:pPr>
        <w:pStyle w:val="AITextSmallNoLineSpacing"/>
        <w:spacing w:line="240" w:lineRule="auto"/>
        <w:rPr>
          <w:rFonts w:cs="Arial"/>
        </w:rPr>
      </w:pPr>
    </w:p>
    <w:p w:rsidR="003906D6" w:rsidRPr="003906D6" w:rsidRDefault="003906D6" w:rsidP="00DB7658">
      <w:pPr>
        <w:pStyle w:val="AITextSmallNoLineSpacing"/>
        <w:spacing w:line="240" w:lineRule="auto"/>
        <w:rPr>
          <w:rFonts w:cs="Arial"/>
        </w:rPr>
        <w:sectPr w:rsidR="003906D6" w:rsidRPr="003906D6" w:rsidSect="00DB7658">
          <w:type w:val="continuous"/>
          <w:pgSz w:w="12240" w:h="15840" w:code="1"/>
          <w:pgMar w:top="720" w:right="720" w:bottom="2160" w:left="720" w:header="0" w:footer="562" w:gutter="0"/>
          <w:cols w:space="567"/>
          <w:titlePg/>
          <w:docGrid w:linePitch="360"/>
        </w:sectPr>
      </w:pPr>
    </w:p>
    <w:p w:rsidR="003906D6" w:rsidRPr="003906D6" w:rsidRDefault="003906D6" w:rsidP="00DB7658">
      <w:pPr>
        <w:pStyle w:val="AITextSmallNoLineSpacing"/>
        <w:spacing w:line="240" w:lineRule="auto"/>
        <w:rPr>
          <w:rFonts w:cs="Arial"/>
        </w:rPr>
      </w:pPr>
    </w:p>
    <w:p w:rsidR="003906D6" w:rsidRPr="003906D6" w:rsidRDefault="003906D6" w:rsidP="00DB7658">
      <w:pPr>
        <w:pStyle w:val="AITextSmallNoLineSpacing"/>
        <w:spacing w:line="240" w:lineRule="auto"/>
        <w:rPr>
          <w:rFonts w:cs="Arial"/>
        </w:rPr>
      </w:pPr>
    </w:p>
    <w:p w:rsidR="00FC5A98" w:rsidRPr="00817483" w:rsidRDefault="00FC5A98" w:rsidP="00DB7658">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146/18 Index: </w:t>
      </w:r>
      <w:r w:rsidRPr="00FC5A98">
        <w:rPr>
          <w:rFonts w:ascii="Amnesty Trade Gothic" w:hAnsi="Amnesty Trade Gothic"/>
          <w:sz w:val="16"/>
          <w:szCs w:val="16"/>
        </w:rPr>
        <w:t>ASA 13/9455/2018</w:t>
      </w:r>
      <w:r w:rsidR="008F5915">
        <w:rPr>
          <w:rFonts w:ascii="Amnesty Trade Gothic" w:hAnsi="Amnesty Trade Gothic"/>
          <w:sz w:val="16"/>
          <w:szCs w:val="16"/>
        </w:rPr>
        <w:t xml:space="preserve"> Issue Date: 29</w:t>
      </w:r>
      <w:r>
        <w:rPr>
          <w:rFonts w:ascii="Amnesty Trade Gothic" w:hAnsi="Amnesty Trade Gothic"/>
          <w:sz w:val="16"/>
          <w:szCs w:val="16"/>
        </w:rPr>
        <w:t xml:space="preserve"> November 2018</w:t>
      </w:r>
    </w:p>
    <w:p w:rsidR="003906D6" w:rsidRPr="003906D6" w:rsidRDefault="003906D6" w:rsidP="00DB7658">
      <w:pPr>
        <w:pStyle w:val="AITextSmallNoLineSpacing"/>
        <w:spacing w:line="240" w:lineRule="auto"/>
        <w:rPr>
          <w:rFonts w:cs="Arial"/>
        </w:rPr>
      </w:pPr>
      <w:bookmarkStart w:id="0" w:name="_GoBack"/>
      <w:bookmarkEnd w:id="0"/>
    </w:p>
    <w:p w:rsidR="003906D6" w:rsidRPr="00F95961" w:rsidRDefault="003906D6" w:rsidP="00DB7658">
      <w:pPr>
        <w:pStyle w:val="AITextSmallNoLineSpacing"/>
        <w:spacing w:line="240" w:lineRule="auto"/>
        <w:rPr>
          <w:rFonts w:cs="Arial"/>
        </w:rPr>
      </w:pPr>
    </w:p>
    <w:p w:rsidR="000F5EB5" w:rsidRPr="00F95961" w:rsidRDefault="000F5EB5" w:rsidP="00DB7658">
      <w:pPr>
        <w:pStyle w:val="AITextSmallNoLineSpacing"/>
        <w:spacing w:line="240" w:lineRule="auto"/>
        <w:rPr>
          <w:rFonts w:cs="Arial"/>
        </w:rPr>
      </w:pPr>
    </w:p>
    <w:p w:rsidR="000F5EB5" w:rsidRPr="00F95961" w:rsidRDefault="003906D6" w:rsidP="00DB7658">
      <w:pPr>
        <w:pStyle w:val="AIUASecondHeading"/>
        <w:spacing w:line="240" w:lineRule="auto"/>
        <w:rPr>
          <w:rFonts w:ascii="Arial" w:hAnsi="Arial" w:cs="Arial"/>
          <w:sz w:val="16"/>
        </w:rPr>
      </w:pPr>
      <w:r w:rsidRPr="00F95961">
        <w:rPr>
          <w:rFonts w:ascii="Arial" w:hAnsi="Arial" w:cs="Arial"/>
          <w:sz w:val="16"/>
        </w:rPr>
        <w:t xml:space="preserve"> </w:t>
      </w:r>
    </w:p>
    <w:p w:rsidR="00B76E54" w:rsidRPr="000F5EB5" w:rsidRDefault="00B76E54" w:rsidP="00DB7658"/>
    <w:sectPr w:rsidR="00B76E54" w:rsidRPr="000F5EB5" w:rsidSect="00DB7658">
      <w:headerReference w:type="default" r:id="rId17"/>
      <w:footerReference w:type="default" r:id="rId18"/>
      <w:headerReference w:type="first" r:id="rId19"/>
      <w:footerReference w:type="first" r:id="rId20"/>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5EF" w:rsidRDefault="004765EF">
      <w:r>
        <w:separator/>
      </w:r>
    </w:p>
  </w:endnote>
  <w:endnote w:type="continuationSeparator" w:id="0">
    <w:p w:rsidR="004765EF" w:rsidRDefault="0047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Calibri"/>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DB7658">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DB7658">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5EF" w:rsidRDefault="004765EF">
      <w:r>
        <w:separator/>
      </w:r>
    </w:p>
  </w:footnote>
  <w:footnote w:type="continuationSeparator" w:id="0">
    <w:p w:rsidR="004765EF" w:rsidRDefault="00476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sidR="00277C87">
      <w:rPr>
        <w:rFonts w:ascii="Amnesty Trade Gothic" w:hAnsi="Amnesty Trade Gothic"/>
        <w:sz w:val="16"/>
        <w:szCs w:val="16"/>
      </w:rPr>
      <w:t xml:space="preserve"> </w:t>
    </w:r>
    <w:r w:rsidR="00FC5A98">
      <w:rPr>
        <w:rFonts w:ascii="Amnesty Trade Gothic" w:hAnsi="Amnesty Trade Gothic"/>
        <w:sz w:val="16"/>
        <w:szCs w:val="16"/>
      </w:rPr>
      <w:t xml:space="preserve">146/18 </w:t>
    </w:r>
    <w:r w:rsidR="00277C87">
      <w:rPr>
        <w:rFonts w:ascii="Amnesty Trade Gothic" w:hAnsi="Amnesty Trade Gothic"/>
        <w:sz w:val="16"/>
        <w:szCs w:val="16"/>
      </w:rPr>
      <w:t xml:space="preserve">Index: </w:t>
    </w:r>
    <w:r w:rsidR="00FC5A98" w:rsidRPr="00FC5A98">
      <w:rPr>
        <w:rFonts w:ascii="Amnesty Trade Gothic" w:hAnsi="Amnesty Trade Gothic"/>
        <w:sz w:val="16"/>
        <w:szCs w:val="16"/>
      </w:rPr>
      <w:t>ASA 13/9455/2018</w:t>
    </w:r>
    <w:r w:rsidR="00FC5A98">
      <w:rPr>
        <w:rFonts w:ascii="Amnesty Trade Gothic" w:hAnsi="Amnesty Trade Gothic"/>
        <w:sz w:val="16"/>
        <w:szCs w:val="16"/>
      </w:rPr>
      <w:t xml:space="preserve"> Bangladesh</w:t>
    </w:r>
    <w:r>
      <w:rPr>
        <w:rFonts w:ascii="Amnesty Trade Gothic" w:hAnsi="Amnesty Trade Gothic"/>
        <w:sz w:val="16"/>
        <w:szCs w:val="16"/>
      </w:rPr>
      <w:tab/>
      <w:t xml:space="preserve">Date: </w:t>
    </w:r>
    <w:r w:rsidR="00184D5F">
      <w:rPr>
        <w:rFonts w:ascii="Amnesty Trade Gothic" w:hAnsi="Amnesty Trade Gothic"/>
        <w:sz w:val="16"/>
        <w:szCs w:val="16"/>
      </w:rPr>
      <w:t>2</w:t>
    </w:r>
    <w:r w:rsidR="008F5915">
      <w:rPr>
        <w:rFonts w:ascii="Amnesty Trade Gothic" w:hAnsi="Amnesty Trade Gothic"/>
        <w:sz w:val="16"/>
        <w:szCs w:val="16"/>
      </w:rPr>
      <w:t>9</w:t>
    </w:r>
    <w:r w:rsidR="00FC5A98">
      <w:rPr>
        <w:rFonts w:ascii="Amnesty Trade Gothic" w:hAnsi="Amnesty Trade Gothic"/>
        <w:sz w:val="16"/>
        <w:szCs w:val="16"/>
      </w:rPr>
      <w:t xml:space="preserve"> November 2018</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A62757F"/>
    <w:multiLevelType w:val="hybridMultilevel"/>
    <w:tmpl w:val="D180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B448E2"/>
    <w:multiLevelType w:val="hybridMultilevel"/>
    <w:tmpl w:val="84A08246"/>
    <w:lvl w:ilvl="0" w:tplc="4F2E2E70">
      <w:start w:val="1"/>
      <w:numFmt w:val="bullet"/>
      <w:lvlText w:val="•"/>
      <w:lvlJc w:val="left"/>
      <w:pPr>
        <w:tabs>
          <w:tab w:val="num" w:pos="720"/>
        </w:tabs>
        <w:ind w:left="720" w:hanging="360"/>
      </w:pPr>
      <w:rPr>
        <w:rFonts w:ascii="Times New Roman" w:hAnsi="Times New Roman" w:hint="default"/>
      </w:rPr>
    </w:lvl>
    <w:lvl w:ilvl="1" w:tplc="EC4E0C38" w:tentative="1">
      <w:start w:val="1"/>
      <w:numFmt w:val="bullet"/>
      <w:lvlText w:val="•"/>
      <w:lvlJc w:val="left"/>
      <w:pPr>
        <w:tabs>
          <w:tab w:val="num" w:pos="1440"/>
        </w:tabs>
        <w:ind w:left="1440" w:hanging="360"/>
      </w:pPr>
      <w:rPr>
        <w:rFonts w:ascii="Times New Roman" w:hAnsi="Times New Roman" w:hint="default"/>
      </w:rPr>
    </w:lvl>
    <w:lvl w:ilvl="2" w:tplc="2172723E" w:tentative="1">
      <w:start w:val="1"/>
      <w:numFmt w:val="bullet"/>
      <w:lvlText w:val="•"/>
      <w:lvlJc w:val="left"/>
      <w:pPr>
        <w:tabs>
          <w:tab w:val="num" w:pos="2160"/>
        </w:tabs>
        <w:ind w:left="2160" w:hanging="360"/>
      </w:pPr>
      <w:rPr>
        <w:rFonts w:ascii="Times New Roman" w:hAnsi="Times New Roman" w:hint="default"/>
      </w:rPr>
    </w:lvl>
    <w:lvl w:ilvl="3" w:tplc="27B0D9D4" w:tentative="1">
      <w:start w:val="1"/>
      <w:numFmt w:val="bullet"/>
      <w:lvlText w:val="•"/>
      <w:lvlJc w:val="left"/>
      <w:pPr>
        <w:tabs>
          <w:tab w:val="num" w:pos="2880"/>
        </w:tabs>
        <w:ind w:left="2880" w:hanging="360"/>
      </w:pPr>
      <w:rPr>
        <w:rFonts w:ascii="Times New Roman" w:hAnsi="Times New Roman" w:hint="default"/>
      </w:rPr>
    </w:lvl>
    <w:lvl w:ilvl="4" w:tplc="3D7E8950" w:tentative="1">
      <w:start w:val="1"/>
      <w:numFmt w:val="bullet"/>
      <w:lvlText w:val="•"/>
      <w:lvlJc w:val="left"/>
      <w:pPr>
        <w:tabs>
          <w:tab w:val="num" w:pos="3600"/>
        </w:tabs>
        <w:ind w:left="3600" w:hanging="360"/>
      </w:pPr>
      <w:rPr>
        <w:rFonts w:ascii="Times New Roman" w:hAnsi="Times New Roman" w:hint="default"/>
      </w:rPr>
    </w:lvl>
    <w:lvl w:ilvl="5" w:tplc="224C05DA" w:tentative="1">
      <w:start w:val="1"/>
      <w:numFmt w:val="bullet"/>
      <w:lvlText w:val="•"/>
      <w:lvlJc w:val="left"/>
      <w:pPr>
        <w:tabs>
          <w:tab w:val="num" w:pos="4320"/>
        </w:tabs>
        <w:ind w:left="4320" w:hanging="360"/>
      </w:pPr>
      <w:rPr>
        <w:rFonts w:ascii="Times New Roman" w:hAnsi="Times New Roman" w:hint="default"/>
      </w:rPr>
    </w:lvl>
    <w:lvl w:ilvl="6" w:tplc="DB7CDAA6" w:tentative="1">
      <w:start w:val="1"/>
      <w:numFmt w:val="bullet"/>
      <w:lvlText w:val="•"/>
      <w:lvlJc w:val="left"/>
      <w:pPr>
        <w:tabs>
          <w:tab w:val="num" w:pos="5040"/>
        </w:tabs>
        <w:ind w:left="5040" w:hanging="360"/>
      </w:pPr>
      <w:rPr>
        <w:rFonts w:ascii="Times New Roman" w:hAnsi="Times New Roman" w:hint="default"/>
      </w:rPr>
    </w:lvl>
    <w:lvl w:ilvl="7" w:tplc="C6F8A912" w:tentative="1">
      <w:start w:val="1"/>
      <w:numFmt w:val="bullet"/>
      <w:lvlText w:val="•"/>
      <w:lvlJc w:val="left"/>
      <w:pPr>
        <w:tabs>
          <w:tab w:val="num" w:pos="5760"/>
        </w:tabs>
        <w:ind w:left="5760" w:hanging="360"/>
      </w:pPr>
      <w:rPr>
        <w:rFonts w:ascii="Times New Roman" w:hAnsi="Times New Roman" w:hint="default"/>
      </w:rPr>
    </w:lvl>
    <w:lvl w:ilvl="8" w:tplc="A94A008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580"/>
    <w:rsid w:val="00001967"/>
    <w:rsid w:val="00023EE0"/>
    <w:rsid w:val="00024887"/>
    <w:rsid w:val="000325E6"/>
    <w:rsid w:val="000418EE"/>
    <w:rsid w:val="00043D13"/>
    <w:rsid w:val="00051FA3"/>
    <w:rsid w:val="000536E0"/>
    <w:rsid w:val="0005741D"/>
    <w:rsid w:val="00060E8A"/>
    <w:rsid w:val="00064488"/>
    <w:rsid w:val="000664A2"/>
    <w:rsid w:val="00067212"/>
    <w:rsid w:val="000800B2"/>
    <w:rsid w:val="00086119"/>
    <w:rsid w:val="00091A32"/>
    <w:rsid w:val="000920C9"/>
    <w:rsid w:val="000948C5"/>
    <w:rsid w:val="00094AD9"/>
    <w:rsid w:val="00095AE4"/>
    <w:rsid w:val="000A32A1"/>
    <w:rsid w:val="000A3554"/>
    <w:rsid w:val="000A3C08"/>
    <w:rsid w:val="000B0344"/>
    <w:rsid w:val="000B2197"/>
    <w:rsid w:val="000B23F7"/>
    <w:rsid w:val="000B5144"/>
    <w:rsid w:val="000C1071"/>
    <w:rsid w:val="000C161E"/>
    <w:rsid w:val="000C1B1B"/>
    <w:rsid w:val="000D6F64"/>
    <w:rsid w:val="000D7751"/>
    <w:rsid w:val="000E47FE"/>
    <w:rsid w:val="000E4B89"/>
    <w:rsid w:val="000F0AF1"/>
    <w:rsid w:val="000F0FB9"/>
    <w:rsid w:val="000F11B8"/>
    <w:rsid w:val="000F3996"/>
    <w:rsid w:val="000F468E"/>
    <w:rsid w:val="000F4F1F"/>
    <w:rsid w:val="000F5771"/>
    <w:rsid w:val="000F5EB5"/>
    <w:rsid w:val="00110016"/>
    <w:rsid w:val="001117D7"/>
    <w:rsid w:val="00114598"/>
    <w:rsid w:val="00117716"/>
    <w:rsid w:val="00124D88"/>
    <w:rsid w:val="00125500"/>
    <w:rsid w:val="00127130"/>
    <w:rsid w:val="00134316"/>
    <w:rsid w:val="001411BF"/>
    <w:rsid w:val="00141970"/>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84D5F"/>
    <w:rsid w:val="001923BC"/>
    <w:rsid w:val="001951FB"/>
    <w:rsid w:val="0019564B"/>
    <w:rsid w:val="00196F3C"/>
    <w:rsid w:val="001A12ED"/>
    <w:rsid w:val="001A33FF"/>
    <w:rsid w:val="001B244C"/>
    <w:rsid w:val="001B7B2B"/>
    <w:rsid w:val="001C359A"/>
    <w:rsid w:val="001C6514"/>
    <w:rsid w:val="001C7698"/>
    <w:rsid w:val="001C7C68"/>
    <w:rsid w:val="001D68B0"/>
    <w:rsid w:val="001D6CEA"/>
    <w:rsid w:val="001D7A1D"/>
    <w:rsid w:val="001E0993"/>
    <w:rsid w:val="001E165F"/>
    <w:rsid w:val="001E4896"/>
    <w:rsid w:val="001E7BA9"/>
    <w:rsid w:val="001F3C86"/>
    <w:rsid w:val="0020048C"/>
    <w:rsid w:val="00203740"/>
    <w:rsid w:val="002055F2"/>
    <w:rsid w:val="00212C22"/>
    <w:rsid w:val="00215FFF"/>
    <w:rsid w:val="002168FD"/>
    <w:rsid w:val="00216F52"/>
    <w:rsid w:val="00217CAE"/>
    <w:rsid w:val="00220011"/>
    <w:rsid w:val="0022056F"/>
    <w:rsid w:val="0022305E"/>
    <w:rsid w:val="002260B4"/>
    <w:rsid w:val="002336BE"/>
    <w:rsid w:val="00234F4C"/>
    <w:rsid w:val="00235729"/>
    <w:rsid w:val="0024089B"/>
    <w:rsid w:val="00240976"/>
    <w:rsid w:val="0024159B"/>
    <w:rsid w:val="00263B6F"/>
    <w:rsid w:val="002666D7"/>
    <w:rsid w:val="00267115"/>
    <w:rsid w:val="0026766F"/>
    <w:rsid w:val="002676E1"/>
    <w:rsid w:val="0027166B"/>
    <w:rsid w:val="00272361"/>
    <w:rsid w:val="00272E84"/>
    <w:rsid w:val="0027630F"/>
    <w:rsid w:val="00277C87"/>
    <w:rsid w:val="0028172B"/>
    <w:rsid w:val="00282ADC"/>
    <w:rsid w:val="00290BCB"/>
    <w:rsid w:val="002923B7"/>
    <w:rsid w:val="002932CE"/>
    <w:rsid w:val="0029385D"/>
    <w:rsid w:val="0029532E"/>
    <w:rsid w:val="002B25FD"/>
    <w:rsid w:val="002B5A58"/>
    <w:rsid w:val="002C431D"/>
    <w:rsid w:val="002C7156"/>
    <w:rsid w:val="002D4041"/>
    <w:rsid w:val="002E0CB9"/>
    <w:rsid w:val="002E16BA"/>
    <w:rsid w:val="002F26A2"/>
    <w:rsid w:val="00302D8E"/>
    <w:rsid w:val="00304FA3"/>
    <w:rsid w:val="00310839"/>
    <w:rsid w:val="00310926"/>
    <w:rsid w:val="00311B06"/>
    <w:rsid w:val="00315EBE"/>
    <w:rsid w:val="003206E1"/>
    <w:rsid w:val="00327D90"/>
    <w:rsid w:val="00332276"/>
    <w:rsid w:val="003343A4"/>
    <w:rsid w:val="00345492"/>
    <w:rsid w:val="0034642C"/>
    <w:rsid w:val="00347243"/>
    <w:rsid w:val="00352E7B"/>
    <w:rsid w:val="00355BAE"/>
    <w:rsid w:val="00355EAE"/>
    <w:rsid w:val="0035609C"/>
    <w:rsid w:val="003656FE"/>
    <w:rsid w:val="00373C67"/>
    <w:rsid w:val="00373FF8"/>
    <w:rsid w:val="00375E81"/>
    <w:rsid w:val="00385865"/>
    <w:rsid w:val="00386454"/>
    <w:rsid w:val="003906D6"/>
    <w:rsid w:val="003977DC"/>
    <w:rsid w:val="003A2A73"/>
    <w:rsid w:val="003A6617"/>
    <w:rsid w:val="003A66AD"/>
    <w:rsid w:val="003B4359"/>
    <w:rsid w:val="003B62B5"/>
    <w:rsid w:val="003C1E84"/>
    <w:rsid w:val="003C2C28"/>
    <w:rsid w:val="003C391E"/>
    <w:rsid w:val="003C3DB5"/>
    <w:rsid w:val="003D377A"/>
    <w:rsid w:val="003D6B99"/>
    <w:rsid w:val="003E13BD"/>
    <w:rsid w:val="003E1E1A"/>
    <w:rsid w:val="003E3B8F"/>
    <w:rsid w:val="003E6AB3"/>
    <w:rsid w:val="003F38C2"/>
    <w:rsid w:val="003F5560"/>
    <w:rsid w:val="0040123D"/>
    <w:rsid w:val="004018B9"/>
    <w:rsid w:val="00402E82"/>
    <w:rsid w:val="00405AC8"/>
    <w:rsid w:val="00407D37"/>
    <w:rsid w:val="00410BC6"/>
    <w:rsid w:val="00411DDA"/>
    <w:rsid w:val="00414F83"/>
    <w:rsid w:val="00415A74"/>
    <w:rsid w:val="00426D1C"/>
    <w:rsid w:val="004312FA"/>
    <w:rsid w:val="00437710"/>
    <w:rsid w:val="00443FB7"/>
    <w:rsid w:val="00447941"/>
    <w:rsid w:val="00462F25"/>
    <w:rsid w:val="00464642"/>
    <w:rsid w:val="004667B6"/>
    <w:rsid w:val="00475586"/>
    <w:rsid w:val="004765EF"/>
    <w:rsid w:val="00483E30"/>
    <w:rsid w:val="0048414A"/>
    <w:rsid w:val="004909FC"/>
    <w:rsid w:val="00495110"/>
    <w:rsid w:val="00496846"/>
    <w:rsid w:val="004A3ACC"/>
    <w:rsid w:val="004A74DB"/>
    <w:rsid w:val="004B3580"/>
    <w:rsid w:val="004B7261"/>
    <w:rsid w:val="004C666A"/>
    <w:rsid w:val="004D19C7"/>
    <w:rsid w:val="004D4478"/>
    <w:rsid w:val="004D4AD7"/>
    <w:rsid w:val="004D7E5F"/>
    <w:rsid w:val="004E37F1"/>
    <w:rsid w:val="004E48D7"/>
    <w:rsid w:val="004E6A6E"/>
    <w:rsid w:val="004F123B"/>
    <w:rsid w:val="004F5E4C"/>
    <w:rsid w:val="005040F2"/>
    <w:rsid w:val="00504708"/>
    <w:rsid w:val="00504B52"/>
    <w:rsid w:val="00504D7F"/>
    <w:rsid w:val="00505D6F"/>
    <w:rsid w:val="00507091"/>
    <w:rsid w:val="005110E5"/>
    <w:rsid w:val="00513094"/>
    <w:rsid w:val="00513E94"/>
    <w:rsid w:val="005149A9"/>
    <w:rsid w:val="00516AFE"/>
    <w:rsid w:val="005170A4"/>
    <w:rsid w:val="0052048F"/>
    <w:rsid w:val="00522948"/>
    <w:rsid w:val="00524588"/>
    <w:rsid w:val="005263A0"/>
    <w:rsid w:val="005264BB"/>
    <w:rsid w:val="0053246B"/>
    <w:rsid w:val="00534491"/>
    <w:rsid w:val="0053584A"/>
    <w:rsid w:val="005462CF"/>
    <w:rsid w:val="005534BC"/>
    <w:rsid w:val="0055767E"/>
    <w:rsid w:val="005636B1"/>
    <w:rsid w:val="00576569"/>
    <w:rsid w:val="00576926"/>
    <w:rsid w:val="005924A1"/>
    <w:rsid w:val="005949D2"/>
    <w:rsid w:val="00595887"/>
    <w:rsid w:val="0059647C"/>
    <w:rsid w:val="005A080E"/>
    <w:rsid w:val="005A1308"/>
    <w:rsid w:val="005A3F57"/>
    <w:rsid w:val="005A58EB"/>
    <w:rsid w:val="005B0311"/>
    <w:rsid w:val="005B18FE"/>
    <w:rsid w:val="005B5CFE"/>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600EEA"/>
    <w:rsid w:val="006037BD"/>
    <w:rsid w:val="00606C38"/>
    <w:rsid w:val="0061673E"/>
    <w:rsid w:val="006219A0"/>
    <w:rsid w:val="00622B89"/>
    <w:rsid w:val="00647838"/>
    <w:rsid w:val="006615B3"/>
    <w:rsid w:val="00664C69"/>
    <w:rsid w:val="006730DE"/>
    <w:rsid w:val="00677BB5"/>
    <w:rsid w:val="006814D6"/>
    <w:rsid w:val="006820E8"/>
    <w:rsid w:val="006824FD"/>
    <w:rsid w:val="006B1ECE"/>
    <w:rsid w:val="006B67C1"/>
    <w:rsid w:val="006C1A0E"/>
    <w:rsid w:val="006C2190"/>
    <w:rsid w:val="006C3DE2"/>
    <w:rsid w:val="006C522F"/>
    <w:rsid w:val="006D0E18"/>
    <w:rsid w:val="006D2F48"/>
    <w:rsid w:val="006D4472"/>
    <w:rsid w:val="006D7E47"/>
    <w:rsid w:val="006E16F6"/>
    <w:rsid w:val="006F059C"/>
    <w:rsid w:val="006F0AE1"/>
    <w:rsid w:val="00703AC3"/>
    <w:rsid w:val="00703B60"/>
    <w:rsid w:val="0070730C"/>
    <w:rsid w:val="007114A2"/>
    <w:rsid w:val="007179E8"/>
    <w:rsid w:val="0072111E"/>
    <w:rsid w:val="007225C5"/>
    <w:rsid w:val="00723C07"/>
    <w:rsid w:val="007247F2"/>
    <w:rsid w:val="00725C1F"/>
    <w:rsid w:val="00726BFD"/>
    <w:rsid w:val="007277ED"/>
    <w:rsid w:val="00730F9D"/>
    <w:rsid w:val="00736B40"/>
    <w:rsid w:val="00742A3F"/>
    <w:rsid w:val="007479B8"/>
    <w:rsid w:val="007620A6"/>
    <w:rsid w:val="00765FDB"/>
    <w:rsid w:val="0077354F"/>
    <w:rsid w:val="007749CD"/>
    <w:rsid w:val="00775460"/>
    <w:rsid w:val="0078257C"/>
    <w:rsid w:val="00786023"/>
    <w:rsid w:val="00795D45"/>
    <w:rsid w:val="007A1959"/>
    <w:rsid w:val="007A1F62"/>
    <w:rsid w:val="007A5DA8"/>
    <w:rsid w:val="007B34AE"/>
    <w:rsid w:val="007C4B9F"/>
    <w:rsid w:val="007C5E10"/>
    <w:rsid w:val="007C696A"/>
    <w:rsid w:val="007C7FCD"/>
    <w:rsid w:val="007D39F1"/>
    <w:rsid w:val="007D5AF7"/>
    <w:rsid w:val="007D75F2"/>
    <w:rsid w:val="007E0CAD"/>
    <w:rsid w:val="007E57A7"/>
    <w:rsid w:val="007E5A86"/>
    <w:rsid w:val="007E6C94"/>
    <w:rsid w:val="007F1204"/>
    <w:rsid w:val="007F24A2"/>
    <w:rsid w:val="007F4786"/>
    <w:rsid w:val="007F5DA6"/>
    <w:rsid w:val="00804AC7"/>
    <w:rsid w:val="00814004"/>
    <w:rsid w:val="00815508"/>
    <w:rsid w:val="00816FB0"/>
    <w:rsid w:val="00817483"/>
    <w:rsid w:val="00820661"/>
    <w:rsid w:val="008224D0"/>
    <w:rsid w:val="008241AB"/>
    <w:rsid w:val="00833E80"/>
    <w:rsid w:val="00833F6B"/>
    <w:rsid w:val="00846A17"/>
    <w:rsid w:val="0086100E"/>
    <w:rsid w:val="00862FF4"/>
    <w:rsid w:val="0086363D"/>
    <w:rsid w:val="00864ACF"/>
    <w:rsid w:val="00870F66"/>
    <w:rsid w:val="00872646"/>
    <w:rsid w:val="00875998"/>
    <w:rsid w:val="00875E19"/>
    <w:rsid w:val="008810B0"/>
    <w:rsid w:val="00893986"/>
    <w:rsid w:val="008967FA"/>
    <w:rsid w:val="008A329A"/>
    <w:rsid w:val="008A3DAB"/>
    <w:rsid w:val="008A43F9"/>
    <w:rsid w:val="008A4E10"/>
    <w:rsid w:val="008A6700"/>
    <w:rsid w:val="008C16D8"/>
    <w:rsid w:val="008C422E"/>
    <w:rsid w:val="008C576C"/>
    <w:rsid w:val="008C6392"/>
    <w:rsid w:val="008C7566"/>
    <w:rsid w:val="008D047B"/>
    <w:rsid w:val="008D57A8"/>
    <w:rsid w:val="008D5DF8"/>
    <w:rsid w:val="008D7305"/>
    <w:rsid w:val="008E02B0"/>
    <w:rsid w:val="008E48B0"/>
    <w:rsid w:val="008E6015"/>
    <w:rsid w:val="008F2BC1"/>
    <w:rsid w:val="008F584D"/>
    <w:rsid w:val="008F5915"/>
    <w:rsid w:val="008F64FC"/>
    <w:rsid w:val="00907C0E"/>
    <w:rsid w:val="00912209"/>
    <w:rsid w:val="00912F08"/>
    <w:rsid w:val="009144AA"/>
    <w:rsid w:val="009238E8"/>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7EE0"/>
    <w:rsid w:val="009847F5"/>
    <w:rsid w:val="00985339"/>
    <w:rsid w:val="00986A2C"/>
    <w:rsid w:val="00987C31"/>
    <w:rsid w:val="00987CD7"/>
    <w:rsid w:val="009926E3"/>
    <w:rsid w:val="00993429"/>
    <w:rsid w:val="009964CD"/>
    <w:rsid w:val="00996F28"/>
    <w:rsid w:val="009971C5"/>
    <w:rsid w:val="009A7F84"/>
    <w:rsid w:val="009B774C"/>
    <w:rsid w:val="009C0BC3"/>
    <w:rsid w:val="009C13A5"/>
    <w:rsid w:val="009C412F"/>
    <w:rsid w:val="009D132D"/>
    <w:rsid w:val="009D2AC1"/>
    <w:rsid w:val="009D3CF4"/>
    <w:rsid w:val="009D5F0B"/>
    <w:rsid w:val="009D6815"/>
    <w:rsid w:val="009D710A"/>
    <w:rsid w:val="009D7D29"/>
    <w:rsid w:val="009D7E4B"/>
    <w:rsid w:val="009E0910"/>
    <w:rsid w:val="009F4BB3"/>
    <w:rsid w:val="009F5E63"/>
    <w:rsid w:val="00A02B06"/>
    <w:rsid w:val="00A071B0"/>
    <w:rsid w:val="00A1368B"/>
    <w:rsid w:val="00A1639D"/>
    <w:rsid w:val="00A24893"/>
    <w:rsid w:val="00A251C1"/>
    <w:rsid w:val="00A40882"/>
    <w:rsid w:val="00A4773E"/>
    <w:rsid w:val="00A52F77"/>
    <w:rsid w:val="00A547B5"/>
    <w:rsid w:val="00A74F0B"/>
    <w:rsid w:val="00A76B63"/>
    <w:rsid w:val="00A7761D"/>
    <w:rsid w:val="00A80480"/>
    <w:rsid w:val="00A83AB0"/>
    <w:rsid w:val="00A852C7"/>
    <w:rsid w:val="00A93950"/>
    <w:rsid w:val="00AA5AAC"/>
    <w:rsid w:val="00AB4379"/>
    <w:rsid w:val="00AC32EE"/>
    <w:rsid w:val="00AC4C54"/>
    <w:rsid w:val="00AC704F"/>
    <w:rsid w:val="00AD2793"/>
    <w:rsid w:val="00AE60FD"/>
    <w:rsid w:val="00AF15BC"/>
    <w:rsid w:val="00AF43F7"/>
    <w:rsid w:val="00AF4CF9"/>
    <w:rsid w:val="00B043D9"/>
    <w:rsid w:val="00B06E79"/>
    <w:rsid w:val="00B12D4B"/>
    <w:rsid w:val="00B15E11"/>
    <w:rsid w:val="00B22D7A"/>
    <w:rsid w:val="00B24B0A"/>
    <w:rsid w:val="00B30C02"/>
    <w:rsid w:val="00B337E6"/>
    <w:rsid w:val="00B35919"/>
    <w:rsid w:val="00B376BA"/>
    <w:rsid w:val="00B404F1"/>
    <w:rsid w:val="00B4432F"/>
    <w:rsid w:val="00B452E3"/>
    <w:rsid w:val="00B46EFA"/>
    <w:rsid w:val="00B606A2"/>
    <w:rsid w:val="00B60FB0"/>
    <w:rsid w:val="00B667DE"/>
    <w:rsid w:val="00B67C99"/>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54D8"/>
    <w:rsid w:val="00BC397C"/>
    <w:rsid w:val="00BC59E3"/>
    <w:rsid w:val="00BD36DA"/>
    <w:rsid w:val="00BE4AEB"/>
    <w:rsid w:val="00BE70DC"/>
    <w:rsid w:val="00BE74D0"/>
    <w:rsid w:val="00BF6C75"/>
    <w:rsid w:val="00C0395F"/>
    <w:rsid w:val="00C06BC7"/>
    <w:rsid w:val="00C24A12"/>
    <w:rsid w:val="00C264C5"/>
    <w:rsid w:val="00C27855"/>
    <w:rsid w:val="00C3478A"/>
    <w:rsid w:val="00C35D2D"/>
    <w:rsid w:val="00C41169"/>
    <w:rsid w:val="00C42566"/>
    <w:rsid w:val="00C45BF8"/>
    <w:rsid w:val="00C50A9C"/>
    <w:rsid w:val="00C50E97"/>
    <w:rsid w:val="00C5339D"/>
    <w:rsid w:val="00C62EC7"/>
    <w:rsid w:val="00C6413E"/>
    <w:rsid w:val="00C64997"/>
    <w:rsid w:val="00C662FF"/>
    <w:rsid w:val="00C7240F"/>
    <w:rsid w:val="00C73548"/>
    <w:rsid w:val="00C76BD8"/>
    <w:rsid w:val="00C817DF"/>
    <w:rsid w:val="00C9098A"/>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3D29"/>
    <w:rsid w:val="00CE5B57"/>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5FAD"/>
    <w:rsid w:val="00D41424"/>
    <w:rsid w:val="00D45091"/>
    <w:rsid w:val="00D468EC"/>
    <w:rsid w:val="00D54000"/>
    <w:rsid w:val="00D61460"/>
    <w:rsid w:val="00D63AA5"/>
    <w:rsid w:val="00D6401F"/>
    <w:rsid w:val="00D655A8"/>
    <w:rsid w:val="00D70662"/>
    <w:rsid w:val="00D728C3"/>
    <w:rsid w:val="00D7707D"/>
    <w:rsid w:val="00D85FE8"/>
    <w:rsid w:val="00D862F1"/>
    <w:rsid w:val="00D91051"/>
    <w:rsid w:val="00D92260"/>
    <w:rsid w:val="00D94909"/>
    <w:rsid w:val="00D958BE"/>
    <w:rsid w:val="00D97ABD"/>
    <w:rsid w:val="00D97C57"/>
    <w:rsid w:val="00DA2838"/>
    <w:rsid w:val="00DA5BD9"/>
    <w:rsid w:val="00DB7658"/>
    <w:rsid w:val="00DC06EA"/>
    <w:rsid w:val="00DC2E1B"/>
    <w:rsid w:val="00DC33B9"/>
    <w:rsid w:val="00DC38A5"/>
    <w:rsid w:val="00DC5FB0"/>
    <w:rsid w:val="00DD5A73"/>
    <w:rsid w:val="00DD777F"/>
    <w:rsid w:val="00DE0668"/>
    <w:rsid w:val="00DE1EE8"/>
    <w:rsid w:val="00DE71A0"/>
    <w:rsid w:val="00DF0C26"/>
    <w:rsid w:val="00DF1274"/>
    <w:rsid w:val="00DF18DF"/>
    <w:rsid w:val="00DF3BFF"/>
    <w:rsid w:val="00DF7AB7"/>
    <w:rsid w:val="00E0076F"/>
    <w:rsid w:val="00E063DC"/>
    <w:rsid w:val="00E12B8F"/>
    <w:rsid w:val="00E21258"/>
    <w:rsid w:val="00E23769"/>
    <w:rsid w:val="00E2387F"/>
    <w:rsid w:val="00E30DA2"/>
    <w:rsid w:val="00E32FE5"/>
    <w:rsid w:val="00E44260"/>
    <w:rsid w:val="00E53816"/>
    <w:rsid w:val="00E54F13"/>
    <w:rsid w:val="00E56E28"/>
    <w:rsid w:val="00E601DC"/>
    <w:rsid w:val="00E65528"/>
    <w:rsid w:val="00E65A23"/>
    <w:rsid w:val="00E6735E"/>
    <w:rsid w:val="00E7043F"/>
    <w:rsid w:val="00E70C72"/>
    <w:rsid w:val="00E720DA"/>
    <w:rsid w:val="00E84846"/>
    <w:rsid w:val="00E960ED"/>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E13F1"/>
    <w:rsid w:val="00EE6BC2"/>
    <w:rsid w:val="00EE7D42"/>
    <w:rsid w:val="00F103EC"/>
    <w:rsid w:val="00F10A13"/>
    <w:rsid w:val="00F16B8A"/>
    <w:rsid w:val="00F1703B"/>
    <w:rsid w:val="00F20743"/>
    <w:rsid w:val="00F21EEE"/>
    <w:rsid w:val="00F21F6D"/>
    <w:rsid w:val="00F25545"/>
    <w:rsid w:val="00F2569F"/>
    <w:rsid w:val="00F26B53"/>
    <w:rsid w:val="00F364F4"/>
    <w:rsid w:val="00F36939"/>
    <w:rsid w:val="00F36A10"/>
    <w:rsid w:val="00F41EC2"/>
    <w:rsid w:val="00F470C1"/>
    <w:rsid w:val="00F53472"/>
    <w:rsid w:val="00F54365"/>
    <w:rsid w:val="00F56193"/>
    <w:rsid w:val="00F61E04"/>
    <w:rsid w:val="00F63F70"/>
    <w:rsid w:val="00F679CF"/>
    <w:rsid w:val="00F7781E"/>
    <w:rsid w:val="00F8095E"/>
    <w:rsid w:val="00F81CDF"/>
    <w:rsid w:val="00F876C6"/>
    <w:rsid w:val="00F91190"/>
    <w:rsid w:val="00F95961"/>
    <w:rsid w:val="00FA5E75"/>
    <w:rsid w:val="00FC5A98"/>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62B2A8E-B343-4AD1-945E-F859F320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character" w:customStyle="1" w:styleId="UnresolvedMention">
    <w:name w:val="Unresolved Mention"/>
    <w:uiPriority w:val="99"/>
    <w:semiHidden/>
    <w:unhideWhenUsed/>
    <w:rsid w:val="00FC5A98"/>
    <w:rPr>
      <w:color w:val="808080"/>
      <w:shd w:val="clear" w:color="auto" w:fill="E6E6E6"/>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152574">
      <w:marLeft w:val="0"/>
      <w:marRight w:val="0"/>
      <w:marTop w:val="0"/>
      <w:marBottom w:val="0"/>
      <w:divBdr>
        <w:top w:val="none" w:sz="0" w:space="0" w:color="auto"/>
        <w:left w:val="none" w:sz="0" w:space="0" w:color="auto"/>
        <w:bottom w:val="none" w:sz="0" w:space="0" w:color="auto"/>
        <w:right w:val="none" w:sz="0" w:space="0" w:color="auto"/>
      </w:divBdr>
    </w:div>
    <w:div w:id="444152575">
      <w:marLeft w:val="0"/>
      <w:marRight w:val="0"/>
      <w:marTop w:val="0"/>
      <w:marBottom w:val="0"/>
      <w:divBdr>
        <w:top w:val="none" w:sz="0" w:space="0" w:color="auto"/>
        <w:left w:val="none" w:sz="0" w:space="0" w:color="auto"/>
        <w:bottom w:val="none" w:sz="0" w:space="0" w:color="auto"/>
        <w:right w:val="none" w:sz="0" w:space="0" w:color="auto"/>
      </w:divBdr>
    </w:div>
    <w:div w:id="444152576">
      <w:marLeft w:val="0"/>
      <w:marRight w:val="0"/>
      <w:marTop w:val="0"/>
      <w:marBottom w:val="0"/>
      <w:divBdr>
        <w:top w:val="none" w:sz="0" w:space="0" w:color="auto"/>
        <w:left w:val="none" w:sz="0" w:space="0" w:color="auto"/>
        <w:bottom w:val="none" w:sz="0" w:space="0" w:color="auto"/>
        <w:right w:val="none" w:sz="0" w:space="0" w:color="auto"/>
      </w:divBdr>
    </w:div>
    <w:div w:id="444152577">
      <w:marLeft w:val="0"/>
      <w:marRight w:val="0"/>
      <w:marTop w:val="0"/>
      <w:marBottom w:val="0"/>
      <w:divBdr>
        <w:top w:val="none" w:sz="0" w:space="0" w:color="auto"/>
        <w:left w:val="none" w:sz="0" w:space="0" w:color="auto"/>
        <w:bottom w:val="none" w:sz="0" w:space="0" w:color="auto"/>
        <w:right w:val="none" w:sz="0" w:space="0" w:color="auto"/>
      </w:divBdr>
    </w:div>
    <w:div w:id="444152578">
      <w:marLeft w:val="0"/>
      <w:marRight w:val="0"/>
      <w:marTop w:val="0"/>
      <w:marBottom w:val="0"/>
      <w:divBdr>
        <w:top w:val="none" w:sz="0" w:space="0" w:color="auto"/>
        <w:left w:val="none" w:sz="0" w:space="0" w:color="auto"/>
        <w:bottom w:val="none" w:sz="0" w:space="0" w:color="auto"/>
        <w:right w:val="none" w:sz="0" w:space="0" w:color="auto"/>
      </w:divBdr>
    </w:div>
    <w:div w:id="444152579">
      <w:marLeft w:val="0"/>
      <w:marRight w:val="0"/>
      <w:marTop w:val="0"/>
      <w:marBottom w:val="0"/>
      <w:divBdr>
        <w:top w:val="none" w:sz="0" w:space="0" w:color="auto"/>
        <w:left w:val="none" w:sz="0" w:space="0" w:color="auto"/>
        <w:bottom w:val="none" w:sz="0" w:space="0" w:color="auto"/>
        <w:right w:val="none" w:sz="0" w:space="0" w:color="auto"/>
      </w:divBdr>
    </w:div>
    <w:div w:id="444152580">
      <w:marLeft w:val="0"/>
      <w:marRight w:val="0"/>
      <w:marTop w:val="0"/>
      <w:marBottom w:val="0"/>
      <w:divBdr>
        <w:top w:val="none" w:sz="0" w:space="0" w:color="auto"/>
        <w:left w:val="none" w:sz="0" w:space="0" w:color="auto"/>
        <w:bottom w:val="none" w:sz="0" w:space="0" w:color="auto"/>
        <w:right w:val="none" w:sz="0" w:space="0" w:color="auto"/>
      </w:divBdr>
    </w:div>
    <w:div w:id="444152581">
      <w:marLeft w:val="0"/>
      <w:marRight w:val="0"/>
      <w:marTop w:val="0"/>
      <w:marBottom w:val="0"/>
      <w:divBdr>
        <w:top w:val="none" w:sz="0" w:space="0" w:color="auto"/>
        <w:left w:val="none" w:sz="0" w:space="0" w:color="auto"/>
        <w:bottom w:val="none" w:sz="0" w:space="0" w:color="auto"/>
        <w:right w:val="none" w:sz="0" w:space="0" w:color="auto"/>
      </w:divBdr>
    </w:div>
    <w:div w:id="444152582">
      <w:marLeft w:val="0"/>
      <w:marRight w:val="0"/>
      <w:marTop w:val="0"/>
      <w:marBottom w:val="0"/>
      <w:divBdr>
        <w:top w:val="none" w:sz="0" w:space="0" w:color="auto"/>
        <w:left w:val="none" w:sz="0" w:space="0" w:color="auto"/>
        <w:bottom w:val="none" w:sz="0" w:space="0" w:color="auto"/>
        <w:right w:val="none" w:sz="0" w:space="0" w:color="auto"/>
      </w:divBdr>
    </w:div>
    <w:div w:id="444152583">
      <w:marLeft w:val="0"/>
      <w:marRight w:val="0"/>
      <w:marTop w:val="0"/>
      <w:marBottom w:val="0"/>
      <w:divBdr>
        <w:top w:val="none" w:sz="0" w:space="0" w:color="auto"/>
        <w:left w:val="none" w:sz="0" w:space="0" w:color="auto"/>
        <w:bottom w:val="none" w:sz="0" w:space="0" w:color="auto"/>
        <w:right w:val="none" w:sz="0" w:space="0" w:color="auto"/>
      </w:divBdr>
    </w:div>
    <w:div w:id="444152584">
      <w:marLeft w:val="0"/>
      <w:marRight w:val="0"/>
      <w:marTop w:val="0"/>
      <w:marBottom w:val="0"/>
      <w:divBdr>
        <w:top w:val="none" w:sz="0" w:space="0" w:color="auto"/>
        <w:left w:val="none" w:sz="0" w:space="0" w:color="auto"/>
        <w:bottom w:val="none" w:sz="0" w:space="0" w:color="auto"/>
        <w:right w:val="none" w:sz="0" w:space="0" w:color="auto"/>
      </w:divBdr>
    </w:div>
    <w:div w:id="444152588">
      <w:marLeft w:val="0"/>
      <w:marRight w:val="0"/>
      <w:marTop w:val="0"/>
      <w:marBottom w:val="0"/>
      <w:divBdr>
        <w:top w:val="none" w:sz="0" w:space="0" w:color="auto"/>
        <w:left w:val="none" w:sz="0" w:space="0" w:color="auto"/>
        <w:bottom w:val="none" w:sz="0" w:space="0" w:color="auto"/>
        <w:right w:val="none" w:sz="0" w:space="0" w:color="auto"/>
      </w:divBdr>
      <w:divsChild>
        <w:div w:id="444152585">
          <w:marLeft w:val="0"/>
          <w:marRight w:val="0"/>
          <w:marTop w:val="288"/>
          <w:marBottom w:val="0"/>
          <w:divBdr>
            <w:top w:val="none" w:sz="0" w:space="0" w:color="auto"/>
            <w:left w:val="none" w:sz="0" w:space="0" w:color="auto"/>
            <w:bottom w:val="none" w:sz="0" w:space="0" w:color="auto"/>
            <w:right w:val="none" w:sz="0" w:space="0" w:color="auto"/>
          </w:divBdr>
        </w:div>
        <w:div w:id="444152590">
          <w:marLeft w:val="0"/>
          <w:marRight w:val="0"/>
          <w:marTop w:val="288"/>
          <w:marBottom w:val="0"/>
          <w:divBdr>
            <w:top w:val="none" w:sz="0" w:space="0" w:color="auto"/>
            <w:left w:val="none" w:sz="0" w:space="0" w:color="auto"/>
            <w:bottom w:val="none" w:sz="0" w:space="0" w:color="auto"/>
            <w:right w:val="none" w:sz="0" w:space="0" w:color="auto"/>
          </w:divBdr>
        </w:div>
        <w:div w:id="444152591">
          <w:marLeft w:val="0"/>
          <w:marRight w:val="0"/>
          <w:marTop w:val="288"/>
          <w:marBottom w:val="0"/>
          <w:divBdr>
            <w:top w:val="none" w:sz="0" w:space="0" w:color="auto"/>
            <w:left w:val="none" w:sz="0" w:space="0" w:color="auto"/>
            <w:bottom w:val="none" w:sz="0" w:space="0" w:color="auto"/>
            <w:right w:val="none" w:sz="0" w:space="0" w:color="auto"/>
          </w:divBdr>
        </w:div>
        <w:div w:id="444152593">
          <w:marLeft w:val="0"/>
          <w:marRight w:val="0"/>
          <w:marTop w:val="288"/>
          <w:marBottom w:val="0"/>
          <w:divBdr>
            <w:top w:val="none" w:sz="0" w:space="0" w:color="auto"/>
            <w:left w:val="none" w:sz="0" w:space="0" w:color="auto"/>
            <w:bottom w:val="none" w:sz="0" w:space="0" w:color="auto"/>
            <w:right w:val="none" w:sz="0" w:space="0" w:color="auto"/>
          </w:divBdr>
        </w:div>
      </w:divsChild>
    </w:div>
    <w:div w:id="444152592">
      <w:marLeft w:val="0"/>
      <w:marRight w:val="0"/>
      <w:marTop w:val="0"/>
      <w:marBottom w:val="0"/>
      <w:divBdr>
        <w:top w:val="none" w:sz="0" w:space="0" w:color="auto"/>
        <w:left w:val="none" w:sz="0" w:space="0" w:color="auto"/>
        <w:bottom w:val="none" w:sz="0" w:space="0" w:color="auto"/>
        <w:right w:val="none" w:sz="0" w:space="0" w:color="auto"/>
      </w:divBdr>
      <w:divsChild>
        <w:div w:id="444152573">
          <w:marLeft w:val="0"/>
          <w:marRight w:val="0"/>
          <w:marTop w:val="288"/>
          <w:marBottom w:val="0"/>
          <w:divBdr>
            <w:top w:val="none" w:sz="0" w:space="0" w:color="auto"/>
            <w:left w:val="none" w:sz="0" w:space="0" w:color="auto"/>
            <w:bottom w:val="none" w:sz="0" w:space="0" w:color="auto"/>
            <w:right w:val="none" w:sz="0" w:space="0" w:color="auto"/>
          </w:divBdr>
        </w:div>
        <w:div w:id="444152586">
          <w:marLeft w:val="0"/>
          <w:marRight w:val="0"/>
          <w:marTop w:val="288"/>
          <w:marBottom w:val="0"/>
          <w:divBdr>
            <w:top w:val="none" w:sz="0" w:space="0" w:color="auto"/>
            <w:left w:val="none" w:sz="0" w:space="0" w:color="auto"/>
            <w:bottom w:val="none" w:sz="0" w:space="0" w:color="auto"/>
            <w:right w:val="none" w:sz="0" w:space="0" w:color="auto"/>
          </w:divBdr>
        </w:div>
        <w:div w:id="444152587">
          <w:marLeft w:val="0"/>
          <w:marRight w:val="0"/>
          <w:marTop w:val="288"/>
          <w:marBottom w:val="0"/>
          <w:divBdr>
            <w:top w:val="none" w:sz="0" w:space="0" w:color="auto"/>
            <w:left w:val="none" w:sz="0" w:space="0" w:color="auto"/>
            <w:bottom w:val="none" w:sz="0" w:space="0" w:color="auto"/>
            <w:right w:val="none" w:sz="0" w:space="0" w:color="auto"/>
          </w:divBdr>
        </w:div>
        <w:div w:id="444152589">
          <w:marLeft w:val="0"/>
          <w:marRight w:val="0"/>
          <w:marTop w:val="288"/>
          <w:marBottom w:val="0"/>
          <w:divBdr>
            <w:top w:val="none" w:sz="0" w:space="0" w:color="auto"/>
            <w:left w:val="none" w:sz="0" w:space="0" w:color="auto"/>
            <w:bottom w:val="none" w:sz="0" w:space="0" w:color="auto"/>
            <w:right w:val="none" w:sz="0" w:space="0" w:color="auto"/>
          </w:divBdr>
        </w:div>
      </w:divsChild>
    </w:div>
    <w:div w:id="4441525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7528B587-5D84-42E5-B1FD-A1BE7714059B}">
  <ds:schemaRefs>
    <ds:schemaRef ds:uri="http://purl.org/dc/dcmityp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elements/1.1/"/>
    <ds:schemaRef ds:uri="http://www.w3.org/XML/1998/namespace"/>
    <ds:schemaRef ds:uri="b9e52a15-8fce-43d3-9ff2-f6bd6a140a3c"/>
    <ds:schemaRef ds:uri="http://schemas.microsoft.com/office/2006/metadata/properties"/>
  </ds:schemaRefs>
</ds:datastoreItem>
</file>

<file path=customXml/itemProps6.xml><?xml version="1.0" encoding="utf-8"?>
<ds:datastoreItem xmlns:ds="http://schemas.openxmlformats.org/officeDocument/2006/customXml" ds:itemID="{E6EB5A39-C43B-4AC6-A6E6-CFDB1DF2C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283</Words>
  <Characters>1616</Characters>
  <Application>Microsoft Office Word</Application>
  <DocSecurity>4</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Missing lawyer at risk of torture: Jiang Tiangyong</vt:lpstr>
      <vt:lpstr/>
    </vt:vector>
  </TitlesOfParts>
  <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IAR1Team</cp:lastModifiedBy>
  <cp:revision>2</cp:revision>
  <dcterms:created xsi:type="dcterms:W3CDTF">2018-11-29T14:36:00Z</dcterms:created>
  <dcterms:modified xsi:type="dcterms:W3CDTF">2018-11-29T14:36:00Z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