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2B19FD" w:rsidRDefault="0026766F" w:rsidP="002B19FD">
      <w:pPr>
        <w:pStyle w:val="AIUrgentActionTopHeading"/>
        <w:tabs>
          <w:tab w:val="clear" w:pos="567"/>
        </w:tabs>
        <w:spacing w:line="240" w:lineRule="auto"/>
        <w:rPr>
          <w:rFonts w:cs="Arial"/>
          <w:sz w:val="80"/>
          <w:szCs w:val="80"/>
        </w:rPr>
      </w:pPr>
      <w:r w:rsidRPr="002B19FD">
        <w:rPr>
          <w:rFonts w:cs="Arial"/>
          <w:sz w:val="80"/>
          <w:szCs w:val="80"/>
          <w:highlight w:val="yellow"/>
        </w:rPr>
        <w:t>URGENT ACTION</w:t>
      </w:r>
    </w:p>
    <w:p w14:paraId="265FD39F" w14:textId="65AC6C62" w:rsidR="00AF1FE1" w:rsidRPr="002B19FD" w:rsidRDefault="00AF1FE1" w:rsidP="002B19FD">
      <w:pPr>
        <w:rPr>
          <w:rFonts w:ascii="Arial" w:hAnsi="Arial" w:cs="Arial"/>
          <w:b/>
          <w:sz w:val="20"/>
          <w:szCs w:val="20"/>
        </w:rPr>
      </w:pPr>
    </w:p>
    <w:p w14:paraId="56F4DEC3" w14:textId="48CB3F70" w:rsidR="00B64E15" w:rsidRPr="002B19FD" w:rsidRDefault="00AE6DD3" w:rsidP="002B19FD">
      <w:pPr>
        <w:rPr>
          <w:rFonts w:ascii="Arial" w:hAnsi="Arial" w:cs="Arial"/>
          <w:b/>
          <w:i/>
          <w:color w:val="000000"/>
          <w:sz w:val="28"/>
          <w:lang w:eastAsia="es-MX"/>
        </w:rPr>
      </w:pPr>
      <w:r w:rsidRPr="002B19FD">
        <w:rPr>
          <w:rFonts w:ascii="Arial" w:hAnsi="Arial" w:cs="Arial"/>
          <w:b/>
          <w:color w:val="000000"/>
          <w:sz w:val="28"/>
          <w:lang w:eastAsia="es-MX"/>
        </w:rPr>
        <w:t>“</w:t>
      </w:r>
      <w:r w:rsidR="000F1BF0" w:rsidRPr="002B19FD">
        <w:rPr>
          <w:rFonts w:ascii="Arial" w:hAnsi="Arial" w:cs="Arial"/>
          <w:b/>
          <w:color w:val="000000"/>
          <w:sz w:val="28"/>
          <w:lang w:eastAsia="es-MX"/>
        </w:rPr>
        <w:t>NATIONAL SECURITY</w:t>
      </w:r>
      <w:r w:rsidRPr="002B19FD">
        <w:rPr>
          <w:rFonts w:ascii="Arial" w:hAnsi="Arial" w:cs="Arial"/>
          <w:b/>
          <w:color w:val="000000"/>
          <w:sz w:val="28"/>
          <w:lang w:eastAsia="es-MX"/>
        </w:rPr>
        <w:t xml:space="preserve">” </w:t>
      </w:r>
      <w:r w:rsidR="000F1BF0" w:rsidRPr="002B19FD">
        <w:rPr>
          <w:rFonts w:ascii="Arial" w:hAnsi="Arial" w:cs="Arial"/>
          <w:b/>
          <w:color w:val="000000"/>
          <w:sz w:val="28"/>
          <w:lang w:eastAsia="es-MX"/>
        </w:rPr>
        <w:t>TRIALS END IN LIFE SENTENCES</w:t>
      </w:r>
    </w:p>
    <w:p w14:paraId="0B12BA08" w14:textId="77777777" w:rsidR="00B64E15" w:rsidRPr="002B19FD" w:rsidRDefault="00B64E15" w:rsidP="002B19FD">
      <w:pPr>
        <w:rPr>
          <w:rFonts w:ascii="Arial" w:hAnsi="Arial" w:cs="Arial"/>
          <w:b/>
          <w:color w:val="000000"/>
          <w:sz w:val="22"/>
          <w:szCs w:val="22"/>
          <w:lang w:eastAsia="es-MX"/>
        </w:rPr>
      </w:pPr>
    </w:p>
    <w:p w14:paraId="27F61193" w14:textId="727FD8FE" w:rsidR="00CB7A39" w:rsidRPr="002B19FD" w:rsidRDefault="00CB7A39" w:rsidP="002B19FD">
      <w:pPr>
        <w:jc w:val="both"/>
        <w:rPr>
          <w:rFonts w:ascii="Arial" w:hAnsi="Arial" w:cs="Arial"/>
          <w:b/>
          <w:color w:val="000000"/>
          <w:sz w:val="22"/>
          <w:szCs w:val="22"/>
          <w:lang w:eastAsia="es-MX"/>
        </w:rPr>
      </w:pPr>
      <w:r w:rsidRPr="002B19FD">
        <w:rPr>
          <w:rFonts w:ascii="Arial" w:hAnsi="Arial" w:cs="Arial"/>
          <w:b/>
          <w:color w:val="000000"/>
          <w:sz w:val="22"/>
          <w:szCs w:val="22"/>
          <w:lang w:eastAsia="es-MX"/>
        </w:rPr>
        <w:t xml:space="preserve">Oman sentenced six defendants </w:t>
      </w:r>
      <w:r w:rsidR="003D311E" w:rsidRPr="002B19FD">
        <w:rPr>
          <w:rFonts w:ascii="Arial" w:hAnsi="Arial" w:cs="Arial"/>
          <w:b/>
          <w:color w:val="000000"/>
          <w:sz w:val="22"/>
          <w:szCs w:val="22"/>
          <w:lang w:val="en-US" w:eastAsia="es-MX"/>
        </w:rPr>
        <w:t xml:space="preserve">to life </w:t>
      </w:r>
      <w:r w:rsidR="00EB38E7" w:rsidRPr="002B19FD">
        <w:rPr>
          <w:rFonts w:ascii="Arial" w:hAnsi="Arial" w:cs="Arial"/>
          <w:b/>
          <w:color w:val="000000"/>
          <w:sz w:val="22"/>
          <w:szCs w:val="22"/>
          <w:lang w:val="en-US" w:eastAsia="es-MX"/>
        </w:rPr>
        <w:t>imprisonment</w:t>
      </w:r>
      <w:r w:rsidR="003D311E" w:rsidRPr="002B19FD">
        <w:rPr>
          <w:rFonts w:ascii="Arial" w:hAnsi="Arial" w:cs="Arial"/>
          <w:b/>
          <w:color w:val="000000"/>
          <w:sz w:val="22"/>
          <w:szCs w:val="22"/>
          <w:lang w:val="en-US" w:eastAsia="es-MX"/>
        </w:rPr>
        <w:t xml:space="preserve"> </w:t>
      </w:r>
      <w:r w:rsidRPr="002B19FD">
        <w:rPr>
          <w:rFonts w:ascii="Arial" w:hAnsi="Arial" w:cs="Arial"/>
          <w:b/>
          <w:color w:val="000000"/>
          <w:sz w:val="22"/>
          <w:szCs w:val="22"/>
          <w:lang w:eastAsia="es-MX"/>
        </w:rPr>
        <w:t>for “</w:t>
      </w:r>
      <w:r w:rsidRPr="002B19FD">
        <w:rPr>
          <w:rFonts w:ascii="Arial" w:hAnsi="Arial" w:cs="Arial"/>
          <w:b/>
          <w:color w:val="000000"/>
          <w:sz w:val="22"/>
          <w:szCs w:val="22"/>
          <w:lang w:val="en-US" w:eastAsia="es-MX"/>
        </w:rPr>
        <w:t>infringement of the country’s independence or unity or the sanctity of its territory” after grossly unfair trial</w:t>
      </w:r>
      <w:r w:rsidR="00493D05" w:rsidRPr="002B19FD">
        <w:rPr>
          <w:rFonts w:ascii="Arial" w:hAnsi="Arial" w:cs="Arial"/>
          <w:b/>
          <w:color w:val="000000"/>
          <w:sz w:val="22"/>
          <w:szCs w:val="22"/>
          <w:lang w:val="en-US" w:eastAsia="es-MX"/>
        </w:rPr>
        <w:t>s</w:t>
      </w:r>
      <w:r w:rsidRPr="002B19FD">
        <w:rPr>
          <w:rFonts w:ascii="Arial" w:hAnsi="Arial" w:cs="Arial"/>
          <w:b/>
          <w:color w:val="000000"/>
          <w:sz w:val="22"/>
          <w:szCs w:val="22"/>
          <w:lang w:val="en-US" w:eastAsia="es-MX"/>
        </w:rPr>
        <w:t>.</w:t>
      </w:r>
      <w:r w:rsidR="00821BDB" w:rsidRPr="002B19FD">
        <w:rPr>
          <w:rFonts w:ascii="Arial" w:hAnsi="Arial" w:cs="Arial"/>
          <w:b/>
          <w:color w:val="000000"/>
          <w:sz w:val="22"/>
          <w:szCs w:val="22"/>
          <w:lang w:val="en-US" w:eastAsia="es-MX"/>
        </w:rPr>
        <w:t xml:space="preserve"> The </w:t>
      </w:r>
      <w:r w:rsidR="003265D0" w:rsidRPr="002B19FD">
        <w:rPr>
          <w:rFonts w:ascii="Arial" w:hAnsi="Arial" w:cs="Arial"/>
          <w:b/>
          <w:color w:val="000000"/>
          <w:sz w:val="22"/>
          <w:szCs w:val="22"/>
          <w:lang w:val="en-US" w:eastAsia="es-MX"/>
        </w:rPr>
        <w:t>charges</w:t>
      </w:r>
      <w:r w:rsidR="00493D05" w:rsidRPr="002B19FD">
        <w:rPr>
          <w:rFonts w:ascii="Arial" w:hAnsi="Arial" w:cs="Arial"/>
          <w:b/>
          <w:color w:val="000000"/>
          <w:sz w:val="22"/>
          <w:szCs w:val="22"/>
          <w:lang w:val="en-US" w:eastAsia="es-MX"/>
        </w:rPr>
        <w:t xml:space="preserve"> were</w:t>
      </w:r>
      <w:r w:rsidR="00821BDB" w:rsidRPr="002B19FD">
        <w:rPr>
          <w:rFonts w:ascii="Arial" w:hAnsi="Arial" w:cs="Arial"/>
          <w:b/>
          <w:color w:val="000000"/>
          <w:sz w:val="22"/>
          <w:szCs w:val="22"/>
          <w:lang w:val="en-US" w:eastAsia="es-MX"/>
        </w:rPr>
        <w:t xml:space="preserve"> based </w:t>
      </w:r>
      <w:r w:rsidR="00723CD1" w:rsidRPr="002B19FD">
        <w:rPr>
          <w:rFonts w:ascii="Arial" w:hAnsi="Arial" w:cs="Arial"/>
          <w:b/>
          <w:color w:val="000000"/>
          <w:sz w:val="22"/>
          <w:szCs w:val="22"/>
          <w:lang w:val="en-US" w:eastAsia="es-MX"/>
        </w:rPr>
        <w:t xml:space="preserve">on </w:t>
      </w:r>
      <w:r w:rsidR="000F1BF0" w:rsidRPr="002B19FD">
        <w:rPr>
          <w:rFonts w:ascii="Arial" w:hAnsi="Arial" w:cs="Arial"/>
          <w:b/>
          <w:color w:val="000000"/>
          <w:sz w:val="22"/>
          <w:szCs w:val="22"/>
          <w:lang w:val="en-US" w:eastAsia="es-MX"/>
        </w:rPr>
        <w:t xml:space="preserve">the six men’s online browsing habits in relation to </w:t>
      </w:r>
      <w:r w:rsidR="00821BDB" w:rsidRPr="002B19FD">
        <w:rPr>
          <w:rFonts w:ascii="Arial" w:hAnsi="Arial" w:cs="Arial"/>
          <w:b/>
          <w:color w:val="000000"/>
          <w:sz w:val="22"/>
          <w:szCs w:val="22"/>
          <w:lang w:val="en-US" w:eastAsia="es-MX"/>
        </w:rPr>
        <w:t xml:space="preserve">Oman’s Musandam province and the </w:t>
      </w:r>
      <w:proofErr w:type="spellStart"/>
      <w:r w:rsidR="00821BDB" w:rsidRPr="002B19FD">
        <w:rPr>
          <w:rFonts w:ascii="Arial" w:hAnsi="Arial" w:cs="Arial"/>
          <w:b/>
          <w:color w:val="000000"/>
          <w:sz w:val="22"/>
          <w:szCs w:val="22"/>
          <w:lang w:val="en-US" w:eastAsia="es-MX"/>
        </w:rPr>
        <w:t>Shuhuh</w:t>
      </w:r>
      <w:proofErr w:type="spellEnd"/>
      <w:r w:rsidR="00821BDB" w:rsidRPr="002B19FD">
        <w:rPr>
          <w:rFonts w:ascii="Arial" w:hAnsi="Arial" w:cs="Arial"/>
          <w:b/>
          <w:color w:val="000000"/>
          <w:sz w:val="22"/>
          <w:szCs w:val="22"/>
          <w:lang w:val="en-US" w:eastAsia="es-MX"/>
        </w:rPr>
        <w:t xml:space="preserve"> tribe </w:t>
      </w:r>
      <w:r w:rsidR="00AB3B5E" w:rsidRPr="002B19FD">
        <w:rPr>
          <w:rFonts w:ascii="Arial" w:hAnsi="Arial" w:cs="Arial"/>
          <w:b/>
          <w:color w:val="000000"/>
          <w:sz w:val="22"/>
          <w:szCs w:val="22"/>
          <w:lang w:val="en-US" w:eastAsia="es-MX"/>
        </w:rPr>
        <w:t>that</w:t>
      </w:r>
      <w:r w:rsidR="00821BDB" w:rsidRPr="002B19FD">
        <w:rPr>
          <w:rFonts w:ascii="Arial" w:hAnsi="Arial" w:cs="Arial"/>
          <w:b/>
          <w:color w:val="000000"/>
          <w:sz w:val="22"/>
          <w:szCs w:val="22"/>
          <w:lang w:val="en-US" w:eastAsia="es-MX"/>
        </w:rPr>
        <w:t xml:space="preserve"> lives there.</w:t>
      </w:r>
      <w:r w:rsidR="005B6FA4" w:rsidRPr="002B19FD">
        <w:rPr>
          <w:rFonts w:ascii="Arial" w:hAnsi="Arial" w:cs="Arial"/>
          <w:b/>
          <w:color w:val="000000"/>
          <w:sz w:val="22"/>
          <w:szCs w:val="22"/>
          <w:lang w:val="en-US" w:eastAsia="es-MX"/>
        </w:rPr>
        <w:t xml:space="preserve"> Following the trials, c</w:t>
      </w:r>
      <w:r w:rsidR="00821BDB" w:rsidRPr="002B19FD">
        <w:rPr>
          <w:rFonts w:ascii="Arial" w:hAnsi="Arial" w:cs="Arial"/>
          <w:b/>
          <w:color w:val="000000"/>
          <w:sz w:val="22"/>
          <w:szCs w:val="22"/>
          <w:lang w:val="en-US" w:eastAsia="es-MX"/>
        </w:rPr>
        <w:t>redible a</w:t>
      </w:r>
      <w:r w:rsidR="006E1000" w:rsidRPr="002B19FD">
        <w:rPr>
          <w:rFonts w:ascii="Arial" w:hAnsi="Arial" w:cs="Arial"/>
          <w:b/>
          <w:color w:val="000000"/>
          <w:sz w:val="22"/>
          <w:szCs w:val="22"/>
          <w:lang w:val="en-US" w:eastAsia="es-MX"/>
        </w:rPr>
        <w:t>llegations of torture emerged</w:t>
      </w:r>
      <w:r w:rsidR="00EB38E7" w:rsidRPr="002B19FD">
        <w:rPr>
          <w:rFonts w:ascii="Arial" w:hAnsi="Arial" w:cs="Arial"/>
          <w:b/>
          <w:color w:val="000000"/>
          <w:sz w:val="22"/>
          <w:szCs w:val="22"/>
          <w:lang w:val="en-US" w:eastAsia="es-MX"/>
        </w:rPr>
        <w:t xml:space="preserve">. </w:t>
      </w:r>
      <w:r w:rsidR="005B6FA4" w:rsidRPr="002B19FD">
        <w:rPr>
          <w:rFonts w:ascii="Arial" w:hAnsi="Arial" w:cs="Arial"/>
          <w:b/>
          <w:color w:val="000000"/>
          <w:sz w:val="22"/>
          <w:szCs w:val="22"/>
          <w:lang w:val="en-US" w:eastAsia="es-MX"/>
        </w:rPr>
        <w:t xml:space="preserve">However, </w:t>
      </w:r>
      <w:r w:rsidR="00821BDB" w:rsidRPr="002B19FD">
        <w:rPr>
          <w:rFonts w:ascii="Arial" w:hAnsi="Arial" w:cs="Arial"/>
          <w:b/>
          <w:color w:val="000000"/>
          <w:sz w:val="22"/>
          <w:szCs w:val="22"/>
          <w:lang w:val="en-US" w:eastAsia="es-MX"/>
        </w:rPr>
        <w:t>the verdict</w:t>
      </w:r>
      <w:r w:rsidR="00493D05" w:rsidRPr="002B19FD">
        <w:rPr>
          <w:rFonts w:ascii="Arial" w:hAnsi="Arial" w:cs="Arial"/>
          <w:b/>
          <w:color w:val="000000"/>
          <w:sz w:val="22"/>
          <w:szCs w:val="22"/>
          <w:lang w:val="en-US" w:eastAsia="es-MX"/>
        </w:rPr>
        <w:t>s were</w:t>
      </w:r>
      <w:r w:rsidR="00821BDB" w:rsidRPr="002B19FD">
        <w:rPr>
          <w:rFonts w:ascii="Arial" w:hAnsi="Arial" w:cs="Arial"/>
          <w:b/>
          <w:color w:val="000000"/>
          <w:sz w:val="22"/>
          <w:szCs w:val="22"/>
          <w:lang w:val="en-US" w:eastAsia="es-MX"/>
        </w:rPr>
        <w:t xml:space="preserve"> summarily </w:t>
      </w:r>
      <w:r w:rsidR="005B6FA4" w:rsidRPr="002B19FD">
        <w:rPr>
          <w:rFonts w:ascii="Arial" w:hAnsi="Arial" w:cs="Arial"/>
          <w:b/>
          <w:color w:val="000000"/>
          <w:sz w:val="22"/>
          <w:szCs w:val="22"/>
          <w:lang w:val="en-US" w:eastAsia="es-MX"/>
        </w:rPr>
        <w:t xml:space="preserve">upheld </w:t>
      </w:r>
      <w:r w:rsidR="00821BDB" w:rsidRPr="002B19FD">
        <w:rPr>
          <w:rFonts w:ascii="Arial" w:hAnsi="Arial" w:cs="Arial"/>
          <w:b/>
          <w:color w:val="000000"/>
          <w:sz w:val="22"/>
          <w:szCs w:val="22"/>
          <w:lang w:val="en-US" w:eastAsia="es-MX"/>
        </w:rPr>
        <w:t xml:space="preserve">by an </w:t>
      </w:r>
      <w:r w:rsidR="000F1BF0" w:rsidRPr="002B19FD">
        <w:rPr>
          <w:rFonts w:ascii="Arial" w:hAnsi="Arial" w:cs="Arial"/>
          <w:b/>
          <w:color w:val="000000"/>
          <w:sz w:val="22"/>
          <w:szCs w:val="22"/>
          <w:lang w:val="en-US" w:eastAsia="es-MX"/>
        </w:rPr>
        <w:t xml:space="preserve">appeals </w:t>
      </w:r>
      <w:r w:rsidR="00821BDB" w:rsidRPr="002B19FD">
        <w:rPr>
          <w:rFonts w:ascii="Arial" w:hAnsi="Arial" w:cs="Arial"/>
          <w:b/>
          <w:color w:val="000000"/>
          <w:sz w:val="22"/>
          <w:szCs w:val="22"/>
          <w:lang w:val="en-US" w:eastAsia="es-MX"/>
        </w:rPr>
        <w:t>court. No further appeals are possible.</w:t>
      </w:r>
    </w:p>
    <w:p w14:paraId="4AA57586" w14:textId="77777777" w:rsidR="00B64E15" w:rsidRPr="002B19FD" w:rsidRDefault="00B64E15" w:rsidP="002B19FD">
      <w:pPr>
        <w:rPr>
          <w:rFonts w:ascii="Arial" w:hAnsi="Arial" w:cs="Arial"/>
          <w:b/>
          <w:color w:val="000000"/>
          <w:lang w:eastAsia="es-MX"/>
        </w:rPr>
      </w:pPr>
    </w:p>
    <w:p w14:paraId="73095F4E" w14:textId="692A2722" w:rsidR="0024477A" w:rsidRPr="002B19FD" w:rsidRDefault="00B64E15" w:rsidP="002B19FD">
      <w:pPr>
        <w:rPr>
          <w:rFonts w:ascii="Arial" w:hAnsi="Arial" w:cs="Arial"/>
          <w:i/>
          <w:sz w:val="20"/>
          <w:szCs w:val="20"/>
        </w:rPr>
      </w:pPr>
      <w:r w:rsidRPr="002B19FD">
        <w:rPr>
          <w:rFonts w:ascii="Arial" w:hAnsi="Arial" w:cs="Arial"/>
          <w:b/>
          <w:color w:val="FF0000"/>
          <w:sz w:val="22"/>
          <w:szCs w:val="22"/>
          <w:lang w:eastAsia="es-MX"/>
        </w:rPr>
        <w:t>NO FURTHER ACTION IS REQUESTED. MANY THANKS TO ALL WHO SENT APPEALS.</w:t>
      </w:r>
    </w:p>
    <w:p w14:paraId="0A65BEC6" w14:textId="77777777" w:rsidR="00B64E15" w:rsidRPr="002B19FD" w:rsidRDefault="00B64E15" w:rsidP="002B19FD">
      <w:pPr>
        <w:rPr>
          <w:rFonts w:ascii="Arial" w:hAnsi="Arial" w:cs="Arial"/>
          <w:sz w:val="20"/>
          <w:szCs w:val="20"/>
        </w:rPr>
      </w:pPr>
    </w:p>
    <w:p w14:paraId="71A8CDD7" w14:textId="4CBAC5CF" w:rsidR="00911652" w:rsidRPr="002B19FD" w:rsidRDefault="003D2280" w:rsidP="002B19FD">
      <w:pPr>
        <w:jc w:val="both"/>
        <w:rPr>
          <w:rFonts w:ascii="Arial" w:hAnsi="Arial" w:cs="Arial"/>
          <w:sz w:val="20"/>
          <w:szCs w:val="20"/>
        </w:rPr>
      </w:pPr>
      <w:r w:rsidRPr="002B19FD">
        <w:rPr>
          <w:rFonts w:ascii="Arial" w:hAnsi="Arial" w:cs="Arial"/>
          <w:sz w:val="20"/>
          <w:szCs w:val="20"/>
        </w:rPr>
        <w:t xml:space="preserve">The six defendants are members of the </w:t>
      </w:r>
      <w:proofErr w:type="spellStart"/>
      <w:r w:rsidRPr="002B19FD">
        <w:rPr>
          <w:rFonts w:ascii="Arial" w:hAnsi="Arial" w:cs="Arial"/>
          <w:sz w:val="20"/>
          <w:szCs w:val="20"/>
        </w:rPr>
        <w:t>Shuhuh</w:t>
      </w:r>
      <w:proofErr w:type="spellEnd"/>
      <w:r w:rsidRPr="002B19FD">
        <w:rPr>
          <w:rFonts w:ascii="Arial" w:hAnsi="Arial" w:cs="Arial"/>
          <w:sz w:val="20"/>
          <w:szCs w:val="20"/>
        </w:rPr>
        <w:t xml:space="preserve"> tribe</w:t>
      </w:r>
      <w:r w:rsidR="005B6FA4" w:rsidRPr="002B19FD">
        <w:rPr>
          <w:rFonts w:ascii="Arial" w:hAnsi="Arial" w:cs="Arial"/>
          <w:sz w:val="20"/>
          <w:szCs w:val="20"/>
        </w:rPr>
        <w:t>.</w:t>
      </w:r>
      <w:r w:rsidRPr="002B19FD">
        <w:rPr>
          <w:rFonts w:ascii="Arial" w:hAnsi="Arial" w:cs="Arial"/>
          <w:sz w:val="20"/>
          <w:szCs w:val="20"/>
        </w:rPr>
        <w:t xml:space="preserve"> </w:t>
      </w:r>
      <w:r w:rsidR="005B6FA4" w:rsidRPr="002B19FD">
        <w:rPr>
          <w:rFonts w:ascii="Arial" w:hAnsi="Arial" w:cs="Arial"/>
          <w:sz w:val="20"/>
          <w:szCs w:val="20"/>
        </w:rPr>
        <w:t>F</w:t>
      </w:r>
      <w:r w:rsidRPr="002B19FD">
        <w:rPr>
          <w:rFonts w:ascii="Arial" w:hAnsi="Arial" w:cs="Arial"/>
          <w:sz w:val="20"/>
          <w:szCs w:val="20"/>
        </w:rPr>
        <w:t>our</w:t>
      </w:r>
      <w:r w:rsidR="00450712" w:rsidRPr="002B19FD">
        <w:rPr>
          <w:rFonts w:ascii="Arial" w:hAnsi="Arial" w:cs="Arial"/>
          <w:sz w:val="20"/>
          <w:szCs w:val="20"/>
        </w:rPr>
        <w:t xml:space="preserve"> </w:t>
      </w:r>
      <w:r w:rsidR="005B6FA4" w:rsidRPr="002B19FD">
        <w:rPr>
          <w:rFonts w:ascii="Arial" w:hAnsi="Arial" w:cs="Arial"/>
          <w:sz w:val="20"/>
          <w:szCs w:val="20"/>
        </w:rPr>
        <w:t>are</w:t>
      </w:r>
      <w:r w:rsidRPr="002B19FD">
        <w:rPr>
          <w:rFonts w:ascii="Arial" w:hAnsi="Arial" w:cs="Arial"/>
          <w:sz w:val="20"/>
          <w:szCs w:val="20"/>
        </w:rPr>
        <w:t xml:space="preserve"> from Musandam province in Oman and two from across the border in the UAE. All received life sentences</w:t>
      </w:r>
      <w:r w:rsidR="00450712" w:rsidRPr="002B19FD">
        <w:rPr>
          <w:rFonts w:ascii="Arial" w:hAnsi="Arial" w:cs="Arial"/>
          <w:sz w:val="20"/>
          <w:szCs w:val="20"/>
        </w:rPr>
        <w:t xml:space="preserve"> in verdicts</w:t>
      </w:r>
      <w:r w:rsidR="00911652" w:rsidRPr="002B19FD">
        <w:rPr>
          <w:rFonts w:ascii="Arial" w:hAnsi="Arial" w:cs="Arial"/>
          <w:sz w:val="20"/>
          <w:szCs w:val="20"/>
        </w:rPr>
        <w:t xml:space="preserve"> issued between </w:t>
      </w:r>
      <w:r w:rsidR="002D45AF" w:rsidRPr="002B19FD">
        <w:rPr>
          <w:rFonts w:ascii="Arial" w:hAnsi="Arial" w:cs="Arial"/>
          <w:sz w:val="20"/>
          <w:szCs w:val="20"/>
        </w:rPr>
        <w:t>27 August</w:t>
      </w:r>
      <w:r w:rsidR="00911652" w:rsidRPr="002B19FD">
        <w:rPr>
          <w:rFonts w:ascii="Arial" w:hAnsi="Arial" w:cs="Arial"/>
          <w:sz w:val="20"/>
          <w:szCs w:val="20"/>
        </w:rPr>
        <w:t xml:space="preserve"> and 5 November 2018.</w:t>
      </w:r>
    </w:p>
    <w:p w14:paraId="17FAC606" w14:textId="0A8B96D5" w:rsidR="00093E30" w:rsidRPr="002B19FD" w:rsidRDefault="00093E30" w:rsidP="002B19FD">
      <w:pPr>
        <w:jc w:val="both"/>
        <w:rPr>
          <w:rFonts w:ascii="Arial" w:hAnsi="Arial" w:cs="Arial"/>
          <w:sz w:val="20"/>
          <w:szCs w:val="20"/>
        </w:rPr>
      </w:pPr>
    </w:p>
    <w:p w14:paraId="28261F84" w14:textId="44B645AC" w:rsidR="00093E30" w:rsidRPr="002B19FD" w:rsidRDefault="00093E30" w:rsidP="002B19FD">
      <w:pPr>
        <w:jc w:val="both"/>
        <w:rPr>
          <w:rFonts w:ascii="Arial" w:hAnsi="Arial" w:cs="Arial"/>
          <w:sz w:val="20"/>
          <w:szCs w:val="20"/>
          <w:lang w:val="en-US"/>
        </w:rPr>
      </w:pPr>
      <w:r w:rsidRPr="002B19FD">
        <w:rPr>
          <w:rFonts w:ascii="Arial" w:hAnsi="Arial" w:cs="Arial"/>
          <w:sz w:val="20"/>
          <w:szCs w:val="20"/>
        </w:rPr>
        <w:t>T</w:t>
      </w:r>
      <w:r w:rsidRPr="002B19FD">
        <w:rPr>
          <w:rFonts w:ascii="Arial" w:hAnsi="Arial" w:cs="Arial"/>
          <w:sz w:val="20"/>
          <w:szCs w:val="20"/>
          <w:lang w:val="en-US"/>
        </w:rPr>
        <w:t xml:space="preserve">he convictions were based on Article 125 of the Penal Code, which mandates life imprisonment or execution of “anyone intentionally committing an act which leads to the infringement of the country’s independence or unity or the sanctity of its territory,” and Article 19 of the Law on Combating Information Technology Crimes, which criminalizes publication (or even possession) of Internet material “infringing on religious values or public order.” Among the allegations raised against the defendant </w:t>
      </w:r>
      <w:r w:rsidRPr="002B19FD">
        <w:rPr>
          <w:rFonts w:ascii="Arial" w:hAnsi="Arial" w:cs="Arial"/>
          <w:bCs/>
          <w:sz w:val="20"/>
          <w:szCs w:val="20"/>
        </w:rPr>
        <w:t>Mohammed Abdullah al-Shahi</w:t>
      </w:r>
      <w:r w:rsidRPr="002B19FD">
        <w:rPr>
          <w:rFonts w:ascii="Arial" w:hAnsi="Arial" w:cs="Arial"/>
          <w:sz w:val="20"/>
          <w:szCs w:val="20"/>
        </w:rPr>
        <w:t xml:space="preserve"> was that he had attempted to communicate with international organizations, including Amnesty International, about the situation in Musandam.</w:t>
      </w:r>
    </w:p>
    <w:p w14:paraId="17C99081" w14:textId="77777777" w:rsidR="00956415" w:rsidRPr="002B19FD" w:rsidRDefault="00956415" w:rsidP="002B19FD">
      <w:pPr>
        <w:jc w:val="both"/>
        <w:rPr>
          <w:rFonts w:ascii="Arial" w:hAnsi="Arial" w:cs="Arial"/>
          <w:sz w:val="20"/>
          <w:szCs w:val="20"/>
          <w:lang w:val="en-US"/>
        </w:rPr>
      </w:pPr>
    </w:p>
    <w:p w14:paraId="53FC2C4A" w14:textId="220C591C" w:rsidR="0053038F" w:rsidRPr="002B19FD" w:rsidRDefault="00956415" w:rsidP="002B19FD">
      <w:pPr>
        <w:jc w:val="both"/>
        <w:rPr>
          <w:rFonts w:ascii="Arial" w:hAnsi="Arial" w:cs="Arial"/>
          <w:sz w:val="20"/>
          <w:szCs w:val="20"/>
        </w:rPr>
      </w:pPr>
      <w:r w:rsidRPr="002B19FD">
        <w:rPr>
          <w:rFonts w:ascii="Arial" w:hAnsi="Arial" w:cs="Arial"/>
          <w:sz w:val="20"/>
          <w:szCs w:val="20"/>
        </w:rPr>
        <w:t xml:space="preserve">Other prisoners </w:t>
      </w:r>
      <w:r w:rsidR="00BF11FE" w:rsidRPr="002B19FD">
        <w:rPr>
          <w:rFonts w:ascii="Arial" w:hAnsi="Arial" w:cs="Arial"/>
          <w:sz w:val="20"/>
          <w:szCs w:val="20"/>
        </w:rPr>
        <w:t>reported</w:t>
      </w:r>
      <w:r w:rsidR="007450E0" w:rsidRPr="002B19FD">
        <w:rPr>
          <w:rFonts w:ascii="Arial" w:hAnsi="Arial" w:cs="Arial"/>
          <w:sz w:val="20"/>
          <w:szCs w:val="20"/>
        </w:rPr>
        <w:t xml:space="preserve"> that</w:t>
      </w:r>
      <w:r w:rsidR="0053038F" w:rsidRPr="002B19FD">
        <w:rPr>
          <w:rFonts w:ascii="Arial" w:hAnsi="Arial" w:cs="Arial"/>
          <w:sz w:val="20"/>
          <w:szCs w:val="20"/>
        </w:rPr>
        <w:t xml:space="preserve"> the</w:t>
      </w:r>
      <w:r w:rsidR="00B653B1" w:rsidRPr="002B19FD">
        <w:rPr>
          <w:rFonts w:ascii="Arial" w:hAnsi="Arial" w:cs="Arial"/>
          <w:sz w:val="20"/>
          <w:szCs w:val="20"/>
        </w:rPr>
        <w:t xml:space="preserve"> defendants</w:t>
      </w:r>
      <w:r w:rsidR="0053038F" w:rsidRPr="002B19FD">
        <w:rPr>
          <w:rFonts w:ascii="Arial" w:hAnsi="Arial" w:cs="Arial"/>
          <w:sz w:val="20"/>
          <w:szCs w:val="20"/>
        </w:rPr>
        <w:t xml:space="preserve"> </w:t>
      </w:r>
      <w:r w:rsidR="00B653B1" w:rsidRPr="002B19FD">
        <w:rPr>
          <w:rFonts w:ascii="Arial" w:hAnsi="Arial" w:cs="Arial"/>
          <w:sz w:val="20"/>
          <w:szCs w:val="20"/>
        </w:rPr>
        <w:t>were</w:t>
      </w:r>
      <w:r w:rsidR="0053038F" w:rsidRPr="002B19FD">
        <w:rPr>
          <w:rFonts w:ascii="Arial" w:hAnsi="Arial" w:cs="Arial"/>
          <w:sz w:val="20"/>
          <w:szCs w:val="20"/>
        </w:rPr>
        <w:t xml:space="preserve"> coerce</w:t>
      </w:r>
      <w:r w:rsidR="00B653B1" w:rsidRPr="002B19FD">
        <w:rPr>
          <w:rFonts w:ascii="Arial" w:hAnsi="Arial" w:cs="Arial"/>
          <w:sz w:val="20"/>
          <w:szCs w:val="20"/>
        </w:rPr>
        <w:t>d</w:t>
      </w:r>
      <w:r w:rsidR="0053038F" w:rsidRPr="002B19FD">
        <w:rPr>
          <w:rFonts w:ascii="Arial" w:hAnsi="Arial" w:cs="Arial"/>
          <w:sz w:val="20"/>
          <w:szCs w:val="20"/>
        </w:rPr>
        <w:t xml:space="preserve"> into giving “confessions”</w:t>
      </w:r>
      <w:r w:rsidR="00B653B1" w:rsidRPr="002B19FD">
        <w:rPr>
          <w:rFonts w:ascii="Arial" w:hAnsi="Arial" w:cs="Arial"/>
          <w:sz w:val="20"/>
          <w:szCs w:val="20"/>
        </w:rPr>
        <w:t xml:space="preserve"> via</w:t>
      </w:r>
      <w:r w:rsidR="0053038F" w:rsidRPr="002B19FD">
        <w:rPr>
          <w:rFonts w:ascii="Arial" w:hAnsi="Arial" w:cs="Arial"/>
          <w:sz w:val="20"/>
          <w:szCs w:val="20"/>
        </w:rPr>
        <w:t xml:space="preserve"> methods of abuse includ</w:t>
      </w:r>
      <w:r w:rsidR="00B653B1" w:rsidRPr="002B19FD">
        <w:rPr>
          <w:rFonts w:ascii="Arial" w:hAnsi="Arial" w:cs="Arial"/>
          <w:sz w:val="20"/>
          <w:szCs w:val="20"/>
        </w:rPr>
        <w:t>ing</w:t>
      </w:r>
      <w:r w:rsidR="0053038F" w:rsidRPr="002B19FD">
        <w:rPr>
          <w:rFonts w:ascii="Arial" w:hAnsi="Arial" w:cs="Arial"/>
          <w:sz w:val="20"/>
          <w:szCs w:val="20"/>
        </w:rPr>
        <w:t xml:space="preserve"> subjection to</w:t>
      </w:r>
      <w:r w:rsidR="00585AC3" w:rsidRPr="002B19FD">
        <w:rPr>
          <w:rFonts w:ascii="Arial" w:hAnsi="Arial" w:cs="Arial"/>
          <w:sz w:val="20"/>
          <w:szCs w:val="20"/>
        </w:rPr>
        <w:t xml:space="preserve"> stress positions for period</w:t>
      </w:r>
      <w:r w:rsidR="0053038F" w:rsidRPr="002B19FD">
        <w:rPr>
          <w:rFonts w:ascii="Arial" w:hAnsi="Arial" w:cs="Arial"/>
          <w:sz w:val="20"/>
          <w:szCs w:val="20"/>
        </w:rPr>
        <w:t>s of three to six days in a row</w:t>
      </w:r>
      <w:r w:rsidR="00585AC3" w:rsidRPr="002B19FD">
        <w:rPr>
          <w:rFonts w:ascii="Arial" w:hAnsi="Arial" w:cs="Arial"/>
          <w:sz w:val="20"/>
          <w:szCs w:val="20"/>
        </w:rPr>
        <w:t xml:space="preserve"> and different forms of sensory assault (</w:t>
      </w:r>
      <w:r w:rsidR="0053038F" w:rsidRPr="002B19FD">
        <w:rPr>
          <w:rFonts w:ascii="Arial" w:hAnsi="Arial" w:cs="Arial"/>
          <w:sz w:val="20"/>
          <w:szCs w:val="20"/>
        </w:rPr>
        <w:t xml:space="preserve">sleep deprivation and </w:t>
      </w:r>
      <w:r w:rsidR="00585AC3" w:rsidRPr="002B19FD">
        <w:rPr>
          <w:rFonts w:ascii="Arial" w:hAnsi="Arial" w:cs="Arial"/>
          <w:sz w:val="20"/>
          <w:szCs w:val="20"/>
        </w:rPr>
        <w:t>extended exposure to blinding lights</w:t>
      </w:r>
      <w:r w:rsidR="0053038F" w:rsidRPr="002B19FD">
        <w:rPr>
          <w:rFonts w:ascii="Arial" w:hAnsi="Arial" w:cs="Arial"/>
          <w:sz w:val="20"/>
          <w:szCs w:val="20"/>
        </w:rPr>
        <w:t>, complete darkness,</w:t>
      </w:r>
      <w:r w:rsidR="00585AC3" w:rsidRPr="002B19FD">
        <w:rPr>
          <w:rFonts w:ascii="Arial" w:hAnsi="Arial" w:cs="Arial"/>
          <w:sz w:val="20"/>
          <w:szCs w:val="20"/>
        </w:rPr>
        <w:t xml:space="preserve"> and/or </w:t>
      </w:r>
      <w:r w:rsidR="00E86F04" w:rsidRPr="002B19FD">
        <w:rPr>
          <w:rFonts w:ascii="Arial" w:hAnsi="Arial" w:cs="Arial"/>
          <w:sz w:val="20"/>
          <w:szCs w:val="20"/>
        </w:rPr>
        <w:t>loud</w:t>
      </w:r>
      <w:r w:rsidR="00585AC3" w:rsidRPr="002B19FD">
        <w:rPr>
          <w:rFonts w:ascii="Arial" w:hAnsi="Arial" w:cs="Arial"/>
          <w:sz w:val="20"/>
          <w:szCs w:val="20"/>
        </w:rPr>
        <w:t xml:space="preserve"> noise</w:t>
      </w:r>
      <w:r w:rsidR="00E86F04" w:rsidRPr="002B19FD">
        <w:rPr>
          <w:rFonts w:ascii="Arial" w:hAnsi="Arial" w:cs="Arial"/>
          <w:sz w:val="20"/>
          <w:szCs w:val="20"/>
        </w:rPr>
        <w:t>s</w:t>
      </w:r>
      <w:r w:rsidR="00585AC3" w:rsidRPr="002B19FD">
        <w:rPr>
          <w:rFonts w:ascii="Arial" w:hAnsi="Arial" w:cs="Arial"/>
          <w:sz w:val="20"/>
          <w:szCs w:val="20"/>
        </w:rPr>
        <w:t xml:space="preserve">). </w:t>
      </w:r>
      <w:r w:rsidR="003265D0" w:rsidRPr="002B19FD">
        <w:rPr>
          <w:rFonts w:ascii="Arial" w:hAnsi="Arial" w:cs="Arial"/>
          <w:sz w:val="20"/>
          <w:szCs w:val="20"/>
        </w:rPr>
        <w:t>Some of the defendants are said to have had difficulty walking afterwards; one reportedly had to be transferred to a police hospital for treatment.</w:t>
      </w:r>
    </w:p>
    <w:p w14:paraId="6A0D3DCE" w14:textId="5BA31886" w:rsidR="00477BA0" w:rsidRPr="002B19FD" w:rsidRDefault="00477BA0" w:rsidP="002B19FD">
      <w:pPr>
        <w:jc w:val="both"/>
        <w:rPr>
          <w:rFonts w:ascii="Arial" w:hAnsi="Arial" w:cs="Arial"/>
          <w:sz w:val="20"/>
          <w:szCs w:val="20"/>
        </w:rPr>
      </w:pPr>
    </w:p>
    <w:p w14:paraId="6D941D0D" w14:textId="28C66D92" w:rsidR="00C20A82" w:rsidRPr="002B19FD" w:rsidRDefault="00A5629D" w:rsidP="002B19FD">
      <w:pPr>
        <w:jc w:val="both"/>
        <w:rPr>
          <w:rFonts w:ascii="Arial" w:hAnsi="Arial" w:cs="Arial"/>
          <w:sz w:val="20"/>
          <w:szCs w:val="20"/>
        </w:rPr>
      </w:pPr>
      <w:r w:rsidRPr="002B19FD">
        <w:rPr>
          <w:rFonts w:ascii="Arial" w:hAnsi="Arial" w:cs="Arial"/>
          <w:sz w:val="20"/>
          <w:szCs w:val="20"/>
        </w:rPr>
        <w:t xml:space="preserve">Following sentencing </w:t>
      </w:r>
      <w:r w:rsidR="00067EAC" w:rsidRPr="002B19FD">
        <w:rPr>
          <w:rFonts w:ascii="Arial" w:hAnsi="Arial" w:cs="Arial"/>
          <w:sz w:val="20"/>
          <w:szCs w:val="20"/>
        </w:rPr>
        <w:t xml:space="preserve">the defendants were transferred to </w:t>
      </w:r>
      <w:proofErr w:type="spellStart"/>
      <w:r w:rsidR="00067EAC" w:rsidRPr="002B19FD">
        <w:rPr>
          <w:rFonts w:ascii="Arial" w:hAnsi="Arial" w:cs="Arial"/>
          <w:sz w:val="20"/>
          <w:szCs w:val="20"/>
        </w:rPr>
        <w:t>Samail</w:t>
      </w:r>
      <w:proofErr w:type="spellEnd"/>
      <w:r w:rsidR="00067EAC" w:rsidRPr="002B19FD">
        <w:rPr>
          <w:rFonts w:ascii="Arial" w:hAnsi="Arial" w:cs="Arial"/>
          <w:sz w:val="20"/>
          <w:szCs w:val="20"/>
        </w:rPr>
        <w:t xml:space="preserve"> prison</w:t>
      </w:r>
      <w:r w:rsidR="00590D3E" w:rsidRPr="002B19FD">
        <w:rPr>
          <w:rFonts w:ascii="Arial" w:hAnsi="Arial" w:cs="Arial"/>
          <w:sz w:val="20"/>
          <w:szCs w:val="20"/>
        </w:rPr>
        <w:t>, in the mountains west of Muscat</w:t>
      </w:r>
      <w:r w:rsidR="00067EAC" w:rsidRPr="002B19FD">
        <w:rPr>
          <w:rFonts w:ascii="Arial" w:hAnsi="Arial" w:cs="Arial"/>
          <w:sz w:val="20"/>
          <w:szCs w:val="20"/>
        </w:rPr>
        <w:t xml:space="preserve">. </w:t>
      </w:r>
      <w:r w:rsidR="00C20A82" w:rsidRPr="002B19FD">
        <w:rPr>
          <w:rFonts w:ascii="Arial" w:hAnsi="Arial" w:cs="Arial"/>
          <w:sz w:val="20"/>
          <w:szCs w:val="20"/>
        </w:rPr>
        <w:t>Conditions</w:t>
      </w:r>
      <w:r w:rsidR="00530B7A" w:rsidRPr="002B19FD">
        <w:rPr>
          <w:rFonts w:ascii="Arial" w:hAnsi="Arial" w:cs="Arial"/>
          <w:sz w:val="20"/>
          <w:szCs w:val="20"/>
        </w:rPr>
        <w:t xml:space="preserve"> </w:t>
      </w:r>
      <w:r w:rsidR="00E61D8B" w:rsidRPr="002B19FD">
        <w:rPr>
          <w:rFonts w:ascii="Arial" w:hAnsi="Arial" w:cs="Arial"/>
          <w:sz w:val="20"/>
          <w:szCs w:val="20"/>
        </w:rPr>
        <w:t>there</w:t>
      </w:r>
      <w:r w:rsidR="002136B6" w:rsidRPr="002B19FD">
        <w:rPr>
          <w:rFonts w:ascii="Arial" w:hAnsi="Arial" w:cs="Arial"/>
          <w:sz w:val="20"/>
          <w:szCs w:val="20"/>
        </w:rPr>
        <w:t xml:space="preserve"> </w:t>
      </w:r>
      <w:r w:rsidR="00C20A82" w:rsidRPr="002B19FD">
        <w:rPr>
          <w:rFonts w:ascii="Arial" w:hAnsi="Arial" w:cs="Arial"/>
          <w:sz w:val="20"/>
          <w:szCs w:val="20"/>
        </w:rPr>
        <w:t xml:space="preserve">are poor. </w:t>
      </w:r>
      <w:r w:rsidR="00AA68DF" w:rsidRPr="002B19FD">
        <w:rPr>
          <w:rFonts w:ascii="Arial" w:hAnsi="Arial" w:cs="Arial"/>
          <w:sz w:val="20"/>
          <w:szCs w:val="20"/>
        </w:rPr>
        <w:t>Appropriate meals are not provided for inmates with diabetes</w:t>
      </w:r>
      <w:r w:rsidR="00124601" w:rsidRPr="002B19FD">
        <w:rPr>
          <w:rFonts w:ascii="Arial" w:hAnsi="Arial" w:cs="Arial"/>
          <w:sz w:val="20"/>
          <w:szCs w:val="20"/>
        </w:rPr>
        <w:t xml:space="preserve">; </w:t>
      </w:r>
      <w:r w:rsidR="00465B79" w:rsidRPr="002B19FD">
        <w:rPr>
          <w:rFonts w:ascii="Arial" w:hAnsi="Arial" w:cs="Arial"/>
          <w:sz w:val="20"/>
          <w:szCs w:val="20"/>
        </w:rPr>
        <w:t>prison</w:t>
      </w:r>
      <w:r w:rsidR="000A07DC" w:rsidRPr="002B19FD">
        <w:rPr>
          <w:rFonts w:ascii="Arial" w:hAnsi="Arial" w:cs="Arial"/>
          <w:sz w:val="20"/>
          <w:szCs w:val="20"/>
        </w:rPr>
        <w:t>ers</w:t>
      </w:r>
      <w:r w:rsidR="00E61D8B" w:rsidRPr="002B19FD">
        <w:rPr>
          <w:rFonts w:ascii="Arial" w:hAnsi="Arial" w:cs="Arial"/>
          <w:sz w:val="20"/>
          <w:szCs w:val="20"/>
        </w:rPr>
        <w:t xml:space="preserve"> receive</w:t>
      </w:r>
      <w:r w:rsidR="000A07DC" w:rsidRPr="002B19FD">
        <w:rPr>
          <w:rFonts w:ascii="Arial" w:hAnsi="Arial" w:cs="Arial"/>
          <w:sz w:val="20"/>
          <w:szCs w:val="20"/>
        </w:rPr>
        <w:t xml:space="preserve"> one worn uniform </w:t>
      </w:r>
      <w:r w:rsidR="00590D3E" w:rsidRPr="002B19FD">
        <w:rPr>
          <w:rFonts w:ascii="Arial" w:hAnsi="Arial" w:cs="Arial"/>
          <w:sz w:val="20"/>
          <w:szCs w:val="20"/>
        </w:rPr>
        <w:t>per</w:t>
      </w:r>
      <w:r w:rsidR="000A07DC" w:rsidRPr="002B19FD">
        <w:rPr>
          <w:rFonts w:ascii="Arial" w:hAnsi="Arial" w:cs="Arial"/>
          <w:sz w:val="20"/>
          <w:szCs w:val="20"/>
        </w:rPr>
        <w:t xml:space="preserve"> year; and prisoners with illnesses </w:t>
      </w:r>
      <w:r w:rsidR="00590D3E" w:rsidRPr="002B19FD">
        <w:rPr>
          <w:rFonts w:ascii="Arial" w:hAnsi="Arial" w:cs="Arial"/>
          <w:sz w:val="20"/>
          <w:szCs w:val="20"/>
        </w:rPr>
        <w:t xml:space="preserve">do </w:t>
      </w:r>
      <w:r w:rsidR="00366E42" w:rsidRPr="002B19FD">
        <w:rPr>
          <w:rFonts w:ascii="Arial" w:hAnsi="Arial" w:cs="Arial"/>
          <w:sz w:val="20"/>
          <w:szCs w:val="20"/>
        </w:rPr>
        <w:t xml:space="preserve">not receive their prescribed medications but are restricted to the limited </w:t>
      </w:r>
      <w:r w:rsidR="00590D3E" w:rsidRPr="002B19FD">
        <w:rPr>
          <w:rFonts w:ascii="Arial" w:hAnsi="Arial" w:cs="Arial"/>
          <w:sz w:val="20"/>
          <w:szCs w:val="20"/>
        </w:rPr>
        <w:t>dispensary</w:t>
      </w:r>
      <w:r w:rsidR="00366E42" w:rsidRPr="002B19FD">
        <w:rPr>
          <w:rFonts w:ascii="Arial" w:hAnsi="Arial" w:cs="Arial"/>
          <w:sz w:val="20"/>
          <w:szCs w:val="20"/>
        </w:rPr>
        <w:t xml:space="preserve"> kept on stock at </w:t>
      </w:r>
      <w:proofErr w:type="spellStart"/>
      <w:r w:rsidR="00366E42" w:rsidRPr="002B19FD">
        <w:rPr>
          <w:rFonts w:ascii="Arial" w:hAnsi="Arial" w:cs="Arial"/>
          <w:sz w:val="20"/>
          <w:szCs w:val="20"/>
        </w:rPr>
        <w:t>Samail</w:t>
      </w:r>
      <w:proofErr w:type="spellEnd"/>
      <w:r w:rsidR="00366E42" w:rsidRPr="002B19FD">
        <w:rPr>
          <w:rFonts w:ascii="Arial" w:hAnsi="Arial" w:cs="Arial"/>
          <w:sz w:val="20"/>
          <w:szCs w:val="20"/>
        </w:rPr>
        <w:t xml:space="preserve">. </w:t>
      </w:r>
      <w:proofErr w:type="spellStart"/>
      <w:r w:rsidRPr="002B19FD">
        <w:rPr>
          <w:rFonts w:ascii="Arial" w:hAnsi="Arial" w:cs="Arial"/>
          <w:bCs/>
          <w:sz w:val="20"/>
          <w:szCs w:val="20"/>
        </w:rPr>
        <w:t>Rashed</w:t>
      </w:r>
      <w:proofErr w:type="spellEnd"/>
      <w:r w:rsidRPr="002B19FD">
        <w:rPr>
          <w:rFonts w:ascii="Arial" w:hAnsi="Arial" w:cs="Arial"/>
          <w:bCs/>
          <w:sz w:val="20"/>
          <w:szCs w:val="20"/>
        </w:rPr>
        <w:t xml:space="preserve"> Saeed al-Shahi,</w:t>
      </w:r>
      <w:r w:rsidR="00E81C77" w:rsidRPr="002B19FD">
        <w:rPr>
          <w:rFonts w:ascii="Arial" w:hAnsi="Arial" w:cs="Arial"/>
          <w:bCs/>
          <w:sz w:val="20"/>
          <w:szCs w:val="20"/>
        </w:rPr>
        <w:t xml:space="preserve"> Mohammed Abdullah al-Shahi</w:t>
      </w:r>
      <w:r w:rsidRPr="002B19FD">
        <w:rPr>
          <w:rFonts w:ascii="Arial" w:hAnsi="Arial" w:cs="Arial"/>
          <w:sz w:val="20"/>
          <w:szCs w:val="20"/>
        </w:rPr>
        <w:t>,</w:t>
      </w:r>
      <w:r w:rsidR="00E81C77" w:rsidRPr="002B19FD">
        <w:rPr>
          <w:rFonts w:ascii="Arial" w:hAnsi="Arial" w:cs="Arial"/>
          <w:sz w:val="20"/>
          <w:szCs w:val="20"/>
        </w:rPr>
        <w:t xml:space="preserve"> and </w:t>
      </w:r>
      <w:r w:rsidR="00E81C77" w:rsidRPr="002B19FD">
        <w:rPr>
          <w:rFonts w:ascii="Arial" w:hAnsi="Arial" w:cs="Arial"/>
          <w:bCs/>
          <w:sz w:val="20"/>
          <w:szCs w:val="20"/>
        </w:rPr>
        <w:t xml:space="preserve">Mohammed </w:t>
      </w:r>
      <w:proofErr w:type="spellStart"/>
      <w:r w:rsidR="00E81C77" w:rsidRPr="002B19FD">
        <w:rPr>
          <w:rFonts w:ascii="Arial" w:hAnsi="Arial" w:cs="Arial"/>
          <w:bCs/>
          <w:sz w:val="20"/>
          <w:szCs w:val="20"/>
        </w:rPr>
        <w:t>Sulaiman</w:t>
      </w:r>
      <w:proofErr w:type="spellEnd"/>
      <w:r w:rsidR="00E81C77" w:rsidRPr="002B19FD">
        <w:rPr>
          <w:rFonts w:ascii="Arial" w:hAnsi="Arial" w:cs="Arial"/>
          <w:bCs/>
          <w:sz w:val="20"/>
          <w:szCs w:val="20"/>
        </w:rPr>
        <w:t xml:space="preserve"> al-Shahi</w:t>
      </w:r>
      <w:r w:rsidRPr="002B19FD">
        <w:rPr>
          <w:rFonts w:ascii="Arial" w:hAnsi="Arial" w:cs="Arial"/>
          <w:sz w:val="20"/>
          <w:szCs w:val="20"/>
          <w:lang w:val="en-US" w:bidi="ar-LB"/>
        </w:rPr>
        <w:t xml:space="preserve"> </w:t>
      </w:r>
      <w:r w:rsidR="00C6114C" w:rsidRPr="002B19FD">
        <w:rPr>
          <w:rFonts w:ascii="Arial" w:hAnsi="Arial" w:cs="Arial"/>
          <w:sz w:val="20"/>
          <w:szCs w:val="20"/>
        </w:rPr>
        <w:t>were all</w:t>
      </w:r>
      <w:r w:rsidR="00350B8E" w:rsidRPr="002B19FD">
        <w:rPr>
          <w:rFonts w:ascii="Arial" w:hAnsi="Arial" w:cs="Arial"/>
          <w:sz w:val="20"/>
          <w:szCs w:val="20"/>
        </w:rPr>
        <w:t xml:space="preserve"> held in solitary confinement</w:t>
      </w:r>
      <w:r w:rsidR="00C6114C" w:rsidRPr="002B19FD">
        <w:rPr>
          <w:rFonts w:ascii="Arial" w:hAnsi="Arial" w:cs="Arial"/>
          <w:sz w:val="20"/>
          <w:szCs w:val="20"/>
        </w:rPr>
        <w:t xml:space="preserve"> for </w:t>
      </w:r>
      <w:r w:rsidR="003F278D" w:rsidRPr="002B19FD">
        <w:rPr>
          <w:rFonts w:ascii="Arial" w:hAnsi="Arial" w:cs="Arial"/>
          <w:sz w:val="20"/>
          <w:szCs w:val="20"/>
        </w:rPr>
        <w:t xml:space="preserve">several </w:t>
      </w:r>
      <w:proofErr w:type="gramStart"/>
      <w:r w:rsidR="003F278D" w:rsidRPr="002B19FD">
        <w:rPr>
          <w:rFonts w:ascii="Arial" w:hAnsi="Arial" w:cs="Arial"/>
          <w:sz w:val="20"/>
          <w:szCs w:val="20"/>
        </w:rPr>
        <w:t>weeks</w:t>
      </w:r>
      <w:r w:rsidR="00590D3E" w:rsidRPr="002B19FD">
        <w:rPr>
          <w:rFonts w:ascii="Arial" w:hAnsi="Arial" w:cs="Arial"/>
          <w:sz w:val="20"/>
          <w:szCs w:val="20"/>
        </w:rPr>
        <w:t>, and</w:t>
      </w:r>
      <w:proofErr w:type="gramEnd"/>
      <w:r w:rsidR="00590D3E" w:rsidRPr="002B19FD">
        <w:rPr>
          <w:rFonts w:ascii="Arial" w:hAnsi="Arial" w:cs="Arial"/>
          <w:sz w:val="20"/>
          <w:szCs w:val="20"/>
        </w:rPr>
        <w:t xml:space="preserve"> are now in a</w:t>
      </w:r>
      <w:r w:rsidR="00A059F1" w:rsidRPr="002B19FD">
        <w:rPr>
          <w:rFonts w:ascii="Arial" w:hAnsi="Arial" w:cs="Arial"/>
          <w:sz w:val="20"/>
          <w:szCs w:val="20"/>
        </w:rPr>
        <w:t xml:space="preserve"> cellblock containing around 220 prisoners.</w:t>
      </w:r>
      <w:r w:rsidR="00C20A82" w:rsidRPr="002B19FD">
        <w:rPr>
          <w:rFonts w:ascii="Arial" w:hAnsi="Arial" w:cs="Arial"/>
          <w:sz w:val="20"/>
          <w:szCs w:val="20"/>
        </w:rPr>
        <w:t xml:space="preserve"> All six prisoners were prevented from communicating with their families for three weeks </w:t>
      </w:r>
      <w:r w:rsidR="00610426" w:rsidRPr="002B19FD">
        <w:rPr>
          <w:rFonts w:ascii="Arial" w:hAnsi="Arial" w:cs="Arial"/>
          <w:sz w:val="20"/>
          <w:szCs w:val="20"/>
        </w:rPr>
        <w:t>in January.</w:t>
      </w:r>
    </w:p>
    <w:p w14:paraId="7F0AF48F" w14:textId="77777777" w:rsidR="00366E42" w:rsidRPr="002B19FD" w:rsidRDefault="00366E42" w:rsidP="002B19FD">
      <w:pPr>
        <w:jc w:val="both"/>
        <w:rPr>
          <w:rFonts w:ascii="Arial" w:hAnsi="Arial" w:cs="Arial"/>
          <w:sz w:val="20"/>
          <w:szCs w:val="20"/>
        </w:rPr>
      </w:pPr>
    </w:p>
    <w:p w14:paraId="49767267" w14:textId="4515E2C7" w:rsidR="00977E51" w:rsidRPr="002B19FD" w:rsidRDefault="00EB38E7" w:rsidP="002B19FD">
      <w:pPr>
        <w:jc w:val="both"/>
        <w:rPr>
          <w:rFonts w:ascii="Arial" w:hAnsi="Arial" w:cs="Arial"/>
          <w:sz w:val="20"/>
          <w:szCs w:val="20"/>
        </w:rPr>
      </w:pPr>
      <w:r w:rsidRPr="002B19FD">
        <w:rPr>
          <w:rFonts w:ascii="Arial" w:hAnsi="Arial" w:cs="Arial"/>
          <w:sz w:val="20"/>
          <w:szCs w:val="20"/>
        </w:rPr>
        <w:t>All</w:t>
      </w:r>
      <w:r w:rsidR="00977E51" w:rsidRPr="002B19FD">
        <w:rPr>
          <w:rFonts w:ascii="Arial" w:hAnsi="Arial" w:cs="Arial"/>
          <w:sz w:val="20"/>
          <w:szCs w:val="20"/>
        </w:rPr>
        <w:t xml:space="preserve"> the defendants appealed their sentences</w:t>
      </w:r>
      <w:r w:rsidR="00590D3E" w:rsidRPr="002B19FD">
        <w:rPr>
          <w:rFonts w:ascii="Arial" w:hAnsi="Arial" w:cs="Arial"/>
          <w:sz w:val="20"/>
          <w:szCs w:val="20"/>
        </w:rPr>
        <w:t>,</w:t>
      </w:r>
      <w:r w:rsidR="00977E51" w:rsidRPr="002B19FD">
        <w:rPr>
          <w:rFonts w:ascii="Arial" w:hAnsi="Arial" w:cs="Arial"/>
          <w:sz w:val="20"/>
          <w:szCs w:val="20"/>
        </w:rPr>
        <w:t xml:space="preserve"> </w:t>
      </w:r>
      <w:r w:rsidR="00590D3E" w:rsidRPr="002B19FD">
        <w:rPr>
          <w:rFonts w:ascii="Arial" w:hAnsi="Arial" w:cs="Arial"/>
          <w:sz w:val="20"/>
          <w:szCs w:val="20"/>
        </w:rPr>
        <w:t>but t</w:t>
      </w:r>
      <w:r w:rsidR="00977E51" w:rsidRPr="002B19FD">
        <w:rPr>
          <w:rFonts w:ascii="Arial" w:hAnsi="Arial" w:cs="Arial"/>
          <w:sz w:val="20"/>
          <w:szCs w:val="20"/>
        </w:rPr>
        <w:t xml:space="preserve">he court summarily rejected all six </w:t>
      </w:r>
      <w:r w:rsidR="00590D3E" w:rsidRPr="002B19FD">
        <w:rPr>
          <w:rFonts w:ascii="Arial" w:hAnsi="Arial" w:cs="Arial"/>
          <w:sz w:val="20"/>
          <w:szCs w:val="20"/>
        </w:rPr>
        <w:t>appeals</w:t>
      </w:r>
      <w:r w:rsidR="00977E51" w:rsidRPr="002B19FD">
        <w:rPr>
          <w:rFonts w:ascii="Arial" w:hAnsi="Arial" w:cs="Arial"/>
          <w:sz w:val="20"/>
          <w:szCs w:val="20"/>
        </w:rPr>
        <w:t xml:space="preserve"> on 29 January 2019. No substantive court sessions were held</w:t>
      </w:r>
      <w:r w:rsidR="00590D3E" w:rsidRPr="002B19FD">
        <w:rPr>
          <w:rFonts w:ascii="Arial" w:hAnsi="Arial" w:cs="Arial"/>
          <w:sz w:val="20"/>
          <w:szCs w:val="20"/>
        </w:rPr>
        <w:t>, and no one affected was</w:t>
      </w:r>
      <w:r w:rsidR="00977E51" w:rsidRPr="002B19FD">
        <w:rPr>
          <w:rFonts w:ascii="Arial" w:hAnsi="Arial" w:cs="Arial"/>
          <w:sz w:val="20"/>
          <w:szCs w:val="20"/>
        </w:rPr>
        <w:t xml:space="preserve"> informed of the decision; the attorney found out weeks later</w:t>
      </w:r>
      <w:r w:rsidR="00590D3E" w:rsidRPr="002B19FD">
        <w:rPr>
          <w:rFonts w:ascii="Arial" w:hAnsi="Arial" w:cs="Arial"/>
          <w:sz w:val="20"/>
          <w:szCs w:val="20"/>
        </w:rPr>
        <w:t xml:space="preserve"> </w:t>
      </w:r>
      <w:r w:rsidR="00977E51" w:rsidRPr="002B19FD">
        <w:rPr>
          <w:rFonts w:ascii="Arial" w:hAnsi="Arial" w:cs="Arial"/>
          <w:sz w:val="20"/>
          <w:szCs w:val="20"/>
        </w:rPr>
        <w:t>when he went to inquire on the status of the case. No further appeal is possible.</w:t>
      </w:r>
    </w:p>
    <w:p w14:paraId="26505EE6" w14:textId="745560B0" w:rsidR="00450712" w:rsidRPr="002B19FD" w:rsidRDefault="00450712" w:rsidP="002B19FD">
      <w:pPr>
        <w:jc w:val="both"/>
        <w:rPr>
          <w:rFonts w:ascii="Arial" w:hAnsi="Arial" w:cs="Arial"/>
          <w:sz w:val="20"/>
          <w:szCs w:val="20"/>
        </w:rPr>
      </w:pPr>
    </w:p>
    <w:p w14:paraId="0A6B368D" w14:textId="07101A18" w:rsidR="00450712" w:rsidRPr="002B19FD" w:rsidRDefault="00450712" w:rsidP="002B19FD">
      <w:pPr>
        <w:jc w:val="both"/>
        <w:rPr>
          <w:rFonts w:ascii="Arial" w:hAnsi="Arial" w:cs="Arial"/>
          <w:sz w:val="20"/>
          <w:szCs w:val="20"/>
        </w:rPr>
      </w:pPr>
      <w:r w:rsidRPr="002B19FD">
        <w:rPr>
          <w:rFonts w:ascii="Arial" w:hAnsi="Arial" w:cs="Arial"/>
          <w:sz w:val="20"/>
          <w:szCs w:val="20"/>
        </w:rPr>
        <w:t>Amnesty International members sent letters to Omani authorities protesting the prisoners</w:t>
      </w:r>
      <w:r w:rsidR="003E2928" w:rsidRPr="002B19FD">
        <w:rPr>
          <w:rFonts w:ascii="Arial" w:hAnsi="Arial" w:cs="Arial"/>
          <w:sz w:val="20"/>
          <w:szCs w:val="20"/>
        </w:rPr>
        <w:t>’</w:t>
      </w:r>
      <w:r w:rsidRPr="002B19FD">
        <w:rPr>
          <w:rFonts w:ascii="Arial" w:hAnsi="Arial" w:cs="Arial"/>
          <w:sz w:val="20"/>
          <w:szCs w:val="20"/>
        </w:rPr>
        <w:t xml:space="preserve"> treatment, and the International Secretariat has formally raised the case with </w:t>
      </w:r>
      <w:hyperlink r:id="rId8" w:history="1">
        <w:r w:rsidRPr="002B19FD">
          <w:rPr>
            <w:rStyle w:val="Hyperlink"/>
            <w:rFonts w:ascii="Arial" w:hAnsi="Arial" w:cs="Arial"/>
            <w:sz w:val="20"/>
            <w:szCs w:val="20"/>
          </w:rPr>
          <w:t>Oman Human Rights Commission</w:t>
        </w:r>
      </w:hyperlink>
      <w:r w:rsidRPr="002B19FD">
        <w:rPr>
          <w:rFonts w:ascii="Arial" w:hAnsi="Arial" w:cs="Arial"/>
          <w:sz w:val="20"/>
          <w:szCs w:val="20"/>
        </w:rPr>
        <w:t xml:space="preserve">. Amnesty </w:t>
      </w:r>
      <w:r w:rsidR="00F720EB" w:rsidRPr="002B19FD">
        <w:rPr>
          <w:rFonts w:ascii="Arial" w:hAnsi="Arial" w:cs="Arial"/>
          <w:sz w:val="20"/>
          <w:szCs w:val="20"/>
        </w:rPr>
        <w:t xml:space="preserve">International </w:t>
      </w:r>
      <w:r w:rsidRPr="002B19FD">
        <w:rPr>
          <w:rFonts w:ascii="Arial" w:hAnsi="Arial" w:cs="Arial"/>
          <w:sz w:val="20"/>
          <w:szCs w:val="20"/>
        </w:rPr>
        <w:t>will continue to monitor the case and advocate for the prisoners’ release.</w:t>
      </w:r>
    </w:p>
    <w:p w14:paraId="3604239E" w14:textId="77777777" w:rsidR="00A54BC1" w:rsidRPr="002B19FD" w:rsidRDefault="00A54BC1" w:rsidP="002B19FD">
      <w:pPr>
        <w:rPr>
          <w:rFonts w:ascii="Arial" w:hAnsi="Arial" w:cs="Arial"/>
          <w:b/>
          <w:sz w:val="20"/>
          <w:szCs w:val="20"/>
        </w:rPr>
      </w:pPr>
    </w:p>
    <w:p w14:paraId="1973F8E9" w14:textId="24E023F3" w:rsidR="005A0B85" w:rsidRPr="002B19FD" w:rsidRDefault="00A54BC1" w:rsidP="002B19FD">
      <w:pPr>
        <w:rPr>
          <w:rFonts w:ascii="Arial" w:hAnsi="Arial" w:cs="Arial"/>
          <w:b/>
          <w:sz w:val="20"/>
          <w:szCs w:val="20"/>
        </w:rPr>
      </w:pPr>
      <w:r w:rsidRPr="002B19FD">
        <w:rPr>
          <w:rFonts w:ascii="Arial" w:hAnsi="Arial" w:cs="Arial"/>
          <w:b/>
          <w:sz w:val="20"/>
          <w:szCs w:val="20"/>
        </w:rPr>
        <w:t>NAME</w:t>
      </w:r>
      <w:r w:rsidR="0024477A" w:rsidRPr="002B19FD">
        <w:rPr>
          <w:rFonts w:ascii="Arial" w:hAnsi="Arial" w:cs="Arial"/>
          <w:b/>
          <w:sz w:val="20"/>
          <w:szCs w:val="20"/>
        </w:rPr>
        <w:t xml:space="preserve"> AND PRONOUN</w:t>
      </w:r>
      <w:r w:rsidR="00350BE6" w:rsidRPr="002B19FD">
        <w:rPr>
          <w:rFonts w:ascii="Arial" w:hAnsi="Arial" w:cs="Arial"/>
          <w:b/>
          <w:sz w:val="20"/>
          <w:szCs w:val="20"/>
        </w:rPr>
        <w:t xml:space="preserve">: </w:t>
      </w:r>
      <w:r w:rsidR="00396EC9" w:rsidRPr="002B19FD">
        <w:rPr>
          <w:rFonts w:ascii="Arial" w:hAnsi="Arial" w:cs="Arial"/>
          <w:b/>
          <w:sz w:val="20"/>
          <w:szCs w:val="20"/>
        </w:rPr>
        <w:t xml:space="preserve">Ali Ahmed al-Shahi; Ali Mohammed al-Shahi; Mohammed Abdullah al-Shahi; </w:t>
      </w:r>
      <w:bookmarkStart w:id="0" w:name="_Hlk3282940"/>
      <w:r w:rsidR="00396EC9" w:rsidRPr="002B19FD">
        <w:rPr>
          <w:rFonts w:ascii="Arial" w:hAnsi="Arial" w:cs="Arial"/>
          <w:b/>
          <w:sz w:val="20"/>
          <w:szCs w:val="20"/>
        </w:rPr>
        <w:t xml:space="preserve">Mohammed </w:t>
      </w:r>
      <w:proofErr w:type="spellStart"/>
      <w:r w:rsidR="00396EC9" w:rsidRPr="002B19FD">
        <w:rPr>
          <w:rFonts w:ascii="Arial" w:hAnsi="Arial" w:cs="Arial"/>
          <w:b/>
          <w:sz w:val="20"/>
          <w:szCs w:val="20"/>
        </w:rPr>
        <w:t>Sulaiman</w:t>
      </w:r>
      <w:proofErr w:type="spellEnd"/>
      <w:r w:rsidR="00396EC9" w:rsidRPr="002B19FD">
        <w:rPr>
          <w:rFonts w:ascii="Arial" w:hAnsi="Arial" w:cs="Arial"/>
          <w:b/>
          <w:sz w:val="20"/>
          <w:szCs w:val="20"/>
        </w:rPr>
        <w:t xml:space="preserve"> al-Shahi</w:t>
      </w:r>
      <w:bookmarkEnd w:id="0"/>
      <w:r w:rsidR="00F82BC4" w:rsidRPr="002B19FD">
        <w:rPr>
          <w:rFonts w:ascii="Arial" w:hAnsi="Arial" w:cs="Arial"/>
          <w:b/>
          <w:sz w:val="20"/>
          <w:szCs w:val="20"/>
        </w:rPr>
        <w:t xml:space="preserve">; </w:t>
      </w:r>
      <w:bookmarkStart w:id="1" w:name="_Hlk3283230"/>
      <w:proofErr w:type="spellStart"/>
      <w:r w:rsidR="00F82BC4" w:rsidRPr="002B19FD">
        <w:rPr>
          <w:rFonts w:ascii="Arial" w:hAnsi="Arial" w:cs="Arial"/>
          <w:b/>
          <w:sz w:val="20"/>
          <w:szCs w:val="20"/>
        </w:rPr>
        <w:t>Aref</w:t>
      </w:r>
      <w:proofErr w:type="spellEnd"/>
      <w:r w:rsidR="00F82BC4" w:rsidRPr="002B19FD">
        <w:rPr>
          <w:rFonts w:ascii="Arial" w:hAnsi="Arial" w:cs="Arial"/>
          <w:b/>
          <w:sz w:val="20"/>
          <w:szCs w:val="20"/>
        </w:rPr>
        <w:t xml:space="preserve"> Sultan al-Shahi</w:t>
      </w:r>
      <w:bookmarkEnd w:id="1"/>
      <w:r w:rsidR="002D11EF" w:rsidRPr="002B19FD">
        <w:rPr>
          <w:rFonts w:ascii="Arial" w:hAnsi="Arial" w:cs="Arial"/>
          <w:b/>
          <w:sz w:val="20"/>
          <w:szCs w:val="20"/>
        </w:rPr>
        <w:t>;</w:t>
      </w:r>
      <w:r w:rsidR="002D11EF" w:rsidRPr="002B19FD">
        <w:rPr>
          <w:rFonts w:ascii="Arial" w:hAnsi="Arial" w:cs="Arial"/>
          <w:b/>
          <w:bCs/>
          <w:sz w:val="20"/>
          <w:szCs w:val="20"/>
        </w:rPr>
        <w:t xml:space="preserve"> </w:t>
      </w:r>
      <w:bookmarkStart w:id="2" w:name="_Hlk3283238"/>
      <w:proofErr w:type="spellStart"/>
      <w:r w:rsidR="002D11EF" w:rsidRPr="002B19FD">
        <w:rPr>
          <w:rFonts w:ascii="Arial" w:hAnsi="Arial" w:cs="Arial"/>
          <w:b/>
          <w:bCs/>
          <w:sz w:val="20"/>
          <w:szCs w:val="20"/>
        </w:rPr>
        <w:t>Rashed</w:t>
      </w:r>
      <w:proofErr w:type="spellEnd"/>
      <w:r w:rsidR="002D11EF" w:rsidRPr="002B19FD">
        <w:rPr>
          <w:rFonts w:ascii="Arial" w:hAnsi="Arial" w:cs="Arial"/>
          <w:b/>
          <w:bCs/>
          <w:sz w:val="20"/>
          <w:szCs w:val="20"/>
        </w:rPr>
        <w:t xml:space="preserve"> Saeed al-Shahi</w:t>
      </w:r>
      <w:r w:rsidR="000F1BF0" w:rsidRPr="002B19FD">
        <w:rPr>
          <w:rFonts w:ascii="Arial" w:hAnsi="Arial" w:cs="Arial"/>
          <w:sz w:val="20"/>
          <w:szCs w:val="20"/>
        </w:rPr>
        <w:t xml:space="preserve"> </w:t>
      </w:r>
      <w:bookmarkEnd w:id="2"/>
      <w:r w:rsidR="000F1BF0" w:rsidRPr="002B19FD">
        <w:rPr>
          <w:rFonts w:ascii="Arial" w:hAnsi="Arial" w:cs="Arial"/>
          <w:sz w:val="20"/>
          <w:szCs w:val="20"/>
        </w:rPr>
        <w:t>(all male)</w:t>
      </w:r>
    </w:p>
    <w:p w14:paraId="27BEC14F" w14:textId="51E35656" w:rsidR="000106EF" w:rsidRPr="002B19FD" w:rsidRDefault="000106EF" w:rsidP="002B19FD">
      <w:pPr>
        <w:rPr>
          <w:rFonts w:ascii="Arial" w:hAnsi="Arial" w:cs="Arial"/>
          <w:b/>
          <w:sz w:val="20"/>
          <w:szCs w:val="20"/>
        </w:rPr>
      </w:pPr>
    </w:p>
    <w:p w14:paraId="4A5BF421" w14:textId="3D15CC56" w:rsidR="00B64E15" w:rsidRPr="002B19FD" w:rsidRDefault="00F82BC4" w:rsidP="002B19FD">
      <w:pPr>
        <w:rPr>
          <w:rFonts w:ascii="Arial" w:hAnsi="Arial" w:cs="Arial"/>
          <w:b/>
          <w:sz w:val="20"/>
          <w:szCs w:val="20"/>
        </w:rPr>
      </w:pPr>
      <w:r w:rsidRPr="002B19FD">
        <w:rPr>
          <w:rFonts w:ascii="Arial" w:hAnsi="Arial" w:cs="Arial"/>
          <w:b/>
          <w:sz w:val="20"/>
          <w:szCs w:val="20"/>
        </w:rPr>
        <w:t>THIS IS THE THIRD</w:t>
      </w:r>
      <w:r w:rsidR="00B64E15" w:rsidRPr="002B19FD">
        <w:rPr>
          <w:rFonts w:ascii="Arial" w:hAnsi="Arial" w:cs="Arial"/>
          <w:b/>
          <w:sz w:val="20"/>
          <w:szCs w:val="20"/>
        </w:rPr>
        <w:t xml:space="preserve"> AND FINAL OUTPUT FOR UA </w:t>
      </w:r>
      <w:r w:rsidR="0089214E" w:rsidRPr="002B19FD">
        <w:rPr>
          <w:rFonts w:ascii="Arial" w:hAnsi="Arial" w:cs="Arial"/>
          <w:b/>
          <w:sz w:val="20"/>
          <w:szCs w:val="20"/>
        </w:rPr>
        <w:t>121/18</w:t>
      </w:r>
    </w:p>
    <w:p w14:paraId="65F96B3D" w14:textId="77777777" w:rsidR="00B64E15" w:rsidRPr="002B19FD" w:rsidRDefault="00B64E15" w:rsidP="002B19FD">
      <w:pPr>
        <w:rPr>
          <w:rFonts w:ascii="Arial" w:hAnsi="Arial" w:cs="Arial"/>
          <w:b/>
          <w:sz w:val="20"/>
          <w:szCs w:val="20"/>
        </w:rPr>
      </w:pPr>
      <w:bookmarkStart w:id="3" w:name="_GoBack"/>
      <w:bookmarkEnd w:id="3"/>
    </w:p>
    <w:p w14:paraId="46B3B275" w14:textId="4C7E3A38" w:rsidR="00B64358" w:rsidRPr="002B19FD" w:rsidRDefault="00A54BC1" w:rsidP="002B19FD">
      <w:pPr>
        <w:tabs>
          <w:tab w:val="left" w:pos="3005"/>
        </w:tabs>
        <w:rPr>
          <w:rFonts w:ascii="Arial" w:hAnsi="Arial" w:cs="Arial"/>
          <w:bCs/>
          <w:sz w:val="20"/>
          <w:szCs w:val="20"/>
        </w:rPr>
      </w:pPr>
      <w:r w:rsidRPr="002B19FD">
        <w:rPr>
          <w:rFonts w:ascii="Arial" w:hAnsi="Arial" w:cs="Arial"/>
          <w:b/>
          <w:sz w:val="20"/>
          <w:szCs w:val="20"/>
        </w:rPr>
        <w:t>LINK TO PREVIOUS UA</w:t>
      </w:r>
      <w:r w:rsidR="00350BE6" w:rsidRPr="002B19FD">
        <w:rPr>
          <w:rFonts w:ascii="Arial" w:hAnsi="Arial" w:cs="Arial"/>
          <w:b/>
          <w:sz w:val="20"/>
          <w:szCs w:val="20"/>
        </w:rPr>
        <w:t>:</w:t>
      </w:r>
      <w:r w:rsidR="00B64358" w:rsidRPr="002B19FD">
        <w:rPr>
          <w:rFonts w:ascii="Arial" w:hAnsi="Arial" w:cs="Arial"/>
        </w:rPr>
        <w:t xml:space="preserve"> </w:t>
      </w:r>
      <w:hyperlink r:id="rId9" w:history="1">
        <w:r w:rsidR="00B64358" w:rsidRPr="002B19FD">
          <w:rPr>
            <w:rStyle w:val="Hyperlink"/>
            <w:rFonts w:ascii="Arial" w:hAnsi="Arial" w:cs="Arial"/>
            <w:bCs/>
            <w:sz w:val="20"/>
            <w:szCs w:val="20"/>
          </w:rPr>
          <w:t>https://www.amnesty.org/download/Documents/MDE2091272018ENGLISH.pdf</w:t>
        </w:r>
      </w:hyperlink>
    </w:p>
    <w:sectPr w:rsidR="00B64358" w:rsidRPr="002B19FD" w:rsidSect="002B19FD">
      <w:headerReference w:type="default" r:id="rId10"/>
      <w:footerReference w:type="default" r:id="rId11"/>
      <w:headerReference w:type="first" r:id="rId12"/>
      <w:footerReference w:type="first" r:id="rId1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E424" w14:textId="77777777" w:rsidR="00014D81" w:rsidRDefault="00014D81">
      <w:r>
        <w:separator/>
      </w:r>
    </w:p>
  </w:endnote>
  <w:endnote w:type="continuationSeparator" w:id="0">
    <w:p w14:paraId="472E39F4" w14:textId="77777777" w:rsidR="00014D81" w:rsidRDefault="0001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3DF3" w14:textId="77777777" w:rsidR="002B19FD" w:rsidRPr="004D1533" w:rsidRDefault="002B19FD" w:rsidP="002B19F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C0C5C1B" w14:textId="77777777" w:rsidR="002B19FD" w:rsidRPr="004D1533" w:rsidRDefault="002B19FD" w:rsidP="002B19FD">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4FFB67F4"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503B" w14:textId="77777777" w:rsidR="00014D81" w:rsidRDefault="00014D81">
      <w:r>
        <w:separator/>
      </w:r>
    </w:p>
  </w:footnote>
  <w:footnote w:type="continuationSeparator" w:id="0">
    <w:p w14:paraId="04ECC955" w14:textId="77777777" w:rsidR="00014D81" w:rsidRDefault="0001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4C40AB80"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0F1BF0">
      <w:rPr>
        <w:rFonts w:ascii="Amnesty Trade Gothic" w:hAnsi="Amnesty Trade Gothic"/>
        <w:sz w:val="16"/>
        <w:szCs w:val="16"/>
      </w:rPr>
      <w:t xml:space="preserve">121/18 </w:t>
    </w:r>
    <w:r w:rsidR="00B13F81">
      <w:rPr>
        <w:rFonts w:ascii="Amnesty Trade Gothic" w:hAnsi="Amnesty Trade Gothic"/>
        <w:sz w:val="16"/>
        <w:szCs w:val="16"/>
      </w:rPr>
      <w:t xml:space="preserve">Index: </w:t>
    </w:r>
    <w:r w:rsidR="000F1BF0" w:rsidRPr="000F1BF0">
      <w:rPr>
        <w:rFonts w:ascii="Amnesty Trade Gothic" w:hAnsi="Amnesty Trade Gothic"/>
        <w:sz w:val="16"/>
        <w:szCs w:val="16"/>
      </w:rPr>
      <w:t>MDE 20/9971/2019</w:t>
    </w:r>
    <w:r w:rsidR="000F1BF0">
      <w:rPr>
        <w:rFonts w:ascii="Amnesty Trade Gothic" w:hAnsi="Amnesty Trade Gothic"/>
        <w:sz w:val="16"/>
        <w:szCs w:val="16"/>
      </w:rPr>
      <w:t xml:space="preserve"> </w:t>
    </w:r>
    <w:r w:rsidR="00B13F81">
      <w:rPr>
        <w:rFonts w:ascii="Amnesty Trade Gothic" w:hAnsi="Amnesty Trade Gothic"/>
        <w:sz w:val="16"/>
        <w:szCs w:val="16"/>
      </w:rPr>
      <w:t>Oman</w:t>
    </w:r>
    <w:r>
      <w:rPr>
        <w:rFonts w:ascii="Amnesty Trade Gothic" w:hAnsi="Amnesty Trade Gothic"/>
        <w:sz w:val="16"/>
        <w:szCs w:val="16"/>
      </w:rPr>
      <w:tab/>
      <w:t xml:space="preserve">Date: </w:t>
    </w:r>
    <w:r w:rsidR="0022777F">
      <w:rPr>
        <w:rFonts w:ascii="Amnesty Trade Gothic" w:hAnsi="Amnesty Trade Gothic"/>
        <w:sz w:val="16"/>
        <w:szCs w:val="16"/>
      </w:rPr>
      <w:fldChar w:fldCharType="begin"/>
    </w:r>
    <w:r w:rsidR="0022777F">
      <w:rPr>
        <w:rFonts w:ascii="Amnesty Trade Gothic" w:hAnsi="Amnesty Trade Gothic"/>
        <w:sz w:val="16"/>
        <w:szCs w:val="16"/>
      </w:rPr>
      <w:instrText xml:space="preserve"> DATE \@ "dd MMMM yyyy" </w:instrText>
    </w:r>
    <w:r w:rsidR="0022777F">
      <w:rPr>
        <w:rFonts w:ascii="Amnesty Trade Gothic" w:hAnsi="Amnesty Trade Gothic"/>
        <w:sz w:val="16"/>
        <w:szCs w:val="16"/>
      </w:rPr>
      <w:fldChar w:fldCharType="separate"/>
    </w:r>
    <w:r w:rsidR="002B19FD">
      <w:rPr>
        <w:rFonts w:ascii="Amnesty Trade Gothic" w:hAnsi="Amnesty Trade Gothic"/>
        <w:noProof/>
        <w:sz w:val="16"/>
        <w:szCs w:val="16"/>
      </w:rPr>
      <w:t>12 March 2019</w:t>
    </w:r>
    <w:r w:rsidR="0022777F">
      <w:rPr>
        <w:rFonts w:ascii="Amnesty Trade Gothic" w:hAnsi="Amnesty Trade Gothic"/>
        <w:sz w:val="16"/>
        <w:szCs w:val="16"/>
      </w:rPr>
      <w:fldChar w:fldCharType="end"/>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4D81"/>
    <w:rsid w:val="00017914"/>
    <w:rsid w:val="00023EE0"/>
    <w:rsid w:val="00024683"/>
    <w:rsid w:val="000453C5"/>
    <w:rsid w:val="00047F8B"/>
    <w:rsid w:val="00052804"/>
    <w:rsid w:val="00067EAC"/>
    <w:rsid w:val="000756B3"/>
    <w:rsid w:val="00093E30"/>
    <w:rsid w:val="000A07DC"/>
    <w:rsid w:val="000A3D7B"/>
    <w:rsid w:val="000A756A"/>
    <w:rsid w:val="000B23F7"/>
    <w:rsid w:val="000C0DE5"/>
    <w:rsid w:val="000C1566"/>
    <w:rsid w:val="000C3B43"/>
    <w:rsid w:val="000D14BC"/>
    <w:rsid w:val="000F0AF1"/>
    <w:rsid w:val="000F11B8"/>
    <w:rsid w:val="000F1BF0"/>
    <w:rsid w:val="00107641"/>
    <w:rsid w:val="00107719"/>
    <w:rsid w:val="00114598"/>
    <w:rsid w:val="00124601"/>
    <w:rsid w:val="00140DDC"/>
    <w:rsid w:val="001411BF"/>
    <w:rsid w:val="001549AF"/>
    <w:rsid w:val="001624EA"/>
    <w:rsid w:val="00164465"/>
    <w:rsid w:val="001671E0"/>
    <w:rsid w:val="00172376"/>
    <w:rsid w:val="00176DDE"/>
    <w:rsid w:val="001951FB"/>
    <w:rsid w:val="00196F3C"/>
    <w:rsid w:val="001A345C"/>
    <w:rsid w:val="001B7B2B"/>
    <w:rsid w:val="001C5512"/>
    <w:rsid w:val="001E0993"/>
    <w:rsid w:val="001E1790"/>
    <w:rsid w:val="001F15DE"/>
    <w:rsid w:val="001F696E"/>
    <w:rsid w:val="00203A02"/>
    <w:rsid w:val="00212110"/>
    <w:rsid w:val="002136B6"/>
    <w:rsid w:val="002251F4"/>
    <w:rsid w:val="0022665F"/>
    <w:rsid w:val="0022777F"/>
    <w:rsid w:val="0024477A"/>
    <w:rsid w:val="0025074A"/>
    <w:rsid w:val="00252DBB"/>
    <w:rsid w:val="002613E0"/>
    <w:rsid w:val="0026672D"/>
    <w:rsid w:val="0026766F"/>
    <w:rsid w:val="0027166B"/>
    <w:rsid w:val="00273A2C"/>
    <w:rsid w:val="00282ADC"/>
    <w:rsid w:val="00282FB7"/>
    <w:rsid w:val="002923B7"/>
    <w:rsid w:val="002932CE"/>
    <w:rsid w:val="00296158"/>
    <w:rsid w:val="00297D91"/>
    <w:rsid w:val="002A1966"/>
    <w:rsid w:val="002A3BFE"/>
    <w:rsid w:val="002A3DB8"/>
    <w:rsid w:val="002B19FD"/>
    <w:rsid w:val="002D11EF"/>
    <w:rsid w:val="002D45AF"/>
    <w:rsid w:val="002D5251"/>
    <w:rsid w:val="002E5E54"/>
    <w:rsid w:val="002E76C4"/>
    <w:rsid w:val="00300888"/>
    <w:rsid w:val="003064F1"/>
    <w:rsid w:val="00310926"/>
    <w:rsid w:val="00312524"/>
    <w:rsid w:val="003265D0"/>
    <w:rsid w:val="00334F99"/>
    <w:rsid w:val="00335AD0"/>
    <w:rsid w:val="00347243"/>
    <w:rsid w:val="00350B8E"/>
    <w:rsid w:val="00350BE6"/>
    <w:rsid w:val="00366E42"/>
    <w:rsid w:val="00370CFC"/>
    <w:rsid w:val="00373521"/>
    <w:rsid w:val="003738D8"/>
    <w:rsid w:val="003917E9"/>
    <w:rsid w:val="00396EC9"/>
    <w:rsid w:val="003A2A73"/>
    <w:rsid w:val="003B7FF5"/>
    <w:rsid w:val="003D0472"/>
    <w:rsid w:val="003D1A64"/>
    <w:rsid w:val="003D2280"/>
    <w:rsid w:val="003D311E"/>
    <w:rsid w:val="003D377A"/>
    <w:rsid w:val="003E09A8"/>
    <w:rsid w:val="003E2928"/>
    <w:rsid w:val="003E2E7D"/>
    <w:rsid w:val="003E486F"/>
    <w:rsid w:val="003F278D"/>
    <w:rsid w:val="00407337"/>
    <w:rsid w:val="00415A74"/>
    <w:rsid w:val="00450712"/>
    <w:rsid w:val="00450C13"/>
    <w:rsid w:val="00465B79"/>
    <w:rsid w:val="00467473"/>
    <w:rsid w:val="00475586"/>
    <w:rsid w:val="0047739A"/>
    <w:rsid w:val="00477BA0"/>
    <w:rsid w:val="00483E30"/>
    <w:rsid w:val="004932C8"/>
    <w:rsid w:val="00493D05"/>
    <w:rsid w:val="004B4EC4"/>
    <w:rsid w:val="004B6A64"/>
    <w:rsid w:val="004D19C7"/>
    <w:rsid w:val="004E4100"/>
    <w:rsid w:val="004E6A6E"/>
    <w:rsid w:val="005040F2"/>
    <w:rsid w:val="00504DB4"/>
    <w:rsid w:val="005078F0"/>
    <w:rsid w:val="005105A9"/>
    <w:rsid w:val="005149A9"/>
    <w:rsid w:val="00515013"/>
    <w:rsid w:val="0053038F"/>
    <w:rsid w:val="00530B7A"/>
    <w:rsid w:val="005356E4"/>
    <w:rsid w:val="0053584A"/>
    <w:rsid w:val="0054186C"/>
    <w:rsid w:val="005534BC"/>
    <w:rsid w:val="00557A54"/>
    <w:rsid w:val="00570F47"/>
    <w:rsid w:val="00582A06"/>
    <w:rsid w:val="00585AC3"/>
    <w:rsid w:val="00590D3E"/>
    <w:rsid w:val="00594A50"/>
    <w:rsid w:val="005A0B85"/>
    <w:rsid w:val="005A5378"/>
    <w:rsid w:val="005B18B2"/>
    <w:rsid w:val="005B6FA4"/>
    <w:rsid w:val="005B7BB2"/>
    <w:rsid w:val="005C2CBA"/>
    <w:rsid w:val="005C41FB"/>
    <w:rsid w:val="005C5320"/>
    <w:rsid w:val="005D159E"/>
    <w:rsid w:val="005D7C20"/>
    <w:rsid w:val="005E3947"/>
    <w:rsid w:val="005F0D06"/>
    <w:rsid w:val="005F29C5"/>
    <w:rsid w:val="006000C4"/>
    <w:rsid w:val="00605B4E"/>
    <w:rsid w:val="00606C38"/>
    <w:rsid w:val="00610426"/>
    <w:rsid w:val="006114B4"/>
    <w:rsid w:val="00612CD0"/>
    <w:rsid w:val="006814D6"/>
    <w:rsid w:val="00681FB0"/>
    <w:rsid w:val="006820E8"/>
    <w:rsid w:val="00683EAA"/>
    <w:rsid w:val="00685C2C"/>
    <w:rsid w:val="00694B83"/>
    <w:rsid w:val="006966F6"/>
    <w:rsid w:val="006B1410"/>
    <w:rsid w:val="006C2190"/>
    <w:rsid w:val="006C3DE2"/>
    <w:rsid w:val="006C522F"/>
    <w:rsid w:val="006E0E3C"/>
    <w:rsid w:val="006E1000"/>
    <w:rsid w:val="00712F1E"/>
    <w:rsid w:val="007179E8"/>
    <w:rsid w:val="00723CD1"/>
    <w:rsid w:val="00736B40"/>
    <w:rsid w:val="007420AF"/>
    <w:rsid w:val="00743422"/>
    <w:rsid w:val="007450E0"/>
    <w:rsid w:val="007479B8"/>
    <w:rsid w:val="007605FF"/>
    <w:rsid w:val="007606F3"/>
    <w:rsid w:val="007620A6"/>
    <w:rsid w:val="0077354F"/>
    <w:rsid w:val="007805B0"/>
    <w:rsid w:val="00785D1C"/>
    <w:rsid w:val="00795D45"/>
    <w:rsid w:val="007A1959"/>
    <w:rsid w:val="007A5DA8"/>
    <w:rsid w:val="007B0282"/>
    <w:rsid w:val="007C06B7"/>
    <w:rsid w:val="007E0CAD"/>
    <w:rsid w:val="007E3250"/>
    <w:rsid w:val="007E57A7"/>
    <w:rsid w:val="007F1204"/>
    <w:rsid w:val="007F4DBB"/>
    <w:rsid w:val="0080271C"/>
    <w:rsid w:val="0081100F"/>
    <w:rsid w:val="00815508"/>
    <w:rsid w:val="00821BDB"/>
    <w:rsid w:val="008224D0"/>
    <w:rsid w:val="008241AB"/>
    <w:rsid w:val="00832A6C"/>
    <w:rsid w:val="008506D1"/>
    <w:rsid w:val="0086100E"/>
    <w:rsid w:val="0086363D"/>
    <w:rsid w:val="008709B5"/>
    <w:rsid w:val="00875E19"/>
    <w:rsid w:val="0089214E"/>
    <w:rsid w:val="008C6392"/>
    <w:rsid w:val="008D1158"/>
    <w:rsid w:val="008E1B3C"/>
    <w:rsid w:val="008E48B0"/>
    <w:rsid w:val="008F0446"/>
    <w:rsid w:val="008F0D7B"/>
    <w:rsid w:val="008F64FC"/>
    <w:rsid w:val="00911652"/>
    <w:rsid w:val="009144AA"/>
    <w:rsid w:val="009160F6"/>
    <w:rsid w:val="00916573"/>
    <w:rsid w:val="00923141"/>
    <w:rsid w:val="00946781"/>
    <w:rsid w:val="00950C7F"/>
    <w:rsid w:val="009548DE"/>
    <w:rsid w:val="00956415"/>
    <w:rsid w:val="00963CA3"/>
    <w:rsid w:val="0097246F"/>
    <w:rsid w:val="0097579A"/>
    <w:rsid w:val="00977E51"/>
    <w:rsid w:val="009824A6"/>
    <w:rsid w:val="0098341C"/>
    <w:rsid w:val="00985339"/>
    <w:rsid w:val="00987C31"/>
    <w:rsid w:val="009904C9"/>
    <w:rsid w:val="009971C5"/>
    <w:rsid w:val="009C0BC3"/>
    <w:rsid w:val="009D5F0B"/>
    <w:rsid w:val="009E0910"/>
    <w:rsid w:val="009E2CC1"/>
    <w:rsid w:val="009F4BB3"/>
    <w:rsid w:val="00A01CE8"/>
    <w:rsid w:val="00A059F1"/>
    <w:rsid w:val="00A11181"/>
    <w:rsid w:val="00A34E1D"/>
    <w:rsid w:val="00A44451"/>
    <w:rsid w:val="00A54BC1"/>
    <w:rsid w:val="00A5629D"/>
    <w:rsid w:val="00A7073D"/>
    <w:rsid w:val="00A76D99"/>
    <w:rsid w:val="00AA39FC"/>
    <w:rsid w:val="00AA68DF"/>
    <w:rsid w:val="00AB00B1"/>
    <w:rsid w:val="00AB3B5E"/>
    <w:rsid w:val="00AC6CA1"/>
    <w:rsid w:val="00AE6DD3"/>
    <w:rsid w:val="00AE7E51"/>
    <w:rsid w:val="00AF1FE1"/>
    <w:rsid w:val="00AF2C26"/>
    <w:rsid w:val="00AF4CF9"/>
    <w:rsid w:val="00B01951"/>
    <w:rsid w:val="00B043D9"/>
    <w:rsid w:val="00B06E79"/>
    <w:rsid w:val="00B13F81"/>
    <w:rsid w:val="00B166C2"/>
    <w:rsid w:val="00B22D7A"/>
    <w:rsid w:val="00B252ED"/>
    <w:rsid w:val="00B26BFC"/>
    <w:rsid w:val="00B33D3D"/>
    <w:rsid w:val="00B4432F"/>
    <w:rsid w:val="00B60FB0"/>
    <w:rsid w:val="00B64358"/>
    <w:rsid w:val="00B64E15"/>
    <w:rsid w:val="00B653B1"/>
    <w:rsid w:val="00B775C2"/>
    <w:rsid w:val="00B811E7"/>
    <w:rsid w:val="00B84EF8"/>
    <w:rsid w:val="00B9147D"/>
    <w:rsid w:val="00B950B1"/>
    <w:rsid w:val="00BA31FC"/>
    <w:rsid w:val="00BB2B69"/>
    <w:rsid w:val="00BB309F"/>
    <w:rsid w:val="00BB4DA1"/>
    <w:rsid w:val="00BC2A04"/>
    <w:rsid w:val="00BD443E"/>
    <w:rsid w:val="00BE2450"/>
    <w:rsid w:val="00BE4AEB"/>
    <w:rsid w:val="00BF11FE"/>
    <w:rsid w:val="00C01222"/>
    <w:rsid w:val="00C11E9F"/>
    <w:rsid w:val="00C13514"/>
    <w:rsid w:val="00C20A82"/>
    <w:rsid w:val="00C264C5"/>
    <w:rsid w:val="00C51577"/>
    <w:rsid w:val="00C55BEE"/>
    <w:rsid w:val="00C6114C"/>
    <w:rsid w:val="00C64997"/>
    <w:rsid w:val="00C862BC"/>
    <w:rsid w:val="00C900FE"/>
    <w:rsid w:val="00CA1474"/>
    <w:rsid w:val="00CA19FC"/>
    <w:rsid w:val="00CA5311"/>
    <w:rsid w:val="00CB47CB"/>
    <w:rsid w:val="00CB7A39"/>
    <w:rsid w:val="00CC73AE"/>
    <w:rsid w:val="00CD6A9D"/>
    <w:rsid w:val="00CE6658"/>
    <w:rsid w:val="00CF6041"/>
    <w:rsid w:val="00D0106D"/>
    <w:rsid w:val="00D03746"/>
    <w:rsid w:val="00D161E8"/>
    <w:rsid w:val="00D20ABE"/>
    <w:rsid w:val="00D20DEB"/>
    <w:rsid w:val="00D22B1F"/>
    <w:rsid w:val="00D303FA"/>
    <w:rsid w:val="00D31527"/>
    <w:rsid w:val="00D350CB"/>
    <w:rsid w:val="00D37D99"/>
    <w:rsid w:val="00D46E97"/>
    <w:rsid w:val="00D57BA5"/>
    <w:rsid w:val="00D63AA5"/>
    <w:rsid w:val="00D63E19"/>
    <w:rsid w:val="00D6401F"/>
    <w:rsid w:val="00D808B2"/>
    <w:rsid w:val="00D85FE8"/>
    <w:rsid w:val="00DA0C5A"/>
    <w:rsid w:val="00DC2AC9"/>
    <w:rsid w:val="00DC433D"/>
    <w:rsid w:val="00DC5FB0"/>
    <w:rsid w:val="00DC6ACD"/>
    <w:rsid w:val="00DC6C92"/>
    <w:rsid w:val="00DC6E6F"/>
    <w:rsid w:val="00DD777F"/>
    <w:rsid w:val="00DD7EB3"/>
    <w:rsid w:val="00DE2CC9"/>
    <w:rsid w:val="00DF00FA"/>
    <w:rsid w:val="00DF0C26"/>
    <w:rsid w:val="00E03E62"/>
    <w:rsid w:val="00E23769"/>
    <w:rsid w:val="00E2387F"/>
    <w:rsid w:val="00E24547"/>
    <w:rsid w:val="00E423A9"/>
    <w:rsid w:val="00E5518D"/>
    <w:rsid w:val="00E57B97"/>
    <w:rsid w:val="00E601DC"/>
    <w:rsid w:val="00E61D8B"/>
    <w:rsid w:val="00E6735E"/>
    <w:rsid w:val="00E76EFA"/>
    <w:rsid w:val="00E81C77"/>
    <w:rsid w:val="00E83932"/>
    <w:rsid w:val="00E86F04"/>
    <w:rsid w:val="00E96397"/>
    <w:rsid w:val="00E97E64"/>
    <w:rsid w:val="00EA22F1"/>
    <w:rsid w:val="00EA7847"/>
    <w:rsid w:val="00EA7EC7"/>
    <w:rsid w:val="00EB38E7"/>
    <w:rsid w:val="00EB3D70"/>
    <w:rsid w:val="00EC130D"/>
    <w:rsid w:val="00EC2C85"/>
    <w:rsid w:val="00ED3FB9"/>
    <w:rsid w:val="00ED61F1"/>
    <w:rsid w:val="00EE2BE6"/>
    <w:rsid w:val="00EE4A8D"/>
    <w:rsid w:val="00F15E68"/>
    <w:rsid w:val="00F20743"/>
    <w:rsid w:val="00F25545"/>
    <w:rsid w:val="00F34AFB"/>
    <w:rsid w:val="00F4572A"/>
    <w:rsid w:val="00F52D6D"/>
    <w:rsid w:val="00F54365"/>
    <w:rsid w:val="00F552B1"/>
    <w:rsid w:val="00F720EB"/>
    <w:rsid w:val="00F7781E"/>
    <w:rsid w:val="00F82BC4"/>
    <w:rsid w:val="00F95961"/>
    <w:rsid w:val="00F97D51"/>
    <w:rsid w:val="00FA7C83"/>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0F1B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hrc.om/homeen.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download/Documents/MDE2091272018ENGLIS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C328-CDE7-4E4C-B7DA-DBFC81D3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2019-03-12T09:58:00Z</cp:lastPrinted>
  <dcterms:created xsi:type="dcterms:W3CDTF">2019-03-12T15:12:00Z</dcterms:created>
  <dcterms:modified xsi:type="dcterms:W3CDTF">2019-03-12T15:12:00Z</dcterms:modified>
</cp:coreProperties>
</file>