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0F2B6C" w:rsidRDefault="0034128A" w:rsidP="000F2B6C">
      <w:pPr>
        <w:pStyle w:val="AIUrgentActionTopHeading"/>
        <w:tabs>
          <w:tab w:val="clear" w:pos="567"/>
        </w:tabs>
        <w:spacing w:line="240" w:lineRule="auto"/>
        <w:rPr>
          <w:rFonts w:cs="Arial"/>
          <w:sz w:val="80"/>
          <w:szCs w:val="80"/>
        </w:rPr>
      </w:pPr>
      <w:r w:rsidRPr="000F2B6C">
        <w:rPr>
          <w:rFonts w:cs="Arial"/>
          <w:sz w:val="80"/>
          <w:szCs w:val="80"/>
          <w:highlight w:val="yellow"/>
        </w:rPr>
        <w:t>URGENT ACTION</w:t>
      </w:r>
    </w:p>
    <w:p w14:paraId="76BC4611" w14:textId="77777777" w:rsidR="005D2C37" w:rsidRPr="000F2B6C" w:rsidRDefault="005D2C37" w:rsidP="000F2B6C">
      <w:pPr>
        <w:pStyle w:val="Default"/>
        <w:ind w:left="-283"/>
        <w:rPr>
          <w:b/>
          <w:sz w:val="28"/>
          <w:szCs w:val="28"/>
        </w:rPr>
      </w:pPr>
    </w:p>
    <w:p w14:paraId="6BB12615" w14:textId="12A2F052" w:rsidR="00B83A22" w:rsidRPr="000F2B6C" w:rsidRDefault="00B83A22" w:rsidP="000F2B6C">
      <w:pPr>
        <w:spacing w:after="0" w:line="240" w:lineRule="auto"/>
        <w:rPr>
          <w:rFonts w:ascii="Arial" w:hAnsi="Arial" w:cs="Arial"/>
          <w:b/>
          <w:sz w:val="36"/>
          <w:lang w:eastAsia="es-MX"/>
        </w:rPr>
      </w:pPr>
      <w:r w:rsidRPr="000F2B6C">
        <w:rPr>
          <w:rFonts w:ascii="Arial" w:hAnsi="Arial" w:cs="Arial"/>
          <w:b/>
          <w:sz w:val="36"/>
          <w:lang w:eastAsia="es-MX"/>
        </w:rPr>
        <w:t>JOURNALIST AT RISK OF ARREST</w:t>
      </w:r>
    </w:p>
    <w:p w14:paraId="315C13A7" w14:textId="10CC607F" w:rsidR="000902DC" w:rsidRPr="000F2B6C" w:rsidRDefault="29485BB2" w:rsidP="000F2B6C">
      <w:pPr>
        <w:spacing w:after="0" w:line="240" w:lineRule="auto"/>
        <w:jc w:val="both"/>
        <w:rPr>
          <w:rFonts w:ascii="Arial" w:hAnsi="Arial" w:cs="Arial"/>
          <w:b/>
          <w:bCs/>
          <w:sz w:val="22"/>
          <w:szCs w:val="22"/>
          <w:lang w:eastAsia="es-MX"/>
        </w:rPr>
      </w:pPr>
      <w:r w:rsidRPr="000F2B6C">
        <w:rPr>
          <w:rFonts w:ascii="Arial" w:hAnsi="Arial" w:cs="Arial"/>
          <w:b/>
          <w:bCs/>
          <w:sz w:val="22"/>
          <w:szCs w:val="22"/>
          <w:lang w:eastAsia="es-MX"/>
        </w:rPr>
        <w:t xml:space="preserve">Samuel </w:t>
      </w:r>
      <w:proofErr w:type="spellStart"/>
      <w:r w:rsidRPr="000F2B6C">
        <w:rPr>
          <w:rFonts w:ascii="Arial" w:hAnsi="Arial" w:cs="Arial"/>
          <w:b/>
          <w:bCs/>
          <w:sz w:val="22"/>
          <w:szCs w:val="22"/>
          <w:lang w:eastAsia="es-MX"/>
        </w:rPr>
        <w:t>Ogundipe</w:t>
      </w:r>
      <w:proofErr w:type="spellEnd"/>
      <w:r w:rsidRPr="000F2B6C">
        <w:rPr>
          <w:rFonts w:ascii="Arial" w:hAnsi="Arial" w:cs="Arial"/>
          <w:b/>
          <w:bCs/>
          <w:sz w:val="22"/>
          <w:szCs w:val="22"/>
          <w:lang w:eastAsia="es-MX"/>
        </w:rPr>
        <w:t xml:space="preserve">, a journalist </w:t>
      </w:r>
      <w:r w:rsidR="00967AC4" w:rsidRPr="000F2B6C">
        <w:rPr>
          <w:rFonts w:ascii="Arial" w:hAnsi="Arial" w:cs="Arial"/>
          <w:b/>
          <w:bCs/>
          <w:sz w:val="22"/>
          <w:szCs w:val="22"/>
          <w:lang w:eastAsia="es-MX"/>
        </w:rPr>
        <w:t xml:space="preserve">with </w:t>
      </w:r>
      <w:r w:rsidRPr="000F2B6C">
        <w:rPr>
          <w:rFonts w:ascii="Arial" w:hAnsi="Arial" w:cs="Arial"/>
          <w:b/>
          <w:bCs/>
          <w:sz w:val="22"/>
          <w:szCs w:val="22"/>
          <w:lang w:eastAsia="es-MX"/>
        </w:rPr>
        <w:t>Premium Times, an investigative newspaper in Nigeria</w:t>
      </w:r>
      <w:r w:rsidR="00323000" w:rsidRPr="000F2B6C">
        <w:rPr>
          <w:rFonts w:ascii="Arial" w:hAnsi="Arial" w:cs="Arial"/>
          <w:b/>
          <w:bCs/>
          <w:sz w:val="22"/>
          <w:szCs w:val="22"/>
          <w:lang w:eastAsia="es-MX"/>
        </w:rPr>
        <w:t>,</w:t>
      </w:r>
      <w:r w:rsidRPr="000F2B6C">
        <w:rPr>
          <w:rFonts w:ascii="Arial" w:hAnsi="Arial" w:cs="Arial"/>
          <w:b/>
          <w:bCs/>
          <w:sz w:val="22"/>
          <w:szCs w:val="22"/>
          <w:lang w:eastAsia="es-MX"/>
        </w:rPr>
        <w:t xml:space="preserve"> is currently in hiding. He is being hounded</w:t>
      </w:r>
      <w:r w:rsidR="002545C8" w:rsidRPr="000F2B6C">
        <w:rPr>
          <w:rFonts w:ascii="Arial" w:hAnsi="Arial" w:cs="Arial"/>
          <w:b/>
          <w:bCs/>
          <w:sz w:val="22"/>
          <w:szCs w:val="22"/>
          <w:lang w:eastAsia="es-MX"/>
        </w:rPr>
        <w:t xml:space="preserve"> by officials of Nigeria’s Department of State Security (DSS) </w:t>
      </w:r>
      <w:r w:rsidRPr="000F2B6C">
        <w:rPr>
          <w:rFonts w:ascii="Arial" w:hAnsi="Arial" w:cs="Arial"/>
          <w:b/>
          <w:bCs/>
          <w:sz w:val="22"/>
          <w:szCs w:val="22"/>
          <w:lang w:eastAsia="es-MX"/>
        </w:rPr>
        <w:t xml:space="preserve">for revealing a leaked memo exposing </w:t>
      </w:r>
      <w:r w:rsidR="00213053" w:rsidRPr="000F2B6C">
        <w:rPr>
          <w:rFonts w:ascii="Arial" w:hAnsi="Arial" w:cs="Arial"/>
          <w:b/>
          <w:bCs/>
          <w:sz w:val="22"/>
          <w:szCs w:val="22"/>
          <w:lang w:eastAsia="es-MX"/>
        </w:rPr>
        <w:t xml:space="preserve">an </w:t>
      </w:r>
      <w:r w:rsidR="00D46421" w:rsidRPr="000F2B6C">
        <w:rPr>
          <w:rFonts w:ascii="Arial" w:hAnsi="Arial" w:cs="Arial"/>
          <w:b/>
          <w:bCs/>
          <w:sz w:val="22"/>
          <w:szCs w:val="22"/>
          <w:lang w:eastAsia="es-MX"/>
        </w:rPr>
        <w:t xml:space="preserve">alleged </w:t>
      </w:r>
      <w:r w:rsidRPr="000F2B6C">
        <w:rPr>
          <w:rFonts w:ascii="Arial" w:hAnsi="Arial" w:cs="Arial"/>
          <w:b/>
          <w:bCs/>
          <w:sz w:val="22"/>
          <w:szCs w:val="22"/>
          <w:lang w:eastAsia="es-MX"/>
        </w:rPr>
        <w:t xml:space="preserve">fight for control within the President’s inner circle. On 1 March, unidentified persons lurked around his home in a suspicious manner. </w:t>
      </w:r>
    </w:p>
    <w:p w14:paraId="7E66640D" w14:textId="77777777" w:rsidR="000902DC" w:rsidRPr="000F2B6C" w:rsidRDefault="000902DC" w:rsidP="000F2B6C">
      <w:pPr>
        <w:spacing w:after="0" w:line="240" w:lineRule="auto"/>
        <w:ind w:left="-283"/>
        <w:jc w:val="both"/>
        <w:rPr>
          <w:rFonts w:ascii="Arial" w:hAnsi="Arial" w:cs="Arial"/>
          <w:b/>
          <w:sz w:val="24"/>
          <w:lang w:eastAsia="es-MX"/>
        </w:rPr>
      </w:pPr>
    </w:p>
    <w:p w14:paraId="389DB61C" w14:textId="77777777" w:rsidR="000F2B6C" w:rsidRPr="0007751F" w:rsidRDefault="000F2B6C" w:rsidP="000F2B6C">
      <w:pPr>
        <w:spacing w:line="240" w:lineRule="auto"/>
        <w:rPr>
          <w:rFonts w:ascii="Arial" w:hAnsi="Arial" w:cs="Arial"/>
          <w:b/>
          <w:sz w:val="20"/>
          <w:szCs w:val="20"/>
        </w:rPr>
      </w:pPr>
      <w:r w:rsidRPr="0007751F">
        <w:rPr>
          <w:rFonts w:ascii="Arial" w:hAnsi="Arial" w:cs="Arial"/>
          <w:b/>
          <w:sz w:val="20"/>
          <w:szCs w:val="20"/>
        </w:rPr>
        <w:t xml:space="preserve">TAKE ACTION: </w:t>
      </w:r>
    </w:p>
    <w:p w14:paraId="15601C60" w14:textId="77777777" w:rsidR="000F2B6C" w:rsidRPr="004D1533" w:rsidRDefault="000F2B6C" w:rsidP="000F2B6C">
      <w:pPr>
        <w:pStyle w:val="NormalWeb"/>
        <w:numPr>
          <w:ilvl w:val="0"/>
          <w:numId w:val="24"/>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32D5E4D" w14:textId="13DE87CA" w:rsidR="000F2B6C" w:rsidRPr="004D1533" w:rsidRDefault="000F2B6C" w:rsidP="000F2B6C">
      <w:pPr>
        <w:pStyle w:val="NormalWeb"/>
        <w:numPr>
          <w:ilvl w:val="0"/>
          <w:numId w:val="24"/>
        </w:numPr>
        <w:spacing w:before="0" w:beforeAutospacing="0" w:after="0" w:afterAutospacing="0"/>
        <w:ind w:left="360"/>
        <w:textAlignment w:val="baseline"/>
        <w:rPr>
          <w:rFonts w:ascii="Arial" w:hAnsi="Arial" w:cs="Arial"/>
          <w:color w:val="000000"/>
          <w:sz w:val="20"/>
          <w:szCs w:val="20"/>
        </w:rPr>
      </w:pPr>
      <w:hyperlink r:id="rId10"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153.18</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4F48B1AA" w14:textId="77777777" w:rsidR="00F428D4" w:rsidRPr="000F2B6C" w:rsidRDefault="00F428D4" w:rsidP="000F2B6C">
      <w:pPr>
        <w:spacing w:after="0" w:line="240" w:lineRule="auto"/>
        <w:ind w:left="-284"/>
        <w:rPr>
          <w:rFonts w:ascii="Arial" w:hAnsi="Arial" w:cs="Arial"/>
          <w:b/>
          <w:i/>
          <w:szCs w:val="18"/>
        </w:rPr>
      </w:pPr>
    </w:p>
    <w:p w14:paraId="65B69464" w14:textId="77777777" w:rsidR="000F2B6C" w:rsidRDefault="000F2B6C" w:rsidP="000F2B6C">
      <w:pPr>
        <w:spacing w:after="0" w:line="240" w:lineRule="auto"/>
        <w:jc w:val="both"/>
        <w:rPr>
          <w:rFonts w:ascii="Arial" w:hAnsi="Arial" w:cs="Arial"/>
          <w:b/>
          <w:bCs/>
          <w:iCs/>
          <w:szCs w:val="18"/>
        </w:rPr>
        <w:sectPr w:rsidR="000F2B6C" w:rsidSect="000F2B6C">
          <w:headerReference w:type="default" r:id="rId11"/>
          <w:footerReference w:type="default" r:id="rId12"/>
          <w:headerReference w:type="first" r:id="rId13"/>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341B13A8" w14:textId="174FA696" w:rsidR="00B93975" w:rsidRPr="000F2B6C" w:rsidRDefault="00B93975" w:rsidP="000F2B6C">
      <w:pPr>
        <w:spacing w:after="0" w:line="240" w:lineRule="auto"/>
        <w:jc w:val="both"/>
        <w:rPr>
          <w:rFonts w:ascii="Arial" w:hAnsi="Arial" w:cs="Arial"/>
          <w:b/>
          <w:bCs/>
          <w:iCs/>
          <w:szCs w:val="18"/>
        </w:rPr>
      </w:pPr>
      <w:r w:rsidRPr="000F2B6C">
        <w:rPr>
          <w:rFonts w:ascii="Arial" w:hAnsi="Arial" w:cs="Arial"/>
          <w:b/>
          <w:bCs/>
          <w:iCs/>
          <w:szCs w:val="18"/>
        </w:rPr>
        <w:t xml:space="preserve">Mohammed </w:t>
      </w:r>
      <w:proofErr w:type="spellStart"/>
      <w:r w:rsidRPr="000F2B6C">
        <w:rPr>
          <w:rFonts w:ascii="Arial" w:hAnsi="Arial" w:cs="Arial"/>
          <w:b/>
          <w:bCs/>
          <w:iCs/>
          <w:szCs w:val="18"/>
        </w:rPr>
        <w:t>Adamu</w:t>
      </w:r>
      <w:proofErr w:type="spellEnd"/>
    </w:p>
    <w:p w14:paraId="6610F1FF" w14:textId="3B2984D9" w:rsidR="000902DC" w:rsidRPr="000F2B6C" w:rsidRDefault="008D60D8" w:rsidP="000F2B6C">
      <w:pPr>
        <w:spacing w:after="0" w:line="240" w:lineRule="auto"/>
        <w:jc w:val="both"/>
        <w:rPr>
          <w:rFonts w:ascii="Arial" w:hAnsi="Arial" w:cs="Arial"/>
          <w:iCs/>
          <w:szCs w:val="18"/>
        </w:rPr>
      </w:pPr>
      <w:r w:rsidRPr="000F2B6C">
        <w:rPr>
          <w:rFonts w:ascii="Arial" w:hAnsi="Arial" w:cs="Arial"/>
          <w:iCs/>
          <w:szCs w:val="18"/>
        </w:rPr>
        <w:t xml:space="preserve">The Inspector General of </w:t>
      </w:r>
      <w:r w:rsidR="00B93975" w:rsidRPr="000F2B6C">
        <w:rPr>
          <w:rFonts w:ascii="Arial" w:hAnsi="Arial" w:cs="Arial"/>
          <w:iCs/>
          <w:szCs w:val="18"/>
        </w:rPr>
        <w:t>Police</w:t>
      </w:r>
      <w:r w:rsidR="000902DC" w:rsidRPr="000F2B6C">
        <w:rPr>
          <w:rFonts w:ascii="Arial" w:hAnsi="Arial" w:cs="Arial"/>
          <w:iCs/>
          <w:szCs w:val="18"/>
        </w:rPr>
        <w:t xml:space="preserve"> Force Headquarters</w:t>
      </w:r>
    </w:p>
    <w:p w14:paraId="63EAA977" w14:textId="42DA45A3" w:rsidR="00B93975" w:rsidRPr="000F2B6C" w:rsidRDefault="000902DC" w:rsidP="000F2B6C">
      <w:pPr>
        <w:spacing w:after="0" w:line="240" w:lineRule="auto"/>
        <w:jc w:val="both"/>
        <w:rPr>
          <w:rFonts w:ascii="Arial" w:hAnsi="Arial" w:cs="Arial"/>
          <w:iCs/>
          <w:szCs w:val="18"/>
        </w:rPr>
      </w:pPr>
      <w:proofErr w:type="spellStart"/>
      <w:r w:rsidRPr="000F2B6C">
        <w:rPr>
          <w:rFonts w:ascii="Arial" w:hAnsi="Arial" w:cs="Arial"/>
          <w:iCs/>
          <w:szCs w:val="18"/>
        </w:rPr>
        <w:t>Loius</w:t>
      </w:r>
      <w:proofErr w:type="spellEnd"/>
      <w:r w:rsidRPr="000F2B6C">
        <w:rPr>
          <w:rFonts w:ascii="Arial" w:hAnsi="Arial" w:cs="Arial"/>
          <w:iCs/>
          <w:szCs w:val="18"/>
        </w:rPr>
        <w:t xml:space="preserve"> </w:t>
      </w:r>
      <w:proofErr w:type="spellStart"/>
      <w:r w:rsidRPr="000F2B6C">
        <w:rPr>
          <w:rFonts w:ascii="Arial" w:hAnsi="Arial" w:cs="Arial"/>
          <w:iCs/>
          <w:szCs w:val="18"/>
        </w:rPr>
        <w:t>Edet</w:t>
      </w:r>
      <w:proofErr w:type="spellEnd"/>
      <w:r w:rsidRPr="000F2B6C">
        <w:rPr>
          <w:rFonts w:ascii="Arial" w:hAnsi="Arial" w:cs="Arial"/>
          <w:iCs/>
          <w:szCs w:val="18"/>
        </w:rPr>
        <w:t xml:space="preserve"> House</w:t>
      </w:r>
      <w:r w:rsidR="00B93975" w:rsidRPr="000F2B6C">
        <w:rPr>
          <w:rFonts w:ascii="Arial" w:hAnsi="Arial" w:cs="Arial"/>
          <w:iCs/>
          <w:szCs w:val="18"/>
        </w:rPr>
        <w:t xml:space="preserve">                              </w:t>
      </w:r>
      <w:r w:rsidR="008D60D8" w:rsidRPr="000F2B6C">
        <w:rPr>
          <w:rFonts w:ascii="Arial" w:hAnsi="Arial" w:cs="Arial"/>
          <w:iCs/>
          <w:szCs w:val="18"/>
        </w:rPr>
        <w:t xml:space="preserve">                  </w:t>
      </w:r>
      <w:r w:rsidR="00B93975" w:rsidRPr="000F2B6C">
        <w:rPr>
          <w:rFonts w:ascii="Arial" w:hAnsi="Arial" w:cs="Arial"/>
          <w:iCs/>
          <w:szCs w:val="18"/>
        </w:rPr>
        <w:t xml:space="preserve">  </w:t>
      </w:r>
      <w:r w:rsidR="008D60D8" w:rsidRPr="000F2B6C">
        <w:rPr>
          <w:rFonts w:ascii="Arial" w:hAnsi="Arial" w:cs="Arial"/>
          <w:iCs/>
          <w:szCs w:val="18"/>
        </w:rPr>
        <w:t xml:space="preserve">   </w:t>
      </w:r>
    </w:p>
    <w:p w14:paraId="3C742C6C" w14:textId="3BADE389" w:rsidR="00B93975" w:rsidRPr="000F2B6C" w:rsidRDefault="00B93975" w:rsidP="000F2B6C">
      <w:pPr>
        <w:spacing w:after="0" w:line="240" w:lineRule="auto"/>
        <w:jc w:val="both"/>
        <w:rPr>
          <w:rFonts w:ascii="Arial" w:hAnsi="Arial" w:cs="Arial"/>
          <w:iCs/>
          <w:szCs w:val="18"/>
        </w:rPr>
      </w:pPr>
      <w:r w:rsidRPr="000F2B6C">
        <w:rPr>
          <w:rFonts w:ascii="Arial" w:hAnsi="Arial" w:cs="Arial"/>
          <w:iCs/>
          <w:szCs w:val="18"/>
        </w:rPr>
        <w:t>Shehu Shagari Way</w:t>
      </w:r>
    </w:p>
    <w:p w14:paraId="6611E36D" w14:textId="47F61ECE" w:rsidR="006A3406" w:rsidRPr="000F2B6C" w:rsidRDefault="00B93975" w:rsidP="000F2B6C">
      <w:pPr>
        <w:spacing w:after="0" w:line="240" w:lineRule="auto"/>
        <w:jc w:val="both"/>
        <w:rPr>
          <w:rFonts w:ascii="Arial" w:hAnsi="Arial" w:cs="Arial"/>
          <w:iCs/>
          <w:szCs w:val="18"/>
        </w:rPr>
      </w:pPr>
      <w:r w:rsidRPr="000F2B6C">
        <w:rPr>
          <w:rFonts w:ascii="Arial" w:hAnsi="Arial" w:cs="Arial"/>
          <w:iCs/>
          <w:szCs w:val="18"/>
        </w:rPr>
        <w:t xml:space="preserve">Area 11 </w:t>
      </w:r>
      <w:proofErr w:type="spellStart"/>
      <w:r w:rsidRPr="000F2B6C">
        <w:rPr>
          <w:rFonts w:ascii="Arial" w:hAnsi="Arial" w:cs="Arial"/>
          <w:iCs/>
          <w:szCs w:val="18"/>
        </w:rPr>
        <w:t>Garki</w:t>
      </w:r>
      <w:proofErr w:type="spellEnd"/>
      <w:r w:rsidRPr="000F2B6C">
        <w:rPr>
          <w:rFonts w:ascii="Arial" w:hAnsi="Arial" w:cs="Arial"/>
          <w:iCs/>
          <w:szCs w:val="18"/>
        </w:rPr>
        <w:t>,</w:t>
      </w:r>
      <w:r w:rsidR="008D60D8" w:rsidRPr="000F2B6C">
        <w:rPr>
          <w:rFonts w:ascii="Arial" w:hAnsi="Arial" w:cs="Arial"/>
          <w:iCs/>
          <w:szCs w:val="18"/>
        </w:rPr>
        <w:t xml:space="preserve"> </w:t>
      </w:r>
      <w:r w:rsidRPr="000F2B6C">
        <w:rPr>
          <w:rFonts w:ascii="Arial" w:hAnsi="Arial" w:cs="Arial"/>
          <w:iCs/>
          <w:szCs w:val="18"/>
        </w:rPr>
        <w:t>Abuja</w:t>
      </w:r>
    </w:p>
    <w:p w14:paraId="529C0779" w14:textId="480896E2" w:rsidR="00B93975" w:rsidRPr="000F2B6C" w:rsidRDefault="00B93975" w:rsidP="000F2B6C">
      <w:pPr>
        <w:spacing w:after="0" w:line="240" w:lineRule="auto"/>
        <w:jc w:val="both"/>
        <w:rPr>
          <w:rFonts w:ascii="Arial" w:hAnsi="Arial" w:cs="Arial"/>
          <w:iCs/>
          <w:szCs w:val="18"/>
        </w:rPr>
      </w:pPr>
      <w:r w:rsidRPr="000F2B6C">
        <w:rPr>
          <w:rFonts w:ascii="Arial" w:hAnsi="Arial" w:cs="Arial"/>
          <w:iCs/>
          <w:szCs w:val="18"/>
        </w:rPr>
        <w:t xml:space="preserve">Nigeria </w:t>
      </w:r>
    </w:p>
    <w:p w14:paraId="46D781DA" w14:textId="340D02CC" w:rsidR="00B93975" w:rsidRPr="000F2B6C" w:rsidRDefault="00B93975" w:rsidP="000F2B6C">
      <w:pPr>
        <w:spacing w:after="0" w:line="240" w:lineRule="auto"/>
        <w:jc w:val="both"/>
        <w:rPr>
          <w:rStyle w:val="Hyperlink"/>
          <w:rFonts w:ascii="Arial" w:hAnsi="Arial" w:cs="Arial"/>
          <w:iCs/>
          <w:szCs w:val="18"/>
        </w:rPr>
      </w:pPr>
      <w:r w:rsidRPr="000F2B6C">
        <w:rPr>
          <w:rFonts w:ascii="Arial" w:hAnsi="Arial" w:cs="Arial"/>
          <w:iCs/>
          <w:szCs w:val="18"/>
        </w:rPr>
        <w:t xml:space="preserve">Email: </w:t>
      </w:r>
      <w:hyperlink r:id="rId14" w:history="1">
        <w:r w:rsidRPr="000F2B6C">
          <w:rPr>
            <w:rStyle w:val="Hyperlink"/>
            <w:rFonts w:ascii="Arial" w:hAnsi="Arial" w:cs="Arial"/>
            <w:iCs/>
            <w:szCs w:val="18"/>
          </w:rPr>
          <w:t>pressforabuja@police.gov.ng</w:t>
        </w:r>
      </w:hyperlink>
    </w:p>
    <w:p w14:paraId="72311742" w14:textId="6056464C" w:rsidR="000F2B6C" w:rsidRPr="000F2B6C" w:rsidRDefault="000F2B6C" w:rsidP="000F2B6C">
      <w:pPr>
        <w:spacing w:after="0" w:line="240" w:lineRule="auto"/>
        <w:jc w:val="both"/>
        <w:rPr>
          <w:rStyle w:val="Hyperlink"/>
          <w:rFonts w:ascii="Arial" w:hAnsi="Arial" w:cs="Arial"/>
          <w:iCs/>
          <w:szCs w:val="18"/>
        </w:rPr>
      </w:pPr>
    </w:p>
    <w:p w14:paraId="42028E76" w14:textId="77777777" w:rsidR="000F2B6C" w:rsidRDefault="000F2B6C" w:rsidP="00A96A00">
      <w:pPr>
        <w:pStyle w:val="PlainText"/>
        <w:rPr>
          <w:rFonts w:ascii="Arial" w:hAnsi="Arial" w:cs="Arial"/>
          <w:b/>
          <w:bCs/>
          <w:sz w:val="18"/>
          <w:szCs w:val="18"/>
        </w:rPr>
      </w:pPr>
    </w:p>
    <w:p w14:paraId="5FFA6839" w14:textId="642D898B" w:rsidR="000F2B6C" w:rsidRPr="000F2B6C" w:rsidRDefault="000F2B6C" w:rsidP="00A96A00">
      <w:pPr>
        <w:pStyle w:val="PlainText"/>
        <w:rPr>
          <w:rFonts w:ascii="Arial" w:hAnsi="Arial" w:cs="Arial"/>
          <w:b/>
          <w:bCs/>
          <w:sz w:val="18"/>
          <w:szCs w:val="18"/>
        </w:rPr>
      </w:pPr>
      <w:r w:rsidRPr="000F2B6C">
        <w:rPr>
          <w:rFonts w:ascii="Arial" w:hAnsi="Arial" w:cs="Arial"/>
          <w:b/>
          <w:bCs/>
          <w:sz w:val="18"/>
          <w:szCs w:val="18"/>
        </w:rPr>
        <w:t xml:space="preserve">Ambassador Sylvanus </w:t>
      </w:r>
      <w:proofErr w:type="spellStart"/>
      <w:r w:rsidRPr="000F2B6C">
        <w:rPr>
          <w:rFonts w:ascii="Arial" w:hAnsi="Arial" w:cs="Arial"/>
          <w:b/>
          <w:bCs/>
          <w:sz w:val="18"/>
          <w:szCs w:val="18"/>
        </w:rPr>
        <w:t>Adiewere</w:t>
      </w:r>
      <w:proofErr w:type="spellEnd"/>
      <w:r w:rsidRPr="000F2B6C">
        <w:rPr>
          <w:rFonts w:ascii="Arial" w:hAnsi="Arial" w:cs="Arial"/>
          <w:b/>
          <w:bCs/>
          <w:sz w:val="18"/>
          <w:szCs w:val="18"/>
        </w:rPr>
        <w:t xml:space="preserve"> </w:t>
      </w:r>
      <w:proofErr w:type="spellStart"/>
      <w:r w:rsidRPr="000F2B6C">
        <w:rPr>
          <w:rFonts w:ascii="Arial" w:hAnsi="Arial" w:cs="Arial"/>
          <w:b/>
          <w:bCs/>
          <w:sz w:val="18"/>
          <w:szCs w:val="18"/>
        </w:rPr>
        <w:t>Nsofor</w:t>
      </w:r>
      <w:proofErr w:type="spellEnd"/>
    </w:p>
    <w:p w14:paraId="247D3A56" w14:textId="77777777" w:rsidR="000F2B6C" w:rsidRPr="000F2B6C" w:rsidRDefault="000F2B6C" w:rsidP="00A96A00">
      <w:pPr>
        <w:pStyle w:val="PlainText"/>
        <w:rPr>
          <w:rFonts w:ascii="Arial" w:hAnsi="Arial" w:cs="Arial"/>
          <w:sz w:val="18"/>
          <w:szCs w:val="18"/>
        </w:rPr>
      </w:pPr>
      <w:r w:rsidRPr="000F2B6C">
        <w:rPr>
          <w:rFonts w:ascii="Arial" w:hAnsi="Arial" w:cs="Arial"/>
          <w:sz w:val="18"/>
          <w:szCs w:val="18"/>
        </w:rPr>
        <w:t>Embassy of the Federal Republic of Nigeria</w:t>
      </w:r>
    </w:p>
    <w:p w14:paraId="7333B0BC" w14:textId="77777777" w:rsidR="000F2B6C" w:rsidRPr="000F2B6C" w:rsidRDefault="000F2B6C" w:rsidP="00A96A00">
      <w:pPr>
        <w:pStyle w:val="PlainText"/>
        <w:rPr>
          <w:rFonts w:ascii="Arial" w:hAnsi="Arial" w:cs="Arial"/>
          <w:sz w:val="18"/>
          <w:szCs w:val="18"/>
        </w:rPr>
      </w:pPr>
      <w:r w:rsidRPr="000F2B6C">
        <w:rPr>
          <w:rFonts w:ascii="Arial" w:hAnsi="Arial" w:cs="Arial"/>
          <w:sz w:val="18"/>
          <w:szCs w:val="18"/>
        </w:rPr>
        <w:t>3519 International Court, NW Washington, DC 20008</w:t>
      </w:r>
    </w:p>
    <w:p w14:paraId="210FFEAE" w14:textId="77777777" w:rsidR="000F2B6C" w:rsidRPr="000F2B6C" w:rsidRDefault="000F2B6C" w:rsidP="00A96A00">
      <w:pPr>
        <w:pStyle w:val="PlainText"/>
        <w:rPr>
          <w:rFonts w:ascii="Arial" w:hAnsi="Arial" w:cs="Arial"/>
          <w:sz w:val="18"/>
          <w:szCs w:val="18"/>
        </w:rPr>
      </w:pPr>
      <w:r w:rsidRPr="000F2B6C">
        <w:rPr>
          <w:rFonts w:ascii="Arial" w:hAnsi="Arial" w:cs="Arial"/>
          <w:sz w:val="18"/>
          <w:szCs w:val="18"/>
        </w:rPr>
        <w:t>Tel: 202 800 7201 I Fax: 202 775 1385</w:t>
      </w:r>
    </w:p>
    <w:p w14:paraId="7DAA1FB7" w14:textId="23B096E8" w:rsidR="000F2B6C" w:rsidRPr="000F2B6C" w:rsidRDefault="000F2B6C" w:rsidP="00A96A00">
      <w:pPr>
        <w:pStyle w:val="PlainText"/>
        <w:rPr>
          <w:rFonts w:ascii="Arial" w:hAnsi="Arial" w:cs="Arial"/>
          <w:sz w:val="18"/>
          <w:szCs w:val="18"/>
        </w:rPr>
      </w:pPr>
      <w:r w:rsidRPr="000F2B6C">
        <w:rPr>
          <w:rFonts w:ascii="Arial" w:hAnsi="Arial" w:cs="Arial"/>
          <w:sz w:val="18"/>
          <w:szCs w:val="18"/>
        </w:rPr>
        <w:t xml:space="preserve">Email: </w:t>
      </w:r>
      <w:hyperlink r:id="rId15" w:history="1">
        <w:r w:rsidRPr="000F2B6C">
          <w:rPr>
            <w:rStyle w:val="Hyperlink"/>
            <w:rFonts w:ascii="Arial" w:hAnsi="Arial" w:cs="Arial"/>
            <w:sz w:val="18"/>
            <w:szCs w:val="18"/>
          </w:rPr>
          <w:t>info@nigeriaembassyusa.org</w:t>
        </w:r>
      </w:hyperlink>
      <w:r w:rsidRPr="000F2B6C">
        <w:rPr>
          <w:rFonts w:ascii="Arial" w:hAnsi="Arial" w:cs="Arial"/>
          <w:sz w:val="18"/>
          <w:szCs w:val="18"/>
        </w:rPr>
        <w:t xml:space="preserve"> </w:t>
      </w:r>
      <w:hyperlink r:id="rId16" w:history="1">
        <w:r w:rsidRPr="000F2B6C">
          <w:rPr>
            <w:rStyle w:val="Hyperlink"/>
            <w:rFonts w:ascii="Arial" w:hAnsi="Arial" w:cs="Arial"/>
            <w:sz w:val="18"/>
            <w:szCs w:val="18"/>
          </w:rPr>
          <w:t>ambassadornsofor@nigeriaembassyusa.org</w:t>
        </w:r>
      </w:hyperlink>
      <w:r w:rsidRPr="000F2B6C">
        <w:rPr>
          <w:rFonts w:ascii="Arial" w:hAnsi="Arial" w:cs="Arial"/>
          <w:sz w:val="18"/>
          <w:szCs w:val="18"/>
        </w:rPr>
        <w:t xml:space="preserve"> </w:t>
      </w:r>
    </w:p>
    <w:p w14:paraId="028FACC4" w14:textId="63F05DE9" w:rsidR="000F2B6C" w:rsidRPr="000F2B6C" w:rsidRDefault="000F2B6C" w:rsidP="00A96A00">
      <w:pPr>
        <w:pStyle w:val="PlainText"/>
        <w:rPr>
          <w:rFonts w:ascii="Arial" w:hAnsi="Arial" w:cs="Arial"/>
          <w:sz w:val="18"/>
          <w:szCs w:val="18"/>
        </w:rPr>
      </w:pPr>
      <w:r w:rsidRPr="000F2B6C">
        <w:rPr>
          <w:rFonts w:ascii="Arial" w:hAnsi="Arial" w:cs="Arial"/>
          <w:sz w:val="18"/>
          <w:szCs w:val="18"/>
        </w:rPr>
        <w:t xml:space="preserve">Contact Form: </w:t>
      </w:r>
      <w:hyperlink r:id="rId17" w:history="1">
        <w:r w:rsidRPr="000F2B6C">
          <w:rPr>
            <w:rStyle w:val="Hyperlink"/>
            <w:rFonts w:ascii="Arial" w:hAnsi="Arial" w:cs="Arial"/>
            <w:sz w:val="18"/>
            <w:szCs w:val="18"/>
          </w:rPr>
          <w:t>https://bit.ly/2N9Hp6f</w:t>
        </w:r>
      </w:hyperlink>
      <w:r w:rsidRPr="000F2B6C">
        <w:rPr>
          <w:rFonts w:ascii="Arial" w:hAnsi="Arial" w:cs="Arial"/>
          <w:sz w:val="18"/>
          <w:szCs w:val="18"/>
        </w:rPr>
        <w:t xml:space="preserve"> </w:t>
      </w:r>
    </w:p>
    <w:p w14:paraId="5CE3834A" w14:textId="70A7E36D" w:rsidR="000F2B6C" w:rsidRPr="000F2B6C" w:rsidRDefault="000F2B6C" w:rsidP="00A96A00">
      <w:pPr>
        <w:pStyle w:val="PlainText"/>
        <w:rPr>
          <w:rFonts w:ascii="Arial" w:hAnsi="Arial" w:cs="Arial"/>
          <w:sz w:val="18"/>
          <w:szCs w:val="18"/>
        </w:rPr>
      </w:pPr>
      <w:r w:rsidRPr="000F2B6C">
        <w:rPr>
          <w:rFonts w:ascii="Arial" w:hAnsi="Arial" w:cs="Arial"/>
          <w:sz w:val="18"/>
          <w:szCs w:val="18"/>
        </w:rPr>
        <w:t xml:space="preserve">Twitter: </w:t>
      </w:r>
      <w:hyperlink r:id="rId18" w:history="1">
        <w:r w:rsidRPr="000F2B6C">
          <w:rPr>
            <w:rStyle w:val="Hyperlink"/>
            <w:rFonts w:ascii="Arial" w:hAnsi="Arial" w:cs="Arial"/>
            <w:sz w:val="18"/>
            <w:szCs w:val="18"/>
          </w:rPr>
          <w:t>@</w:t>
        </w:r>
        <w:proofErr w:type="spellStart"/>
        <w:r w:rsidRPr="000F2B6C">
          <w:rPr>
            <w:rStyle w:val="Hyperlink"/>
            <w:rFonts w:ascii="Arial" w:hAnsi="Arial" w:cs="Arial"/>
            <w:sz w:val="18"/>
            <w:szCs w:val="18"/>
          </w:rPr>
          <w:t>NigerianEmbassy</w:t>
        </w:r>
        <w:proofErr w:type="spellEnd"/>
      </w:hyperlink>
    </w:p>
    <w:p w14:paraId="68D3AD3F" w14:textId="5034E919" w:rsidR="000F2B6C" w:rsidRPr="000F2B6C" w:rsidRDefault="000F2B6C" w:rsidP="000F2B6C">
      <w:pPr>
        <w:pStyle w:val="PlainText"/>
        <w:rPr>
          <w:rFonts w:ascii="Arial" w:hAnsi="Arial" w:cs="Arial"/>
          <w:sz w:val="18"/>
          <w:szCs w:val="18"/>
        </w:rPr>
      </w:pPr>
      <w:r w:rsidRPr="000F2B6C">
        <w:rPr>
          <w:rFonts w:ascii="Arial" w:hAnsi="Arial" w:cs="Arial"/>
          <w:sz w:val="18"/>
          <w:szCs w:val="18"/>
        </w:rPr>
        <w:t>Salutation: Dear Ambassador</w:t>
      </w:r>
    </w:p>
    <w:p w14:paraId="2F54D2F3" w14:textId="77777777" w:rsidR="000F2B6C" w:rsidRDefault="000F2B6C" w:rsidP="000F2B6C">
      <w:pPr>
        <w:spacing w:after="0" w:line="240" w:lineRule="auto"/>
        <w:ind w:left="-283"/>
        <w:rPr>
          <w:rFonts w:ascii="Arial" w:hAnsi="Arial" w:cs="Arial"/>
          <w:i/>
          <w:sz w:val="20"/>
          <w:szCs w:val="20"/>
        </w:rPr>
        <w:sectPr w:rsidR="000F2B6C" w:rsidSect="000F2B6C">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339EB243" w14:textId="77777777" w:rsidR="00B93975" w:rsidRPr="000F2B6C" w:rsidRDefault="00B93975" w:rsidP="000F2B6C">
      <w:pPr>
        <w:spacing w:after="0" w:line="240" w:lineRule="auto"/>
        <w:rPr>
          <w:rFonts w:ascii="Arial" w:hAnsi="Arial" w:cs="Arial"/>
          <w:iCs/>
          <w:sz w:val="20"/>
          <w:szCs w:val="20"/>
        </w:rPr>
      </w:pPr>
      <w:r w:rsidRPr="000F2B6C">
        <w:rPr>
          <w:rFonts w:ascii="Arial" w:hAnsi="Arial" w:cs="Arial"/>
          <w:iCs/>
          <w:sz w:val="20"/>
          <w:szCs w:val="20"/>
        </w:rPr>
        <w:t>Dear Sir,</w:t>
      </w:r>
    </w:p>
    <w:p w14:paraId="6A299033" w14:textId="77777777" w:rsidR="00B93975" w:rsidRPr="000F2B6C" w:rsidRDefault="00B93975" w:rsidP="000F2B6C">
      <w:pPr>
        <w:spacing w:after="0" w:line="240" w:lineRule="auto"/>
        <w:ind w:left="-283"/>
        <w:rPr>
          <w:rFonts w:ascii="Arial" w:hAnsi="Arial" w:cs="Arial"/>
          <w:iCs/>
          <w:sz w:val="20"/>
          <w:szCs w:val="20"/>
        </w:rPr>
      </w:pPr>
    </w:p>
    <w:p w14:paraId="578DE8E4" w14:textId="66D37440" w:rsidR="00B93975" w:rsidRPr="000F2B6C" w:rsidRDefault="00B93975" w:rsidP="000F2B6C">
      <w:pPr>
        <w:spacing w:after="0" w:line="240" w:lineRule="auto"/>
        <w:jc w:val="both"/>
        <w:rPr>
          <w:rFonts w:ascii="Arial" w:hAnsi="Arial" w:cs="Arial"/>
          <w:iCs/>
          <w:sz w:val="20"/>
          <w:szCs w:val="20"/>
        </w:rPr>
      </w:pPr>
      <w:r w:rsidRPr="000F2B6C">
        <w:rPr>
          <w:rFonts w:ascii="Arial" w:hAnsi="Arial" w:cs="Arial"/>
          <w:iCs/>
          <w:sz w:val="20"/>
          <w:szCs w:val="20"/>
        </w:rPr>
        <w:t xml:space="preserve">I write to express my concern </w:t>
      </w:r>
      <w:r w:rsidR="000902DC" w:rsidRPr="000F2B6C">
        <w:rPr>
          <w:rFonts w:ascii="Arial" w:hAnsi="Arial" w:cs="Arial"/>
          <w:iCs/>
          <w:sz w:val="20"/>
          <w:szCs w:val="20"/>
        </w:rPr>
        <w:t xml:space="preserve">regarding </w:t>
      </w:r>
      <w:r w:rsidR="003B23D5" w:rsidRPr="000F2B6C">
        <w:rPr>
          <w:rFonts w:ascii="Arial" w:hAnsi="Arial" w:cs="Arial"/>
          <w:iCs/>
          <w:sz w:val="20"/>
          <w:szCs w:val="20"/>
        </w:rPr>
        <w:t xml:space="preserve">Samuel </w:t>
      </w:r>
      <w:proofErr w:type="spellStart"/>
      <w:r w:rsidR="003B23D5" w:rsidRPr="000F2B6C">
        <w:rPr>
          <w:rFonts w:ascii="Arial" w:hAnsi="Arial" w:cs="Arial"/>
          <w:iCs/>
          <w:sz w:val="20"/>
          <w:szCs w:val="20"/>
        </w:rPr>
        <w:t>Ogundipe</w:t>
      </w:r>
      <w:proofErr w:type="spellEnd"/>
      <w:r w:rsidR="003B23D5" w:rsidRPr="000F2B6C">
        <w:rPr>
          <w:rFonts w:ascii="Arial" w:hAnsi="Arial" w:cs="Arial"/>
          <w:iCs/>
          <w:sz w:val="20"/>
          <w:szCs w:val="20"/>
        </w:rPr>
        <w:t>, a</w:t>
      </w:r>
      <w:r w:rsidR="000902DC" w:rsidRPr="000F2B6C">
        <w:rPr>
          <w:rFonts w:ascii="Arial" w:hAnsi="Arial" w:cs="Arial"/>
          <w:iCs/>
          <w:sz w:val="20"/>
          <w:szCs w:val="20"/>
        </w:rPr>
        <w:t>n investigative</w:t>
      </w:r>
      <w:r w:rsidR="003B23D5" w:rsidRPr="000F2B6C">
        <w:rPr>
          <w:rFonts w:ascii="Arial" w:hAnsi="Arial" w:cs="Arial"/>
          <w:iCs/>
          <w:sz w:val="20"/>
          <w:szCs w:val="20"/>
        </w:rPr>
        <w:t xml:space="preserve"> journalist facing harassment </w:t>
      </w:r>
      <w:r w:rsidR="00077337" w:rsidRPr="000F2B6C">
        <w:rPr>
          <w:rFonts w:ascii="Arial" w:hAnsi="Arial" w:cs="Arial"/>
          <w:iCs/>
          <w:sz w:val="20"/>
          <w:szCs w:val="20"/>
        </w:rPr>
        <w:t xml:space="preserve">and intimidation </w:t>
      </w:r>
      <w:r w:rsidR="003B23D5" w:rsidRPr="000F2B6C">
        <w:rPr>
          <w:rFonts w:ascii="Arial" w:hAnsi="Arial" w:cs="Arial"/>
          <w:iCs/>
          <w:sz w:val="20"/>
          <w:szCs w:val="20"/>
        </w:rPr>
        <w:t>in Nigeria.</w:t>
      </w:r>
    </w:p>
    <w:p w14:paraId="7A2C5009" w14:textId="77777777" w:rsidR="00B93975" w:rsidRPr="000F2B6C" w:rsidRDefault="00B93975" w:rsidP="000F2B6C">
      <w:pPr>
        <w:spacing w:after="0" w:line="240" w:lineRule="auto"/>
        <w:ind w:left="-283"/>
        <w:jc w:val="both"/>
        <w:rPr>
          <w:rFonts w:ascii="Arial" w:hAnsi="Arial" w:cs="Arial"/>
          <w:iCs/>
          <w:sz w:val="20"/>
          <w:szCs w:val="20"/>
        </w:rPr>
      </w:pPr>
    </w:p>
    <w:p w14:paraId="4CE33E9F" w14:textId="77EAE384" w:rsidR="00221446" w:rsidRPr="000F2B6C" w:rsidRDefault="29485BB2" w:rsidP="000F2B6C">
      <w:pPr>
        <w:spacing w:after="0" w:line="240" w:lineRule="auto"/>
        <w:jc w:val="both"/>
        <w:rPr>
          <w:rFonts w:ascii="Arial" w:hAnsi="Arial" w:cs="Arial"/>
          <w:iCs/>
          <w:sz w:val="20"/>
          <w:szCs w:val="20"/>
        </w:rPr>
      </w:pPr>
      <w:r w:rsidRPr="000F2B6C">
        <w:rPr>
          <w:rFonts w:ascii="Arial" w:hAnsi="Arial" w:cs="Arial"/>
          <w:iCs/>
          <w:sz w:val="20"/>
          <w:szCs w:val="20"/>
        </w:rPr>
        <w:t xml:space="preserve">On 21 February 2020, Samuel </w:t>
      </w:r>
      <w:proofErr w:type="spellStart"/>
      <w:r w:rsidRPr="000F2B6C">
        <w:rPr>
          <w:rFonts w:ascii="Arial" w:hAnsi="Arial" w:cs="Arial"/>
          <w:iCs/>
          <w:sz w:val="20"/>
          <w:szCs w:val="20"/>
        </w:rPr>
        <w:t>Ogundipe</w:t>
      </w:r>
      <w:proofErr w:type="spellEnd"/>
      <w:r w:rsidRPr="000F2B6C">
        <w:rPr>
          <w:rFonts w:ascii="Arial" w:hAnsi="Arial" w:cs="Arial"/>
          <w:iCs/>
          <w:sz w:val="20"/>
          <w:szCs w:val="20"/>
        </w:rPr>
        <w:t>, wrote a report for the Premium Times newspaper about a</w:t>
      </w:r>
      <w:r w:rsidR="004175CD" w:rsidRPr="000F2B6C">
        <w:rPr>
          <w:rFonts w:ascii="Arial" w:hAnsi="Arial" w:cs="Arial"/>
          <w:iCs/>
          <w:sz w:val="20"/>
          <w:szCs w:val="20"/>
        </w:rPr>
        <w:t>n alleged</w:t>
      </w:r>
      <w:r w:rsidRPr="000F2B6C">
        <w:rPr>
          <w:rFonts w:ascii="Arial" w:hAnsi="Arial" w:cs="Arial"/>
          <w:iCs/>
          <w:sz w:val="20"/>
          <w:szCs w:val="20"/>
        </w:rPr>
        <w:t xml:space="preserve"> rift within the Nigerian president</w:t>
      </w:r>
      <w:r w:rsidR="00323000" w:rsidRPr="000F2B6C">
        <w:rPr>
          <w:rFonts w:ascii="Arial" w:hAnsi="Arial" w:cs="Arial"/>
          <w:iCs/>
          <w:sz w:val="20"/>
          <w:szCs w:val="20"/>
        </w:rPr>
        <w:t xml:space="preserve"> </w:t>
      </w:r>
      <w:r w:rsidR="00D43860" w:rsidRPr="000F2B6C">
        <w:rPr>
          <w:rFonts w:ascii="Arial" w:hAnsi="Arial" w:cs="Arial"/>
          <w:iCs/>
          <w:sz w:val="20"/>
          <w:szCs w:val="20"/>
        </w:rPr>
        <w:t xml:space="preserve">Muhammadu Buhari’s </w:t>
      </w:r>
      <w:r w:rsidRPr="000F2B6C">
        <w:rPr>
          <w:rFonts w:ascii="Arial" w:hAnsi="Arial" w:cs="Arial"/>
          <w:iCs/>
          <w:sz w:val="20"/>
          <w:szCs w:val="20"/>
        </w:rPr>
        <w:t xml:space="preserve">inner circle. A week later, on Sunday 1 March, security men were sighted at Samuel </w:t>
      </w:r>
      <w:proofErr w:type="spellStart"/>
      <w:r w:rsidRPr="000F2B6C">
        <w:rPr>
          <w:rFonts w:ascii="Arial" w:hAnsi="Arial" w:cs="Arial"/>
          <w:iCs/>
          <w:sz w:val="20"/>
          <w:szCs w:val="20"/>
        </w:rPr>
        <w:t>Ogundipe’s</w:t>
      </w:r>
      <w:proofErr w:type="spellEnd"/>
      <w:r w:rsidRPr="000F2B6C">
        <w:rPr>
          <w:rFonts w:ascii="Arial" w:hAnsi="Arial" w:cs="Arial"/>
          <w:iCs/>
          <w:sz w:val="20"/>
          <w:szCs w:val="20"/>
        </w:rPr>
        <w:t xml:space="preserve"> home. On the same day, two men in plain clothes suspected to be officials of the DSS visited the home of the editor-in-chief of Premium Times and demanded his whereabouts from his family. Furthermore, three vehicles with men dressed in plain clothes were spotted at the perimeters of the Premium Times office. </w:t>
      </w:r>
    </w:p>
    <w:p w14:paraId="4CC11EDA" w14:textId="77777777" w:rsidR="00221446" w:rsidRPr="000F2B6C" w:rsidRDefault="00221446" w:rsidP="000F2B6C">
      <w:pPr>
        <w:spacing w:after="0" w:line="240" w:lineRule="auto"/>
        <w:ind w:left="-283"/>
        <w:jc w:val="both"/>
        <w:rPr>
          <w:rFonts w:ascii="Arial" w:hAnsi="Arial" w:cs="Arial"/>
          <w:iCs/>
          <w:sz w:val="20"/>
          <w:szCs w:val="20"/>
        </w:rPr>
      </w:pPr>
    </w:p>
    <w:p w14:paraId="45A8A279" w14:textId="125B2BEA" w:rsidR="00C64141" w:rsidRPr="000F2B6C" w:rsidRDefault="00C64141" w:rsidP="000F2B6C">
      <w:pPr>
        <w:spacing w:after="0" w:line="240" w:lineRule="auto"/>
        <w:jc w:val="both"/>
        <w:rPr>
          <w:rFonts w:ascii="Arial" w:hAnsi="Arial" w:cs="Arial"/>
          <w:iCs/>
          <w:sz w:val="20"/>
          <w:szCs w:val="20"/>
        </w:rPr>
      </w:pPr>
      <w:r w:rsidRPr="000F2B6C">
        <w:rPr>
          <w:rFonts w:ascii="Arial" w:hAnsi="Arial" w:cs="Arial"/>
          <w:iCs/>
          <w:sz w:val="20"/>
          <w:szCs w:val="20"/>
        </w:rPr>
        <w:t xml:space="preserve">Samuel </w:t>
      </w:r>
      <w:proofErr w:type="spellStart"/>
      <w:r w:rsidRPr="000F2B6C">
        <w:rPr>
          <w:rFonts w:ascii="Arial" w:hAnsi="Arial" w:cs="Arial"/>
          <w:iCs/>
          <w:sz w:val="20"/>
          <w:szCs w:val="20"/>
        </w:rPr>
        <w:t>Ogundipe</w:t>
      </w:r>
      <w:proofErr w:type="spellEnd"/>
      <w:r w:rsidRPr="000F2B6C">
        <w:rPr>
          <w:rFonts w:ascii="Arial" w:hAnsi="Arial" w:cs="Arial"/>
          <w:iCs/>
          <w:sz w:val="20"/>
          <w:szCs w:val="20"/>
        </w:rPr>
        <w:t xml:space="preserve"> fears for his </w:t>
      </w:r>
      <w:r w:rsidR="001D501C" w:rsidRPr="000F2B6C">
        <w:rPr>
          <w:rFonts w:ascii="Arial" w:hAnsi="Arial" w:cs="Arial"/>
          <w:iCs/>
          <w:sz w:val="20"/>
          <w:szCs w:val="20"/>
        </w:rPr>
        <w:t>s</w:t>
      </w:r>
      <w:r w:rsidR="003541A8" w:rsidRPr="000F2B6C">
        <w:rPr>
          <w:rFonts w:ascii="Arial" w:hAnsi="Arial" w:cs="Arial"/>
          <w:iCs/>
          <w:sz w:val="20"/>
          <w:szCs w:val="20"/>
        </w:rPr>
        <w:t xml:space="preserve">ecurity and </w:t>
      </w:r>
      <w:r w:rsidR="00CE79FC" w:rsidRPr="000F2B6C">
        <w:rPr>
          <w:rFonts w:ascii="Arial" w:hAnsi="Arial" w:cs="Arial"/>
          <w:iCs/>
          <w:sz w:val="20"/>
          <w:szCs w:val="20"/>
        </w:rPr>
        <w:t>safety and is currently in hiding. If he is a</w:t>
      </w:r>
      <w:r w:rsidR="00DF5EB7" w:rsidRPr="000F2B6C">
        <w:rPr>
          <w:rFonts w:ascii="Arial" w:hAnsi="Arial" w:cs="Arial"/>
          <w:iCs/>
          <w:sz w:val="20"/>
          <w:szCs w:val="20"/>
        </w:rPr>
        <w:t>rrested, he could be detained,</w:t>
      </w:r>
      <w:r w:rsidR="00CE79FC" w:rsidRPr="000F2B6C">
        <w:rPr>
          <w:rFonts w:ascii="Arial" w:hAnsi="Arial" w:cs="Arial"/>
          <w:iCs/>
          <w:sz w:val="20"/>
          <w:szCs w:val="20"/>
        </w:rPr>
        <w:t xml:space="preserve"> tortured to disclose his sources</w:t>
      </w:r>
      <w:r w:rsidR="00DF5EB7" w:rsidRPr="000F2B6C">
        <w:rPr>
          <w:rFonts w:ascii="Arial" w:hAnsi="Arial" w:cs="Arial"/>
          <w:iCs/>
          <w:sz w:val="20"/>
          <w:szCs w:val="20"/>
        </w:rPr>
        <w:t xml:space="preserve"> and charged with a serious offen</w:t>
      </w:r>
      <w:r w:rsidR="000F2B6C">
        <w:rPr>
          <w:rFonts w:ascii="Arial" w:hAnsi="Arial" w:cs="Arial"/>
          <w:iCs/>
          <w:sz w:val="20"/>
          <w:szCs w:val="20"/>
        </w:rPr>
        <w:t>s</w:t>
      </w:r>
      <w:r w:rsidR="00DF5EB7" w:rsidRPr="000F2B6C">
        <w:rPr>
          <w:rFonts w:ascii="Arial" w:hAnsi="Arial" w:cs="Arial"/>
          <w:iCs/>
          <w:sz w:val="20"/>
          <w:szCs w:val="20"/>
        </w:rPr>
        <w:t>e like treason</w:t>
      </w:r>
      <w:r w:rsidR="00F428D4" w:rsidRPr="000F2B6C">
        <w:rPr>
          <w:rFonts w:ascii="Arial" w:hAnsi="Arial" w:cs="Arial"/>
          <w:iCs/>
          <w:sz w:val="20"/>
          <w:szCs w:val="20"/>
        </w:rPr>
        <w:t>,</w:t>
      </w:r>
      <w:r w:rsidR="00DF5EB7" w:rsidRPr="000F2B6C">
        <w:rPr>
          <w:rFonts w:ascii="Arial" w:hAnsi="Arial" w:cs="Arial"/>
          <w:iCs/>
          <w:sz w:val="20"/>
          <w:szCs w:val="20"/>
        </w:rPr>
        <w:t xml:space="preserve"> which carries a maximum penalty of </w:t>
      </w:r>
      <w:r w:rsidR="00F428D4" w:rsidRPr="000F2B6C">
        <w:rPr>
          <w:rFonts w:ascii="Arial" w:hAnsi="Arial" w:cs="Arial"/>
          <w:iCs/>
          <w:sz w:val="20"/>
          <w:szCs w:val="20"/>
        </w:rPr>
        <w:t xml:space="preserve">a </w:t>
      </w:r>
      <w:r w:rsidR="00DF5EB7" w:rsidRPr="000F2B6C">
        <w:rPr>
          <w:rFonts w:ascii="Arial" w:hAnsi="Arial" w:cs="Arial"/>
          <w:iCs/>
          <w:sz w:val="20"/>
          <w:szCs w:val="20"/>
        </w:rPr>
        <w:t>life sentence</w:t>
      </w:r>
      <w:r w:rsidRPr="000F2B6C">
        <w:rPr>
          <w:rFonts w:ascii="Arial" w:hAnsi="Arial" w:cs="Arial"/>
          <w:iCs/>
          <w:sz w:val="20"/>
          <w:szCs w:val="20"/>
        </w:rPr>
        <w:t>. This is not the first time that</w:t>
      </w:r>
      <w:r w:rsidR="00F428D4" w:rsidRPr="000F2B6C">
        <w:rPr>
          <w:rFonts w:ascii="Arial" w:hAnsi="Arial" w:cs="Arial"/>
          <w:iCs/>
          <w:sz w:val="20"/>
          <w:szCs w:val="20"/>
        </w:rPr>
        <w:t xml:space="preserve"> the</w:t>
      </w:r>
      <w:r w:rsidRPr="000F2B6C">
        <w:rPr>
          <w:rFonts w:ascii="Arial" w:hAnsi="Arial" w:cs="Arial"/>
          <w:iCs/>
          <w:sz w:val="20"/>
          <w:szCs w:val="20"/>
        </w:rPr>
        <w:t xml:space="preserve"> </w:t>
      </w:r>
      <w:r w:rsidR="00CE79FC" w:rsidRPr="000F2B6C">
        <w:rPr>
          <w:rFonts w:ascii="Arial" w:hAnsi="Arial" w:cs="Arial"/>
          <w:iCs/>
          <w:sz w:val="20"/>
          <w:szCs w:val="20"/>
        </w:rPr>
        <w:t>DSS</w:t>
      </w:r>
      <w:r w:rsidRPr="000F2B6C">
        <w:rPr>
          <w:rFonts w:ascii="Arial" w:hAnsi="Arial" w:cs="Arial"/>
          <w:iCs/>
          <w:sz w:val="20"/>
          <w:szCs w:val="20"/>
        </w:rPr>
        <w:t xml:space="preserve"> </w:t>
      </w:r>
      <w:r w:rsidR="00221446" w:rsidRPr="000F2B6C">
        <w:rPr>
          <w:rFonts w:ascii="Arial" w:hAnsi="Arial" w:cs="Arial"/>
          <w:iCs/>
          <w:sz w:val="20"/>
          <w:szCs w:val="20"/>
        </w:rPr>
        <w:t xml:space="preserve">has </w:t>
      </w:r>
      <w:r w:rsidR="00F428D4" w:rsidRPr="000F2B6C">
        <w:rPr>
          <w:rFonts w:ascii="Arial" w:hAnsi="Arial" w:cs="Arial"/>
          <w:iCs/>
          <w:sz w:val="20"/>
          <w:szCs w:val="20"/>
        </w:rPr>
        <w:t>harassed</w:t>
      </w:r>
      <w:r w:rsidRPr="000F2B6C">
        <w:rPr>
          <w:rFonts w:ascii="Arial" w:hAnsi="Arial" w:cs="Arial"/>
          <w:iCs/>
          <w:sz w:val="20"/>
          <w:szCs w:val="20"/>
        </w:rPr>
        <w:t xml:space="preserve"> Samuel </w:t>
      </w:r>
      <w:proofErr w:type="spellStart"/>
      <w:r w:rsidRPr="000F2B6C">
        <w:rPr>
          <w:rFonts w:ascii="Arial" w:hAnsi="Arial" w:cs="Arial"/>
          <w:iCs/>
          <w:sz w:val="20"/>
          <w:szCs w:val="20"/>
        </w:rPr>
        <w:t>Ogundipe</w:t>
      </w:r>
      <w:proofErr w:type="spellEnd"/>
      <w:r w:rsidRPr="000F2B6C">
        <w:rPr>
          <w:rFonts w:ascii="Arial" w:hAnsi="Arial" w:cs="Arial"/>
          <w:iCs/>
          <w:sz w:val="20"/>
          <w:szCs w:val="20"/>
        </w:rPr>
        <w:t>. In August 2018, he was arrested and detained in a police cell for three days</w:t>
      </w:r>
      <w:r w:rsidR="0030412B" w:rsidRPr="000F2B6C">
        <w:rPr>
          <w:rFonts w:ascii="Arial" w:hAnsi="Arial" w:cs="Arial"/>
          <w:iCs/>
          <w:sz w:val="20"/>
          <w:szCs w:val="20"/>
        </w:rPr>
        <w:t xml:space="preserve">, accused </w:t>
      </w:r>
      <w:r w:rsidR="00F428D4" w:rsidRPr="000F2B6C">
        <w:rPr>
          <w:rFonts w:ascii="Arial" w:hAnsi="Arial" w:cs="Arial"/>
          <w:iCs/>
          <w:sz w:val="20"/>
          <w:szCs w:val="20"/>
        </w:rPr>
        <w:t>of</w:t>
      </w:r>
      <w:r w:rsidR="0030412B" w:rsidRPr="000F2B6C">
        <w:rPr>
          <w:rFonts w:ascii="Arial" w:hAnsi="Arial" w:cs="Arial"/>
          <w:iCs/>
          <w:sz w:val="20"/>
          <w:szCs w:val="20"/>
        </w:rPr>
        <w:t xml:space="preserve"> violating laws governing the dissemination of official secrets</w:t>
      </w:r>
      <w:r w:rsidR="006A3406" w:rsidRPr="000F2B6C">
        <w:rPr>
          <w:rFonts w:ascii="Arial" w:hAnsi="Arial" w:cs="Arial"/>
          <w:iCs/>
          <w:sz w:val="20"/>
          <w:szCs w:val="20"/>
        </w:rPr>
        <w:t>,</w:t>
      </w:r>
      <w:r w:rsidRPr="000F2B6C">
        <w:rPr>
          <w:rFonts w:ascii="Arial" w:hAnsi="Arial" w:cs="Arial"/>
          <w:iCs/>
          <w:sz w:val="20"/>
          <w:szCs w:val="20"/>
        </w:rPr>
        <w:t xml:space="preserve"> after he published </w:t>
      </w:r>
      <w:r w:rsidR="00B53916" w:rsidRPr="000F2B6C">
        <w:rPr>
          <w:rFonts w:ascii="Arial" w:hAnsi="Arial" w:cs="Arial"/>
          <w:iCs/>
          <w:sz w:val="20"/>
          <w:szCs w:val="20"/>
        </w:rPr>
        <w:t xml:space="preserve">a </w:t>
      </w:r>
      <w:r w:rsidR="0030412B" w:rsidRPr="000F2B6C">
        <w:rPr>
          <w:rFonts w:ascii="Arial" w:hAnsi="Arial" w:cs="Arial"/>
          <w:iCs/>
          <w:sz w:val="20"/>
          <w:szCs w:val="20"/>
        </w:rPr>
        <w:t xml:space="preserve">story citing information from </w:t>
      </w:r>
      <w:r w:rsidRPr="000F2B6C">
        <w:rPr>
          <w:rFonts w:ascii="Arial" w:hAnsi="Arial" w:cs="Arial"/>
          <w:iCs/>
          <w:sz w:val="20"/>
          <w:szCs w:val="20"/>
        </w:rPr>
        <w:t>a</w:t>
      </w:r>
      <w:r w:rsidR="0030412B" w:rsidRPr="000F2B6C">
        <w:rPr>
          <w:rFonts w:ascii="Arial" w:hAnsi="Arial" w:cs="Arial"/>
          <w:iCs/>
          <w:sz w:val="20"/>
          <w:szCs w:val="20"/>
        </w:rPr>
        <w:t>n unpublished government</w:t>
      </w:r>
      <w:r w:rsidRPr="000F2B6C">
        <w:rPr>
          <w:rFonts w:ascii="Arial" w:hAnsi="Arial" w:cs="Arial"/>
          <w:iCs/>
          <w:sz w:val="20"/>
          <w:szCs w:val="20"/>
        </w:rPr>
        <w:t xml:space="preserve"> report sent to the Inspector General of Police regarding a siege on Nigeria’s National Assembly by heav</w:t>
      </w:r>
      <w:r w:rsidR="00CE79FC" w:rsidRPr="000F2B6C">
        <w:rPr>
          <w:rFonts w:ascii="Arial" w:hAnsi="Arial" w:cs="Arial"/>
          <w:iCs/>
          <w:sz w:val="20"/>
          <w:szCs w:val="20"/>
        </w:rPr>
        <w:t>ily armed officials of the DSS.</w:t>
      </w:r>
      <w:r w:rsidRPr="000F2B6C">
        <w:rPr>
          <w:rFonts w:ascii="Arial" w:hAnsi="Arial" w:cs="Arial"/>
          <w:iCs/>
          <w:sz w:val="20"/>
          <w:szCs w:val="20"/>
        </w:rPr>
        <w:t xml:space="preserve"> Samuel was subsequently </w:t>
      </w:r>
      <w:r w:rsidR="00B53916" w:rsidRPr="000F2B6C">
        <w:rPr>
          <w:rFonts w:ascii="Arial" w:hAnsi="Arial" w:cs="Arial"/>
          <w:iCs/>
          <w:sz w:val="20"/>
          <w:szCs w:val="20"/>
        </w:rPr>
        <w:t>charged with ‘criminal trespass’ and ‘theft of police document</w:t>
      </w:r>
      <w:r w:rsidR="00DF5EB7" w:rsidRPr="000F2B6C">
        <w:rPr>
          <w:rFonts w:ascii="Arial" w:hAnsi="Arial" w:cs="Arial"/>
          <w:iCs/>
          <w:sz w:val="20"/>
          <w:szCs w:val="20"/>
        </w:rPr>
        <w:t>.</w:t>
      </w:r>
      <w:r w:rsidR="00092ED8" w:rsidRPr="000F2B6C">
        <w:rPr>
          <w:rFonts w:ascii="Arial" w:hAnsi="Arial" w:cs="Arial"/>
          <w:iCs/>
          <w:sz w:val="20"/>
          <w:szCs w:val="20"/>
        </w:rPr>
        <w:t>’</w:t>
      </w:r>
      <w:r w:rsidR="00B53916" w:rsidRPr="000F2B6C">
        <w:rPr>
          <w:rFonts w:ascii="Arial" w:hAnsi="Arial" w:cs="Arial"/>
          <w:iCs/>
          <w:sz w:val="20"/>
          <w:szCs w:val="20"/>
        </w:rPr>
        <w:t xml:space="preserve"> </w:t>
      </w:r>
      <w:r w:rsidRPr="000F2B6C">
        <w:rPr>
          <w:rFonts w:ascii="Arial" w:hAnsi="Arial" w:cs="Arial"/>
          <w:iCs/>
          <w:sz w:val="20"/>
          <w:szCs w:val="20"/>
        </w:rPr>
        <w:t>Since then he has been on</w:t>
      </w:r>
      <w:r w:rsidR="00DF5EB7" w:rsidRPr="000F2B6C">
        <w:rPr>
          <w:rFonts w:ascii="Arial" w:hAnsi="Arial" w:cs="Arial"/>
          <w:iCs/>
          <w:sz w:val="20"/>
          <w:szCs w:val="20"/>
        </w:rPr>
        <w:t xml:space="preserve"> a prolonged trial which </w:t>
      </w:r>
      <w:r w:rsidR="00F428D4" w:rsidRPr="000F2B6C">
        <w:rPr>
          <w:rFonts w:ascii="Arial" w:hAnsi="Arial" w:cs="Arial"/>
          <w:iCs/>
          <w:sz w:val="20"/>
          <w:szCs w:val="20"/>
        </w:rPr>
        <w:t xml:space="preserve">has </w:t>
      </w:r>
      <w:r w:rsidR="00DF5EB7" w:rsidRPr="000F2B6C">
        <w:rPr>
          <w:rFonts w:ascii="Arial" w:hAnsi="Arial" w:cs="Arial"/>
          <w:iCs/>
          <w:sz w:val="20"/>
          <w:szCs w:val="20"/>
        </w:rPr>
        <w:t>suffered several adjournments because the prosecution has not attended any of the trials</w:t>
      </w:r>
      <w:r w:rsidR="00092ED8" w:rsidRPr="000F2B6C">
        <w:rPr>
          <w:rFonts w:ascii="Arial" w:hAnsi="Arial" w:cs="Arial"/>
          <w:iCs/>
          <w:sz w:val="20"/>
          <w:szCs w:val="20"/>
        </w:rPr>
        <w:t>.</w:t>
      </w:r>
      <w:r w:rsidR="00DF5EB7" w:rsidRPr="000F2B6C">
        <w:rPr>
          <w:rFonts w:ascii="Arial" w:hAnsi="Arial" w:cs="Arial"/>
          <w:iCs/>
          <w:sz w:val="20"/>
          <w:szCs w:val="20"/>
        </w:rPr>
        <w:t xml:space="preserve"> </w:t>
      </w:r>
      <w:r w:rsidRPr="000F2B6C">
        <w:rPr>
          <w:rFonts w:ascii="Arial" w:hAnsi="Arial" w:cs="Arial"/>
          <w:iCs/>
          <w:sz w:val="20"/>
          <w:szCs w:val="20"/>
        </w:rPr>
        <w:t xml:space="preserve"> </w:t>
      </w:r>
    </w:p>
    <w:p w14:paraId="5A8F1343" w14:textId="77777777" w:rsidR="00B93975" w:rsidRPr="000F2B6C" w:rsidRDefault="00B93975" w:rsidP="000F2B6C">
      <w:pPr>
        <w:spacing w:after="0" w:line="240" w:lineRule="auto"/>
        <w:ind w:left="-283"/>
        <w:rPr>
          <w:rFonts w:ascii="Arial" w:hAnsi="Arial" w:cs="Arial"/>
          <w:iCs/>
          <w:sz w:val="20"/>
          <w:szCs w:val="20"/>
        </w:rPr>
      </w:pPr>
    </w:p>
    <w:p w14:paraId="3997D08D" w14:textId="44A01AF3" w:rsidR="00B53916" w:rsidRPr="000F2B6C" w:rsidRDefault="00B93975" w:rsidP="000F2B6C">
      <w:pPr>
        <w:spacing w:after="0" w:line="240" w:lineRule="auto"/>
        <w:rPr>
          <w:rFonts w:ascii="Arial" w:hAnsi="Arial" w:cs="Arial"/>
          <w:iCs/>
          <w:sz w:val="20"/>
          <w:szCs w:val="20"/>
        </w:rPr>
      </w:pPr>
      <w:r w:rsidRPr="000F2B6C">
        <w:rPr>
          <w:rFonts w:ascii="Arial" w:hAnsi="Arial" w:cs="Arial"/>
          <w:iCs/>
          <w:sz w:val="20"/>
          <w:szCs w:val="20"/>
        </w:rPr>
        <w:t>I urge you</w:t>
      </w:r>
      <w:r w:rsidR="00B53916" w:rsidRPr="000F2B6C">
        <w:rPr>
          <w:rFonts w:ascii="Arial" w:hAnsi="Arial" w:cs="Arial"/>
          <w:iCs/>
          <w:sz w:val="20"/>
          <w:szCs w:val="20"/>
        </w:rPr>
        <w:t xml:space="preserve"> to</w:t>
      </w:r>
      <w:r w:rsidR="000F2B6C">
        <w:rPr>
          <w:rFonts w:ascii="Arial" w:hAnsi="Arial" w:cs="Arial"/>
          <w:iCs/>
          <w:sz w:val="20"/>
          <w:szCs w:val="20"/>
        </w:rPr>
        <w:t xml:space="preserve"> s</w:t>
      </w:r>
      <w:r w:rsidR="29485BB2" w:rsidRPr="000F2B6C">
        <w:rPr>
          <w:rFonts w:ascii="Arial" w:hAnsi="Arial" w:cs="Arial"/>
          <w:iCs/>
          <w:sz w:val="20"/>
          <w:szCs w:val="20"/>
        </w:rPr>
        <w:t xml:space="preserve">top the harassment </w:t>
      </w:r>
      <w:r w:rsidR="00F03550" w:rsidRPr="000F2B6C">
        <w:rPr>
          <w:rFonts w:ascii="Arial" w:hAnsi="Arial" w:cs="Arial"/>
          <w:iCs/>
          <w:sz w:val="20"/>
          <w:szCs w:val="20"/>
        </w:rPr>
        <w:t xml:space="preserve">and intimidation </w:t>
      </w:r>
      <w:r w:rsidR="29485BB2" w:rsidRPr="000F2B6C">
        <w:rPr>
          <w:rFonts w:ascii="Arial" w:hAnsi="Arial" w:cs="Arial"/>
          <w:iCs/>
          <w:sz w:val="20"/>
          <w:szCs w:val="20"/>
        </w:rPr>
        <w:t xml:space="preserve">of Samuel </w:t>
      </w:r>
      <w:proofErr w:type="spellStart"/>
      <w:r w:rsidR="29485BB2" w:rsidRPr="000F2B6C">
        <w:rPr>
          <w:rFonts w:ascii="Arial" w:hAnsi="Arial" w:cs="Arial"/>
          <w:iCs/>
          <w:sz w:val="20"/>
          <w:szCs w:val="20"/>
        </w:rPr>
        <w:t>Ogundipe</w:t>
      </w:r>
      <w:proofErr w:type="spellEnd"/>
      <w:r w:rsidR="000F2B6C">
        <w:rPr>
          <w:rFonts w:ascii="Arial" w:hAnsi="Arial" w:cs="Arial"/>
          <w:iCs/>
          <w:sz w:val="20"/>
          <w:szCs w:val="20"/>
        </w:rPr>
        <w:t>; and f</w:t>
      </w:r>
      <w:r w:rsidR="00F03550" w:rsidRPr="000F2B6C">
        <w:rPr>
          <w:rFonts w:ascii="Arial" w:hAnsi="Arial" w:cs="Arial"/>
          <w:iCs/>
          <w:sz w:val="20"/>
          <w:szCs w:val="20"/>
        </w:rPr>
        <w:t>ully r</w:t>
      </w:r>
      <w:r w:rsidR="00B53916" w:rsidRPr="000F2B6C">
        <w:rPr>
          <w:rFonts w:ascii="Arial" w:hAnsi="Arial" w:cs="Arial"/>
          <w:iCs/>
          <w:sz w:val="20"/>
          <w:szCs w:val="20"/>
        </w:rPr>
        <w:t xml:space="preserve">espect </w:t>
      </w:r>
      <w:r w:rsidR="00F03550" w:rsidRPr="000F2B6C">
        <w:rPr>
          <w:rFonts w:ascii="Arial" w:hAnsi="Arial" w:cs="Arial"/>
          <w:iCs/>
          <w:sz w:val="20"/>
          <w:szCs w:val="20"/>
        </w:rPr>
        <w:t xml:space="preserve">and protect </w:t>
      </w:r>
      <w:r w:rsidR="00B53916" w:rsidRPr="000F2B6C">
        <w:rPr>
          <w:rFonts w:ascii="Arial" w:hAnsi="Arial" w:cs="Arial"/>
          <w:iCs/>
          <w:sz w:val="20"/>
          <w:szCs w:val="20"/>
        </w:rPr>
        <w:t xml:space="preserve">the right to freedom of expression </w:t>
      </w:r>
      <w:r w:rsidR="00F03550" w:rsidRPr="000F2B6C">
        <w:rPr>
          <w:rFonts w:ascii="Arial" w:hAnsi="Arial" w:cs="Arial"/>
          <w:iCs/>
          <w:sz w:val="20"/>
          <w:szCs w:val="20"/>
        </w:rPr>
        <w:t xml:space="preserve">and media freedom </w:t>
      </w:r>
      <w:r w:rsidR="00B53916" w:rsidRPr="000F2B6C">
        <w:rPr>
          <w:rFonts w:ascii="Arial" w:hAnsi="Arial" w:cs="Arial"/>
          <w:iCs/>
          <w:sz w:val="20"/>
          <w:szCs w:val="20"/>
        </w:rPr>
        <w:t>in Nigeria and ensure</w:t>
      </w:r>
      <w:r w:rsidR="00F428D4" w:rsidRPr="000F2B6C">
        <w:rPr>
          <w:rFonts w:ascii="Arial" w:hAnsi="Arial" w:cs="Arial"/>
          <w:iCs/>
          <w:sz w:val="20"/>
          <w:szCs w:val="20"/>
        </w:rPr>
        <w:t xml:space="preserve"> </w:t>
      </w:r>
      <w:r w:rsidR="00B53916" w:rsidRPr="000F2B6C">
        <w:rPr>
          <w:rFonts w:ascii="Arial" w:hAnsi="Arial" w:cs="Arial"/>
          <w:iCs/>
          <w:sz w:val="20"/>
          <w:szCs w:val="20"/>
        </w:rPr>
        <w:t xml:space="preserve">journalists are </w:t>
      </w:r>
      <w:r w:rsidR="00DF5EB7" w:rsidRPr="000F2B6C">
        <w:rPr>
          <w:rFonts w:ascii="Arial" w:hAnsi="Arial" w:cs="Arial"/>
          <w:iCs/>
          <w:sz w:val="20"/>
          <w:szCs w:val="20"/>
        </w:rPr>
        <w:t>not threatened or harassed to disclose their sources of information</w:t>
      </w:r>
      <w:r w:rsidR="00F428D4" w:rsidRPr="000F2B6C">
        <w:rPr>
          <w:rFonts w:ascii="Arial" w:hAnsi="Arial" w:cs="Arial"/>
          <w:iCs/>
          <w:sz w:val="20"/>
          <w:szCs w:val="20"/>
        </w:rPr>
        <w:t>.</w:t>
      </w:r>
      <w:r w:rsidR="00B53916" w:rsidRPr="000F2B6C">
        <w:rPr>
          <w:rFonts w:ascii="Arial" w:hAnsi="Arial" w:cs="Arial"/>
          <w:iCs/>
          <w:sz w:val="20"/>
          <w:szCs w:val="20"/>
        </w:rPr>
        <w:t xml:space="preserve"> </w:t>
      </w:r>
    </w:p>
    <w:p w14:paraId="720EF3EF" w14:textId="704FC48E" w:rsidR="00B53916" w:rsidRPr="000F2B6C" w:rsidRDefault="00AE5D43" w:rsidP="000F2B6C">
      <w:pPr>
        <w:spacing w:after="0" w:line="240" w:lineRule="auto"/>
        <w:ind w:left="-283"/>
        <w:rPr>
          <w:rFonts w:ascii="Arial" w:hAnsi="Arial" w:cs="Arial"/>
          <w:iCs/>
          <w:sz w:val="20"/>
          <w:szCs w:val="20"/>
        </w:rPr>
      </w:pPr>
      <w:r w:rsidRPr="000F2B6C">
        <w:rPr>
          <w:rFonts w:ascii="Arial" w:hAnsi="Arial" w:cs="Arial"/>
          <w:iCs/>
          <w:sz w:val="20"/>
          <w:szCs w:val="20"/>
        </w:rPr>
        <w:t xml:space="preserve"> </w:t>
      </w:r>
    </w:p>
    <w:p w14:paraId="1BADEFC7" w14:textId="4D36BA50" w:rsidR="00E320BC" w:rsidRPr="000F2B6C" w:rsidRDefault="005D2C37" w:rsidP="000F2B6C">
      <w:pPr>
        <w:spacing w:after="0" w:line="240" w:lineRule="auto"/>
        <w:rPr>
          <w:rFonts w:ascii="Arial" w:hAnsi="Arial" w:cs="Arial"/>
          <w:iCs/>
          <w:sz w:val="20"/>
          <w:szCs w:val="20"/>
        </w:rPr>
      </w:pPr>
      <w:r w:rsidRPr="000F2B6C">
        <w:rPr>
          <w:rFonts w:ascii="Arial" w:hAnsi="Arial" w:cs="Arial"/>
          <w:iCs/>
          <w:sz w:val="20"/>
          <w:szCs w:val="20"/>
        </w:rPr>
        <w:t>Yours sincerely,</w:t>
      </w:r>
    </w:p>
    <w:p w14:paraId="15D754DB" w14:textId="77777777" w:rsidR="0082127B" w:rsidRPr="000F2B6C" w:rsidRDefault="0082127B" w:rsidP="000F2B6C">
      <w:pPr>
        <w:pStyle w:val="AIBoxHeading"/>
        <w:shd w:val="clear" w:color="auto" w:fill="D9D9D9" w:themeFill="background1" w:themeFillShade="D9"/>
        <w:spacing w:line="240" w:lineRule="auto"/>
        <w:rPr>
          <w:rFonts w:ascii="Arial" w:hAnsi="Arial" w:cs="Arial"/>
          <w:b/>
          <w:sz w:val="32"/>
          <w:szCs w:val="32"/>
        </w:rPr>
      </w:pPr>
      <w:r w:rsidRPr="000F2B6C">
        <w:rPr>
          <w:rFonts w:ascii="Arial" w:hAnsi="Arial" w:cs="Arial"/>
          <w:b/>
          <w:sz w:val="32"/>
          <w:szCs w:val="32"/>
        </w:rPr>
        <w:lastRenderedPageBreak/>
        <w:t>Additional information</w:t>
      </w:r>
    </w:p>
    <w:p w14:paraId="35AF2A2F" w14:textId="77777777" w:rsidR="00935C78" w:rsidRPr="000F2B6C" w:rsidRDefault="00935C78" w:rsidP="000F2B6C">
      <w:pPr>
        <w:spacing w:after="0" w:line="240" w:lineRule="auto"/>
        <w:contextualSpacing/>
        <w:rPr>
          <w:rFonts w:ascii="Arial" w:hAnsi="Arial" w:cs="Arial"/>
          <w:szCs w:val="20"/>
          <w:lang w:eastAsia="en-US"/>
        </w:rPr>
      </w:pPr>
    </w:p>
    <w:p w14:paraId="002156F3" w14:textId="7F9ACDED" w:rsidR="00724C67" w:rsidRPr="000F2B6C" w:rsidRDefault="0030412B" w:rsidP="000F2B6C">
      <w:pPr>
        <w:spacing w:line="240" w:lineRule="auto"/>
        <w:rPr>
          <w:rFonts w:ascii="Arial" w:hAnsi="Arial" w:cs="Arial"/>
          <w:sz w:val="20"/>
          <w:szCs w:val="20"/>
          <w:lang w:eastAsia="en-US"/>
        </w:rPr>
      </w:pPr>
      <w:r w:rsidRPr="000F2B6C">
        <w:rPr>
          <w:rFonts w:ascii="Arial" w:hAnsi="Arial" w:cs="Arial"/>
          <w:sz w:val="20"/>
          <w:szCs w:val="20"/>
          <w:lang w:eastAsia="en-US"/>
        </w:rPr>
        <w:t xml:space="preserve">After his arrest in August 2018 and following pressure mounted on the police authorities by Amnesty International (through an Urgent Action calling for his release), Samuel </w:t>
      </w:r>
      <w:proofErr w:type="spellStart"/>
      <w:r w:rsidR="00AF06DF" w:rsidRPr="000F2B6C">
        <w:rPr>
          <w:rFonts w:ascii="Arial" w:hAnsi="Arial" w:cs="Arial"/>
          <w:sz w:val="20"/>
          <w:szCs w:val="20"/>
          <w:lang w:eastAsia="en-US"/>
        </w:rPr>
        <w:t>Ogundipe</w:t>
      </w:r>
      <w:proofErr w:type="spellEnd"/>
      <w:r w:rsidR="00AF06DF" w:rsidRPr="000F2B6C">
        <w:rPr>
          <w:rFonts w:ascii="Arial" w:hAnsi="Arial" w:cs="Arial"/>
          <w:sz w:val="20"/>
          <w:szCs w:val="20"/>
          <w:lang w:eastAsia="en-US"/>
        </w:rPr>
        <w:t xml:space="preserve"> continues to suffer several </w:t>
      </w:r>
      <w:r w:rsidR="00CC208F" w:rsidRPr="000F2B6C">
        <w:rPr>
          <w:rFonts w:ascii="Arial" w:hAnsi="Arial" w:cs="Arial"/>
          <w:sz w:val="20"/>
          <w:szCs w:val="20"/>
          <w:lang w:eastAsia="en-US"/>
        </w:rPr>
        <w:t>adjournments</w:t>
      </w:r>
      <w:r w:rsidR="00AF06DF" w:rsidRPr="000F2B6C">
        <w:rPr>
          <w:rFonts w:ascii="Arial" w:hAnsi="Arial" w:cs="Arial"/>
          <w:sz w:val="20"/>
          <w:szCs w:val="20"/>
          <w:lang w:eastAsia="en-US"/>
        </w:rPr>
        <w:t xml:space="preserve"> due to the absence of the prosecution in court. </w:t>
      </w:r>
    </w:p>
    <w:p w14:paraId="60B0C279" w14:textId="1302CBCF" w:rsidR="00D23D90" w:rsidRPr="000F2B6C" w:rsidRDefault="007D7BFB" w:rsidP="000F2B6C">
      <w:pPr>
        <w:spacing w:line="240" w:lineRule="auto"/>
        <w:jc w:val="both"/>
        <w:rPr>
          <w:rFonts w:ascii="Arial" w:hAnsi="Arial" w:cs="Arial"/>
          <w:sz w:val="20"/>
          <w:szCs w:val="20"/>
          <w:lang w:eastAsia="en-US"/>
        </w:rPr>
      </w:pPr>
      <w:r w:rsidRPr="000F2B6C">
        <w:rPr>
          <w:rFonts w:ascii="Arial" w:hAnsi="Arial" w:cs="Arial"/>
          <w:sz w:val="20"/>
          <w:szCs w:val="20"/>
          <w:lang w:val="en-US" w:eastAsia="en-US"/>
        </w:rPr>
        <w:t xml:space="preserve">In Nigeria, civic space continues to shrink as Nigerian authorities increasingly </w:t>
      </w:r>
      <w:r w:rsidRPr="000F2B6C">
        <w:rPr>
          <w:rFonts w:ascii="Arial" w:hAnsi="Arial" w:cs="Arial"/>
          <w:sz w:val="20"/>
          <w:szCs w:val="20"/>
          <w:lang w:eastAsia="en-US"/>
        </w:rPr>
        <w:t>clampdown on the rights to freedom of expression</w:t>
      </w:r>
      <w:r w:rsidR="000053F2" w:rsidRPr="000F2B6C">
        <w:rPr>
          <w:rFonts w:ascii="Arial" w:hAnsi="Arial" w:cs="Arial"/>
          <w:sz w:val="20"/>
          <w:szCs w:val="20"/>
          <w:lang w:eastAsia="en-US"/>
        </w:rPr>
        <w:t xml:space="preserve"> and media freedom</w:t>
      </w:r>
      <w:r w:rsidRPr="000F2B6C">
        <w:rPr>
          <w:rFonts w:ascii="Arial" w:hAnsi="Arial" w:cs="Arial"/>
          <w:sz w:val="20"/>
          <w:szCs w:val="20"/>
          <w:lang w:eastAsia="en-US"/>
        </w:rPr>
        <w:t xml:space="preserve">. </w:t>
      </w:r>
      <w:r w:rsidR="00661BFE" w:rsidRPr="000F2B6C">
        <w:rPr>
          <w:rFonts w:ascii="Arial" w:hAnsi="Arial" w:cs="Arial"/>
          <w:sz w:val="20"/>
          <w:szCs w:val="20"/>
          <w:lang w:eastAsia="en-US"/>
        </w:rPr>
        <w:t xml:space="preserve">Often dissenting views expressed by media practitioners are criminalised, particularly when they revolve around sensitive issues. Also, the stifling of </w:t>
      </w:r>
      <w:r w:rsidR="008F44C7" w:rsidRPr="000F2B6C">
        <w:rPr>
          <w:rFonts w:ascii="Arial" w:hAnsi="Arial" w:cs="Arial"/>
          <w:sz w:val="20"/>
          <w:szCs w:val="20"/>
          <w:lang w:eastAsia="en-US"/>
        </w:rPr>
        <w:t xml:space="preserve">the right to </w:t>
      </w:r>
      <w:r w:rsidR="00661BFE" w:rsidRPr="000F2B6C">
        <w:rPr>
          <w:rFonts w:ascii="Arial" w:hAnsi="Arial" w:cs="Arial"/>
          <w:sz w:val="20"/>
          <w:szCs w:val="20"/>
          <w:lang w:eastAsia="en-US"/>
        </w:rPr>
        <w:t>freedom of expression occur</w:t>
      </w:r>
      <w:r w:rsidR="002941E7" w:rsidRPr="000F2B6C">
        <w:rPr>
          <w:rFonts w:ascii="Arial" w:hAnsi="Arial" w:cs="Arial"/>
          <w:sz w:val="20"/>
          <w:szCs w:val="20"/>
          <w:lang w:eastAsia="en-US"/>
        </w:rPr>
        <w:t>s</w:t>
      </w:r>
      <w:r w:rsidR="00661BFE" w:rsidRPr="000F2B6C">
        <w:rPr>
          <w:rFonts w:ascii="Arial" w:hAnsi="Arial" w:cs="Arial"/>
          <w:sz w:val="20"/>
          <w:szCs w:val="20"/>
          <w:lang w:eastAsia="en-US"/>
        </w:rPr>
        <w:t xml:space="preserve"> in circumstances where journalists are pressured to disclose their sources of information particularly when they publish stories that focus on national security</w:t>
      </w:r>
      <w:r w:rsidR="002941E7" w:rsidRPr="000F2B6C">
        <w:rPr>
          <w:rFonts w:ascii="Arial" w:hAnsi="Arial" w:cs="Arial"/>
          <w:sz w:val="20"/>
          <w:szCs w:val="20"/>
          <w:lang w:eastAsia="en-US"/>
        </w:rPr>
        <w:t>,</w:t>
      </w:r>
      <w:r w:rsidR="00661BFE" w:rsidRPr="000F2B6C">
        <w:rPr>
          <w:rFonts w:ascii="Arial" w:hAnsi="Arial" w:cs="Arial"/>
          <w:sz w:val="20"/>
          <w:szCs w:val="20"/>
          <w:lang w:eastAsia="en-US"/>
        </w:rPr>
        <w:t xml:space="preserve"> corruption, elections and armed conflict. The failure of Nigerian authorities to investigate cases of indiscriminate arrest, detention an</w:t>
      </w:r>
      <w:r w:rsidR="00AF06DF" w:rsidRPr="000F2B6C">
        <w:rPr>
          <w:rFonts w:ascii="Arial" w:hAnsi="Arial" w:cs="Arial"/>
          <w:sz w:val="20"/>
          <w:szCs w:val="20"/>
          <w:lang w:eastAsia="en-US"/>
        </w:rPr>
        <w:t>d prosecution of journalists, media practitioners, ensure</w:t>
      </w:r>
      <w:r w:rsidR="00661BFE" w:rsidRPr="000F2B6C">
        <w:rPr>
          <w:rFonts w:ascii="Arial" w:hAnsi="Arial" w:cs="Arial"/>
          <w:sz w:val="20"/>
          <w:szCs w:val="20"/>
          <w:lang w:eastAsia="en-US"/>
        </w:rPr>
        <w:t xml:space="preserve"> that </w:t>
      </w:r>
      <w:r w:rsidR="008F44C7" w:rsidRPr="000F2B6C">
        <w:rPr>
          <w:rFonts w:ascii="Arial" w:hAnsi="Arial" w:cs="Arial"/>
          <w:sz w:val="20"/>
          <w:szCs w:val="20"/>
          <w:lang w:eastAsia="en-US"/>
        </w:rPr>
        <w:t xml:space="preserve">suspected </w:t>
      </w:r>
      <w:r w:rsidR="00661BFE" w:rsidRPr="000F2B6C">
        <w:rPr>
          <w:rFonts w:ascii="Arial" w:hAnsi="Arial" w:cs="Arial"/>
          <w:sz w:val="20"/>
          <w:szCs w:val="20"/>
          <w:lang w:eastAsia="en-US"/>
        </w:rPr>
        <w:t>perpetrators are held to account for these human rights violations. In 2019,</w:t>
      </w:r>
      <w:r w:rsidR="00CC20BE" w:rsidRPr="000F2B6C">
        <w:rPr>
          <w:rFonts w:ascii="Arial" w:hAnsi="Arial" w:cs="Arial"/>
          <w:sz w:val="20"/>
          <w:szCs w:val="20"/>
          <w:lang w:eastAsia="en-US"/>
        </w:rPr>
        <w:t xml:space="preserve"> </w:t>
      </w:r>
      <w:r w:rsidR="00661BFE" w:rsidRPr="000F2B6C">
        <w:rPr>
          <w:rFonts w:ascii="Arial" w:hAnsi="Arial" w:cs="Arial"/>
          <w:sz w:val="20"/>
          <w:szCs w:val="20"/>
          <w:lang w:eastAsia="en-US"/>
        </w:rPr>
        <w:t>Amnesty International documented stories of journalists who suffered arbitrary arrest and detention</w:t>
      </w:r>
      <w:r w:rsidR="002941E7" w:rsidRPr="000F2B6C">
        <w:rPr>
          <w:rFonts w:ascii="Arial" w:hAnsi="Arial" w:cs="Arial"/>
          <w:sz w:val="20"/>
          <w:szCs w:val="20"/>
          <w:lang w:eastAsia="en-US"/>
        </w:rPr>
        <w:t>,</w:t>
      </w:r>
      <w:r w:rsidR="00661BFE" w:rsidRPr="000F2B6C">
        <w:rPr>
          <w:rFonts w:ascii="Arial" w:hAnsi="Arial" w:cs="Arial"/>
          <w:sz w:val="20"/>
          <w:szCs w:val="20"/>
          <w:lang w:eastAsia="en-US"/>
        </w:rPr>
        <w:t xml:space="preserve"> including Samuel </w:t>
      </w:r>
      <w:proofErr w:type="spellStart"/>
      <w:r w:rsidR="00661BFE" w:rsidRPr="000F2B6C">
        <w:rPr>
          <w:rFonts w:ascii="Arial" w:hAnsi="Arial" w:cs="Arial"/>
          <w:sz w:val="20"/>
          <w:szCs w:val="20"/>
          <w:lang w:eastAsia="en-US"/>
        </w:rPr>
        <w:t>Ogundipe’s</w:t>
      </w:r>
      <w:proofErr w:type="spellEnd"/>
      <w:r w:rsidR="00661BFE" w:rsidRPr="000F2B6C">
        <w:rPr>
          <w:rFonts w:ascii="Arial" w:hAnsi="Arial" w:cs="Arial"/>
          <w:sz w:val="20"/>
          <w:szCs w:val="20"/>
          <w:lang w:eastAsia="en-US"/>
        </w:rPr>
        <w:t xml:space="preserve"> case. Some of the journalists told Amnesty International that they were tortured and pressured to write confessional statements, which were used to prosecute them in court. While many of them faced </w:t>
      </w:r>
      <w:r w:rsidR="0066409D" w:rsidRPr="000F2B6C">
        <w:rPr>
          <w:rFonts w:ascii="Arial" w:hAnsi="Arial" w:cs="Arial"/>
          <w:sz w:val="20"/>
          <w:szCs w:val="20"/>
          <w:lang w:eastAsia="en-US"/>
        </w:rPr>
        <w:t xml:space="preserve">bogus </w:t>
      </w:r>
      <w:r w:rsidR="00661BFE" w:rsidRPr="000F2B6C">
        <w:rPr>
          <w:rFonts w:ascii="Arial" w:hAnsi="Arial" w:cs="Arial"/>
          <w:sz w:val="20"/>
          <w:szCs w:val="20"/>
          <w:lang w:eastAsia="en-US"/>
        </w:rPr>
        <w:t>charges such as ‘defamation’, ‘terrorism’ and ‘cyberstalking’, others had charges such as ‘kidnapping’, criminal trespass and theft of state documents brought against them. Worse still, many of the journalists were prosecuted under the Cybercrime Act and Terrorism (Prevention) (</w:t>
      </w:r>
      <w:r w:rsidR="0066409D" w:rsidRPr="000F2B6C">
        <w:rPr>
          <w:rFonts w:ascii="Arial" w:hAnsi="Arial" w:cs="Arial"/>
          <w:sz w:val="20"/>
          <w:szCs w:val="20"/>
          <w:lang w:eastAsia="en-US"/>
        </w:rPr>
        <w:t>Amendment</w:t>
      </w:r>
      <w:r w:rsidR="00661BFE" w:rsidRPr="000F2B6C">
        <w:rPr>
          <w:rFonts w:ascii="Arial" w:hAnsi="Arial" w:cs="Arial"/>
          <w:sz w:val="20"/>
          <w:szCs w:val="20"/>
          <w:lang w:eastAsia="en-US"/>
        </w:rPr>
        <w:t>) Act 2013, alongside other laws. The Terrorism (Prevention) (</w:t>
      </w:r>
      <w:r w:rsidR="009036E0" w:rsidRPr="000F2B6C">
        <w:rPr>
          <w:rFonts w:ascii="Arial" w:hAnsi="Arial" w:cs="Arial"/>
          <w:sz w:val="20"/>
          <w:szCs w:val="20"/>
          <w:lang w:eastAsia="en-US"/>
        </w:rPr>
        <w:t>Amendment</w:t>
      </w:r>
      <w:r w:rsidR="00661BFE" w:rsidRPr="000F2B6C">
        <w:rPr>
          <w:rFonts w:ascii="Arial" w:hAnsi="Arial" w:cs="Arial"/>
          <w:sz w:val="20"/>
          <w:szCs w:val="20"/>
          <w:lang w:eastAsia="en-US"/>
        </w:rPr>
        <w:t>) Act 2013 prescribe the death penalty for those found guilty</w:t>
      </w:r>
      <w:r w:rsidR="002941E7" w:rsidRPr="000F2B6C">
        <w:rPr>
          <w:rFonts w:ascii="Arial" w:hAnsi="Arial" w:cs="Arial"/>
          <w:sz w:val="20"/>
          <w:szCs w:val="20"/>
          <w:lang w:eastAsia="en-US"/>
        </w:rPr>
        <w:t>,</w:t>
      </w:r>
      <w:r w:rsidR="00661BFE" w:rsidRPr="000F2B6C">
        <w:rPr>
          <w:rFonts w:ascii="Arial" w:hAnsi="Arial" w:cs="Arial"/>
          <w:sz w:val="20"/>
          <w:szCs w:val="20"/>
          <w:lang w:eastAsia="en-US"/>
        </w:rPr>
        <w:t xml:space="preserve"> </w:t>
      </w:r>
      <w:r w:rsidR="002941E7" w:rsidRPr="000F2B6C">
        <w:rPr>
          <w:rFonts w:ascii="Arial" w:hAnsi="Arial" w:cs="Arial"/>
          <w:sz w:val="20"/>
          <w:szCs w:val="20"/>
          <w:lang w:eastAsia="en-US"/>
        </w:rPr>
        <w:t>t</w:t>
      </w:r>
      <w:r w:rsidR="00661BFE" w:rsidRPr="000F2B6C">
        <w:rPr>
          <w:rFonts w:ascii="Arial" w:hAnsi="Arial" w:cs="Arial"/>
          <w:sz w:val="20"/>
          <w:szCs w:val="20"/>
          <w:lang w:eastAsia="en-US"/>
        </w:rPr>
        <w:t xml:space="preserve">hus making journalism a dangerous </w:t>
      </w:r>
      <w:r w:rsidR="002941E7" w:rsidRPr="000F2B6C">
        <w:rPr>
          <w:rFonts w:ascii="Arial" w:hAnsi="Arial" w:cs="Arial"/>
          <w:sz w:val="20"/>
          <w:szCs w:val="20"/>
          <w:lang w:eastAsia="en-US"/>
        </w:rPr>
        <w:t>occupation</w:t>
      </w:r>
      <w:r w:rsidR="00661BFE" w:rsidRPr="000F2B6C">
        <w:rPr>
          <w:rFonts w:ascii="Arial" w:hAnsi="Arial" w:cs="Arial"/>
          <w:sz w:val="20"/>
          <w:szCs w:val="20"/>
          <w:lang w:eastAsia="en-US"/>
        </w:rPr>
        <w:t>. In cases where journalists and media practitioners sought legal redress for violations suffered, the authorities have failed to obey court judgements, while halting access to justice and t</w:t>
      </w:r>
      <w:r w:rsidR="009A078A" w:rsidRPr="000F2B6C">
        <w:rPr>
          <w:rFonts w:ascii="Arial" w:hAnsi="Arial" w:cs="Arial"/>
          <w:sz w:val="20"/>
          <w:szCs w:val="20"/>
          <w:lang w:eastAsia="en-US"/>
        </w:rPr>
        <w:t>he right to an effective remedy.</w:t>
      </w:r>
    </w:p>
    <w:p w14:paraId="3B1D71D4" w14:textId="73A49EF7" w:rsidR="00D23D90" w:rsidRPr="000F2B6C" w:rsidRDefault="00D23D90" w:rsidP="000F2B6C">
      <w:pPr>
        <w:spacing w:line="240" w:lineRule="auto"/>
        <w:rPr>
          <w:rFonts w:ascii="Arial" w:hAnsi="Arial" w:cs="Arial"/>
          <w:szCs w:val="20"/>
          <w:lang w:eastAsia="en-US"/>
        </w:rPr>
      </w:pPr>
    </w:p>
    <w:p w14:paraId="44F78A38" w14:textId="605F6CDD" w:rsidR="005D2C37" w:rsidRPr="000F2B6C" w:rsidRDefault="005D2C37" w:rsidP="000F2B6C">
      <w:pPr>
        <w:spacing w:after="0" w:line="240" w:lineRule="auto"/>
        <w:rPr>
          <w:rFonts w:ascii="Arial" w:hAnsi="Arial" w:cs="Arial"/>
          <w:b/>
          <w:sz w:val="20"/>
          <w:szCs w:val="20"/>
        </w:rPr>
      </w:pPr>
      <w:r w:rsidRPr="000F2B6C">
        <w:rPr>
          <w:rFonts w:ascii="Arial" w:hAnsi="Arial" w:cs="Arial"/>
          <w:b/>
          <w:sz w:val="20"/>
          <w:szCs w:val="20"/>
        </w:rPr>
        <w:t>PREFERRED LANGUAGE TO ADDRESS TARGET:</w:t>
      </w:r>
      <w:r w:rsidR="0082127B" w:rsidRPr="000F2B6C">
        <w:rPr>
          <w:rFonts w:ascii="Arial" w:hAnsi="Arial" w:cs="Arial"/>
          <w:b/>
          <w:sz w:val="20"/>
          <w:szCs w:val="20"/>
        </w:rPr>
        <w:t xml:space="preserve"> </w:t>
      </w:r>
      <w:r w:rsidR="0082127B" w:rsidRPr="000F2B6C">
        <w:rPr>
          <w:rFonts w:ascii="Arial" w:hAnsi="Arial" w:cs="Arial"/>
          <w:sz w:val="20"/>
          <w:szCs w:val="20"/>
        </w:rPr>
        <w:t>[</w:t>
      </w:r>
      <w:r w:rsidR="00283E62" w:rsidRPr="000F2B6C">
        <w:rPr>
          <w:rFonts w:ascii="Arial" w:hAnsi="Arial" w:cs="Arial"/>
          <w:sz w:val="20"/>
          <w:szCs w:val="20"/>
        </w:rPr>
        <w:t>English</w:t>
      </w:r>
      <w:r w:rsidR="0082127B" w:rsidRPr="000F2B6C">
        <w:rPr>
          <w:rFonts w:ascii="Arial" w:hAnsi="Arial" w:cs="Arial"/>
          <w:sz w:val="20"/>
          <w:szCs w:val="20"/>
        </w:rPr>
        <w:t>]</w:t>
      </w:r>
    </w:p>
    <w:p w14:paraId="677E723D" w14:textId="77777777" w:rsidR="005D2C37" w:rsidRPr="000F2B6C" w:rsidRDefault="005D2C37" w:rsidP="000F2B6C">
      <w:pPr>
        <w:spacing w:after="0" w:line="240" w:lineRule="auto"/>
        <w:rPr>
          <w:rFonts w:ascii="Arial" w:hAnsi="Arial" w:cs="Arial"/>
          <w:color w:val="0070C0"/>
          <w:sz w:val="20"/>
          <w:szCs w:val="20"/>
        </w:rPr>
      </w:pPr>
      <w:r w:rsidRPr="000F2B6C">
        <w:rPr>
          <w:rFonts w:ascii="Arial" w:hAnsi="Arial" w:cs="Arial"/>
          <w:sz w:val="20"/>
          <w:szCs w:val="20"/>
        </w:rPr>
        <w:t>You can also write in your own language.</w:t>
      </w:r>
    </w:p>
    <w:p w14:paraId="78F17D93" w14:textId="77777777" w:rsidR="005D2C37" w:rsidRPr="000F2B6C" w:rsidRDefault="005D2C37" w:rsidP="000F2B6C">
      <w:pPr>
        <w:spacing w:after="0" w:line="240" w:lineRule="auto"/>
        <w:rPr>
          <w:rFonts w:ascii="Arial" w:hAnsi="Arial" w:cs="Arial"/>
          <w:color w:val="0070C0"/>
          <w:sz w:val="20"/>
          <w:szCs w:val="20"/>
        </w:rPr>
      </w:pPr>
    </w:p>
    <w:p w14:paraId="636B746D" w14:textId="69F01370" w:rsidR="005D2C37" w:rsidRPr="000F2B6C" w:rsidRDefault="005D2C37" w:rsidP="000F2B6C">
      <w:pPr>
        <w:spacing w:after="0" w:line="240" w:lineRule="auto"/>
        <w:rPr>
          <w:rFonts w:ascii="Arial" w:hAnsi="Arial" w:cs="Arial"/>
          <w:sz w:val="20"/>
          <w:szCs w:val="20"/>
        </w:rPr>
      </w:pPr>
      <w:r w:rsidRPr="000F2B6C">
        <w:rPr>
          <w:rFonts w:ascii="Arial" w:hAnsi="Arial" w:cs="Arial"/>
          <w:b/>
          <w:sz w:val="20"/>
          <w:szCs w:val="20"/>
        </w:rPr>
        <w:t xml:space="preserve">PLEASE TAKE ACTION AS SOON AS POSSIBLE UNTIL: </w:t>
      </w:r>
      <w:r w:rsidR="0082127B" w:rsidRPr="000F2B6C">
        <w:rPr>
          <w:rFonts w:ascii="Arial" w:hAnsi="Arial" w:cs="Arial"/>
          <w:sz w:val="20"/>
          <w:szCs w:val="20"/>
        </w:rPr>
        <w:t>[</w:t>
      </w:r>
      <w:r w:rsidR="006A3406" w:rsidRPr="000F2B6C">
        <w:rPr>
          <w:rFonts w:ascii="Arial" w:hAnsi="Arial" w:cs="Arial"/>
          <w:sz w:val="20"/>
          <w:szCs w:val="20"/>
        </w:rPr>
        <w:t>8</w:t>
      </w:r>
      <w:r w:rsidR="002545C8" w:rsidRPr="000F2B6C">
        <w:rPr>
          <w:rFonts w:ascii="Arial" w:hAnsi="Arial" w:cs="Arial"/>
          <w:sz w:val="20"/>
          <w:szCs w:val="20"/>
        </w:rPr>
        <w:t xml:space="preserve"> May </w:t>
      </w:r>
      <w:r w:rsidR="000D3C7A" w:rsidRPr="000F2B6C">
        <w:rPr>
          <w:rFonts w:ascii="Arial" w:hAnsi="Arial" w:cs="Arial"/>
          <w:sz w:val="20"/>
          <w:szCs w:val="20"/>
        </w:rPr>
        <w:t>2020</w:t>
      </w:r>
      <w:r w:rsidR="0082127B" w:rsidRPr="000F2B6C">
        <w:rPr>
          <w:rFonts w:ascii="Arial" w:hAnsi="Arial" w:cs="Arial"/>
          <w:sz w:val="20"/>
          <w:szCs w:val="20"/>
        </w:rPr>
        <w:t>]</w:t>
      </w:r>
      <w:r w:rsidRPr="000F2B6C">
        <w:rPr>
          <w:rFonts w:ascii="Arial" w:hAnsi="Arial" w:cs="Arial"/>
          <w:sz w:val="20"/>
          <w:szCs w:val="20"/>
        </w:rPr>
        <w:t xml:space="preserve"> </w:t>
      </w:r>
    </w:p>
    <w:p w14:paraId="2C5E5589" w14:textId="77777777" w:rsidR="005D2C37" w:rsidRPr="000F2B6C" w:rsidRDefault="005D2C37" w:rsidP="000F2B6C">
      <w:pPr>
        <w:spacing w:after="0" w:line="240" w:lineRule="auto"/>
        <w:rPr>
          <w:rFonts w:ascii="Arial" w:hAnsi="Arial" w:cs="Arial"/>
          <w:sz w:val="20"/>
          <w:szCs w:val="20"/>
        </w:rPr>
      </w:pPr>
      <w:r w:rsidRPr="000F2B6C">
        <w:rPr>
          <w:rFonts w:ascii="Arial" w:hAnsi="Arial" w:cs="Arial"/>
          <w:sz w:val="20"/>
          <w:szCs w:val="20"/>
        </w:rPr>
        <w:t xml:space="preserve">Please check with the Amnesty office in your country if you wish to </w:t>
      </w:r>
      <w:bookmarkStart w:id="0" w:name="_GoBack"/>
      <w:bookmarkEnd w:id="0"/>
      <w:r w:rsidRPr="000F2B6C">
        <w:rPr>
          <w:rFonts w:ascii="Arial" w:hAnsi="Arial" w:cs="Arial"/>
          <w:sz w:val="20"/>
          <w:szCs w:val="20"/>
        </w:rPr>
        <w:t>send appeals after the deadline.</w:t>
      </w:r>
    </w:p>
    <w:p w14:paraId="3A043DBD" w14:textId="77777777" w:rsidR="005D2C37" w:rsidRPr="000F2B6C" w:rsidRDefault="005D2C37" w:rsidP="000F2B6C">
      <w:pPr>
        <w:spacing w:after="0" w:line="240" w:lineRule="auto"/>
        <w:rPr>
          <w:rFonts w:ascii="Arial" w:hAnsi="Arial" w:cs="Arial"/>
          <w:b/>
          <w:sz w:val="20"/>
          <w:szCs w:val="20"/>
        </w:rPr>
      </w:pPr>
    </w:p>
    <w:p w14:paraId="4FC154C0" w14:textId="47966754" w:rsidR="005D2C37" w:rsidRPr="000F2B6C" w:rsidRDefault="005D2C37" w:rsidP="000F2B6C">
      <w:pPr>
        <w:spacing w:after="0" w:line="240" w:lineRule="auto"/>
        <w:rPr>
          <w:rFonts w:ascii="Arial" w:hAnsi="Arial" w:cs="Arial"/>
          <w:b/>
          <w:sz w:val="20"/>
          <w:szCs w:val="20"/>
        </w:rPr>
      </w:pPr>
      <w:r w:rsidRPr="000F2B6C">
        <w:rPr>
          <w:rFonts w:ascii="Arial" w:hAnsi="Arial" w:cs="Arial"/>
          <w:b/>
          <w:sz w:val="20"/>
          <w:szCs w:val="20"/>
        </w:rPr>
        <w:t xml:space="preserve">NAME AND PRONOUN: </w:t>
      </w:r>
      <w:r w:rsidR="000D3C7A" w:rsidRPr="000F2B6C">
        <w:rPr>
          <w:rFonts w:ascii="Arial" w:hAnsi="Arial" w:cs="Arial"/>
          <w:b/>
          <w:sz w:val="20"/>
          <w:szCs w:val="20"/>
        </w:rPr>
        <w:t xml:space="preserve">[Samuel </w:t>
      </w:r>
      <w:proofErr w:type="spellStart"/>
      <w:r w:rsidR="000D3C7A" w:rsidRPr="000F2B6C">
        <w:rPr>
          <w:rFonts w:ascii="Arial" w:hAnsi="Arial" w:cs="Arial"/>
          <w:b/>
          <w:sz w:val="20"/>
          <w:szCs w:val="20"/>
        </w:rPr>
        <w:t>Ogundipe</w:t>
      </w:r>
      <w:proofErr w:type="spellEnd"/>
      <w:r w:rsidR="0082127B" w:rsidRPr="000F2B6C">
        <w:rPr>
          <w:rFonts w:ascii="Arial" w:hAnsi="Arial" w:cs="Arial"/>
          <w:b/>
          <w:sz w:val="20"/>
          <w:szCs w:val="20"/>
        </w:rPr>
        <w:t>]</w:t>
      </w:r>
      <w:r w:rsidRPr="000F2B6C">
        <w:rPr>
          <w:rFonts w:ascii="Arial" w:hAnsi="Arial" w:cs="Arial"/>
          <w:b/>
          <w:sz w:val="20"/>
          <w:szCs w:val="20"/>
        </w:rPr>
        <w:t xml:space="preserve"> </w:t>
      </w:r>
      <w:r w:rsidR="000D3C7A" w:rsidRPr="000F2B6C">
        <w:rPr>
          <w:rFonts w:ascii="Arial" w:hAnsi="Arial" w:cs="Arial"/>
          <w:sz w:val="20"/>
          <w:szCs w:val="20"/>
        </w:rPr>
        <w:t>(He</w:t>
      </w:r>
      <w:r w:rsidR="009A078A" w:rsidRPr="000F2B6C">
        <w:rPr>
          <w:rFonts w:ascii="Arial" w:hAnsi="Arial" w:cs="Arial"/>
          <w:sz w:val="20"/>
          <w:szCs w:val="20"/>
        </w:rPr>
        <w:t>/his</w:t>
      </w:r>
      <w:r w:rsidRPr="000F2B6C">
        <w:rPr>
          <w:rFonts w:ascii="Arial" w:hAnsi="Arial" w:cs="Arial"/>
          <w:sz w:val="20"/>
          <w:szCs w:val="20"/>
        </w:rPr>
        <w:t>)</w:t>
      </w:r>
    </w:p>
    <w:p w14:paraId="46DD2277" w14:textId="77777777" w:rsidR="005D2C37" w:rsidRPr="000F2B6C" w:rsidRDefault="005D2C37" w:rsidP="000F2B6C">
      <w:pPr>
        <w:spacing w:after="0" w:line="240" w:lineRule="auto"/>
        <w:rPr>
          <w:rFonts w:ascii="Arial" w:hAnsi="Arial" w:cs="Arial"/>
          <w:b/>
          <w:sz w:val="20"/>
          <w:szCs w:val="20"/>
        </w:rPr>
      </w:pPr>
    </w:p>
    <w:p w14:paraId="0CD61DE1" w14:textId="7C5BAF9F" w:rsidR="00B92AEC" w:rsidRPr="000F2B6C" w:rsidRDefault="005D2C37" w:rsidP="000F2B6C">
      <w:pPr>
        <w:numPr>
          <w:ilvl w:val="0"/>
          <w:numId w:val="1"/>
        </w:numPr>
        <w:tabs>
          <w:tab w:val="clear" w:pos="0"/>
        </w:tabs>
        <w:spacing w:after="0" w:line="240" w:lineRule="auto"/>
        <w:rPr>
          <w:rFonts w:ascii="Arial" w:hAnsi="Arial" w:cs="Arial"/>
        </w:rPr>
      </w:pPr>
      <w:r w:rsidRPr="000F2B6C">
        <w:rPr>
          <w:rFonts w:ascii="Arial" w:hAnsi="Arial" w:cs="Arial"/>
          <w:b/>
          <w:sz w:val="20"/>
          <w:szCs w:val="20"/>
        </w:rPr>
        <w:t xml:space="preserve">LINK TO PREVIOUS UA: </w:t>
      </w:r>
      <w:hyperlink r:id="rId19" w:history="1">
        <w:r w:rsidR="000D3C7A" w:rsidRPr="000F2B6C">
          <w:rPr>
            <w:rStyle w:val="Hyperlink"/>
            <w:rFonts w:ascii="Arial" w:hAnsi="Arial" w:cs="Arial"/>
            <w:sz w:val="20"/>
            <w:szCs w:val="20"/>
          </w:rPr>
          <w:t>https://www.amnesty.org/en/documents/afr44/8953/2018/en/</w:t>
        </w:r>
      </w:hyperlink>
      <w:r w:rsidR="000D3C7A" w:rsidRPr="000F2B6C">
        <w:rPr>
          <w:rFonts w:ascii="Arial" w:hAnsi="Arial" w:cs="Arial"/>
          <w:sz w:val="20"/>
          <w:szCs w:val="20"/>
        </w:rPr>
        <w:t xml:space="preserve"> </w:t>
      </w:r>
      <w:r w:rsidR="000C6196" w:rsidRPr="000F2B6C">
        <w:rPr>
          <w:rFonts w:ascii="Arial" w:hAnsi="Arial" w:cs="Arial"/>
        </w:rPr>
        <w:softHyphen/>
      </w:r>
      <w:r w:rsidR="000C6196" w:rsidRPr="000F2B6C">
        <w:rPr>
          <w:rFonts w:ascii="Arial" w:hAnsi="Arial" w:cs="Arial"/>
        </w:rPr>
        <w:softHyphen/>
      </w:r>
      <w:r w:rsidR="000C6196" w:rsidRPr="000F2B6C">
        <w:rPr>
          <w:rFonts w:ascii="Arial" w:hAnsi="Arial" w:cs="Arial"/>
        </w:rPr>
        <w:softHyphen/>
      </w:r>
      <w:r w:rsidR="000C6196" w:rsidRPr="000F2B6C">
        <w:rPr>
          <w:rFonts w:ascii="Arial" w:hAnsi="Arial" w:cs="Arial"/>
        </w:rPr>
        <w:softHyphen/>
      </w:r>
      <w:r w:rsidR="000C6196" w:rsidRPr="000F2B6C">
        <w:rPr>
          <w:rFonts w:ascii="Arial" w:hAnsi="Arial" w:cs="Arial"/>
        </w:rPr>
        <w:softHyphen/>
      </w:r>
    </w:p>
    <w:sectPr w:rsidR="00B92AEC" w:rsidRPr="000F2B6C" w:rsidSect="000F2B6C">
      <w:footerReference w:type="default" r:id="rId2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AADB55B" w16cex:dateUtc="2020-03-26T07:22:07.983Z"/>
  <w16cex:commentExtensible w16cex:durableId="72F2D049" w16cex:dateUtc="2020-03-26T07:22:55.563Z"/>
  <w16cex:commentExtensible w16cex:durableId="3C658B36" w16cex:dateUtc="2020-03-26T07:23:41.512Z"/>
  <w16cex:commentExtensible w16cex:durableId="46C47CD4" w16cex:dateUtc="2020-03-26T07:24:18.96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7B252" w14:textId="77777777" w:rsidR="00F14CB3" w:rsidRDefault="00F14CB3">
      <w:r>
        <w:separator/>
      </w:r>
    </w:p>
  </w:endnote>
  <w:endnote w:type="continuationSeparator" w:id="0">
    <w:p w14:paraId="523BF606" w14:textId="77777777" w:rsidR="00F14CB3" w:rsidRDefault="00F1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20439" w14:textId="38157E47" w:rsidR="000F2B6C" w:rsidRDefault="000F2B6C">
    <w:pPr>
      <w:pStyle w:val="Footer"/>
    </w:pPr>
    <w:r w:rsidRPr="009160F6">
      <w:rPr>
        <w:noProof/>
        <w:lang w:val="es-MX" w:eastAsia="es-MX"/>
      </w:rPr>
      <w:drawing>
        <wp:inline distT="0" distB="0" distL="0" distR="0" wp14:anchorId="2B9A2C55" wp14:editId="54A377BE">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95314" w14:textId="77777777" w:rsidR="00147261" w:rsidRPr="004D1533" w:rsidRDefault="00147261" w:rsidP="00147261">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79850D24" w14:textId="77777777" w:rsidR="00147261" w:rsidRPr="004D1533" w:rsidRDefault="00147261" w:rsidP="00147261">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2215AFF" w14:textId="6204088F" w:rsidR="00147261" w:rsidRDefault="00147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B87F3" w14:textId="77777777" w:rsidR="00F14CB3" w:rsidRDefault="00F14CB3">
      <w:r>
        <w:separator/>
      </w:r>
    </w:p>
  </w:footnote>
  <w:footnote w:type="continuationSeparator" w:id="0">
    <w:p w14:paraId="162206AD" w14:textId="77777777" w:rsidR="00F14CB3" w:rsidRDefault="00F14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0A586B64" w:rsidR="00355617" w:rsidRDefault="009A078A" w:rsidP="0082127B">
    <w:pPr>
      <w:tabs>
        <w:tab w:val="left" w:pos="6060"/>
        <w:tab w:val="right" w:pos="10203"/>
      </w:tabs>
      <w:spacing w:after="0"/>
      <w:rPr>
        <w:sz w:val="16"/>
        <w:szCs w:val="16"/>
      </w:rPr>
    </w:pPr>
    <w:r>
      <w:rPr>
        <w:sz w:val="16"/>
        <w:szCs w:val="16"/>
      </w:rPr>
      <w:t>Second</w:t>
    </w:r>
    <w:r w:rsidR="007A3AEA">
      <w:rPr>
        <w:sz w:val="16"/>
        <w:szCs w:val="16"/>
      </w:rPr>
      <w:t xml:space="preserve"> UA: </w:t>
    </w:r>
    <w:r>
      <w:rPr>
        <w:sz w:val="16"/>
        <w:szCs w:val="16"/>
      </w:rPr>
      <w:t>153/18</w:t>
    </w:r>
    <w:r w:rsidR="007A3AEA">
      <w:rPr>
        <w:sz w:val="16"/>
        <w:szCs w:val="16"/>
      </w:rPr>
      <w:t xml:space="preserve"> Index: </w:t>
    </w:r>
    <w:r w:rsidRPr="009A078A">
      <w:rPr>
        <w:sz w:val="16"/>
        <w:szCs w:val="16"/>
      </w:rPr>
      <w:t>AFR 44/1896/2020</w:t>
    </w:r>
    <w:r w:rsidR="007A3AEA">
      <w:rPr>
        <w:sz w:val="16"/>
        <w:szCs w:val="16"/>
      </w:rPr>
      <w:t xml:space="preserve"> </w:t>
    </w:r>
    <w:r>
      <w:rPr>
        <w:sz w:val="16"/>
        <w:szCs w:val="16"/>
      </w:rPr>
      <w:t>Nigeria</w:t>
    </w:r>
    <w:r w:rsidR="007A3AEA">
      <w:rPr>
        <w:sz w:val="16"/>
        <w:szCs w:val="16"/>
      </w:rPr>
      <w:tab/>
    </w:r>
    <w:r w:rsidR="0082127B">
      <w:rPr>
        <w:sz w:val="16"/>
        <w:szCs w:val="16"/>
      </w:rPr>
      <w:tab/>
    </w:r>
    <w:r w:rsidR="007A3AEA">
      <w:rPr>
        <w:sz w:val="16"/>
        <w:szCs w:val="16"/>
      </w:rPr>
      <w:t xml:space="preserve">Date: </w:t>
    </w:r>
    <w:r w:rsidR="00CC208F">
      <w:rPr>
        <w:sz w:val="16"/>
        <w:szCs w:val="16"/>
      </w:rPr>
      <w:t>2</w:t>
    </w:r>
    <w:r w:rsidR="00323000">
      <w:rPr>
        <w:sz w:val="16"/>
        <w:szCs w:val="16"/>
      </w:rPr>
      <w:t>7</w:t>
    </w:r>
    <w:r>
      <w:rPr>
        <w:sz w:val="16"/>
        <w:szCs w:val="16"/>
      </w:rPr>
      <w:t xml:space="preserve"> March 2020</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8pt;height:8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456452DF"/>
    <w:multiLevelType w:val="multilevel"/>
    <w:tmpl w:val="5B58B218"/>
    <w:numStyleLink w:val="AIBulletList"/>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620B112B"/>
    <w:multiLevelType w:val="multilevel"/>
    <w:tmpl w:val="5B58B218"/>
    <w:numStyleLink w:val="AIBulletList"/>
  </w:abstractNum>
  <w:abstractNum w:abstractNumId="15" w15:restartNumberingAfterBreak="0">
    <w:nsid w:val="63AE59ED"/>
    <w:multiLevelType w:val="multilevel"/>
    <w:tmpl w:val="79787F56"/>
    <w:numStyleLink w:val="AINumberedList"/>
  </w:abstractNum>
  <w:abstractNum w:abstractNumId="1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316DB6"/>
    <w:multiLevelType w:val="multilevel"/>
    <w:tmpl w:val="5B58B218"/>
    <w:numStyleLink w:val="AIBulletList"/>
  </w:abstractNum>
  <w:abstractNum w:abstractNumId="18"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B7823CA"/>
    <w:multiLevelType w:val="hybridMultilevel"/>
    <w:tmpl w:val="1434851C"/>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0" w15:restartNumberingAfterBreak="0">
    <w:nsid w:val="6D454555"/>
    <w:multiLevelType w:val="multilevel"/>
    <w:tmpl w:val="5B58B218"/>
    <w:numStyleLink w:val="AIBulletList"/>
  </w:abstractNum>
  <w:abstractNum w:abstractNumId="21"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2"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3"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2"/>
  </w:num>
  <w:num w:numId="3">
    <w:abstractNumId w:val="21"/>
  </w:num>
  <w:num w:numId="4">
    <w:abstractNumId w:val="10"/>
  </w:num>
  <w:num w:numId="5">
    <w:abstractNumId w:val="4"/>
  </w:num>
  <w:num w:numId="6">
    <w:abstractNumId w:val="20"/>
  </w:num>
  <w:num w:numId="7">
    <w:abstractNumId w:val="17"/>
  </w:num>
  <w:num w:numId="8">
    <w:abstractNumId w:val="9"/>
  </w:num>
  <w:num w:numId="9">
    <w:abstractNumId w:val="8"/>
  </w:num>
  <w:num w:numId="10">
    <w:abstractNumId w:val="13"/>
  </w:num>
  <w:num w:numId="11">
    <w:abstractNumId w:val="6"/>
  </w:num>
  <w:num w:numId="12">
    <w:abstractNumId w:val="14"/>
  </w:num>
  <w:num w:numId="13">
    <w:abstractNumId w:val="15"/>
  </w:num>
  <w:num w:numId="14">
    <w:abstractNumId w:val="2"/>
  </w:num>
  <w:num w:numId="15">
    <w:abstractNumId w:val="18"/>
  </w:num>
  <w:num w:numId="16">
    <w:abstractNumId w:val="11"/>
  </w:num>
  <w:num w:numId="17">
    <w:abstractNumId w:val="12"/>
  </w:num>
  <w:num w:numId="18">
    <w:abstractNumId w:val="5"/>
  </w:num>
  <w:num w:numId="19">
    <w:abstractNumId w:val="7"/>
  </w:num>
  <w:num w:numId="20">
    <w:abstractNumId w:val="16"/>
  </w:num>
  <w:num w:numId="21">
    <w:abstractNumId w:val="3"/>
  </w:num>
  <w:num w:numId="22">
    <w:abstractNumId w:val="23"/>
  </w:num>
  <w:num w:numId="23">
    <w:abstractNumId w:val="19"/>
  </w:num>
  <w:num w:numId="2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3F2"/>
    <w:rsid w:val="000058B2"/>
    <w:rsid w:val="00006629"/>
    <w:rsid w:val="00013A26"/>
    <w:rsid w:val="0002386F"/>
    <w:rsid w:val="00057A7E"/>
    <w:rsid w:val="00076037"/>
    <w:rsid w:val="00077337"/>
    <w:rsid w:val="00083462"/>
    <w:rsid w:val="00087E2B"/>
    <w:rsid w:val="000902DC"/>
    <w:rsid w:val="0009130D"/>
    <w:rsid w:val="00092DFA"/>
    <w:rsid w:val="00092ED8"/>
    <w:rsid w:val="000957C5"/>
    <w:rsid w:val="000A1F14"/>
    <w:rsid w:val="000A251D"/>
    <w:rsid w:val="000B02B4"/>
    <w:rsid w:val="000B4A38"/>
    <w:rsid w:val="000C2A0D"/>
    <w:rsid w:val="000C6196"/>
    <w:rsid w:val="000D0ABB"/>
    <w:rsid w:val="000D3C7A"/>
    <w:rsid w:val="000D70C1"/>
    <w:rsid w:val="000E0D61"/>
    <w:rsid w:val="000E57D4"/>
    <w:rsid w:val="000F2B6C"/>
    <w:rsid w:val="000F3012"/>
    <w:rsid w:val="00100FE4"/>
    <w:rsid w:val="0010425E"/>
    <w:rsid w:val="00106837"/>
    <w:rsid w:val="00106D61"/>
    <w:rsid w:val="00114556"/>
    <w:rsid w:val="0012544D"/>
    <w:rsid w:val="001277F3"/>
    <w:rsid w:val="001300C3"/>
    <w:rsid w:val="00130B8A"/>
    <w:rsid w:val="0014617E"/>
    <w:rsid w:val="00147261"/>
    <w:rsid w:val="001526C3"/>
    <w:rsid w:val="001526F8"/>
    <w:rsid w:val="001561F4"/>
    <w:rsid w:val="0016118D"/>
    <w:rsid w:val="001648DB"/>
    <w:rsid w:val="00174398"/>
    <w:rsid w:val="00176678"/>
    <w:rsid w:val="001773D1"/>
    <w:rsid w:val="00177779"/>
    <w:rsid w:val="00187ED4"/>
    <w:rsid w:val="0019118D"/>
    <w:rsid w:val="00194CD5"/>
    <w:rsid w:val="00195588"/>
    <w:rsid w:val="001A635D"/>
    <w:rsid w:val="001A6AC9"/>
    <w:rsid w:val="001C60E6"/>
    <w:rsid w:val="001D501C"/>
    <w:rsid w:val="001D52A5"/>
    <w:rsid w:val="001E2045"/>
    <w:rsid w:val="001E5B87"/>
    <w:rsid w:val="001E73DA"/>
    <w:rsid w:val="00201189"/>
    <w:rsid w:val="002036C0"/>
    <w:rsid w:val="00213053"/>
    <w:rsid w:val="00213AC7"/>
    <w:rsid w:val="00215C3E"/>
    <w:rsid w:val="00215E33"/>
    <w:rsid w:val="00221446"/>
    <w:rsid w:val="00225A11"/>
    <w:rsid w:val="00234F8E"/>
    <w:rsid w:val="00252259"/>
    <w:rsid w:val="002545C8"/>
    <w:rsid w:val="002558D7"/>
    <w:rsid w:val="0025792F"/>
    <w:rsid w:val="00261CC7"/>
    <w:rsid w:val="002665C3"/>
    <w:rsid w:val="00267383"/>
    <w:rsid w:val="002703E7"/>
    <w:rsid w:val="002709C3"/>
    <w:rsid w:val="002739C9"/>
    <w:rsid w:val="00273E9A"/>
    <w:rsid w:val="00283E62"/>
    <w:rsid w:val="002941E7"/>
    <w:rsid w:val="002A2F36"/>
    <w:rsid w:val="002B2E9B"/>
    <w:rsid w:val="002C06A6"/>
    <w:rsid w:val="002C4A40"/>
    <w:rsid w:val="002C5E9A"/>
    <w:rsid w:val="002C5FE4"/>
    <w:rsid w:val="002C7F1F"/>
    <w:rsid w:val="002D48CD"/>
    <w:rsid w:val="002D5306"/>
    <w:rsid w:val="002D5454"/>
    <w:rsid w:val="002E3658"/>
    <w:rsid w:val="002F3C80"/>
    <w:rsid w:val="002F46E0"/>
    <w:rsid w:val="0030412B"/>
    <w:rsid w:val="0031230A"/>
    <w:rsid w:val="00313E8B"/>
    <w:rsid w:val="00320461"/>
    <w:rsid w:val="00323000"/>
    <w:rsid w:val="00333CD9"/>
    <w:rsid w:val="0033624A"/>
    <w:rsid w:val="003373A5"/>
    <w:rsid w:val="00337826"/>
    <w:rsid w:val="0034128A"/>
    <w:rsid w:val="0034324D"/>
    <w:rsid w:val="0035309C"/>
    <w:rsid w:val="0035329F"/>
    <w:rsid w:val="003541A8"/>
    <w:rsid w:val="00355617"/>
    <w:rsid w:val="003629E5"/>
    <w:rsid w:val="00376EF4"/>
    <w:rsid w:val="003904F0"/>
    <w:rsid w:val="00396105"/>
    <w:rsid w:val="003975C9"/>
    <w:rsid w:val="003A3CA0"/>
    <w:rsid w:val="003A6317"/>
    <w:rsid w:val="003B23D5"/>
    <w:rsid w:val="003B294A"/>
    <w:rsid w:val="003C3210"/>
    <w:rsid w:val="003C529E"/>
    <w:rsid w:val="003C5EEA"/>
    <w:rsid w:val="003C7CB6"/>
    <w:rsid w:val="003F3D5D"/>
    <w:rsid w:val="003F6365"/>
    <w:rsid w:val="004175CD"/>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41DC"/>
    <w:rsid w:val="00504FBC"/>
    <w:rsid w:val="00517E88"/>
    <w:rsid w:val="005363CA"/>
    <w:rsid w:val="00542F58"/>
    <w:rsid w:val="00545423"/>
    <w:rsid w:val="00547E71"/>
    <w:rsid w:val="00565462"/>
    <w:rsid w:val="005668D0"/>
    <w:rsid w:val="00572CCD"/>
    <w:rsid w:val="0057440A"/>
    <w:rsid w:val="005751A2"/>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6108"/>
    <w:rsid w:val="006073F0"/>
    <w:rsid w:val="00614E84"/>
    <w:rsid w:val="006201FC"/>
    <w:rsid w:val="00620ADD"/>
    <w:rsid w:val="00640EF2"/>
    <w:rsid w:val="0064718C"/>
    <w:rsid w:val="0065049B"/>
    <w:rsid w:val="00650D73"/>
    <w:rsid w:val="006558EE"/>
    <w:rsid w:val="00657231"/>
    <w:rsid w:val="00661BFE"/>
    <w:rsid w:val="0066409D"/>
    <w:rsid w:val="00667FBC"/>
    <w:rsid w:val="0069334A"/>
    <w:rsid w:val="0069571A"/>
    <w:rsid w:val="006A0BB9"/>
    <w:rsid w:val="006A3406"/>
    <w:rsid w:val="006B12FA"/>
    <w:rsid w:val="006B461E"/>
    <w:rsid w:val="006C3C21"/>
    <w:rsid w:val="006C7606"/>
    <w:rsid w:val="006C7A31"/>
    <w:rsid w:val="006F4C28"/>
    <w:rsid w:val="0070364E"/>
    <w:rsid w:val="007104E8"/>
    <w:rsid w:val="007156FC"/>
    <w:rsid w:val="00716942"/>
    <w:rsid w:val="007173E9"/>
    <w:rsid w:val="00724C67"/>
    <w:rsid w:val="00727519"/>
    <w:rsid w:val="00727CA7"/>
    <w:rsid w:val="0073431C"/>
    <w:rsid w:val="007656E7"/>
    <w:rsid w:val="007666A4"/>
    <w:rsid w:val="00773365"/>
    <w:rsid w:val="00781624"/>
    <w:rsid w:val="00781E3C"/>
    <w:rsid w:val="007858BA"/>
    <w:rsid w:val="007945A7"/>
    <w:rsid w:val="007A2ABA"/>
    <w:rsid w:val="007A2AE7"/>
    <w:rsid w:val="007A3AEA"/>
    <w:rsid w:val="007A7F97"/>
    <w:rsid w:val="007B3FA5"/>
    <w:rsid w:val="007B4261"/>
    <w:rsid w:val="007B4F3E"/>
    <w:rsid w:val="007B7197"/>
    <w:rsid w:val="007C6CD0"/>
    <w:rsid w:val="007D7191"/>
    <w:rsid w:val="007D7BFB"/>
    <w:rsid w:val="007F0764"/>
    <w:rsid w:val="007F72FF"/>
    <w:rsid w:val="007F7B5E"/>
    <w:rsid w:val="008056E9"/>
    <w:rsid w:val="0081049F"/>
    <w:rsid w:val="00810B71"/>
    <w:rsid w:val="00814632"/>
    <w:rsid w:val="0082127B"/>
    <w:rsid w:val="00827A40"/>
    <w:rsid w:val="00844F48"/>
    <w:rsid w:val="008455C2"/>
    <w:rsid w:val="00846E45"/>
    <w:rsid w:val="00864035"/>
    <w:rsid w:val="00866873"/>
    <w:rsid w:val="008763F4"/>
    <w:rsid w:val="0088373F"/>
    <w:rsid w:val="008849EA"/>
    <w:rsid w:val="00891FE8"/>
    <w:rsid w:val="008D16ED"/>
    <w:rsid w:val="008D2A6B"/>
    <w:rsid w:val="008D49A5"/>
    <w:rsid w:val="008D60D8"/>
    <w:rsid w:val="008D7E01"/>
    <w:rsid w:val="008E0B66"/>
    <w:rsid w:val="008E172D"/>
    <w:rsid w:val="008F44C7"/>
    <w:rsid w:val="00902730"/>
    <w:rsid w:val="009036E0"/>
    <w:rsid w:val="00906C9F"/>
    <w:rsid w:val="009167DF"/>
    <w:rsid w:val="00921577"/>
    <w:rsid w:val="009259E1"/>
    <w:rsid w:val="00935C78"/>
    <w:rsid w:val="0095188F"/>
    <w:rsid w:val="009550A0"/>
    <w:rsid w:val="00960C64"/>
    <w:rsid w:val="00963D4F"/>
    <w:rsid w:val="00967AC4"/>
    <w:rsid w:val="0097218E"/>
    <w:rsid w:val="0097294B"/>
    <w:rsid w:val="00980425"/>
    <w:rsid w:val="00991C69"/>
    <w:rsid w:val="009923C0"/>
    <w:rsid w:val="009A078A"/>
    <w:rsid w:val="009B55D3"/>
    <w:rsid w:val="009B78FE"/>
    <w:rsid w:val="009C3521"/>
    <w:rsid w:val="009C4461"/>
    <w:rsid w:val="009C6B5A"/>
    <w:rsid w:val="009E097D"/>
    <w:rsid w:val="009E7E6E"/>
    <w:rsid w:val="00A06643"/>
    <w:rsid w:val="00A07E67"/>
    <w:rsid w:val="00A2069F"/>
    <w:rsid w:val="00A2368A"/>
    <w:rsid w:val="00A31F72"/>
    <w:rsid w:val="00A36D68"/>
    <w:rsid w:val="00A41FC6"/>
    <w:rsid w:val="00A44B1B"/>
    <w:rsid w:val="00A4583A"/>
    <w:rsid w:val="00A52D55"/>
    <w:rsid w:val="00A5531D"/>
    <w:rsid w:val="00A70D9D"/>
    <w:rsid w:val="00A7548F"/>
    <w:rsid w:val="00A81673"/>
    <w:rsid w:val="00A90EA6"/>
    <w:rsid w:val="00AB5744"/>
    <w:rsid w:val="00AB5C6E"/>
    <w:rsid w:val="00AB7E5D"/>
    <w:rsid w:val="00AC15B7"/>
    <w:rsid w:val="00AC367F"/>
    <w:rsid w:val="00AD2EFB"/>
    <w:rsid w:val="00AE3D3F"/>
    <w:rsid w:val="00AE4214"/>
    <w:rsid w:val="00AE5D43"/>
    <w:rsid w:val="00AF06DF"/>
    <w:rsid w:val="00AF0FCD"/>
    <w:rsid w:val="00AF5FF0"/>
    <w:rsid w:val="00AF6E4E"/>
    <w:rsid w:val="00B13FE7"/>
    <w:rsid w:val="00B206A8"/>
    <w:rsid w:val="00B27341"/>
    <w:rsid w:val="00B408D4"/>
    <w:rsid w:val="00B52B01"/>
    <w:rsid w:val="00B53916"/>
    <w:rsid w:val="00B6690B"/>
    <w:rsid w:val="00B7545C"/>
    <w:rsid w:val="00B83A22"/>
    <w:rsid w:val="00B92AEC"/>
    <w:rsid w:val="00B93975"/>
    <w:rsid w:val="00B957E6"/>
    <w:rsid w:val="00B97626"/>
    <w:rsid w:val="00BA0E81"/>
    <w:rsid w:val="00BA6913"/>
    <w:rsid w:val="00BB072E"/>
    <w:rsid w:val="00BB0B3B"/>
    <w:rsid w:val="00BC7111"/>
    <w:rsid w:val="00BD0B43"/>
    <w:rsid w:val="00BE0D92"/>
    <w:rsid w:val="00BE4685"/>
    <w:rsid w:val="00BE6035"/>
    <w:rsid w:val="00BF4778"/>
    <w:rsid w:val="00BF7136"/>
    <w:rsid w:val="00C07A66"/>
    <w:rsid w:val="00C162AD"/>
    <w:rsid w:val="00C17D6F"/>
    <w:rsid w:val="00C359CF"/>
    <w:rsid w:val="00C370BB"/>
    <w:rsid w:val="00C415B8"/>
    <w:rsid w:val="00C43E1D"/>
    <w:rsid w:val="00C460DB"/>
    <w:rsid w:val="00C50CEC"/>
    <w:rsid w:val="00C538D1"/>
    <w:rsid w:val="00C607FB"/>
    <w:rsid w:val="00C64141"/>
    <w:rsid w:val="00C679F6"/>
    <w:rsid w:val="00C76EE0"/>
    <w:rsid w:val="00C8330C"/>
    <w:rsid w:val="00C85BFA"/>
    <w:rsid w:val="00C85EFE"/>
    <w:rsid w:val="00C934DE"/>
    <w:rsid w:val="00C93CB2"/>
    <w:rsid w:val="00CA13A3"/>
    <w:rsid w:val="00CA51AF"/>
    <w:rsid w:val="00CA5CB1"/>
    <w:rsid w:val="00CC208F"/>
    <w:rsid w:val="00CC20BE"/>
    <w:rsid w:val="00CD2995"/>
    <w:rsid w:val="00CE79FC"/>
    <w:rsid w:val="00CF7805"/>
    <w:rsid w:val="00D007F8"/>
    <w:rsid w:val="00D030C9"/>
    <w:rsid w:val="00D05A52"/>
    <w:rsid w:val="00D114C6"/>
    <w:rsid w:val="00D142D0"/>
    <w:rsid w:val="00D23D90"/>
    <w:rsid w:val="00D26BF9"/>
    <w:rsid w:val="00D35879"/>
    <w:rsid w:val="00D43860"/>
    <w:rsid w:val="00D46421"/>
    <w:rsid w:val="00D47210"/>
    <w:rsid w:val="00D54217"/>
    <w:rsid w:val="00D57314"/>
    <w:rsid w:val="00D62977"/>
    <w:rsid w:val="00D635A1"/>
    <w:rsid w:val="00D6411A"/>
    <w:rsid w:val="00D67ABF"/>
    <w:rsid w:val="00D749E6"/>
    <w:rsid w:val="00D81D82"/>
    <w:rsid w:val="00D834E2"/>
    <w:rsid w:val="00D839E9"/>
    <w:rsid w:val="00D844EE"/>
    <w:rsid w:val="00D847F8"/>
    <w:rsid w:val="00D90465"/>
    <w:rsid w:val="00D97999"/>
    <w:rsid w:val="00DA5FB4"/>
    <w:rsid w:val="00DB7D74"/>
    <w:rsid w:val="00DC65A4"/>
    <w:rsid w:val="00DD346F"/>
    <w:rsid w:val="00DD382A"/>
    <w:rsid w:val="00DF1141"/>
    <w:rsid w:val="00DF3644"/>
    <w:rsid w:val="00DF3DF5"/>
    <w:rsid w:val="00DF5EB7"/>
    <w:rsid w:val="00DF63A6"/>
    <w:rsid w:val="00E04AF0"/>
    <w:rsid w:val="00E12FD3"/>
    <w:rsid w:val="00E22AAE"/>
    <w:rsid w:val="00E320BC"/>
    <w:rsid w:val="00E37B98"/>
    <w:rsid w:val="00E406B4"/>
    <w:rsid w:val="00E40EAA"/>
    <w:rsid w:val="00E43F3A"/>
    <w:rsid w:val="00E44271"/>
    <w:rsid w:val="00E45B15"/>
    <w:rsid w:val="00E63CEF"/>
    <w:rsid w:val="00E65D5E"/>
    <w:rsid w:val="00E67C6B"/>
    <w:rsid w:val="00E707D9"/>
    <w:rsid w:val="00E7569C"/>
    <w:rsid w:val="00E76516"/>
    <w:rsid w:val="00E778FE"/>
    <w:rsid w:val="00EA1562"/>
    <w:rsid w:val="00EA68CE"/>
    <w:rsid w:val="00EB1C45"/>
    <w:rsid w:val="00EB51EB"/>
    <w:rsid w:val="00EC677A"/>
    <w:rsid w:val="00EE69E6"/>
    <w:rsid w:val="00EF284E"/>
    <w:rsid w:val="00F01027"/>
    <w:rsid w:val="00F03550"/>
    <w:rsid w:val="00F14CB3"/>
    <w:rsid w:val="00F25445"/>
    <w:rsid w:val="00F27FC2"/>
    <w:rsid w:val="00F322A8"/>
    <w:rsid w:val="00F3436F"/>
    <w:rsid w:val="00F34381"/>
    <w:rsid w:val="00F428D4"/>
    <w:rsid w:val="00F45927"/>
    <w:rsid w:val="00F653D8"/>
    <w:rsid w:val="00F65D4B"/>
    <w:rsid w:val="00F729B8"/>
    <w:rsid w:val="00F7577A"/>
    <w:rsid w:val="00F771BD"/>
    <w:rsid w:val="00F83EDB"/>
    <w:rsid w:val="00F91619"/>
    <w:rsid w:val="00F93094"/>
    <w:rsid w:val="00F9400E"/>
    <w:rsid w:val="00FA1C07"/>
    <w:rsid w:val="00FA48E3"/>
    <w:rsid w:val="00FA4E88"/>
    <w:rsid w:val="00FA7368"/>
    <w:rsid w:val="00FB2CBD"/>
    <w:rsid w:val="00FB54DD"/>
    <w:rsid w:val="00FB6A97"/>
    <w:rsid w:val="00FC01A6"/>
    <w:rsid w:val="00FC51C3"/>
    <w:rsid w:val="00FD25A4"/>
    <w:rsid w:val="00FE7628"/>
    <w:rsid w:val="00FF4725"/>
    <w:rsid w:val="00FF7094"/>
    <w:rsid w:val="00FF799B"/>
    <w:rsid w:val="29485BB2"/>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unhideWhenUsed/>
    <w:rsid w:val="000F2B6C"/>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0F2B6C"/>
    <w:rPr>
      <w:rFonts w:ascii="Consolas" w:eastAsiaTheme="minorHAnsi" w:hAnsi="Consolas" w:cstheme="minorBidi"/>
      <w:sz w:val="21"/>
      <w:szCs w:val="21"/>
      <w:lang w:val="en-US" w:eastAsia="en-US"/>
    </w:rPr>
  </w:style>
  <w:style w:type="character" w:styleId="UnresolvedMention">
    <w:name w:val="Unresolved Mention"/>
    <w:basedOn w:val="DefaultParagraphFont"/>
    <w:uiPriority w:val="99"/>
    <w:semiHidden/>
    <w:unhideWhenUsed/>
    <w:rsid w:val="000F2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151324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twitter.com/nigerianembassy?lang=e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bit.ly/2N9Hp6f" TargetMode="External"/><Relationship Id="rId2" Type="http://schemas.openxmlformats.org/officeDocument/2006/relationships/customXml" Target="../customXml/item2.xml"/><Relationship Id="rId16" Type="http://schemas.openxmlformats.org/officeDocument/2006/relationships/hyperlink" Target="mailto:ambassadornsofor@nigeriaembassyusa.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mailto:info@nigeriaembassyusa.org" TargetMode="External"/><Relationship Id="Rf39eca272adc4958" Type="http://schemas.microsoft.com/office/2018/08/relationships/commentsExtensible" Target="commentsExtensible.xml"/><Relationship Id="rId10" Type="http://schemas.openxmlformats.org/officeDocument/2006/relationships/hyperlink" Target="https://www.amnestyusa.org/report-urgent-actions/" TargetMode="External"/><Relationship Id="rId19" Type="http://schemas.openxmlformats.org/officeDocument/2006/relationships/hyperlink" Target="https://www.amnesty.org/en/documents/afr44/8953/2018/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pressforabuja@police.gov.n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0" ma:contentTypeDescription="Create a new document." ma:contentTypeScope="" ma:versionID="854d3c0ee692a2971f0fe078c0da128b">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4ef2a47350d67472bd4d9624d288fff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BC584A-B479-45D8-B359-1AE3C5225104}">
  <ds:schemaRefs>
    <ds:schemaRef ds:uri="http://schemas.microsoft.com/sharepoint/v3/contenttype/forms"/>
  </ds:schemaRefs>
</ds:datastoreItem>
</file>

<file path=customXml/itemProps2.xml><?xml version="1.0" encoding="utf-8"?>
<ds:datastoreItem xmlns:ds="http://schemas.openxmlformats.org/officeDocument/2006/customXml" ds:itemID="{BADA49FF-FFCA-4B41-86D1-8D34E51CD8D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BAB19F-7903-4678-B6E2-2411F3686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3</cp:revision>
  <cp:lastPrinted>2020-03-30T16:05:00Z</cp:lastPrinted>
  <dcterms:created xsi:type="dcterms:W3CDTF">2020-03-30T16:04:00Z</dcterms:created>
  <dcterms:modified xsi:type="dcterms:W3CDTF">2020-03-30T16:24:00Z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