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5209D7" w:rsidRDefault="0026766F" w:rsidP="005209D7">
      <w:pPr>
        <w:pStyle w:val="AIUrgentActionTopHeading"/>
        <w:tabs>
          <w:tab w:val="clear" w:pos="567"/>
        </w:tabs>
        <w:spacing w:line="240" w:lineRule="auto"/>
        <w:jc w:val="both"/>
        <w:rPr>
          <w:rFonts w:cs="Arial"/>
          <w:sz w:val="80"/>
          <w:szCs w:val="80"/>
        </w:rPr>
      </w:pPr>
      <w:r w:rsidRPr="005209D7">
        <w:rPr>
          <w:rFonts w:cs="Arial"/>
          <w:sz w:val="80"/>
          <w:szCs w:val="80"/>
          <w:highlight w:val="yellow"/>
        </w:rPr>
        <w:t>URGENT ACTION</w:t>
      </w:r>
    </w:p>
    <w:p w14:paraId="69BD15C9" w14:textId="539BEA18" w:rsidR="006966F6" w:rsidRPr="005209D7" w:rsidRDefault="006966F6" w:rsidP="005209D7">
      <w:pPr>
        <w:pStyle w:val="Default"/>
        <w:jc w:val="both"/>
        <w:rPr>
          <w:b/>
          <w:sz w:val="28"/>
          <w:szCs w:val="28"/>
        </w:rPr>
      </w:pPr>
    </w:p>
    <w:p w14:paraId="20AF1372" w14:textId="4183B81E" w:rsidR="00700467" w:rsidRPr="005209D7" w:rsidRDefault="00700467" w:rsidP="005209D7">
      <w:pPr>
        <w:jc w:val="both"/>
        <w:rPr>
          <w:rFonts w:ascii="Arial" w:hAnsi="Arial" w:cs="Arial"/>
          <w:b/>
          <w:color w:val="000000"/>
          <w:sz w:val="32"/>
          <w:szCs w:val="32"/>
          <w:lang w:eastAsia="es-MX"/>
        </w:rPr>
      </w:pPr>
      <w:r w:rsidRPr="005209D7">
        <w:rPr>
          <w:rFonts w:ascii="Arial" w:hAnsi="Arial" w:cs="Arial"/>
          <w:b/>
          <w:color w:val="000000"/>
          <w:sz w:val="32"/>
          <w:szCs w:val="32"/>
          <w:lang w:eastAsia="es-MX"/>
        </w:rPr>
        <w:t>SYRIAN KURD UNDER THREAT OF EXECUTION IN IRAN</w:t>
      </w:r>
    </w:p>
    <w:p w14:paraId="6E40A905" w14:textId="77777777" w:rsidR="00700467" w:rsidRPr="005209D7" w:rsidRDefault="00700467" w:rsidP="005209D7">
      <w:pPr>
        <w:jc w:val="both"/>
        <w:rPr>
          <w:rFonts w:ascii="Arial" w:hAnsi="Arial" w:cs="Arial"/>
          <w:b/>
          <w:color w:val="000000"/>
          <w:sz w:val="22"/>
          <w:szCs w:val="22"/>
          <w:lang w:eastAsia="es-MX"/>
        </w:rPr>
      </w:pPr>
      <w:r w:rsidRPr="005209D7">
        <w:rPr>
          <w:rFonts w:ascii="Arial" w:hAnsi="Arial" w:cs="Arial"/>
          <w:b/>
          <w:color w:val="000000"/>
          <w:sz w:val="22"/>
          <w:szCs w:val="22"/>
          <w:lang w:eastAsia="es-MX"/>
        </w:rPr>
        <w:t xml:space="preserve">Kamal Hassan </w:t>
      </w:r>
      <w:proofErr w:type="spellStart"/>
      <w:r w:rsidRPr="005209D7">
        <w:rPr>
          <w:rFonts w:ascii="Arial" w:hAnsi="Arial" w:cs="Arial"/>
          <w:b/>
          <w:color w:val="000000"/>
          <w:sz w:val="22"/>
          <w:szCs w:val="22"/>
          <w:lang w:eastAsia="es-MX"/>
        </w:rPr>
        <w:t>Ramezan</w:t>
      </w:r>
      <w:proofErr w:type="spellEnd"/>
      <w:r w:rsidRPr="005209D7">
        <w:rPr>
          <w:rFonts w:ascii="Arial" w:hAnsi="Arial" w:cs="Arial"/>
          <w:b/>
          <w:color w:val="000000"/>
          <w:sz w:val="22"/>
          <w:szCs w:val="22"/>
          <w:lang w:eastAsia="es-MX"/>
        </w:rPr>
        <w:t xml:space="preserve"> </w:t>
      </w:r>
      <w:proofErr w:type="spellStart"/>
      <w:r w:rsidRPr="005209D7">
        <w:rPr>
          <w:rFonts w:ascii="Arial" w:hAnsi="Arial" w:cs="Arial"/>
          <w:b/>
          <w:color w:val="000000"/>
          <w:sz w:val="22"/>
          <w:szCs w:val="22"/>
          <w:lang w:eastAsia="es-MX"/>
        </w:rPr>
        <w:t>Soulo</w:t>
      </w:r>
      <w:proofErr w:type="spellEnd"/>
      <w:r w:rsidRPr="005209D7">
        <w:rPr>
          <w:rFonts w:ascii="Arial" w:hAnsi="Arial" w:cs="Arial"/>
          <w:b/>
          <w:color w:val="000000"/>
          <w:sz w:val="22"/>
          <w:szCs w:val="22"/>
          <w:lang w:eastAsia="es-MX"/>
        </w:rPr>
        <w:t>, a Syrian Kurd arbitrarily detained in Iran’s West Azerbaijan province, has been at risk of arbitrary execution for three years because ministry of intelligence officials refuse to acknowledge his real identity and instead are torturing and otherwise ill-treating him to make false “confessions” that he took part in an armed attack. They continue to seek his execution by claiming that he is a different man, despite two court rulings dismissing the claims. He must be released immediately.</w:t>
      </w:r>
    </w:p>
    <w:p w14:paraId="7A4CCD4D" w14:textId="6F6D0891" w:rsidR="00D70D29" w:rsidRPr="005209D7" w:rsidRDefault="00D70D29" w:rsidP="005209D7">
      <w:pPr>
        <w:jc w:val="both"/>
        <w:rPr>
          <w:rFonts w:ascii="Arial" w:hAnsi="Arial" w:cs="Arial"/>
          <w:b/>
          <w:color w:val="000000"/>
          <w:sz w:val="20"/>
          <w:szCs w:val="20"/>
          <w:lang w:eastAsia="es-MX"/>
        </w:rPr>
      </w:pPr>
    </w:p>
    <w:p w14:paraId="0117AC02" w14:textId="77777777" w:rsidR="005209D7" w:rsidRPr="0007751F" w:rsidRDefault="005209D7" w:rsidP="005209D7">
      <w:pPr>
        <w:rPr>
          <w:rFonts w:ascii="Arial" w:hAnsi="Arial" w:cs="Arial"/>
          <w:b/>
          <w:sz w:val="20"/>
          <w:szCs w:val="20"/>
        </w:rPr>
      </w:pPr>
      <w:r w:rsidRPr="0007751F">
        <w:rPr>
          <w:rFonts w:ascii="Arial" w:hAnsi="Arial" w:cs="Arial"/>
          <w:b/>
          <w:sz w:val="20"/>
          <w:szCs w:val="20"/>
        </w:rPr>
        <w:t xml:space="preserve">TAKE ACTION: </w:t>
      </w:r>
    </w:p>
    <w:p w14:paraId="042E735D" w14:textId="582D39FF" w:rsidR="005209D7" w:rsidRPr="004D1533" w:rsidRDefault="005209D7" w:rsidP="005209D7">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5AAF6717" w14:textId="0D4AB3BA" w:rsidR="000106EF" w:rsidRPr="005209D7" w:rsidRDefault="005209D7" w:rsidP="005209D7">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151.18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806D345" w14:textId="77777777" w:rsidR="005209D7" w:rsidRDefault="005209D7" w:rsidP="005209D7">
      <w:pPr>
        <w:jc w:val="both"/>
        <w:rPr>
          <w:rFonts w:ascii="Arial" w:eastAsia="MS Mincho" w:hAnsi="Arial" w:cs="Arial"/>
          <w:i/>
          <w:color w:val="000000"/>
          <w:sz w:val="20"/>
          <w:szCs w:val="20"/>
          <w:lang w:val="fr-FR" w:eastAsia="ar-SA"/>
        </w:rPr>
      </w:pPr>
    </w:p>
    <w:p w14:paraId="7A571480" w14:textId="2746E667" w:rsidR="005209D7" w:rsidRPr="005209D7" w:rsidRDefault="005209D7" w:rsidP="005209D7">
      <w:pPr>
        <w:jc w:val="both"/>
        <w:rPr>
          <w:rFonts w:ascii="Arial" w:eastAsia="MS Mincho" w:hAnsi="Arial" w:cs="Arial"/>
          <w:b/>
          <w:bCs/>
          <w:iCs/>
          <w:color w:val="000000"/>
          <w:sz w:val="18"/>
          <w:szCs w:val="18"/>
          <w:lang w:val="fr-FR" w:eastAsia="ar-SA"/>
        </w:rPr>
      </w:pPr>
      <w:r w:rsidRPr="005209D7">
        <w:rPr>
          <w:rFonts w:ascii="Arial" w:eastAsia="MS Mincho" w:hAnsi="Arial" w:cs="Arial"/>
          <w:b/>
          <w:bCs/>
          <w:iCs/>
          <w:color w:val="000000"/>
          <w:sz w:val="18"/>
          <w:szCs w:val="18"/>
          <w:lang w:val="fr-FR" w:eastAsia="ar-SA"/>
        </w:rPr>
        <w:t xml:space="preserve">Head of </w:t>
      </w:r>
      <w:proofErr w:type="spellStart"/>
      <w:r w:rsidRPr="005209D7">
        <w:rPr>
          <w:rFonts w:ascii="Arial" w:eastAsia="MS Mincho" w:hAnsi="Arial" w:cs="Arial"/>
          <w:b/>
          <w:bCs/>
          <w:iCs/>
          <w:color w:val="000000"/>
          <w:sz w:val="18"/>
          <w:szCs w:val="18"/>
          <w:lang w:val="fr-FR" w:eastAsia="ar-SA"/>
        </w:rPr>
        <w:t>Judiciary</w:t>
      </w:r>
      <w:proofErr w:type="spellEnd"/>
      <w:r w:rsidRPr="005209D7">
        <w:rPr>
          <w:rFonts w:ascii="Arial" w:eastAsia="MS Mincho" w:hAnsi="Arial" w:cs="Arial"/>
          <w:b/>
          <w:bCs/>
          <w:iCs/>
          <w:color w:val="000000"/>
          <w:sz w:val="18"/>
          <w:szCs w:val="18"/>
          <w:lang w:val="fr-FR" w:eastAsia="ar-SA"/>
        </w:rPr>
        <w:t xml:space="preserve"> </w:t>
      </w:r>
      <w:proofErr w:type="spellStart"/>
      <w:r w:rsidRPr="005209D7">
        <w:rPr>
          <w:rFonts w:ascii="Arial" w:eastAsia="MS Mincho" w:hAnsi="Arial" w:cs="Arial"/>
          <w:b/>
          <w:bCs/>
          <w:iCs/>
          <w:color w:val="000000"/>
          <w:sz w:val="18"/>
          <w:szCs w:val="18"/>
          <w:lang w:val="fr-FR" w:eastAsia="ar-SA"/>
        </w:rPr>
        <w:t>Ebrahim</w:t>
      </w:r>
      <w:proofErr w:type="spellEnd"/>
      <w:r w:rsidRPr="005209D7">
        <w:rPr>
          <w:rFonts w:ascii="Arial" w:eastAsia="MS Mincho" w:hAnsi="Arial" w:cs="Arial"/>
          <w:b/>
          <w:bCs/>
          <w:iCs/>
          <w:color w:val="000000"/>
          <w:sz w:val="18"/>
          <w:szCs w:val="18"/>
          <w:lang w:val="fr-FR" w:eastAsia="ar-SA"/>
        </w:rPr>
        <w:t xml:space="preserve"> </w:t>
      </w:r>
      <w:proofErr w:type="spellStart"/>
      <w:r w:rsidRPr="005209D7">
        <w:rPr>
          <w:rFonts w:ascii="Arial" w:eastAsia="MS Mincho" w:hAnsi="Arial" w:cs="Arial"/>
          <w:b/>
          <w:bCs/>
          <w:iCs/>
          <w:color w:val="000000"/>
          <w:sz w:val="18"/>
          <w:szCs w:val="18"/>
          <w:lang w:val="fr-FR" w:eastAsia="ar-SA"/>
        </w:rPr>
        <w:t>Raisi</w:t>
      </w:r>
      <w:proofErr w:type="spellEnd"/>
    </w:p>
    <w:p w14:paraId="1FD3FE01" w14:textId="1772F672" w:rsidR="005209D7" w:rsidRPr="005209D7" w:rsidRDefault="005209D7" w:rsidP="00DD25EB">
      <w:pPr>
        <w:pStyle w:val="PlainText"/>
        <w:rPr>
          <w:rFonts w:ascii="Arial" w:hAnsi="Arial" w:cs="Arial"/>
          <w:b/>
          <w:bCs/>
          <w:iCs/>
          <w:sz w:val="18"/>
          <w:szCs w:val="18"/>
        </w:rPr>
      </w:pPr>
      <w:proofErr w:type="gramStart"/>
      <w:r w:rsidRPr="005209D7">
        <w:rPr>
          <w:rFonts w:ascii="Arial" w:eastAsia="MS Mincho" w:hAnsi="Arial" w:cs="Arial"/>
          <w:b/>
          <w:bCs/>
          <w:iCs/>
          <w:color w:val="000000"/>
          <w:sz w:val="18"/>
          <w:szCs w:val="18"/>
          <w:lang w:val="fr-FR" w:eastAsia="ar-SA"/>
        </w:rPr>
        <w:t>c</w:t>
      </w:r>
      <w:proofErr w:type="gramEnd"/>
      <w:r w:rsidRPr="005209D7">
        <w:rPr>
          <w:rFonts w:ascii="Arial" w:eastAsia="MS Mincho" w:hAnsi="Arial" w:cs="Arial"/>
          <w:b/>
          <w:bCs/>
          <w:iCs/>
          <w:color w:val="000000"/>
          <w:sz w:val="18"/>
          <w:szCs w:val="18"/>
          <w:lang w:val="fr-FR" w:eastAsia="ar-SA"/>
        </w:rPr>
        <w:t xml:space="preserve">/o </w:t>
      </w:r>
      <w:r w:rsidRPr="005209D7">
        <w:rPr>
          <w:rFonts w:ascii="Arial" w:hAnsi="Arial" w:cs="Arial"/>
          <w:b/>
          <w:bCs/>
          <w:iCs/>
          <w:sz w:val="18"/>
          <w:szCs w:val="18"/>
        </w:rPr>
        <w:t xml:space="preserve">H.E. Majid Takht </w:t>
      </w:r>
      <w:proofErr w:type="spellStart"/>
      <w:r w:rsidRPr="005209D7">
        <w:rPr>
          <w:rFonts w:ascii="Arial" w:hAnsi="Arial" w:cs="Arial"/>
          <w:b/>
          <w:bCs/>
          <w:iCs/>
          <w:sz w:val="18"/>
          <w:szCs w:val="18"/>
        </w:rPr>
        <w:t>Ravanchi</w:t>
      </w:r>
      <w:proofErr w:type="spellEnd"/>
    </w:p>
    <w:p w14:paraId="22C4404A" w14:textId="77777777" w:rsidR="005209D7" w:rsidRPr="005209D7" w:rsidRDefault="005209D7" w:rsidP="00DD25EB">
      <w:pPr>
        <w:pStyle w:val="PlainText"/>
        <w:rPr>
          <w:rFonts w:ascii="Arial" w:hAnsi="Arial" w:cs="Arial"/>
          <w:iCs/>
          <w:sz w:val="18"/>
          <w:szCs w:val="18"/>
        </w:rPr>
      </w:pPr>
      <w:r w:rsidRPr="005209D7">
        <w:rPr>
          <w:rFonts w:ascii="Arial" w:hAnsi="Arial" w:cs="Arial"/>
          <w:iCs/>
          <w:sz w:val="18"/>
          <w:szCs w:val="18"/>
        </w:rPr>
        <w:t xml:space="preserve">Permanent Mission of the Islamic Republic of Iran </w:t>
      </w:r>
    </w:p>
    <w:p w14:paraId="5DE30BC8" w14:textId="77777777" w:rsidR="005209D7" w:rsidRPr="005209D7" w:rsidRDefault="005209D7" w:rsidP="00DD25EB">
      <w:pPr>
        <w:pStyle w:val="PlainText"/>
        <w:rPr>
          <w:rFonts w:ascii="Arial" w:hAnsi="Arial" w:cs="Arial"/>
          <w:iCs/>
          <w:sz w:val="18"/>
          <w:szCs w:val="18"/>
        </w:rPr>
      </w:pPr>
      <w:r w:rsidRPr="005209D7">
        <w:rPr>
          <w:rFonts w:ascii="Arial" w:hAnsi="Arial" w:cs="Arial"/>
          <w:iCs/>
          <w:sz w:val="18"/>
          <w:szCs w:val="18"/>
        </w:rPr>
        <w:t>622 Third Avenue, 34th Floor</w:t>
      </w:r>
    </w:p>
    <w:p w14:paraId="6A47DAA2" w14:textId="77777777" w:rsidR="005209D7" w:rsidRPr="005209D7" w:rsidRDefault="005209D7" w:rsidP="00DD25EB">
      <w:pPr>
        <w:pStyle w:val="PlainText"/>
        <w:rPr>
          <w:rFonts w:ascii="Arial" w:hAnsi="Arial" w:cs="Arial"/>
          <w:iCs/>
          <w:sz w:val="18"/>
          <w:szCs w:val="18"/>
        </w:rPr>
      </w:pPr>
      <w:r w:rsidRPr="005209D7">
        <w:rPr>
          <w:rFonts w:ascii="Arial" w:hAnsi="Arial" w:cs="Arial"/>
          <w:iCs/>
          <w:sz w:val="18"/>
          <w:szCs w:val="18"/>
        </w:rPr>
        <w:t>New York, NY 10017</w:t>
      </w:r>
    </w:p>
    <w:p w14:paraId="619B7707" w14:textId="77777777" w:rsidR="005209D7" w:rsidRPr="005209D7" w:rsidRDefault="005209D7" w:rsidP="00DD25EB">
      <w:pPr>
        <w:pStyle w:val="PlainText"/>
        <w:rPr>
          <w:rFonts w:ascii="Arial" w:hAnsi="Arial" w:cs="Arial"/>
          <w:iCs/>
          <w:sz w:val="18"/>
          <w:szCs w:val="18"/>
        </w:rPr>
      </w:pPr>
      <w:r w:rsidRPr="005209D7">
        <w:rPr>
          <w:rFonts w:ascii="Arial" w:hAnsi="Arial" w:cs="Arial"/>
          <w:iCs/>
          <w:sz w:val="18"/>
          <w:szCs w:val="18"/>
        </w:rPr>
        <w:t>Phone: 212 687-2020 I Fax: 212 867 7086</w:t>
      </w:r>
    </w:p>
    <w:p w14:paraId="24324340" w14:textId="2F2A53DF" w:rsidR="005209D7" w:rsidRPr="005209D7" w:rsidRDefault="005209D7" w:rsidP="00DD25EB">
      <w:pPr>
        <w:pStyle w:val="PlainText"/>
        <w:rPr>
          <w:rFonts w:ascii="Arial" w:hAnsi="Arial" w:cs="Arial"/>
          <w:iCs/>
          <w:sz w:val="18"/>
          <w:szCs w:val="18"/>
        </w:rPr>
      </w:pPr>
      <w:r w:rsidRPr="005209D7">
        <w:rPr>
          <w:rFonts w:ascii="Arial" w:hAnsi="Arial" w:cs="Arial"/>
          <w:iCs/>
          <w:sz w:val="18"/>
          <w:szCs w:val="18"/>
        </w:rPr>
        <w:t xml:space="preserve">Email: </w:t>
      </w:r>
      <w:hyperlink r:id="rId12" w:history="1">
        <w:r w:rsidRPr="00885D8D">
          <w:rPr>
            <w:rStyle w:val="Hyperlink"/>
            <w:rFonts w:ascii="Arial" w:hAnsi="Arial" w:cs="Arial"/>
            <w:iCs/>
            <w:sz w:val="18"/>
            <w:szCs w:val="18"/>
          </w:rPr>
          <w:t>iran@un.int</w:t>
        </w:r>
      </w:hyperlink>
      <w:r>
        <w:rPr>
          <w:rFonts w:ascii="Arial" w:hAnsi="Arial" w:cs="Arial"/>
          <w:iCs/>
          <w:sz w:val="18"/>
          <w:szCs w:val="18"/>
        </w:rPr>
        <w:t xml:space="preserve"> </w:t>
      </w:r>
    </w:p>
    <w:p w14:paraId="4A471366" w14:textId="2B404E26" w:rsidR="005209D7" w:rsidRPr="005209D7" w:rsidRDefault="005209D7" w:rsidP="00DD25EB">
      <w:pPr>
        <w:pStyle w:val="PlainText"/>
        <w:rPr>
          <w:rFonts w:ascii="Arial" w:hAnsi="Arial" w:cs="Arial"/>
          <w:iCs/>
          <w:sz w:val="18"/>
          <w:szCs w:val="18"/>
        </w:rPr>
      </w:pPr>
      <w:r w:rsidRPr="005209D7">
        <w:rPr>
          <w:rFonts w:ascii="Arial" w:hAnsi="Arial" w:cs="Arial"/>
          <w:iCs/>
          <w:sz w:val="18"/>
          <w:szCs w:val="18"/>
        </w:rPr>
        <w:t xml:space="preserve">Twitter: </w:t>
      </w:r>
      <w:hyperlink r:id="rId13" w:history="1">
        <w:r w:rsidRPr="005209D7">
          <w:rPr>
            <w:rStyle w:val="Hyperlink"/>
            <w:rFonts w:ascii="Arial" w:hAnsi="Arial" w:cs="Arial"/>
            <w:iCs/>
            <w:sz w:val="18"/>
            <w:szCs w:val="18"/>
          </w:rPr>
          <w:t>@</w:t>
        </w:r>
        <w:proofErr w:type="spellStart"/>
        <w:r w:rsidRPr="005209D7">
          <w:rPr>
            <w:rStyle w:val="Hyperlink"/>
            <w:rFonts w:ascii="Arial" w:hAnsi="Arial" w:cs="Arial"/>
            <w:iCs/>
            <w:sz w:val="18"/>
            <w:szCs w:val="18"/>
          </w:rPr>
          <w:t>Iran_UN</w:t>
        </w:r>
        <w:proofErr w:type="spellEnd"/>
      </w:hyperlink>
    </w:p>
    <w:p w14:paraId="6601D5C2" w14:textId="7E49E4DD" w:rsidR="005209D7" w:rsidRDefault="005209D7" w:rsidP="005209D7">
      <w:pPr>
        <w:jc w:val="both"/>
        <w:rPr>
          <w:rFonts w:ascii="Arial" w:eastAsia="MS Mincho" w:hAnsi="Arial" w:cs="Arial"/>
          <w:i/>
          <w:color w:val="000000"/>
          <w:sz w:val="20"/>
          <w:szCs w:val="20"/>
          <w:lang w:val="fr-FR" w:eastAsia="ar-SA"/>
        </w:rPr>
      </w:pPr>
    </w:p>
    <w:p w14:paraId="00190D0B" w14:textId="48E0F292" w:rsidR="00700467" w:rsidRPr="005209D7" w:rsidRDefault="00700467" w:rsidP="005209D7">
      <w:pPr>
        <w:jc w:val="both"/>
        <w:rPr>
          <w:rFonts w:ascii="Arial" w:hAnsi="Arial" w:cs="Arial"/>
          <w:iCs/>
          <w:sz w:val="20"/>
          <w:szCs w:val="20"/>
        </w:rPr>
      </w:pPr>
      <w:r w:rsidRPr="005209D7">
        <w:rPr>
          <w:rFonts w:ascii="Arial" w:hAnsi="Arial" w:cs="Arial"/>
          <w:iCs/>
          <w:sz w:val="20"/>
          <w:szCs w:val="20"/>
        </w:rPr>
        <w:t xml:space="preserve">Dear </w:t>
      </w:r>
      <w:proofErr w:type="gramStart"/>
      <w:r w:rsidRPr="005209D7">
        <w:rPr>
          <w:rFonts w:ascii="Arial" w:hAnsi="Arial" w:cs="Arial"/>
          <w:iCs/>
          <w:sz w:val="20"/>
          <w:szCs w:val="20"/>
        </w:rPr>
        <w:t>Mr</w:t>
      </w:r>
      <w:r w:rsidR="0062317C">
        <w:rPr>
          <w:rFonts w:ascii="Arial" w:hAnsi="Arial" w:cs="Arial"/>
          <w:iCs/>
          <w:sz w:val="20"/>
          <w:szCs w:val="20"/>
        </w:rPr>
        <w:t>.</w:t>
      </w:r>
      <w:proofErr w:type="gramEnd"/>
      <w:r w:rsidR="0062317C">
        <w:rPr>
          <w:rFonts w:ascii="Arial" w:hAnsi="Arial" w:cs="Arial"/>
          <w:iCs/>
          <w:sz w:val="20"/>
          <w:szCs w:val="20"/>
        </w:rPr>
        <w:t xml:space="preserve"> </w:t>
      </w:r>
      <w:proofErr w:type="spellStart"/>
      <w:r w:rsidRPr="005209D7">
        <w:rPr>
          <w:rFonts w:ascii="Arial" w:hAnsi="Arial" w:cs="Arial"/>
          <w:iCs/>
          <w:sz w:val="20"/>
          <w:szCs w:val="20"/>
        </w:rPr>
        <w:t>Raisi</w:t>
      </w:r>
      <w:proofErr w:type="spellEnd"/>
      <w:r w:rsidRPr="005209D7">
        <w:rPr>
          <w:rFonts w:ascii="Arial" w:hAnsi="Arial" w:cs="Arial"/>
          <w:iCs/>
          <w:sz w:val="20"/>
          <w:szCs w:val="20"/>
        </w:rPr>
        <w:t>,</w:t>
      </w:r>
      <w:r w:rsidRPr="005209D7">
        <w:rPr>
          <w:rFonts w:ascii="Arial" w:hAnsi="Arial" w:cs="Arial"/>
          <w:iCs/>
          <w:sz w:val="20"/>
          <w:szCs w:val="20"/>
        </w:rPr>
        <w:tab/>
      </w:r>
    </w:p>
    <w:p w14:paraId="5C161086" w14:textId="77777777" w:rsidR="00700467" w:rsidRPr="005209D7" w:rsidRDefault="00700467" w:rsidP="005209D7">
      <w:pPr>
        <w:ind w:left="142"/>
        <w:jc w:val="both"/>
        <w:rPr>
          <w:rFonts w:ascii="Arial" w:hAnsi="Arial" w:cs="Arial"/>
          <w:iCs/>
          <w:sz w:val="20"/>
          <w:szCs w:val="20"/>
        </w:rPr>
      </w:pPr>
    </w:p>
    <w:p w14:paraId="5584C0FE" w14:textId="1EE7061C" w:rsidR="00700467" w:rsidRPr="005209D7" w:rsidRDefault="00700467" w:rsidP="005209D7">
      <w:pPr>
        <w:jc w:val="both"/>
        <w:rPr>
          <w:rFonts w:ascii="Arial" w:hAnsi="Arial" w:cs="Arial"/>
          <w:iCs/>
          <w:sz w:val="20"/>
          <w:szCs w:val="20"/>
        </w:rPr>
      </w:pPr>
      <w:r w:rsidRPr="005209D7">
        <w:rPr>
          <w:rFonts w:ascii="Arial" w:hAnsi="Arial" w:cs="Arial"/>
          <w:iCs/>
          <w:sz w:val="20"/>
          <w:szCs w:val="20"/>
        </w:rPr>
        <w:t xml:space="preserve">Kamal Hassan </w:t>
      </w:r>
      <w:proofErr w:type="spellStart"/>
      <w:r w:rsidRPr="005209D7">
        <w:rPr>
          <w:rFonts w:ascii="Arial" w:hAnsi="Arial" w:cs="Arial"/>
          <w:iCs/>
          <w:sz w:val="20"/>
          <w:szCs w:val="20"/>
        </w:rPr>
        <w:t>Ramezan</w:t>
      </w:r>
      <w:proofErr w:type="spellEnd"/>
      <w:r w:rsidRPr="005209D7">
        <w:rPr>
          <w:rFonts w:ascii="Arial" w:hAnsi="Arial" w:cs="Arial"/>
          <w:iCs/>
          <w:sz w:val="20"/>
          <w:szCs w:val="20"/>
        </w:rPr>
        <w:t xml:space="preserve"> </w:t>
      </w:r>
      <w:proofErr w:type="spellStart"/>
      <w:r w:rsidRPr="005209D7">
        <w:rPr>
          <w:rFonts w:ascii="Arial" w:hAnsi="Arial" w:cs="Arial"/>
          <w:iCs/>
          <w:sz w:val="20"/>
          <w:szCs w:val="20"/>
        </w:rPr>
        <w:t>Soulo</w:t>
      </w:r>
      <w:proofErr w:type="spellEnd"/>
      <w:r w:rsidRPr="005209D7">
        <w:rPr>
          <w:rFonts w:ascii="Arial" w:hAnsi="Arial" w:cs="Arial"/>
          <w:iCs/>
          <w:sz w:val="20"/>
          <w:szCs w:val="20"/>
        </w:rPr>
        <w:t xml:space="preserve">, a 30-year-old Syrian Kurd arbitrarily detained in </w:t>
      </w:r>
      <w:proofErr w:type="spellStart"/>
      <w:r w:rsidRPr="005209D7">
        <w:rPr>
          <w:rFonts w:ascii="Arial" w:hAnsi="Arial" w:cs="Arial"/>
          <w:iCs/>
          <w:sz w:val="20"/>
          <w:szCs w:val="20"/>
        </w:rPr>
        <w:t>Urumieh</w:t>
      </w:r>
      <w:proofErr w:type="spellEnd"/>
      <w:r w:rsidRPr="005209D7">
        <w:rPr>
          <w:rFonts w:ascii="Arial" w:hAnsi="Arial" w:cs="Arial"/>
          <w:iCs/>
          <w:sz w:val="20"/>
          <w:szCs w:val="20"/>
        </w:rPr>
        <w:t xml:space="preserve"> Central Prison in West Azerbaijan province, has been at risk of arbitrary execution since 2017 because ministry of intelligence officials </w:t>
      </w:r>
      <w:proofErr w:type="gramStart"/>
      <w:r w:rsidRPr="005209D7">
        <w:rPr>
          <w:rFonts w:ascii="Arial" w:hAnsi="Arial" w:cs="Arial"/>
          <w:iCs/>
          <w:sz w:val="20"/>
          <w:szCs w:val="20"/>
        </w:rPr>
        <w:t>refuse</w:t>
      </w:r>
      <w:proofErr w:type="gramEnd"/>
      <w:r w:rsidRPr="005209D7">
        <w:rPr>
          <w:rFonts w:ascii="Arial" w:hAnsi="Arial" w:cs="Arial"/>
          <w:iCs/>
          <w:sz w:val="20"/>
          <w:szCs w:val="20"/>
        </w:rPr>
        <w:t xml:space="preserve"> to acknowledge his real identity. Instead, they are torturing and otherwise ill-treating him to “confess” to taking part in an armed attack in which he was not involved. </w:t>
      </w:r>
    </w:p>
    <w:p w14:paraId="60ECAF5B" w14:textId="77777777" w:rsidR="00700467" w:rsidRPr="005209D7" w:rsidRDefault="00700467" w:rsidP="005209D7">
      <w:pPr>
        <w:ind w:left="142"/>
        <w:jc w:val="both"/>
        <w:rPr>
          <w:rFonts w:ascii="Arial" w:hAnsi="Arial" w:cs="Arial"/>
          <w:iCs/>
          <w:sz w:val="18"/>
          <w:szCs w:val="18"/>
        </w:rPr>
      </w:pPr>
    </w:p>
    <w:p w14:paraId="73102327" w14:textId="056F6E4C" w:rsidR="00700467" w:rsidRPr="005209D7" w:rsidRDefault="00700467" w:rsidP="005209D7">
      <w:pPr>
        <w:jc w:val="both"/>
        <w:rPr>
          <w:rFonts w:ascii="Arial" w:hAnsi="Arial" w:cs="Arial"/>
          <w:iCs/>
          <w:sz w:val="20"/>
          <w:szCs w:val="20"/>
        </w:rPr>
      </w:pPr>
      <w:r w:rsidRPr="005209D7">
        <w:rPr>
          <w:rFonts w:ascii="Arial" w:hAnsi="Arial" w:cs="Arial"/>
          <w:iCs/>
          <w:sz w:val="20"/>
          <w:szCs w:val="20"/>
        </w:rPr>
        <w:t xml:space="preserve">Ministry of intelligence officials have falsely claimed that Kamal Hassan </w:t>
      </w:r>
      <w:proofErr w:type="spellStart"/>
      <w:r w:rsidRPr="005209D7">
        <w:rPr>
          <w:rFonts w:ascii="Arial" w:hAnsi="Arial" w:cs="Arial"/>
          <w:iCs/>
          <w:sz w:val="20"/>
          <w:szCs w:val="20"/>
        </w:rPr>
        <w:t>Ramezan</w:t>
      </w:r>
      <w:proofErr w:type="spellEnd"/>
      <w:r w:rsidRPr="005209D7">
        <w:rPr>
          <w:rFonts w:ascii="Arial" w:hAnsi="Arial" w:cs="Arial"/>
          <w:iCs/>
          <w:sz w:val="20"/>
          <w:szCs w:val="20"/>
        </w:rPr>
        <w:t xml:space="preserve"> </w:t>
      </w:r>
      <w:proofErr w:type="spellStart"/>
      <w:r w:rsidRPr="005209D7">
        <w:rPr>
          <w:rFonts w:ascii="Arial" w:hAnsi="Arial" w:cs="Arial"/>
          <w:iCs/>
          <w:sz w:val="20"/>
          <w:szCs w:val="20"/>
        </w:rPr>
        <w:t>Soulo</w:t>
      </w:r>
      <w:proofErr w:type="spellEnd"/>
      <w:r w:rsidRPr="005209D7" w:rsidDel="00CF5179">
        <w:rPr>
          <w:rFonts w:ascii="Arial" w:hAnsi="Arial" w:cs="Arial"/>
          <w:iCs/>
          <w:sz w:val="20"/>
          <w:szCs w:val="20"/>
        </w:rPr>
        <w:t xml:space="preserve"> </w:t>
      </w:r>
      <w:r w:rsidRPr="005209D7">
        <w:rPr>
          <w:rFonts w:ascii="Arial" w:hAnsi="Arial" w:cs="Arial"/>
          <w:iCs/>
          <w:sz w:val="20"/>
          <w:szCs w:val="20"/>
        </w:rPr>
        <w:t xml:space="preserve">is the same person as another individual, “Kamal </w:t>
      </w:r>
      <w:proofErr w:type="spellStart"/>
      <w:r w:rsidRPr="005209D7">
        <w:rPr>
          <w:rFonts w:ascii="Arial" w:hAnsi="Arial" w:cs="Arial"/>
          <w:iCs/>
          <w:sz w:val="20"/>
          <w:szCs w:val="20"/>
        </w:rPr>
        <w:t>Soor</w:t>
      </w:r>
      <w:proofErr w:type="spellEnd"/>
      <w:r w:rsidRPr="005209D7">
        <w:rPr>
          <w:rFonts w:ascii="Arial" w:hAnsi="Arial" w:cs="Arial"/>
          <w:iCs/>
          <w:sz w:val="20"/>
          <w:szCs w:val="20"/>
        </w:rPr>
        <w:t xml:space="preserve">”, who was sentenced to death in his absence in November 2011 in connection with a July 2006 armed attack, which the Iranian authorities have attributed to the Party for Free Life of Kurdistan (PJAK), a Kurdish opposition group in Iran. However, Branch 1 of the Revolutionary Court of </w:t>
      </w:r>
      <w:proofErr w:type="spellStart"/>
      <w:r w:rsidRPr="005209D7">
        <w:rPr>
          <w:rFonts w:ascii="Arial" w:hAnsi="Arial" w:cs="Arial"/>
          <w:iCs/>
          <w:sz w:val="20"/>
          <w:szCs w:val="20"/>
        </w:rPr>
        <w:t>Urumieh</w:t>
      </w:r>
      <w:proofErr w:type="spellEnd"/>
      <w:r w:rsidRPr="005209D7">
        <w:rPr>
          <w:rFonts w:ascii="Arial" w:hAnsi="Arial" w:cs="Arial"/>
          <w:iCs/>
          <w:sz w:val="20"/>
          <w:szCs w:val="20"/>
        </w:rPr>
        <w:t xml:space="preserve"> ruled twice, </w:t>
      </w:r>
      <w:r w:rsidR="005209D7">
        <w:rPr>
          <w:rFonts w:ascii="Arial" w:hAnsi="Arial" w:cs="Arial"/>
          <w:iCs/>
          <w:sz w:val="20"/>
          <w:szCs w:val="20"/>
        </w:rPr>
        <w:t>i</w:t>
      </w:r>
      <w:r w:rsidRPr="005209D7">
        <w:rPr>
          <w:rFonts w:ascii="Arial" w:hAnsi="Arial" w:cs="Arial"/>
          <w:iCs/>
          <w:sz w:val="20"/>
          <w:szCs w:val="20"/>
        </w:rPr>
        <w:t xml:space="preserve">n September 2017 and again in June 2020, that he was not “Kamal </w:t>
      </w:r>
      <w:proofErr w:type="spellStart"/>
      <w:r w:rsidRPr="005209D7">
        <w:rPr>
          <w:rFonts w:ascii="Arial" w:hAnsi="Arial" w:cs="Arial"/>
          <w:iCs/>
          <w:sz w:val="20"/>
          <w:szCs w:val="20"/>
        </w:rPr>
        <w:t>Soor</w:t>
      </w:r>
      <w:proofErr w:type="spellEnd"/>
      <w:r w:rsidRPr="005209D7">
        <w:rPr>
          <w:rFonts w:ascii="Arial" w:hAnsi="Arial" w:cs="Arial"/>
          <w:iCs/>
          <w:sz w:val="20"/>
          <w:szCs w:val="20"/>
        </w:rPr>
        <w:t xml:space="preserve">”. Despite this, ministry of intelligence officials </w:t>
      </w:r>
      <w:proofErr w:type="gramStart"/>
      <w:r w:rsidRPr="005209D7">
        <w:rPr>
          <w:rFonts w:ascii="Arial" w:hAnsi="Arial" w:cs="Arial"/>
          <w:iCs/>
          <w:sz w:val="20"/>
          <w:szCs w:val="20"/>
        </w:rPr>
        <w:t>have</w:t>
      </w:r>
      <w:proofErr w:type="gramEnd"/>
      <w:r w:rsidRPr="005209D7">
        <w:rPr>
          <w:rFonts w:ascii="Arial" w:hAnsi="Arial" w:cs="Arial"/>
          <w:iCs/>
          <w:sz w:val="20"/>
          <w:szCs w:val="20"/>
        </w:rPr>
        <w:t xml:space="preserve"> cruelly continued to seek his execution. </w:t>
      </w:r>
      <w:r w:rsidR="0062317C">
        <w:rPr>
          <w:rFonts w:ascii="Arial" w:hAnsi="Arial" w:cs="Arial"/>
          <w:iCs/>
          <w:sz w:val="20"/>
          <w:szCs w:val="20"/>
        </w:rPr>
        <w:t>Over</w:t>
      </w:r>
      <w:r w:rsidRPr="005209D7">
        <w:rPr>
          <w:rFonts w:ascii="Arial" w:hAnsi="Arial" w:cs="Arial"/>
          <w:iCs/>
          <w:sz w:val="20"/>
          <w:szCs w:val="20"/>
        </w:rPr>
        <w:t xml:space="preserve"> the past three years, the authorities have repeatedly subjected him to incommunicado detention and torture and other ill-treatment, including kicking, punching and beating with cables, in order to </w:t>
      </w:r>
      <w:r w:rsidR="0062317C">
        <w:rPr>
          <w:rFonts w:ascii="Arial" w:hAnsi="Arial" w:cs="Arial"/>
          <w:iCs/>
          <w:sz w:val="20"/>
          <w:szCs w:val="20"/>
        </w:rPr>
        <w:t>extract “confessions.”</w:t>
      </w:r>
    </w:p>
    <w:p w14:paraId="4D217AFD" w14:textId="77777777" w:rsidR="00700467" w:rsidRPr="005209D7" w:rsidRDefault="00700467" w:rsidP="005209D7">
      <w:pPr>
        <w:ind w:left="142"/>
        <w:jc w:val="both"/>
        <w:rPr>
          <w:rFonts w:ascii="Arial" w:hAnsi="Arial" w:cs="Arial"/>
          <w:iCs/>
          <w:sz w:val="18"/>
          <w:szCs w:val="18"/>
        </w:rPr>
      </w:pPr>
    </w:p>
    <w:p w14:paraId="18782470" w14:textId="1FE226B6" w:rsidR="00700467" w:rsidRPr="005209D7" w:rsidRDefault="00700467" w:rsidP="005209D7">
      <w:pPr>
        <w:jc w:val="both"/>
        <w:rPr>
          <w:rFonts w:ascii="Arial" w:hAnsi="Arial" w:cs="Arial"/>
          <w:iCs/>
          <w:sz w:val="20"/>
          <w:szCs w:val="20"/>
        </w:rPr>
      </w:pPr>
      <w:r w:rsidRPr="005209D7">
        <w:rPr>
          <w:rFonts w:ascii="Arial" w:hAnsi="Arial" w:cs="Arial"/>
          <w:iCs/>
          <w:sz w:val="20"/>
          <w:szCs w:val="20"/>
        </w:rPr>
        <w:t xml:space="preserve">Kamal Hassan </w:t>
      </w:r>
      <w:proofErr w:type="spellStart"/>
      <w:r w:rsidRPr="005209D7">
        <w:rPr>
          <w:rFonts w:ascii="Arial" w:hAnsi="Arial" w:cs="Arial"/>
          <w:iCs/>
          <w:sz w:val="20"/>
          <w:szCs w:val="20"/>
        </w:rPr>
        <w:t>Ramezan</w:t>
      </w:r>
      <w:proofErr w:type="spellEnd"/>
      <w:r w:rsidRPr="005209D7">
        <w:rPr>
          <w:rFonts w:ascii="Arial" w:hAnsi="Arial" w:cs="Arial"/>
          <w:iCs/>
          <w:sz w:val="20"/>
          <w:szCs w:val="20"/>
        </w:rPr>
        <w:t xml:space="preserve"> </w:t>
      </w:r>
      <w:proofErr w:type="spellStart"/>
      <w:r w:rsidRPr="005209D7">
        <w:rPr>
          <w:rFonts w:ascii="Arial" w:hAnsi="Arial" w:cs="Arial"/>
          <w:iCs/>
          <w:sz w:val="20"/>
          <w:szCs w:val="20"/>
        </w:rPr>
        <w:t>Soulo</w:t>
      </w:r>
      <w:proofErr w:type="spellEnd"/>
      <w:r w:rsidRPr="005209D7">
        <w:rPr>
          <w:rFonts w:ascii="Arial" w:hAnsi="Arial" w:cs="Arial"/>
          <w:iCs/>
          <w:sz w:val="20"/>
          <w:szCs w:val="20"/>
        </w:rPr>
        <w:t xml:space="preserve"> was first arrested on 28 August 2014 at the outskirts of Qandil Mountains near the Iran-Iraq border. In August 2015, he was sentenced by Branch 2 of the Revolutionary Court in </w:t>
      </w:r>
      <w:proofErr w:type="spellStart"/>
      <w:r w:rsidRPr="005209D7">
        <w:rPr>
          <w:rFonts w:ascii="Arial" w:hAnsi="Arial" w:cs="Arial"/>
          <w:iCs/>
          <w:sz w:val="20"/>
          <w:szCs w:val="20"/>
        </w:rPr>
        <w:t>Urumieh</w:t>
      </w:r>
      <w:proofErr w:type="spellEnd"/>
      <w:r w:rsidRPr="005209D7">
        <w:rPr>
          <w:rFonts w:ascii="Arial" w:hAnsi="Arial" w:cs="Arial"/>
          <w:iCs/>
          <w:sz w:val="20"/>
          <w:szCs w:val="20"/>
        </w:rPr>
        <w:t xml:space="preserve"> to 10 years in prison, later reduced to seven and a half years, on national security charges related to his membership of the Kurdistan Workers’ Party (PKK), a Kurdish opposition group in Turkey. In May 2017, prison officials suddenly told him that he was under a death sentence because the authorities believed he was “Kamal </w:t>
      </w:r>
      <w:proofErr w:type="spellStart"/>
      <w:r w:rsidRPr="005209D7">
        <w:rPr>
          <w:rFonts w:ascii="Arial" w:hAnsi="Arial" w:cs="Arial"/>
          <w:iCs/>
          <w:sz w:val="20"/>
          <w:szCs w:val="20"/>
        </w:rPr>
        <w:t>Soor</w:t>
      </w:r>
      <w:proofErr w:type="spellEnd"/>
      <w:r w:rsidRPr="005209D7">
        <w:rPr>
          <w:rFonts w:ascii="Arial" w:hAnsi="Arial" w:cs="Arial"/>
          <w:iCs/>
          <w:sz w:val="20"/>
          <w:szCs w:val="20"/>
        </w:rPr>
        <w:t xml:space="preserve">”. Kamal Hassan </w:t>
      </w:r>
      <w:proofErr w:type="spellStart"/>
      <w:r w:rsidRPr="005209D7">
        <w:rPr>
          <w:rFonts w:ascii="Arial" w:hAnsi="Arial" w:cs="Arial"/>
          <w:iCs/>
          <w:sz w:val="20"/>
          <w:szCs w:val="20"/>
        </w:rPr>
        <w:t>Ramezan</w:t>
      </w:r>
      <w:proofErr w:type="spellEnd"/>
      <w:r w:rsidRPr="005209D7">
        <w:rPr>
          <w:rFonts w:ascii="Arial" w:hAnsi="Arial" w:cs="Arial"/>
          <w:iCs/>
          <w:sz w:val="20"/>
          <w:szCs w:val="20"/>
        </w:rPr>
        <w:t xml:space="preserve"> </w:t>
      </w:r>
      <w:proofErr w:type="spellStart"/>
      <w:r w:rsidRPr="005209D7">
        <w:rPr>
          <w:rFonts w:ascii="Arial" w:hAnsi="Arial" w:cs="Arial"/>
          <w:iCs/>
          <w:sz w:val="20"/>
          <w:szCs w:val="20"/>
        </w:rPr>
        <w:t>Soulo</w:t>
      </w:r>
      <w:proofErr w:type="spellEnd"/>
      <w:r w:rsidRPr="005209D7">
        <w:rPr>
          <w:rFonts w:ascii="Arial" w:hAnsi="Arial" w:cs="Arial"/>
          <w:iCs/>
          <w:sz w:val="20"/>
          <w:szCs w:val="20"/>
        </w:rPr>
        <w:t xml:space="preserve"> should have been released in October 2019 after receiving a pardon for his original case. </w:t>
      </w:r>
    </w:p>
    <w:p w14:paraId="541A9F13" w14:textId="77777777" w:rsidR="00700467" w:rsidRPr="005209D7" w:rsidRDefault="00700467" w:rsidP="005209D7">
      <w:pPr>
        <w:ind w:left="142"/>
        <w:jc w:val="both"/>
        <w:rPr>
          <w:rFonts w:ascii="Arial" w:hAnsi="Arial" w:cs="Arial"/>
          <w:iCs/>
          <w:sz w:val="18"/>
          <w:szCs w:val="18"/>
        </w:rPr>
      </w:pPr>
    </w:p>
    <w:p w14:paraId="15311018" w14:textId="1DADB718" w:rsidR="00700467" w:rsidRPr="005209D7" w:rsidRDefault="00700467" w:rsidP="005209D7">
      <w:pPr>
        <w:jc w:val="both"/>
        <w:rPr>
          <w:rFonts w:ascii="Arial" w:hAnsi="Arial" w:cs="Arial"/>
          <w:iCs/>
          <w:sz w:val="20"/>
          <w:szCs w:val="20"/>
        </w:rPr>
      </w:pPr>
      <w:r w:rsidRPr="005209D7">
        <w:rPr>
          <w:rFonts w:ascii="Arial" w:hAnsi="Arial" w:cs="Arial"/>
          <w:iCs/>
          <w:sz w:val="20"/>
          <w:szCs w:val="20"/>
        </w:rPr>
        <w:t xml:space="preserve">I urge you to release Kamal Hassan </w:t>
      </w:r>
      <w:proofErr w:type="spellStart"/>
      <w:r w:rsidRPr="005209D7">
        <w:rPr>
          <w:rFonts w:ascii="Arial" w:hAnsi="Arial" w:cs="Arial"/>
          <w:iCs/>
          <w:sz w:val="20"/>
          <w:szCs w:val="20"/>
        </w:rPr>
        <w:t>Ramezan</w:t>
      </w:r>
      <w:proofErr w:type="spellEnd"/>
      <w:r w:rsidRPr="005209D7">
        <w:rPr>
          <w:rFonts w:ascii="Arial" w:hAnsi="Arial" w:cs="Arial"/>
          <w:iCs/>
          <w:sz w:val="20"/>
          <w:szCs w:val="20"/>
        </w:rPr>
        <w:t xml:space="preserve"> </w:t>
      </w:r>
      <w:proofErr w:type="spellStart"/>
      <w:r w:rsidRPr="005209D7">
        <w:rPr>
          <w:rFonts w:ascii="Arial" w:hAnsi="Arial" w:cs="Arial"/>
          <w:iCs/>
          <w:sz w:val="20"/>
          <w:szCs w:val="20"/>
        </w:rPr>
        <w:t>Soulo</w:t>
      </w:r>
      <w:proofErr w:type="spellEnd"/>
      <w:r w:rsidRPr="005209D7">
        <w:rPr>
          <w:rFonts w:ascii="Arial" w:hAnsi="Arial" w:cs="Arial"/>
          <w:iCs/>
          <w:sz w:val="20"/>
          <w:szCs w:val="20"/>
        </w:rPr>
        <w:t>, as he is being detained based on unlawful and intentionally false claims made by the ministry of intelligence about his identity. Pending his release, he should be protected from torture and other ill-treatment, including further threats of execution. I also call on you to order an immediate investigation into the allegations of him being repeatedly rendered incommunicado, tortured and otherwise ill-treated</w:t>
      </w:r>
      <w:r w:rsidR="0062317C">
        <w:rPr>
          <w:rFonts w:ascii="Arial" w:hAnsi="Arial" w:cs="Arial"/>
          <w:iCs/>
          <w:sz w:val="20"/>
          <w:szCs w:val="20"/>
        </w:rPr>
        <w:t>.</w:t>
      </w:r>
    </w:p>
    <w:p w14:paraId="44D7CAE8" w14:textId="77777777" w:rsidR="00700467" w:rsidRPr="005209D7" w:rsidRDefault="00700467" w:rsidP="005209D7">
      <w:pPr>
        <w:jc w:val="both"/>
        <w:rPr>
          <w:rFonts w:ascii="Arial" w:hAnsi="Arial" w:cs="Arial"/>
          <w:iCs/>
          <w:sz w:val="18"/>
          <w:szCs w:val="18"/>
        </w:rPr>
      </w:pPr>
    </w:p>
    <w:p w14:paraId="164334C6" w14:textId="77777777" w:rsidR="00700467" w:rsidRPr="005209D7" w:rsidRDefault="00700467" w:rsidP="005209D7">
      <w:pPr>
        <w:jc w:val="both"/>
        <w:rPr>
          <w:rFonts w:ascii="Arial" w:hAnsi="Arial" w:cs="Arial"/>
          <w:iCs/>
          <w:sz w:val="20"/>
          <w:szCs w:val="20"/>
        </w:rPr>
      </w:pPr>
      <w:r w:rsidRPr="005209D7">
        <w:rPr>
          <w:rFonts w:ascii="Arial" w:hAnsi="Arial" w:cs="Arial"/>
          <w:iCs/>
          <w:sz w:val="20"/>
          <w:szCs w:val="20"/>
        </w:rPr>
        <w:t>Yours sincerely,</w:t>
      </w:r>
    </w:p>
    <w:p w14:paraId="6247DBF4" w14:textId="7FB144E8" w:rsidR="0054186C" w:rsidRPr="005209D7" w:rsidRDefault="0054186C" w:rsidP="005209D7">
      <w:pPr>
        <w:pStyle w:val="AIBoxHeading"/>
        <w:spacing w:line="240" w:lineRule="auto"/>
        <w:jc w:val="both"/>
        <w:rPr>
          <w:rFonts w:ascii="Arial" w:hAnsi="Arial" w:cs="Arial"/>
          <w:szCs w:val="32"/>
        </w:rPr>
      </w:pPr>
      <w:r w:rsidRPr="005209D7">
        <w:rPr>
          <w:rFonts w:ascii="Arial" w:hAnsi="Arial" w:cs="Arial"/>
          <w:szCs w:val="32"/>
        </w:rPr>
        <w:lastRenderedPageBreak/>
        <w:t>Additional information</w:t>
      </w:r>
    </w:p>
    <w:p w14:paraId="58EF8527" w14:textId="3C47A69D" w:rsidR="00700467" w:rsidRPr="005209D7" w:rsidRDefault="0062317C" w:rsidP="005209D7">
      <w:pPr>
        <w:jc w:val="both"/>
        <w:rPr>
          <w:rFonts w:ascii="Arial" w:hAnsi="Arial" w:cs="Arial"/>
          <w:sz w:val="20"/>
          <w:szCs w:val="20"/>
        </w:rPr>
      </w:pPr>
      <w:r>
        <w:rPr>
          <w:rFonts w:ascii="Arial" w:hAnsi="Arial" w:cs="Arial"/>
          <w:sz w:val="20"/>
          <w:szCs w:val="20"/>
        </w:rPr>
        <w:br/>
      </w:r>
      <w:r w:rsidR="00700467" w:rsidRPr="005209D7">
        <w:rPr>
          <w:rFonts w:ascii="Arial" w:hAnsi="Arial" w:cs="Arial"/>
          <w:sz w:val="20"/>
          <w:szCs w:val="20"/>
        </w:rPr>
        <w:t xml:space="preserve">On 20 May 2017, Kamal Hassan </w:t>
      </w:r>
      <w:proofErr w:type="spellStart"/>
      <w:r w:rsidR="00700467" w:rsidRPr="005209D7">
        <w:rPr>
          <w:rFonts w:ascii="Arial" w:hAnsi="Arial" w:cs="Arial"/>
          <w:sz w:val="20"/>
          <w:szCs w:val="20"/>
        </w:rPr>
        <w:t>Ramezan</w:t>
      </w:r>
      <w:proofErr w:type="spellEnd"/>
      <w:r w:rsidR="00700467" w:rsidRPr="005209D7">
        <w:rPr>
          <w:rFonts w:ascii="Arial" w:hAnsi="Arial" w:cs="Arial"/>
          <w:sz w:val="20"/>
          <w:szCs w:val="20"/>
        </w:rPr>
        <w:t xml:space="preserve"> </w:t>
      </w:r>
      <w:proofErr w:type="spellStart"/>
      <w:r w:rsidR="00700467" w:rsidRPr="005209D7">
        <w:rPr>
          <w:rFonts w:ascii="Arial" w:hAnsi="Arial" w:cs="Arial"/>
          <w:sz w:val="20"/>
          <w:szCs w:val="20"/>
        </w:rPr>
        <w:t>Soulo</w:t>
      </w:r>
      <w:proofErr w:type="spellEnd"/>
      <w:r w:rsidR="00700467" w:rsidRPr="005209D7">
        <w:rPr>
          <w:rFonts w:ascii="Arial" w:hAnsi="Arial" w:cs="Arial"/>
          <w:sz w:val="20"/>
          <w:szCs w:val="20"/>
        </w:rPr>
        <w:t xml:space="preserve"> was unexpectedly summoned by prison officials and told that he had a death sentence. This followed from a chain of events that demonstrate a deeply flawed criminal justice system in Iran, including how intelligence and security bodies act with impunity to arbitrarily deprive individuals of their human rights, including the right to life, liberty and security. In 2015, following </w:t>
      </w:r>
      <w:proofErr w:type="gramStart"/>
      <w:r w:rsidR="00700467" w:rsidRPr="005209D7">
        <w:rPr>
          <w:rFonts w:ascii="Arial" w:hAnsi="Arial" w:cs="Arial"/>
          <w:sz w:val="20"/>
          <w:szCs w:val="20"/>
        </w:rPr>
        <w:t>a number of</w:t>
      </w:r>
      <w:proofErr w:type="gramEnd"/>
      <w:r w:rsidR="00700467" w:rsidRPr="005209D7">
        <w:rPr>
          <w:rFonts w:ascii="Arial" w:hAnsi="Arial" w:cs="Arial"/>
          <w:sz w:val="20"/>
          <w:szCs w:val="20"/>
        </w:rPr>
        <w:t xml:space="preserve"> armed clashes between the Iranian security forces and PJAK, the Iranian authorities brought fresh criminal charges against two senior ranking members of PJAK identified as “Kamal </w:t>
      </w:r>
      <w:proofErr w:type="spellStart"/>
      <w:r w:rsidR="00700467" w:rsidRPr="005209D7">
        <w:rPr>
          <w:rFonts w:ascii="Arial" w:hAnsi="Arial" w:cs="Arial"/>
          <w:sz w:val="20"/>
          <w:szCs w:val="20"/>
        </w:rPr>
        <w:t>Soor</w:t>
      </w:r>
      <w:proofErr w:type="spellEnd"/>
      <w:r w:rsidR="00700467" w:rsidRPr="005209D7">
        <w:rPr>
          <w:rFonts w:ascii="Arial" w:hAnsi="Arial" w:cs="Arial"/>
          <w:sz w:val="20"/>
          <w:szCs w:val="20"/>
        </w:rPr>
        <w:t xml:space="preserve">” and “Rahman Haji Ahmadi”, and sought the assistance of Interpol to locate and arrest them. On 12 November 2011, the two men had been convicted by Branch 3 of the Revolutionary Court of </w:t>
      </w:r>
      <w:proofErr w:type="spellStart"/>
      <w:r w:rsidR="00700467" w:rsidRPr="005209D7">
        <w:rPr>
          <w:rFonts w:ascii="Arial" w:hAnsi="Arial" w:cs="Arial"/>
          <w:sz w:val="20"/>
          <w:szCs w:val="20"/>
        </w:rPr>
        <w:t>Urumieh</w:t>
      </w:r>
      <w:proofErr w:type="spellEnd"/>
      <w:r w:rsidR="00700467" w:rsidRPr="005209D7">
        <w:rPr>
          <w:rFonts w:ascii="Arial" w:hAnsi="Arial" w:cs="Arial"/>
          <w:sz w:val="20"/>
          <w:szCs w:val="20"/>
        </w:rPr>
        <w:t xml:space="preserve"> of “enmity against God” (</w:t>
      </w:r>
      <w:proofErr w:type="spellStart"/>
      <w:r w:rsidR="00700467" w:rsidRPr="005209D7">
        <w:rPr>
          <w:rFonts w:ascii="Arial" w:hAnsi="Arial" w:cs="Arial"/>
          <w:i/>
          <w:iCs/>
          <w:sz w:val="20"/>
          <w:szCs w:val="20"/>
        </w:rPr>
        <w:t>moharebeh</w:t>
      </w:r>
      <w:proofErr w:type="spellEnd"/>
      <w:r w:rsidR="00700467" w:rsidRPr="005209D7">
        <w:rPr>
          <w:rFonts w:ascii="Arial" w:hAnsi="Arial" w:cs="Arial"/>
          <w:sz w:val="20"/>
          <w:szCs w:val="20"/>
        </w:rPr>
        <w:t xml:space="preserve">) in their absence and sentenced to death in connection with an armed attack on a police station in </w:t>
      </w:r>
      <w:proofErr w:type="spellStart"/>
      <w:r w:rsidR="00700467" w:rsidRPr="005209D7">
        <w:rPr>
          <w:rFonts w:ascii="Arial" w:hAnsi="Arial" w:cs="Arial"/>
          <w:sz w:val="20"/>
          <w:szCs w:val="20"/>
        </w:rPr>
        <w:t>Erbilan</w:t>
      </w:r>
      <w:proofErr w:type="spellEnd"/>
      <w:r w:rsidR="00700467" w:rsidRPr="005209D7">
        <w:rPr>
          <w:rFonts w:ascii="Arial" w:hAnsi="Arial" w:cs="Arial"/>
          <w:sz w:val="20"/>
          <w:szCs w:val="20"/>
        </w:rPr>
        <w:t xml:space="preserve">, near </w:t>
      </w:r>
      <w:proofErr w:type="spellStart"/>
      <w:r w:rsidR="00700467" w:rsidRPr="005209D7">
        <w:rPr>
          <w:rFonts w:ascii="Arial" w:hAnsi="Arial" w:cs="Arial"/>
          <w:sz w:val="20"/>
          <w:szCs w:val="20"/>
        </w:rPr>
        <w:t>Urumieh</w:t>
      </w:r>
      <w:proofErr w:type="spellEnd"/>
      <w:r w:rsidR="00700467" w:rsidRPr="005209D7">
        <w:rPr>
          <w:rFonts w:ascii="Arial" w:hAnsi="Arial" w:cs="Arial"/>
          <w:sz w:val="20"/>
          <w:szCs w:val="20"/>
        </w:rPr>
        <w:t xml:space="preserve">, on 26 July 2006, which the Iranian authorities had attributed to PJAK. Following the introduction of fresh charges against the two men in 2015, the prosecution authorities also requested information from the Revolutionary Guards and the ministry of intelligence about their whereabouts. In response, the ministry of intelligence claimed that the real identity of “Kamal </w:t>
      </w:r>
      <w:proofErr w:type="spellStart"/>
      <w:r w:rsidR="00700467" w:rsidRPr="005209D7">
        <w:rPr>
          <w:rFonts w:ascii="Arial" w:hAnsi="Arial" w:cs="Arial"/>
          <w:sz w:val="20"/>
          <w:szCs w:val="20"/>
        </w:rPr>
        <w:t>Soor</w:t>
      </w:r>
      <w:proofErr w:type="spellEnd"/>
      <w:r w:rsidR="00700467" w:rsidRPr="005209D7">
        <w:rPr>
          <w:rFonts w:ascii="Arial" w:hAnsi="Arial" w:cs="Arial"/>
          <w:sz w:val="20"/>
          <w:szCs w:val="20"/>
        </w:rPr>
        <w:t xml:space="preserve">” was Kamal Hassan </w:t>
      </w:r>
      <w:proofErr w:type="spellStart"/>
      <w:r w:rsidR="00700467" w:rsidRPr="005209D7">
        <w:rPr>
          <w:rFonts w:ascii="Arial" w:hAnsi="Arial" w:cs="Arial"/>
          <w:sz w:val="20"/>
          <w:szCs w:val="20"/>
        </w:rPr>
        <w:t>Ramezan</w:t>
      </w:r>
      <w:proofErr w:type="spellEnd"/>
      <w:r w:rsidR="00700467" w:rsidRPr="005209D7">
        <w:rPr>
          <w:rFonts w:ascii="Arial" w:hAnsi="Arial" w:cs="Arial"/>
          <w:sz w:val="20"/>
          <w:szCs w:val="20"/>
        </w:rPr>
        <w:t xml:space="preserve"> </w:t>
      </w:r>
      <w:proofErr w:type="spellStart"/>
      <w:r w:rsidR="00700467" w:rsidRPr="005209D7">
        <w:rPr>
          <w:rFonts w:ascii="Arial" w:hAnsi="Arial" w:cs="Arial"/>
          <w:sz w:val="20"/>
          <w:szCs w:val="20"/>
        </w:rPr>
        <w:t>Soulo</w:t>
      </w:r>
      <w:proofErr w:type="spellEnd"/>
      <w:r w:rsidR="00700467" w:rsidRPr="005209D7">
        <w:rPr>
          <w:rFonts w:ascii="Arial" w:hAnsi="Arial" w:cs="Arial"/>
          <w:sz w:val="20"/>
          <w:szCs w:val="20"/>
        </w:rPr>
        <w:t xml:space="preserve">, who was already imprisoned. On this basis, on 28 July 2016, the prosecution authorities put Kamal Hassan </w:t>
      </w:r>
      <w:proofErr w:type="spellStart"/>
      <w:r w:rsidR="00700467" w:rsidRPr="005209D7">
        <w:rPr>
          <w:rFonts w:ascii="Arial" w:hAnsi="Arial" w:cs="Arial"/>
          <w:sz w:val="20"/>
          <w:szCs w:val="20"/>
        </w:rPr>
        <w:t>Ramezan</w:t>
      </w:r>
      <w:proofErr w:type="spellEnd"/>
      <w:r w:rsidR="00700467" w:rsidRPr="005209D7">
        <w:rPr>
          <w:rFonts w:ascii="Arial" w:hAnsi="Arial" w:cs="Arial"/>
          <w:sz w:val="20"/>
          <w:szCs w:val="20"/>
        </w:rPr>
        <w:t xml:space="preserve"> </w:t>
      </w:r>
      <w:proofErr w:type="spellStart"/>
      <w:r w:rsidR="00700467" w:rsidRPr="005209D7">
        <w:rPr>
          <w:rFonts w:ascii="Arial" w:hAnsi="Arial" w:cs="Arial"/>
          <w:sz w:val="20"/>
          <w:szCs w:val="20"/>
        </w:rPr>
        <w:t>Soulo</w:t>
      </w:r>
      <w:proofErr w:type="spellEnd"/>
      <w:r w:rsidR="00700467" w:rsidRPr="005209D7">
        <w:rPr>
          <w:rFonts w:ascii="Arial" w:hAnsi="Arial" w:cs="Arial"/>
          <w:sz w:val="20"/>
          <w:szCs w:val="20"/>
        </w:rPr>
        <w:t xml:space="preserve"> under investigation for “enmity against God” (</w:t>
      </w:r>
      <w:proofErr w:type="spellStart"/>
      <w:r w:rsidR="00700467" w:rsidRPr="005209D7">
        <w:rPr>
          <w:rFonts w:ascii="Arial" w:hAnsi="Arial" w:cs="Arial"/>
          <w:i/>
          <w:iCs/>
          <w:sz w:val="20"/>
          <w:szCs w:val="20"/>
        </w:rPr>
        <w:t>moharebeh</w:t>
      </w:r>
      <w:proofErr w:type="spellEnd"/>
      <w:r w:rsidR="00700467" w:rsidRPr="005209D7">
        <w:rPr>
          <w:rFonts w:ascii="Arial" w:hAnsi="Arial" w:cs="Arial"/>
          <w:sz w:val="20"/>
          <w:szCs w:val="20"/>
        </w:rPr>
        <w:t xml:space="preserve">) in connection with the July 2006 attack. Kamal Hassan </w:t>
      </w:r>
      <w:proofErr w:type="spellStart"/>
      <w:r w:rsidR="00700467" w:rsidRPr="005209D7">
        <w:rPr>
          <w:rFonts w:ascii="Arial" w:hAnsi="Arial" w:cs="Arial"/>
          <w:sz w:val="20"/>
          <w:szCs w:val="20"/>
        </w:rPr>
        <w:t>Ramezan</w:t>
      </w:r>
      <w:proofErr w:type="spellEnd"/>
      <w:r w:rsidR="00700467" w:rsidRPr="005209D7">
        <w:rPr>
          <w:rFonts w:ascii="Arial" w:hAnsi="Arial" w:cs="Arial"/>
          <w:sz w:val="20"/>
          <w:szCs w:val="20"/>
        </w:rPr>
        <w:t xml:space="preserve"> </w:t>
      </w:r>
      <w:proofErr w:type="spellStart"/>
      <w:r w:rsidR="00700467" w:rsidRPr="005209D7">
        <w:rPr>
          <w:rFonts w:ascii="Arial" w:hAnsi="Arial" w:cs="Arial"/>
          <w:sz w:val="20"/>
          <w:szCs w:val="20"/>
        </w:rPr>
        <w:t>Soulo</w:t>
      </w:r>
      <w:proofErr w:type="spellEnd"/>
      <w:r w:rsidR="00700467" w:rsidRPr="005209D7">
        <w:rPr>
          <w:rFonts w:ascii="Arial" w:hAnsi="Arial" w:cs="Arial"/>
          <w:sz w:val="20"/>
          <w:szCs w:val="20"/>
        </w:rPr>
        <w:t xml:space="preserve"> only learnt on 20 May 2017 that ministry of intelligence officials were falsely claiming that he was “Kamal </w:t>
      </w:r>
      <w:proofErr w:type="spellStart"/>
      <w:r w:rsidR="00700467" w:rsidRPr="005209D7">
        <w:rPr>
          <w:rFonts w:ascii="Arial" w:hAnsi="Arial" w:cs="Arial"/>
          <w:sz w:val="20"/>
          <w:szCs w:val="20"/>
        </w:rPr>
        <w:t>Soor</w:t>
      </w:r>
      <w:proofErr w:type="spellEnd"/>
      <w:r w:rsidR="00700467" w:rsidRPr="005209D7">
        <w:rPr>
          <w:rFonts w:ascii="Arial" w:hAnsi="Arial" w:cs="Arial"/>
          <w:sz w:val="20"/>
          <w:szCs w:val="20"/>
        </w:rPr>
        <w:t xml:space="preserve">” and sought to attribute to him the conviction and death sentence issued in absentia for “Kamal </w:t>
      </w:r>
      <w:proofErr w:type="spellStart"/>
      <w:r w:rsidR="00700467" w:rsidRPr="005209D7">
        <w:rPr>
          <w:rFonts w:ascii="Arial" w:hAnsi="Arial" w:cs="Arial"/>
          <w:sz w:val="20"/>
          <w:szCs w:val="20"/>
        </w:rPr>
        <w:t>Soor</w:t>
      </w:r>
      <w:proofErr w:type="spellEnd"/>
      <w:r w:rsidR="00700467" w:rsidRPr="005209D7">
        <w:rPr>
          <w:rFonts w:ascii="Arial" w:hAnsi="Arial" w:cs="Arial"/>
          <w:sz w:val="20"/>
          <w:szCs w:val="20"/>
        </w:rPr>
        <w:t xml:space="preserve">”, when prison officials provided him with a copy of a letter sent from the Office for the Implementation of Sentences to the head of </w:t>
      </w:r>
      <w:proofErr w:type="spellStart"/>
      <w:r w:rsidR="00700467" w:rsidRPr="005209D7">
        <w:rPr>
          <w:rFonts w:ascii="Arial" w:hAnsi="Arial" w:cs="Arial"/>
          <w:sz w:val="20"/>
          <w:szCs w:val="20"/>
        </w:rPr>
        <w:t>Urumieh</w:t>
      </w:r>
      <w:proofErr w:type="spellEnd"/>
      <w:r w:rsidR="00700467" w:rsidRPr="005209D7">
        <w:rPr>
          <w:rFonts w:ascii="Arial" w:hAnsi="Arial" w:cs="Arial"/>
          <w:sz w:val="20"/>
          <w:szCs w:val="20"/>
        </w:rPr>
        <w:t xml:space="preserve"> Central Prison and dated 17 May 2017. The letter stated, “Kamal Hassan </w:t>
      </w:r>
      <w:proofErr w:type="spellStart"/>
      <w:r w:rsidR="00700467" w:rsidRPr="005209D7">
        <w:rPr>
          <w:rFonts w:ascii="Arial" w:hAnsi="Arial" w:cs="Arial"/>
          <w:sz w:val="20"/>
          <w:szCs w:val="20"/>
        </w:rPr>
        <w:t>Ramezan</w:t>
      </w:r>
      <w:proofErr w:type="spellEnd"/>
      <w:r w:rsidR="00700467" w:rsidRPr="005209D7">
        <w:rPr>
          <w:rFonts w:ascii="Arial" w:hAnsi="Arial" w:cs="Arial"/>
          <w:sz w:val="20"/>
          <w:szCs w:val="20"/>
        </w:rPr>
        <w:t xml:space="preserve"> </w:t>
      </w:r>
      <w:proofErr w:type="spellStart"/>
      <w:r w:rsidR="00700467" w:rsidRPr="005209D7">
        <w:rPr>
          <w:rFonts w:ascii="Arial" w:hAnsi="Arial" w:cs="Arial"/>
          <w:sz w:val="20"/>
          <w:szCs w:val="20"/>
        </w:rPr>
        <w:t>Soulo</w:t>
      </w:r>
      <w:proofErr w:type="spellEnd"/>
      <w:r w:rsidR="00700467" w:rsidRPr="005209D7">
        <w:rPr>
          <w:rFonts w:ascii="Arial" w:hAnsi="Arial" w:cs="Arial"/>
          <w:sz w:val="20"/>
          <w:szCs w:val="20"/>
        </w:rPr>
        <w:t xml:space="preserve"> (Kamal </w:t>
      </w:r>
      <w:proofErr w:type="spellStart"/>
      <w:r w:rsidR="00700467" w:rsidRPr="005209D7">
        <w:rPr>
          <w:rFonts w:ascii="Arial" w:hAnsi="Arial" w:cs="Arial"/>
          <w:sz w:val="20"/>
          <w:szCs w:val="20"/>
        </w:rPr>
        <w:t>Soor</w:t>
      </w:r>
      <w:proofErr w:type="spellEnd"/>
      <w:r w:rsidR="00700467" w:rsidRPr="005209D7">
        <w:rPr>
          <w:rFonts w:ascii="Arial" w:hAnsi="Arial" w:cs="Arial"/>
          <w:sz w:val="20"/>
          <w:szCs w:val="20"/>
        </w:rPr>
        <w:t xml:space="preserve">) had been sentenced to death by Branch 3 of the Revolutionary Court in </w:t>
      </w:r>
      <w:proofErr w:type="spellStart"/>
      <w:r w:rsidR="00700467" w:rsidRPr="005209D7">
        <w:rPr>
          <w:rFonts w:ascii="Arial" w:hAnsi="Arial" w:cs="Arial"/>
          <w:sz w:val="20"/>
          <w:szCs w:val="20"/>
        </w:rPr>
        <w:t>Urumieh</w:t>
      </w:r>
      <w:proofErr w:type="spellEnd"/>
      <w:r w:rsidR="00700467" w:rsidRPr="005209D7">
        <w:rPr>
          <w:rFonts w:ascii="Arial" w:hAnsi="Arial" w:cs="Arial"/>
          <w:sz w:val="20"/>
          <w:szCs w:val="20"/>
        </w:rPr>
        <w:t xml:space="preserve"> on 12 November 2011 for </w:t>
      </w:r>
      <w:proofErr w:type="spellStart"/>
      <w:r w:rsidR="00700467" w:rsidRPr="005209D7">
        <w:rPr>
          <w:rFonts w:ascii="Arial" w:hAnsi="Arial" w:cs="Arial"/>
          <w:i/>
          <w:iCs/>
          <w:sz w:val="20"/>
          <w:szCs w:val="20"/>
        </w:rPr>
        <w:t>moharebeh</w:t>
      </w:r>
      <w:proofErr w:type="spellEnd"/>
      <w:r w:rsidR="00700467" w:rsidRPr="005209D7">
        <w:rPr>
          <w:rFonts w:ascii="Arial" w:hAnsi="Arial" w:cs="Arial"/>
          <w:sz w:val="20"/>
          <w:szCs w:val="20"/>
        </w:rPr>
        <w:t xml:space="preserve"> [enmity against God]”. The letter added that “the sentence was final, and it should be communicated to the convict.” </w:t>
      </w:r>
    </w:p>
    <w:p w14:paraId="46829DAF" w14:textId="77777777" w:rsidR="00700467" w:rsidRPr="005209D7" w:rsidRDefault="00700467" w:rsidP="005209D7">
      <w:pPr>
        <w:jc w:val="both"/>
        <w:rPr>
          <w:rFonts w:ascii="Arial" w:hAnsi="Arial" w:cs="Arial"/>
          <w:sz w:val="20"/>
          <w:szCs w:val="20"/>
        </w:rPr>
      </w:pPr>
    </w:p>
    <w:p w14:paraId="77D42087" w14:textId="7A9148BC" w:rsidR="00700467" w:rsidRPr="005209D7" w:rsidRDefault="00700467" w:rsidP="005209D7">
      <w:pPr>
        <w:jc w:val="both"/>
        <w:rPr>
          <w:rFonts w:ascii="Arial" w:hAnsi="Arial" w:cs="Arial"/>
          <w:sz w:val="20"/>
          <w:szCs w:val="20"/>
        </w:rPr>
      </w:pPr>
      <w:r w:rsidRPr="005209D7">
        <w:rPr>
          <w:rFonts w:ascii="Arial" w:hAnsi="Arial" w:cs="Arial"/>
          <w:sz w:val="20"/>
          <w:szCs w:val="20"/>
        </w:rPr>
        <w:t xml:space="preserve">Kamal Hassan </w:t>
      </w:r>
      <w:proofErr w:type="spellStart"/>
      <w:r w:rsidRPr="005209D7">
        <w:rPr>
          <w:rFonts w:ascii="Arial" w:hAnsi="Arial" w:cs="Arial"/>
          <w:sz w:val="20"/>
          <w:szCs w:val="20"/>
        </w:rPr>
        <w:t>Ramezan</w:t>
      </w:r>
      <w:proofErr w:type="spellEnd"/>
      <w:r w:rsidRPr="005209D7">
        <w:rPr>
          <w:rFonts w:ascii="Arial" w:hAnsi="Arial" w:cs="Arial"/>
          <w:sz w:val="20"/>
          <w:szCs w:val="20"/>
        </w:rPr>
        <w:t xml:space="preserve"> </w:t>
      </w:r>
      <w:proofErr w:type="spellStart"/>
      <w:r w:rsidRPr="005209D7">
        <w:rPr>
          <w:rFonts w:ascii="Arial" w:hAnsi="Arial" w:cs="Arial"/>
          <w:sz w:val="20"/>
          <w:szCs w:val="20"/>
        </w:rPr>
        <w:t>Soulo’s</w:t>
      </w:r>
      <w:proofErr w:type="spellEnd"/>
      <w:r w:rsidRPr="005209D7">
        <w:rPr>
          <w:rFonts w:ascii="Arial" w:hAnsi="Arial" w:cs="Arial"/>
          <w:sz w:val="20"/>
          <w:szCs w:val="20"/>
        </w:rPr>
        <w:t xml:space="preserve"> lawyer subsequently filed a complaint with the prosecution authorities, stating that what had happened in his client’s case was against the law, and that his client had been denied the opportunity to be heard in the court and present evidence confirming that he is not “Kamal </w:t>
      </w:r>
      <w:proofErr w:type="spellStart"/>
      <w:r w:rsidRPr="005209D7">
        <w:rPr>
          <w:rFonts w:ascii="Arial" w:hAnsi="Arial" w:cs="Arial"/>
          <w:sz w:val="20"/>
          <w:szCs w:val="20"/>
        </w:rPr>
        <w:t>Soor</w:t>
      </w:r>
      <w:proofErr w:type="spellEnd"/>
      <w:r w:rsidRPr="005209D7">
        <w:rPr>
          <w:rFonts w:ascii="Arial" w:hAnsi="Arial" w:cs="Arial"/>
          <w:sz w:val="20"/>
          <w:szCs w:val="20"/>
        </w:rPr>
        <w:t xml:space="preserve">”. The Office for the Implementation of Sentences, which falls under the office of the prosecution, subsequently referred the case for advice to Branch 3 of the Revolutionary Court. On 22 August 2017, the court ruled that the death sentence it had issued against “Kamal </w:t>
      </w:r>
      <w:proofErr w:type="spellStart"/>
      <w:r w:rsidRPr="005209D7">
        <w:rPr>
          <w:rFonts w:ascii="Arial" w:hAnsi="Arial" w:cs="Arial"/>
          <w:sz w:val="20"/>
          <w:szCs w:val="20"/>
        </w:rPr>
        <w:t>Soor</w:t>
      </w:r>
      <w:proofErr w:type="spellEnd"/>
      <w:r w:rsidRPr="005209D7">
        <w:rPr>
          <w:rFonts w:ascii="Arial" w:hAnsi="Arial" w:cs="Arial"/>
          <w:sz w:val="20"/>
          <w:szCs w:val="20"/>
        </w:rPr>
        <w:t xml:space="preserve">” in 2011 shall not be applied to Kamal Hassan </w:t>
      </w:r>
      <w:proofErr w:type="spellStart"/>
      <w:r w:rsidRPr="005209D7">
        <w:rPr>
          <w:rFonts w:ascii="Arial" w:hAnsi="Arial" w:cs="Arial"/>
          <w:sz w:val="20"/>
          <w:szCs w:val="20"/>
        </w:rPr>
        <w:t>Ramezan</w:t>
      </w:r>
      <w:proofErr w:type="spellEnd"/>
      <w:r w:rsidRPr="005209D7">
        <w:rPr>
          <w:rFonts w:ascii="Arial" w:hAnsi="Arial" w:cs="Arial"/>
          <w:sz w:val="20"/>
          <w:szCs w:val="20"/>
        </w:rPr>
        <w:t xml:space="preserve"> </w:t>
      </w:r>
      <w:proofErr w:type="spellStart"/>
      <w:r w:rsidRPr="005209D7">
        <w:rPr>
          <w:rFonts w:ascii="Arial" w:hAnsi="Arial" w:cs="Arial"/>
          <w:sz w:val="20"/>
          <w:szCs w:val="20"/>
        </w:rPr>
        <w:t>Soulo</w:t>
      </w:r>
      <w:proofErr w:type="spellEnd"/>
      <w:r w:rsidRPr="005209D7">
        <w:rPr>
          <w:rFonts w:ascii="Arial" w:hAnsi="Arial" w:cs="Arial"/>
          <w:sz w:val="20"/>
          <w:szCs w:val="20"/>
        </w:rPr>
        <w:t xml:space="preserve"> until further investigations take place to clarify whether the two names refer to the same person. The court noted in its ruling that according to the Revolutionary Guards, the two are not one person, and “Kamal </w:t>
      </w:r>
      <w:proofErr w:type="spellStart"/>
      <w:r w:rsidRPr="005209D7">
        <w:rPr>
          <w:rFonts w:ascii="Arial" w:hAnsi="Arial" w:cs="Arial"/>
          <w:sz w:val="20"/>
          <w:szCs w:val="20"/>
        </w:rPr>
        <w:t>Soor</w:t>
      </w:r>
      <w:proofErr w:type="spellEnd"/>
      <w:r w:rsidRPr="005209D7">
        <w:rPr>
          <w:rFonts w:ascii="Arial" w:hAnsi="Arial" w:cs="Arial"/>
          <w:sz w:val="20"/>
          <w:szCs w:val="20"/>
        </w:rPr>
        <w:t xml:space="preserve">” remained at liberty.  </w:t>
      </w:r>
    </w:p>
    <w:p w14:paraId="32A05433" w14:textId="77777777" w:rsidR="00700467" w:rsidRPr="005209D7" w:rsidRDefault="00700467" w:rsidP="005209D7">
      <w:pPr>
        <w:jc w:val="both"/>
        <w:rPr>
          <w:rFonts w:ascii="Arial" w:hAnsi="Arial" w:cs="Arial"/>
          <w:sz w:val="20"/>
          <w:szCs w:val="20"/>
        </w:rPr>
      </w:pPr>
    </w:p>
    <w:p w14:paraId="127C08EF" w14:textId="4DDFFB3F" w:rsidR="00313756" w:rsidRPr="005209D7" w:rsidRDefault="00700467" w:rsidP="005209D7">
      <w:pPr>
        <w:jc w:val="both"/>
        <w:rPr>
          <w:rFonts w:ascii="Arial" w:hAnsi="Arial" w:cs="Arial"/>
          <w:b/>
          <w:sz w:val="20"/>
          <w:szCs w:val="20"/>
        </w:rPr>
      </w:pPr>
      <w:r w:rsidRPr="005209D7">
        <w:rPr>
          <w:rFonts w:ascii="Arial" w:hAnsi="Arial" w:cs="Arial"/>
          <w:sz w:val="20"/>
          <w:szCs w:val="20"/>
        </w:rPr>
        <w:t xml:space="preserve">In the following months, Kamal Hassan </w:t>
      </w:r>
      <w:proofErr w:type="spellStart"/>
      <w:r w:rsidRPr="005209D7">
        <w:rPr>
          <w:rFonts w:ascii="Arial" w:hAnsi="Arial" w:cs="Arial"/>
          <w:sz w:val="20"/>
          <w:szCs w:val="20"/>
        </w:rPr>
        <w:t>Ramezan</w:t>
      </w:r>
      <w:proofErr w:type="spellEnd"/>
      <w:r w:rsidRPr="005209D7">
        <w:rPr>
          <w:rFonts w:ascii="Arial" w:hAnsi="Arial" w:cs="Arial"/>
          <w:sz w:val="20"/>
          <w:szCs w:val="20"/>
        </w:rPr>
        <w:t xml:space="preserve"> </w:t>
      </w:r>
      <w:proofErr w:type="spellStart"/>
      <w:r w:rsidRPr="005209D7">
        <w:rPr>
          <w:rFonts w:ascii="Arial" w:hAnsi="Arial" w:cs="Arial"/>
          <w:sz w:val="20"/>
          <w:szCs w:val="20"/>
        </w:rPr>
        <w:t>Soulo’s</w:t>
      </w:r>
      <w:proofErr w:type="spellEnd"/>
      <w:r w:rsidRPr="005209D7">
        <w:rPr>
          <w:rFonts w:ascii="Arial" w:hAnsi="Arial" w:cs="Arial"/>
          <w:sz w:val="20"/>
          <w:szCs w:val="20"/>
        </w:rPr>
        <w:t xml:space="preserve"> lawyer submitted evidence to the prosecution authorities and Branch 1 of the Revolutionary Court of </w:t>
      </w:r>
      <w:proofErr w:type="spellStart"/>
      <w:r w:rsidRPr="005209D7">
        <w:rPr>
          <w:rFonts w:ascii="Arial" w:hAnsi="Arial" w:cs="Arial"/>
          <w:sz w:val="20"/>
          <w:szCs w:val="20"/>
        </w:rPr>
        <w:t>Urumieh</w:t>
      </w:r>
      <w:proofErr w:type="spellEnd"/>
      <w:r w:rsidRPr="005209D7">
        <w:rPr>
          <w:rFonts w:ascii="Arial" w:hAnsi="Arial" w:cs="Arial"/>
          <w:sz w:val="20"/>
          <w:szCs w:val="20"/>
        </w:rPr>
        <w:t xml:space="preserve">, which was presiding over the new case opened against “Kamal </w:t>
      </w:r>
      <w:proofErr w:type="spellStart"/>
      <w:r w:rsidRPr="005209D7">
        <w:rPr>
          <w:rFonts w:ascii="Arial" w:hAnsi="Arial" w:cs="Arial"/>
          <w:sz w:val="20"/>
          <w:szCs w:val="20"/>
        </w:rPr>
        <w:t>Soor</w:t>
      </w:r>
      <w:proofErr w:type="spellEnd"/>
      <w:r w:rsidRPr="005209D7">
        <w:rPr>
          <w:rFonts w:ascii="Arial" w:hAnsi="Arial" w:cs="Arial"/>
          <w:sz w:val="20"/>
          <w:szCs w:val="20"/>
        </w:rPr>
        <w:t xml:space="preserve">” in 2015. The evidence included identification documents, which confirmed that Kamal Hassan </w:t>
      </w:r>
      <w:proofErr w:type="spellStart"/>
      <w:r w:rsidRPr="005209D7">
        <w:rPr>
          <w:rFonts w:ascii="Arial" w:hAnsi="Arial" w:cs="Arial"/>
          <w:sz w:val="20"/>
          <w:szCs w:val="20"/>
        </w:rPr>
        <w:t>Ramezan</w:t>
      </w:r>
      <w:proofErr w:type="spellEnd"/>
      <w:r w:rsidRPr="005209D7">
        <w:rPr>
          <w:rFonts w:ascii="Arial" w:hAnsi="Arial" w:cs="Arial"/>
          <w:sz w:val="20"/>
          <w:szCs w:val="20"/>
        </w:rPr>
        <w:t xml:space="preserve"> </w:t>
      </w:r>
      <w:proofErr w:type="spellStart"/>
      <w:r w:rsidRPr="005209D7">
        <w:rPr>
          <w:rFonts w:ascii="Arial" w:hAnsi="Arial" w:cs="Arial"/>
          <w:sz w:val="20"/>
          <w:szCs w:val="20"/>
        </w:rPr>
        <w:t>Soulo</w:t>
      </w:r>
      <w:proofErr w:type="spellEnd"/>
      <w:r w:rsidRPr="005209D7">
        <w:rPr>
          <w:rFonts w:ascii="Arial" w:hAnsi="Arial" w:cs="Arial"/>
          <w:sz w:val="20"/>
          <w:szCs w:val="20"/>
        </w:rPr>
        <w:t xml:space="preserve"> had been born in Ras al-Ayn in al-</w:t>
      </w:r>
      <w:proofErr w:type="spellStart"/>
      <w:r w:rsidRPr="005209D7">
        <w:rPr>
          <w:rFonts w:ascii="Arial" w:hAnsi="Arial" w:cs="Arial"/>
          <w:sz w:val="20"/>
          <w:szCs w:val="20"/>
        </w:rPr>
        <w:t>Hasakah</w:t>
      </w:r>
      <w:proofErr w:type="spellEnd"/>
      <w:r w:rsidRPr="005209D7">
        <w:rPr>
          <w:rFonts w:ascii="Arial" w:hAnsi="Arial" w:cs="Arial"/>
          <w:sz w:val="20"/>
          <w:szCs w:val="20"/>
        </w:rPr>
        <w:t xml:space="preserve"> Governorate in Syria, while “Kamal </w:t>
      </w:r>
      <w:proofErr w:type="spellStart"/>
      <w:r w:rsidRPr="005209D7">
        <w:rPr>
          <w:rFonts w:ascii="Arial" w:hAnsi="Arial" w:cs="Arial"/>
          <w:sz w:val="20"/>
          <w:szCs w:val="20"/>
        </w:rPr>
        <w:t>Soor</w:t>
      </w:r>
      <w:proofErr w:type="spellEnd"/>
      <w:r w:rsidRPr="005209D7">
        <w:rPr>
          <w:rFonts w:ascii="Arial" w:hAnsi="Arial" w:cs="Arial"/>
          <w:sz w:val="20"/>
          <w:szCs w:val="20"/>
        </w:rPr>
        <w:t xml:space="preserve">” had been identified as having been born in </w:t>
      </w:r>
      <w:proofErr w:type="spellStart"/>
      <w:r w:rsidRPr="005209D7">
        <w:rPr>
          <w:rFonts w:ascii="Arial" w:hAnsi="Arial" w:cs="Arial"/>
          <w:sz w:val="20"/>
          <w:szCs w:val="20"/>
        </w:rPr>
        <w:t>Mardin</w:t>
      </w:r>
      <w:proofErr w:type="spellEnd"/>
      <w:r w:rsidRPr="005209D7">
        <w:rPr>
          <w:rFonts w:ascii="Arial" w:hAnsi="Arial" w:cs="Arial"/>
          <w:sz w:val="20"/>
          <w:szCs w:val="20"/>
        </w:rPr>
        <w:t xml:space="preserve"> in Turkey. The documents further established that Kamal Hassan </w:t>
      </w:r>
      <w:proofErr w:type="spellStart"/>
      <w:r w:rsidRPr="005209D7">
        <w:rPr>
          <w:rFonts w:ascii="Arial" w:hAnsi="Arial" w:cs="Arial"/>
          <w:sz w:val="20"/>
          <w:szCs w:val="20"/>
        </w:rPr>
        <w:t>Ramezan</w:t>
      </w:r>
      <w:proofErr w:type="spellEnd"/>
      <w:r w:rsidRPr="005209D7">
        <w:rPr>
          <w:rFonts w:ascii="Arial" w:hAnsi="Arial" w:cs="Arial"/>
          <w:sz w:val="20"/>
          <w:szCs w:val="20"/>
        </w:rPr>
        <w:t xml:space="preserve"> </w:t>
      </w:r>
      <w:proofErr w:type="spellStart"/>
      <w:r w:rsidRPr="005209D7">
        <w:rPr>
          <w:rFonts w:ascii="Arial" w:hAnsi="Arial" w:cs="Arial"/>
          <w:sz w:val="20"/>
          <w:szCs w:val="20"/>
        </w:rPr>
        <w:t>Soulo</w:t>
      </w:r>
      <w:proofErr w:type="spellEnd"/>
      <w:r w:rsidRPr="005209D7">
        <w:rPr>
          <w:rFonts w:ascii="Arial" w:hAnsi="Arial" w:cs="Arial"/>
          <w:sz w:val="20"/>
          <w:szCs w:val="20"/>
        </w:rPr>
        <w:t xml:space="preserve"> was born on 1 January 1990, which meant that he was 16 years old at the time of the attack in 2006, and this conflicted with information presented by intelligence officials indicating that “Kamal </w:t>
      </w:r>
      <w:proofErr w:type="spellStart"/>
      <w:r w:rsidRPr="005209D7">
        <w:rPr>
          <w:rFonts w:ascii="Arial" w:hAnsi="Arial" w:cs="Arial"/>
          <w:sz w:val="20"/>
          <w:szCs w:val="20"/>
        </w:rPr>
        <w:t>Soor</w:t>
      </w:r>
      <w:proofErr w:type="spellEnd"/>
      <w:r w:rsidRPr="005209D7">
        <w:rPr>
          <w:rFonts w:ascii="Arial" w:hAnsi="Arial" w:cs="Arial"/>
          <w:sz w:val="20"/>
          <w:szCs w:val="20"/>
        </w:rPr>
        <w:t xml:space="preserve">” was a senior ranking member of PJAK. Based on this evidence, which was also supported by the Revolutionary Guards, Branch 1 of the Revolutionary Court of </w:t>
      </w:r>
      <w:proofErr w:type="spellStart"/>
      <w:r w:rsidRPr="005209D7">
        <w:rPr>
          <w:rFonts w:ascii="Arial" w:hAnsi="Arial" w:cs="Arial"/>
          <w:sz w:val="20"/>
          <w:szCs w:val="20"/>
        </w:rPr>
        <w:t>Urumieh</w:t>
      </w:r>
      <w:proofErr w:type="spellEnd"/>
      <w:r w:rsidRPr="005209D7">
        <w:rPr>
          <w:rFonts w:ascii="Arial" w:hAnsi="Arial" w:cs="Arial"/>
          <w:sz w:val="20"/>
          <w:szCs w:val="20"/>
        </w:rPr>
        <w:t xml:space="preserve"> concluded in September 2017 that Kamal Hassan </w:t>
      </w:r>
      <w:proofErr w:type="spellStart"/>
      <w:r w:rsidRPr="005209D7">
        <w:rPr>
          <w:rFonts w:ascii="Arial" w:hAnsi="Arial" w:cs="Arial"/>
          <w:sz w:val="20"/>
          <w:szCs w:val="20"/>
        </w:rPr>
        <w:t>Ramezan</w:t>
      </w:r>
      <w:proofErr w:type="spellEnd"/>
      <w:r w:rsidRPr="005209D7">
        <w:rPr>
          <w:rFonts w:ascii="Arial" w:hAnsi="Arial" w:cs="Arial"/>
          <w:sz w:val="20"/>
          <w:szCs w:val="20"/>
        </w:rPr>
        <w:t xml:space="preserve"> </w:t>
      </w:r>
      <w:proofErr w:type="spellStart"/>
      <w:r w:rsidRPr="005209D7">
        <w:rPr>
          <w:rFonts w:ascii="Arial" w:hAnsi="Arial" w:cs="Arial"/>
          <w:sz w:val="20"/>
          <w:szCs w:val="20"/>
        </w:rPr>
        <w:t>Soulo</w:t>
      </w:r>
      <w:proofErr w:type="spellEnd"/>
      <w:r w:rsidRPr="005209D7">
        <w:rPr>
          <w:rFonts w:ascii="Arial" w:hAnsi="Arial" w:cs="Arial"/>
          <w:sz w:val="20"/>
          <w:szCs w:val="20"/>
        </w:rPr>
        <w:t xml:space="preserve"> and “Kamal </w:t>
      </w:r>
      <w:proofErr w:type="spellStart"/>
      <w:r w:rsidRPr="005209D7">
        <w:rPr>
          <w:rFonts w:ascii="Arial" w:hAnsi="Arial" w:cs="Arial"/>
          <w:sz w:val="20"/>
          <w:szCs w:val="20"/>
        </w:rPr>
        <w:t>Soor</w:t>
      </w:r>
      <w:proofErr w:type="spellEnd"/>
      <w:r w:rsidRPr="005209D7">
        <w:rPr>
          <w:rFonts w:ascii="Arial" w:hAnsi="Arial" w:cs="Arial"/>
          <w:sz w:val="20"/>
          <w:szCs w:val="20"/>
        </w:rPr>
        <w:t xml:space="preserve">” were not one person and removed Kamal Hassan </w:t>
      </w:r>
      <w:proofErr w:type="spellStart"/>
      <w:r w:rsidRPr="005209D7">
        <w:rPr>
          <w:rFonts w:ascii="Arial" w:hAnsi="Arial" w:cs="Arial"/>
          <w:sz w:val="20"/>
          <w:szCs w:val="20"/>
        </w:rPr>
        <w:t>Ramezan</w:t>
      </w:r>
      <w:proofErr w:type="spellEnd"/>
      <w:r w:rsidRPr="005209D7">
        <w:rPr>
          <w:rFonts w:ascii="Arial" w:hAnsi="Arial" w:cs="Arial"/>
          <w:sz w:val="20"/>
          <w:szCs w:val="20"/>
        </w:rPr>
        <w:t xml:space="preserve"> </w:t>
      </w:r>
      <w:proofErr w:type="spellStart"/>
      <w:r w:rsidRPr="005209D7">
        <w:rPr>
          <w:rFonts w:ascii="Arial" w:hAnsi="Arial" w:cs="Arial"/>
          <w:sz w:val="20"/>
          <w:szCs w:val="20"/>
        </w:rPr>
        <w:t>Soulo</w:t>
      </w:r>
      <w:proofErr w:type="spellEnd"/>
      <w:r w:rsidRPr="005209D7">
        <w:rPr>
          <w:rFonts w:ascii="Arial" w:hAnsi="Arial" w:cs="Arial"/>
          <w:sz w:val="20"/>
          <w:szCs w:val="20"/>
        </w:rPr>
        <w:t xml:space="preserve"> from the new case pending against “Kamal </w:t>
      </w:r>
      <w:proofErr w:type="spellStart"/>
      <w:r w:rsidRPr="005209D7">
        <w:rPr>
          <w:rFonts w:ascii="Arial" w:hAnsi="Arial" w:cs="Arial"/>
          <w:sz w:val="20"/>
          <w:szCs w:val="20"/>
        </w:rPr>
        <w:t>Soor</w:t>
      </w:r>
      <w:proofErr w:type="spellEnd"/>
      <w:r w:rsidRPr="005209D7">
        <w:rPr>
          <w:rFonts w:ascii="Arial" w:hAnsi="Arial" w:cs="Arial"/>
          <w:sz w:val="20"/>
          <w:szCs w:val="20"/>
        </w:rPr>
        <w:t xml:space="preserve">”. Despite all this, ministry of intelligence officials </w:t>
      </w:r>
      <w:proofErr w:type="gramStart"/>
      <w:r w:rsidRPr="005209D7">
        <w:rPr>
          <w:rFonts w:ascii="Arial" w:hAnsi="Arial" w:cs="Arial"/>
          <w:sz w:val="20"/>
          <w:szCs w:val="20"/>
        </w:rPr>
        <w:t>have</w:t>
      </w:r>
      <w:proofErr w:type="gramEnd"/>
      <w:r w:rsidRPr="005209D7">
        <w:rPr>
          <w:rFonts w:ascii="Arial" w:hAnsi="Arial" w:cs="Arial"/>
          <w:sz w:val="20"/>
          <w:szCs w:val="20"/>
        </w:rPr>
        <w:t xml:space="preserve"> continued to refuse to acknowledge the true identity of Kamal Hassan </w:t>
      </w:r>
      <w:proofErr w:type="spellStart"/>
      <w:r w:rsidRPr="005209D7">
        <w:rPr>
          <w:rFonts w:ascii="Arial" w:hAnsi="Arial" w:cs="Arial"/>
          <w:sz w:val="20"/>
          <w:szCs w:val="20"/>
        </w:rPr>
        <w:t>Ramezan</w:t>
      </w:r>
      <w:proofErr w:type="spellEnd"/>
      <w:r w:rsidRPr="005209D7">
        <w:rPr>
          <w:rFonts w:ascii="Arial" w:hAnsi="Arial" w:cs="Arial"/>
          <w:sz w:val="20"/>
          <w:szCs w:val="20"/>
        </w:rPr>
        <w:t xml:space="preserve"> </w:t>
      </w:r>
      <w:proofErr w:type="spellStart"/>
      <w:r w:rsidRPr="005209D7">
        <w:rPr>
          <w:rFonts w:ascii="Arial" w:hAnsi="Arial" w:cs="Arial"/>
          <w:sz w:val="20"/>
          <w:szCs w:val="20"/>
        </w:rPr>
        <w:t>Soulo</w:t>
      </w:r>
      <w:proofErr w:type="spellEnd"/>
      <w:r w:rsidRPr="005209D7">
        <w:rPr>
          <w:rFonts w:ascii="Arial" w:hAnsi="Arial" w:cs="Arial"/>
          <w:sz w:val="20"/>
          <w:szCs w:val="20"/>
        </w:rPr>
        <w:t xml:space="preserve">, and still seek his execution. On 2 March 2020, his lawyer filed a new complaint with the prosecution authorities. Following repeated follow-ups, the complaint was referred to Branch 1 of the Revolutionary Court of </w:t>
      </w:r>
      <w:proofErr w:type="spellStart"/>
      <w:r w:rsidRPr="005209D7">
        <w:rPr>
          <w:rFonts w:ascii="Arial" w:hAnsi="Arial" w:cs="Arial"/>
          <w:sz w:val="20"/>
          <w:szCs w:val="20"/>
        </w:rPr>
        <w:t>Urumieh</w:t>
      </w:r>
      <w:proofErr w:type="spellEnd"/>
      <w:r w:rsidRPr="005209D7">
        <w:rPr>
          <w:rFonts w:ascii="Arial" w:hAnsi="Arial" w:cs="Arial"/>
          <w:sz w:val="20"/>
          <w:szCs w:val="20"/>
        </w:rPr>
        <w:t xml:space="preserve">. In early June 2020, the court confirmed, once again, that Kamal Hassan </w:t>
      </w:r>
      <w:proofErr w:type="spellStart"/>
      <w:r w:rsidRPr="005209D7">
        <w:rPr>
          <w:rFonts w:ascii="Arial" w:hAnsi="Arial" w:cs="Arial"/>
          <w:sz w:val="20"/>
          <w:szCs w:val="20"/>
        </w:rPr>
        <w:t>Ramezan</w:t>
      </w:r>
      <w:proofErr w:type="spellEnd"/>
      <w:r w:rsidRPr="005209D7">
        <w:rPr>
          <w:rFonts w:ascii="Arial" w:hAnsi="Arial" w:cs="Arial"/>
          <w:sz w:val="20"/>
          <w:szCs w:val="20"/>
        </w:rPr>
        <w:t xml:space="preserve"> </w:t>
      </w:r>
      <w:proofErr w:type="spellStart"/>
      <w:r w:rsidRPr="005209D7">
        <w:rPr>
          <w:rFonts w:ascii="Arial" w:hAnsi="Arial" w:cs="Arial"/>
          <w:sz w:val="20"/>
          <w:szCs w:val="20"/>
        </w:rPr>
        <w:t>Soulo</w:t>
      </w:r>
      <w:proofErr w:type="spellEnd"/>
      <w:r w:rsidRPr="005209D7">
        <w:rPr>
          <w:rFonts w:ascii="Arial" w:hAnsi="Arial" w:cs="Arial"/>
          <w:sz w:val="20"/>
          <w:szCs w:val="20"/>
        </w:rPr>
        <w:t xml:space="preserve"> and “Kamal </w:t>
      </w:r>
      <w:proofErr w:type="spellStart"/>
      <w:r w:rsidRPr="005209D7">
        <w:rPr>
          <w:rFonts w:ascii="Arial" w:hAnsi="Arial" w:cs="Arial"/>
          <w:sz w:val="20"/>
          <w:szCs w:val="20"/>
        </w:rPr>
        <w:t>Soor</w:t>
      </w:r>
      <w:proofErr w:type="spellEnd"/>
      <w:r w:rsidRPr="005209D7">
        <w:rPr>
          <w:rFonts w:ascii="Arial" w:hAnsi="Arial" w:cs="Arial"/>
          <w:sz w:val="20"/>
          <w:szCs w:val="20"/>
        </w:rPr>
        <w:t xml:space="preserve">” are not one person and ordered the prosecution authorities to locate the latter. However, Kamal Hassan </w:t>
      </w:r>
      <w:proofErr w:type="spellStart"/>
      <w:r w:rsidRPr="005209D7">
        <w:rPr>
          <w:rFonts w:ascii="Arial" w:hAnsi="Arial" w:cs="Arial"/>
          <w:sz w:val="20"/>
          <w:szCs w:val="20"/>
        </w:rPr>
        <w:t>Ramezan</w:t>
      </w:r>
      <w:proofErr w:type="spellEnd"/>
      <w:r w:rsidRPr="005209D7">
        <w:rPr>
          <w:rFonts w:ascii="Arial" w:hAnsi="Arial" w:cs="Arial"/>
          <w:sz w:val="20"/>
          <w:szCs w:val="20"/>
        </w:rPr>
        <w:t xml:space="preserve"> </w:t>
      </w:r>
      <w:proofErr w:type="spellStart"/>
      <w:r w:rsidRPr="005209D7">
        <w:rPr>
          <w:rFonts w:ascii="Arial" w:hAnsi="Arial" w:cs="Arial"/>
          <w:sz w:val="20"/>
          <w:szCs w:val="20"/>
        </w:rPr>
        <w:t>Soulo</w:t>
      </w:r>
      <w:proofErr w:type="spellEnd"/>
      <w:r w:rsidRPr="005209D7">
        <w:rPr>
          <w:rFonts w:ascii="Arial" w:hAnsi="Arial" w:cs="Arial"/>
          <w:sz w:val="20"/>
          <w:szCs w:val="20"/>
        </w:rPr>
        <w:t xml:space="preserve"> continues to be arbitrarily detained. </w:t>
      </w:r>
    </w:p>
    <w:p w14:paraId="5E2D01F7" w14:textId="77777777" w:rsidR="00700467" w:rsidRPr="005209D7" w:rsidRDefault="00700467" w:rsidP="005209D7">
      <w:pPr>
        <w:jc w:val="both"/>
        <w:rPr>
          <w:rFonts w:ascii="Arial" w:hAnsi="Arial" w:cs="Arial"/>
          <w:sz w:val="18"/>
          <w:szCs w:val="20"/>
          <w:lang w:eastAsia="en-US"/>
        </w:rPr>
      </w:pPr>
    </w:p>
    <w:p w14:paraId="0903D096" w14:textId="01245B13" w:rsidR="00D31527" w:rsidRPr="005209D7" w:rsidRDefault="00A54BC1" w:rsidP="005209D7">
      <w:pPr>
        <w:jc w:val="both"/>
        <w:rPr>
          <w:rFonts w:ascii="Arial" w:hAnsi="Arial" w:cs="Arial"/>
          <w:b/>
          <w:sz w:val="20"/>
          <w:szCs w:val="20"/>
        </w:rPr>
      </w:pPr>
      <w:r w:rsidRPr="005209D7">
        <w:rPr>
          <w:rFonts w:ascii="Arial" w:hAnsi="Arial" w:cs="Arial"/>
          <w:b/>
          <w:sz w:val="20"/>
          <w:szCs w:val="20"/>
        </w:rPr>
        <w:t>PREFERRED LANGUAGE TO ADDRESS TARGET</w:t>
      </w:r>
      <w:r w:rsidR="000106EF" w:rsidRPr="005209D7">
        <w:rPr>
          <w:rFonts w:ascii="Arial" w:hAnsi="Arial" w:cs="Arial"/>
          <w:b/>
          <w:sz w:val="20"/>
          <w:szCs w:val="20"/>
        </w:rPr>
        <w:t xml:space="preserve">: </w:t>
      </w:r>
      <w:r w:rsidR="00700467" w:rsidRPr="005209D7">
        <w:rPr>
          <w:rFonts w:ascii="Arial" w:hAnsi="Arial" w:cs="Arial"/>
          <w:sz w:val="20"/>
          <w:szCs w:val="20"/>
        </w:rPr>
        <w:t>Persian and English</w:t>
      </w:r>
    </w:p>
    <w:p w14:paraId="6C26E82E" w14:textId="3FFE2DC7" w:rsidR="0026672D" w:rsidRPr="005209D7" w:rsidRDefault="0026672D" w:rsidP="005209D7">
      <w:pPr>
        <w:jc w:val="both"/>
        <w:rPr>
          <w:rFonts w:ascii="Arial" w:hAnsi="Arial" w:cs="Arial"/>
          <w:color w:val="0070C0"/>
          <w:sz w:val="20"/>
          <w:szCs w:val="20"/>
        </w:rPr>
      </w:pPr>
      <w:r w:rsidRPr="005209D7">
        <w:rPr>
          <w:rFonts w:ascii="Arial" w:hAnsi="Arial" w:cs="Arial"/>
          <w:sz w:val="20"/>
          <w:szCs w:val="20"/>
        </w:rPr>
        <w:t>You can also write in your own language.</w:t>
      </w:r>
    </w:p>
    <w:p w14:paraId="7ED929D6" w14:textId="77777777" w:rsidR="0026672D" w:rsidRPr="005209D7" w:rsidRDefault="0026672D" w:rsidP="005209D7">
      <w:pPr>
        <w:jc w:val="both"/>
        <w:rPr>
          <w:rFonts w:ascii="Arial" w:hAnsi="Arial" w:cs="Arial"/>
          <w:color w:val="0070C0"/>
          <w:sz w:val="20"/>
          <w:szCs w:val="20"/>
        </w:rPr>
      </w:pPr>
    </w:p>
    <w:p w14:paraId="365AADD9" w14:textId="376233FA" w:rsidR="00D70D29" w:rsidRPr="005209D7" w:rsidRDefault="0026672D" w:rsidP="005209D7">
      <w:pPr>
        <w:jc w:val="both"/>
        <w:rPr>
          <w:rFonts w:ascii="Arial" w:hAnsi="Arial" w:cs="Arial"/>
          <w:sz w:val="20"/>
          <w:szCs w:val="20"/>
        </w:rPr>
      </w:pPr>
      <w:r w:rsidRPr="005209D7">
        <w:rPr>
          <w:rFonts w:ascii="Arial" w:hAnsi="Arial" w:cs="Arial"/>
          <w:b/>
          <w:sz w:val="20"/>
          <w:szCs w:val="20"/>
        </w:rPr>
        <w:t>PLEASE TAKE ACTION AS SOON AS POSSIBLE UNTIL</w:t>
      </w:r>
      <w:r w:rsidR="00350BE6" w:rsidRPr="005209D7">
        <w:rPr>
          <w:rFonts w:ascii="Arial" w:hAnsi="Arial" w:cs="Arial"/>
          <w:b/>
          <w:sz w:val="20"/>
          <w:szCs w:val="20"/>
        </w:rPr>
        <w:t>:</w:t>
      </w:r>
      <w:r w:rsidR="00D70D29" w:rsidRPr="005209D7">
        <w:rPr>
          <w:rFonts w:ascii="Arial" w:hAnsi="Arial" w:cs="Arial"/>
          <w:b/>
          <w:sz w:val="20"/>
          <w:szCs w:val="20"/>
        </w:rPr>
        <w:t xml:space="preserve"> </w:t>
      </w:r>
      <w:r w:rsidR="00700467" w:rsidRPr="005209D7">
        <w:rPr>
          <w:rFonts w:ascii="Arial" w:hAnsi="Arial" w:cs="Arial"/>
          <w:sz w:val="20"/>
          <w:szCs w:val="20"/>
        </w:rPr>
        <w:t>7 August</w:t>
      </w:r>
      <w:r w:rsidR="00D70D29" w:rsidRPr="005209D7">
        <w:rPr>
          <w:rFonts w:ascii="Arial" w:hAnsi="Arial" w:cs="Arial"/>
          <w:sz w:val="20"/>
          <w:szCs w:val="20"/>
        </w:rPr>
        <w:t xml:space="preserve"> 20</w:t>
      </w:r>
      <w:r w:rsidR="005835C7" w:rsidRPr="005209D7">
        <w:rPr>
          <w:rFonts w:ascii="Arial" w:hAnsi="Arial" w:cs="Arial"/>
          <w:sz w:val="20"/>
          <w:szCs w:val="20"/>
        </w:rPr>
        <w:t>20</w:t>
      </w:r>
      <w:r w:rsidR="00D31527" w:rsidRPr="005209D7">
        <w:rPr>
          <w:rFonts w:ascii="Arial" w:hAnsi="Arial" w:cs="Arial"/>
          <w:sz w:val="20"/>
          <w:szCs w:val="20"/>
        </w:rPr>
        <w:t xml:space="preserve">. </w:t>
      </w:r>
    </w:p>
    <w:p w14:paraId="4CC18673" w14:textId="571E0961" w:rsidR="0026672D" w:rsidRPr="005209D7" w:rsidRDefault="0026672D" w:rsidP="005209D7">
      <w:pPr>
        <w:jc w:val="both"/>
        <w:rPr>
          <w:rFonts w:ascii="Arial" w:hAnsi="Arial" w:cs="Arial"/>
          <w:sz w:val="20"/>
          <w:szCs w:val="20"/>
        </w:rPr>
      </w:pPr>
      <w:r w:rsidRPr="005209D7">
        <w:rPr>
          <w:rFonts w:ascii="Arial" w:hAnsi="Arial" w:cs="Arial"/>
          <w:sz w:val="20"/>
          <w:szCs w:val="20"/>
        </w:rPr>
        <w:t xml:space="preserve">Please check with the Amnesty </w:t>
      </w:r>
      <w:r w:rsidR="00D31527" w:rsidRPr="005209D7">
        <w:rPr>
          <w:rFonts w:ascii="Arial" w:hAnsi="Arial" w:cs="Arial"/>
          <w:sz w:val="20"/>
          <w:szCs w:val="20"/>
        </w:rPr>
        <w:t xml:space="preserve">office </w:t>
      </w:r>
      <w:r w:rsidRPr="005209D7">
        <w:rPr>
          <w:rFonts w:ascii="Arial" w:hAnsi="Arial" w:cs="Arial"/>
          <w:sz w:val="20"/>
          <w:szCs w:val="20"/>
        </w:rPr>
        <w:t xml:space="preserve">in your country if you wish to send appeals after the </w:t>
      </w:r>
      <w:r w:rsidR="00D31527" w:rsidRPr="005209D7">
        <w:rPr>
          <w:rFonts w:ascii="Arial" w:hAnsi="Arial" w:cs="Arial"/>
          <w:sz w:val="20"/>
          <w:szCs w:val="20"/>
        </w:rPr>
        <w:t>deadline</w:t>
      </w:r>
      <w:r w:rsidRPr="005209D7">
        <w:rPr>
          <w:rFonts w:ascii="Arial" w:hAnsi="Arial" w:cs="Arial"/>
          <w:sz w:val="20"/>
          <w:szCs w:val="20"/>
        </w:rPr>
        <w:t>.</w:t>
      </w:r>
    </w:p>
    <w:p w14:paraId="3604239E" w14:textId="77777777" w:rsidR="00A54BC1" w:rsidRPr="005209D7" w:rsidRDefault="00A54BC1" w:rsidP="005209D7">
      <w:pPr>
        <w:jc w:val="both"/>
        <w:rPr>
          <w:rFonts w:ascii="Arial" w:hAnsi="Arial" w:cs="Arial"/>
          <w:b/>
          <w:sz w:val="20"/>
          <w:szCs w:val="20"/>
        </w:rPr>
      </w:pPr>
    </w:p>
    <w:p w14:paraId="27BEC14F" w14:textId="3B6179F7" w:rsidR="000106EF" w:rsidRDefault="00A54BC1" w:rsidP="005209D7">
      <w:pPr>
        <w:jc w:val="both"/>
        <w:rPr>
          <w:rFonts w:ascii="Arial" w:hAnsi="Arial" w:cs="Arial"/>
          <w:b/>
          <w:sz w:val="20"/>
          <w:szCs w:val="20"/>
        </w:rPr>
      </w:pPr>
      <w:r w:rsidRPr="005209D7">
        <w:rPr>
          <w:rFonts w:ascii="Arial" w:hAnsi="Arial" w:cs="Arial"/>
          <w:b/>
          <w:sz w:val="20"/>
          <w:szCs w:val="20"/>
        </w:rPr>
        <w:t>NAME</w:t>
      </w:r>
      <w:r w:rsidR="00C63763" w:rsidRPr="005209D7">
        <w:rPr>
          <w:rFonts w:ascii="Arial" w:hAnsi="Arial" w:cs="Arial"/>
          <w:b/>
          <w:sz w:val="20"/>
          <w:szCs w:val="20"/>
        </w:rPr>
        <w:t xml:space="preserve"> AND </w:t>
      </w:r>
      <w:r w:rsidR="0024477A" w:rsidRPr="005209D7">
        <w:rPr>
          <w:rFonts w:ascii="Arial" w:hAnsi="Arial" w:cs="Arial"/>
          <w:b/>
          <w:sz w:val="20"/>
          <w:szCs w:val="20"/>
        </w:rPr>
        <w:t>PRONOUN</w:t>
      </w:r>
      <w:r w:rsidR="00350BE6" w:rsidRPr="005209D7">
        <w:rPr>
          <w:rFonts w:ascii="Arial" w:hAnsi="Arial" w:cs="Arial"/>
          <w:b/>
          <w:sz w:val="20"/>
          <w:szCs w:val="20"/>
        </w:rPr>
        <w:t xml:space="preserve">: </w:t>
      </w:r>
      <w:r w:rsidR="00700467" w:rsidRPr="005209D7">
        <w:rPr>
          <w:rFonts w:ascii="Arial" w:hAnsi="Arial" w:cs="Arial"/>
          <w:b/>
          <w:bCs/>
          <w:sz w:val="20"/>
          <w:szCs w:val="20"/>
        </w:rPr>
        <w:t xml:space="preserve">Kamal Hassan </w:t>
      </w:r>
      <w:proofErr w:type="spellStart"/>
      <w:r w:rsidR="00700467" w:rsidRPr="005209D7">
        <w:rPr>
          <w:rFonts w:ascii="Arial" w:hAnsi="Arial" w:cs="Arial"/>
          <w:b/>
          <w:bCs/>
          <w:sz w:val="20"/>
          <w:szCs w:val="20"/>
        </w:rPr>
        <w:t>Ramezan</w:t>
      </w:r>
      <w:proofErr w:type="spellEnd"/>
      <w:r w:rsidR="00700467" w:rsidRPr="005209D7">
        <w:rPr>
          <w:rFonts w:ascii="Arial" w:hAnsi="Arial" w:cs="Arial"/>
          <w:b/>
          <w:bCs/>
          <w:sz w:val="20"/>
          <w:szCs w:val="20"/>
        </w:rPr>
        <w:t xml:space="preserve"> </w:t>
      </w:r>
      <w:r w:rsidR="00700467" w:rsidRPr="005209D7">
        <w:rPr>
          <w:rFonts w:ascii="Arial" w:hAnsi="Arial" w:cs="Arial"/>
          <w:sz w:val="20"/>
          <w:szCs w:val="20"/>
        </w:rPr>
        <w:t>(him/he)</w:t>
      </w:r>
    </w:p>
    <w:p w14:paraId="2590BA4B" w14:textId="77777777" w:rsidR="0062317C" w:rsidRPr="005209D7" w:rsidRDefault="0062317C" w:rsidP="005209D7">
      <w:pPr>
        <w:jc w:val="both"/>
        <w:rPr>
          <w:rFonts w:ascii="Arial" w:hAnsi="Arial" w:cs="Arial"/>
          <w:b/>
          <w:sz w:val="20"/>
          <w:szCs w:val="20"/>
        </w:rPr>
      </w:pPr>
    </w:p>
    <w:p w14:paraId="1E8F1981" w14:textId="23CFA6EF" w:rsidR="0026766F" w:rsidRPr="005209D7" w:rsidRDefault="00A54BC1" w:rsidP="005209D7">
      <w:pPr>
        <w:jc w:val="both"/>
        <w:rPr>
          <w:rFonts w:ascii="Arial" w:hAnsi="Arial" w:cs="Arial"/>
          <w:sz w:val="20"/>
          <w:szCs w:val="20"/>
        </w:rPr>
      </w:pPr>
      <w:r w:rsidRPr="005209D7">
        <w:rPr>
          <w:rFonts w:ascii="Arial" w:hAnsi="Arial" w:cs="Arial"/>
          <w:b/>
          <w:sz w:val="20"/>
          <w:szCs w:val="20"/>
        </w:rPr>
        <w:t>LINK TO PREVIOUS UA</w:t>
      </w:r>
      <w:r w:rsidR="00350BE6" w:rsidRPr="005209D7">
        <w:rPr>
          <w:rFonts w:ascii="Arial" w:hAnsi="Arial" w:cs="Arial"/>
          <w:bCs/>
          <w:sz w:val="20"/>
          <w:szCs w:val="20"/>
        </w:rPr>
        <w:t xml:space="preserve">: </w:t>
      </w:r>
      <w:hyperlink r:id="rId14" w:history="1">
        <w:r w:rsidR="00700467" w:rsidRPr="005209D7">
          <w:rPr>
            <w:rStyle w:val="Hyperlink"/>
            <w:rFonts w:ascii="Arial" w:hAnsi="Arial" w:cs="Arial"/>
            <w:bCs/>
            <w:sz w:val="20"/>
            <w:szCs w:val="20"/>
          </w:rPr>
          <w:t>https://www.amnesty.org/download/Documents/MDE1389562018ENGLISH.pdf</w:t>
        </w:r>
      </w:hyperlink>
      <w:bookmarkStart w:id="0" w:name="_GoBack"/>
      <w:bookmarkEnd w:id="0"/>
    </w:p>
    <w:sectPr w:rsidR="0026766F" w:rsidRPr="005209D7" w:rsidSect="005209D7">
      <w:headerReference w:type="default" r:id="rId15"/>
      <w:footerReference w:type="default" r:id="rId16"/>
      <w:headerReference w:type="first" r:id="rId17"/>
      <w:footerReference w:type="firs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6021" w14:textId="77777777" w:rsidR="005209D7" w:rsidRPr="004D1533" w:rsidRDefault="005209D7" w:rsidP="005209D7">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A569E0B" w14:textId="77777777" w:rsidR="005209D7" w:rsidRPr="004D1533" w:rsidRDefault="005209D7" w:rsidP="005209D7">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628FD0CE"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5B7D" w14:textId="77777777" w:rsidR="00700467" w:rsidRDefault="00700467" w:rsidP="00700467">
    <w:pPr>
      <w:rPr>
        <w:rFonts w:ascii="Amnesty Trade Gothic" w:hAnsi="Amnesty Trade Gothic"/>
        <w:sz w:val="16"/>
        <w:szCs w:val="16"/>
        <w:lang w:val="fr-FR"/>
      </w:rPr>
    </w:pPr>
  </w:p>
  <w:p w14:paraId="178C649D" w14:textId="77777777" w:rsidR="00700467" w:rsidRDefault="00700467" w:rsidP="00700467">
    <w:pPr>
      <w:rPr>
        <w:rFonts w:ascii="Amnesty Trade Gothic" w:hAnsi="Amnesty Trade Gothic"/>
        <w:sz w:val="16"/>
        <w:szCs w:val="16"/>
        <w:lang w:val="fr-FR"/>
      </w:rPr>
    </w:pPr>
  </w:p>
  <w:p w14:paraId="65644513" w14:textId="15C3627A" w:rsidR="00582A06" w:rsidRPr="00700467" w:rsidRDefault="00700467" w:rsidP="00700467">
    <w:pPr>
      <w:rPr>
        <w:rFonts w:ascii="Amnesty Trade Gothic" w:hAnsi="Amnesty Trade Gothic"/>
        <w:sz w:val="16"/>
        <w:szCs w:val="16"/>
        <w:lang w:val="fr-FR"/>
      </w:rPr>
    </w:pPr>
    <w:r w:rsidRPr="00700467">
      <w:rPr>
        <w:rFonts w:ascii="Amnesty Trade Gothic" w:hAnsi="Amnesty Trade Gothic"/>
        <w:sz w:val="16"/>
        <w:szCs w:val="16"/>
        <w:lang w:val="fr-FR"/>
      </w:rPr>
      <w:t xml:space="preserve">Second UA 151/18 Index : </w:t>
    </w:r>
    <w:r w:rsidRPr="00700467">
      <w:rPr>
        <w:rFonts w:ascii="Amnesty Trade Gothic" w:hAnsi="Amnesty Trade Gothic"/>
        <w:sz w:val="16"/>
        <w:szCs w:val="16"/>
      </w:rPr>
      <w:t>MDE 13/2612/2020</w:t>
    </w:r>
    <w:r>
      <w:rPr>
        <w:rFonts w:ascii="Amnesty Trade Gothic" w:hAnsi="Amnesty Trade Gothic"/>
        <w:sz w:val="16"/>
        <w:szCs w:val="16"/>
      </w:rPr>
      <w:t xml:space="preserve"> </w:t>
    </w:r>
    <w:r w:rsidRPr="00700467">
      <w:rPr>
        <w:rFonts w:ascii="Amnesty Trade Gothic" w:hAnsi="Amnesty Trade Gothic"/>
        <w:sz w:val="16"/>
        <w:szCs w:val="16"/>
        <w:lang w:val="fr-FR"/>
      </w:rPr>
      <w:t>Iran</w:t>
    </w:r>
    <w:r w:rsidRPr="00700467">
      <w:rPr>
        <w:rFonts w:ascii="Amnesty Trade Gothic" w:hAnsi="Amnesty Trade Gothic"/>
        <w:sz w:val="16"/>
        <w:szCs w:val="16"/>
        <w:lang w:val="fr-FR"/>
      </w:rPr>
      <w:tab/>
    </w:r>
    <w:r>
      <w:rPr>
        <w:rFonts w:ascii="Amnesty Trade Gothic" w:hAnsi="Amnesty Trade Gothic"/>
        <w:sz w:val="16"/>
        <w:szCs w:val="16"/>
        <w:lang w:val="fr-FR"/>
      </w:rPr>
      <w:tab/>
    </w:r>
    <w:r>
      <w:rPr>
        <w:rFonts w:ascii="Amnesty Trade Gothic" w:hAnsi="Amnesty Trade Gothic"/>
        <w:sz w:val="16"/>
        <w:szCs w:val="16"/>
        <w:lang w:val="fr-FR"/>
      </w:rPr>
      <w:tab/>
    </w:r>
    <w:r>
      <w:rPr>
        <w:rFonts w:ascii="Amnesty Trade Gothic" w:hAnsi="Amnesty Trade Gothic"/>
        <w:sz w:val="16"/>
        <w:szCs w:val="16"/>
        <w:lang w:val="fr-FR"/>
      </w:rPr>
      <w:tab/>
    </w:r>
    <w:r>
      <w:rPr>
        <w:rFonts w:ascii="Amnesty Trade Gothic" w:hAnsi="Amnesty Trade Gothic"/>
        <w:sz w:val="16"/>
        <w:szCs w:val="16"/>
        <w:lang w:val="fr-FR"/>
      </w:rPr>
      <w:tab/>
    </w:r>
    <w:r>
      <w:rPr>
        <w:rFonts w:ascii="Amnesty Trade Gothic" w:hAnsi="Amnesty Trade Gothic"/>
        <w:sz w:val="16"/>
        <w:szCs w:val="16"/>
        <w:lang w:val="fr-FR"/>
      </w:rPr>
      <w:tab/>
    </w:r>
    <w:r>
      <w:rPr>
        <w:rFonts w:ascii="Amnesty Trade Gothic" w:hAnsi="Amnesty Trade Gothic"/>
        <w:sz w:val="16"/>
        <w:szCs w:val="16"/>
        <w:lang w:val="fr-FR"/>
      </w:rPr>
      <w:tab/>
      <w:t xml:space="preserve">          </w:t>
    </w:r>
    <w:r w:rsidRPr="00700467">
      <w:rPr>
        <w:rFonts w:ascii="Amnesty Trade Gothic" w:hAnsi="Amnesty Trade Gothic"/>
        <w:sz w:val="16"/>
        <w:szCs w:val="16"/>
        <w:lang w:val="fr-FR"/>
      </w:rPr>
      <w:t>26 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4C0DF4EF" w:rsidR="00582A06" w:rsidRPr="0062317C" w:rsidRDefault="00700467">
    <w:pPr>
      <w:rPr>
        <w:rFonts w:ascii="Amnesty Trade Gothic" w:hAnsi="Amnesty Trade Gothic"/>
        <w:sz w:val="16"/>
        <w:szCs w:val="16"/>
        <w:lang w:val="fr-FR"/>
      </w:rPr>
    </w:pPr>
    <w:r w:rsidRPr="00700467">
      <w:rPr>
        <w:rFonts w:ascii="Amnesty Trade Gothic" w:hAnsi="Amnesty Trade Gothic"/>
        <w:sz w:val="16"/>
        <w:szCs w:val="16"/>
        <w:lang w:val="fr-FR"/>
      </w:rPr>
      <w:t xml:space="preserve">Second UA 151/18 Index : </w:t>
    </w:r>
    <w:r w:rsidRPr="00700467">
      <w:rPr>
        <w:rFonts w:ascii="Amnesty Trade Gothic" w:hAnsi="Amnesty Trade Gothic"/>
        <w:sz w:val="16"/>
        <w:szCs w:val="16"/>
      </w:rPr>
      <w:t>MDE 13/2612/2020</w:t>
    </w:r>
    <w:r w:rsidRPr="00700467">
      <w:rPr>
        <w:rFonts w:ascii="Amnesty Trade Gothic" w:hAnsi="Amnesty Trade Gothic"/>
        <w:sz w:val="16"/>
        <w:szCs w:val="16"/>
        <w:lang w:val="fr-FR"/>
      </w:rPr>
      <w:t>Iran</w:t>
    </w:r>
    <w:r w:rsidRPr="00700467">
      <w:rPr>
        <w:rFonts w:ascii="Amnesty Trade Gothic" w:hAnsi="Amnesty Trade Gothic"/>
        <w:sz w:val="16"/>
        <w:szCs w:val="16"/>
        <w:lang w:val="fr-FR"/>
      </w:rPr>
      <w:tab/>
    </w:r>
    <w:r>
      <w:rPr>
        <w:rFonts w:ascii="Amnesty Trade Gothic" w:hAnsi="Amnesty Trade Gothic"/>
        <w:sz w:val="16"/>
        <w:szCs w:val="16"/>
        <w:lang w:val="fr-FR"/>
      </w:rPr>
      <w:tab/>
    </w:r>
    <w:r>
      <w:rPr>
        <w:rFonts w:ascii="Amnesty Trade Gothic" w:hAnsi="Amnesty Trade Gothic"/>
        <w:sz w:val="16"/>
        <w:szCs w:val="16"/>
        <w:lang w:val="fr-FR"/>
      </w:rPr>
      <w:tab/>
    </w:r>
    <w:r>
      <w:rPr>
        <w:rFonts w:ascii="Amnesty Trade Gothic" w:hAnsi="Amnesty Trade Gothic"/>
        <w:sz w:val="16"/>
        <w:szCs w:val="16"/>
        <w:lang w:val="fr-FR"/>
      </w:rPr>
      <w:tab/>
    </w:r>
    <w:r>
      <w:rPr>
        <w:rFonts w:ascii="Amnesty Trade Gothic" w:hAnsi="Amnesty Trade Gothic"/>
        <w:sz w:val="16"/>
        <w:szCs w:val="16"/>
        <w:lang w:val="fr-FR"/>
      </w:rPr>
      <w:tab/>
    </w:r>
    <w:r>
      <w:rPr>
        <w:rFonts w:ascii="Amnesty Trade Gothic" w:hAnsi="Amnesty Trade Gothic"/>
        <w:sz w:val="16"/>
        <w:szCs w:val="16"/>
        <w:lang w:val="fr-FR"/>
      </w:rPr>
      <w:tab/>
    </w:r>
    <w:r>
      <w:rPr>
        <w:rFonts w:ascii="Amnesty Trade Gothic" w:hAnsi="Amnesty Trade Gothic"/>
        <w:sz w:val="16"/>
        <w:szCs w:val="16"/>
        <w:lang w:val="fr-FR"/>
      </w:rPr>
      <w:tab/>
      <w:t xml:space="preserve">          </w:t>
    </w:r>
    <w:r w:rsidRPr="00700467">
      <w:rPr>
        <w:rFonts w:ascii="Amnesty Trade Gothic" w:hAnsi="Amnesty Trade Gothic"/>
        <w:sz w:val="16"/>
        <w:szCs w:val="16"/>
        <w:lang w:val="fr-FR"/>
      </w:rPr>
      <w:t>26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209D7"/>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2317C"/>
    <w:rsid w:val="006814D6"/>
    <w:rsid w:val="00681FB0"/>
    <w:rsid w:val="006820E8"/>
    <w:rsid w:val="00685C2C"/>
    <w:rsid w:val="006966F6"/>
    <w:rsid w:val="006B1410"/>
    <w:rsid w:val="006C2190"/>
    <w:rsid w:val="006C3DE2"/>
    <w:rsid w:val="006C522F"/>
    <w:rsid w:val="00700467"/>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5209D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5209D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209D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ran_UN?ref_src=twsrc%5Egoogle%7Ctwcamp%5Eserp%7Ctwgr%5Eautho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an@un.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download/Documents/MDE1389562018ENGLISH.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2386-A966-4BF4-B5BF-45BD3830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83E85-D7B8-4522-8108-8BA2C41C0678}">
  <ds:schemaRefs>
    <ds:schemaRef ds:uri="http://schemas.microsoft.com/sharepoint/v3/contenttype/forms"/>
  </ds:schemaRefs>
</ds:datastoreItem>
</file>

<file path=customXml/itemProps3.xml><?xml version="1.0" encoding="utf-8"?>
<ds:datastoreItem xmlns:ds="http://schemas.openxmlformats.org/officeDocument/2006/customXml" ds:itemID="{17EF44E1-BC15-4BB9-A6A4-EE3160ACACC0}">
  <ds:schemaRefs>
    <ds:schemaRef ds:uri="http://purl.org/dc/elements/1.1/"/>
    <ds:schemaRef ds:uri="http://schemas.microsoft.com/office/2006/metadata/properties"/>
    <ds:schemaRef ds:uri="http://schemas.microsoft.com/office/infopath/2007/PartnerControls"/>
    <ds:schemaRef ds:uri="106ac91d-d4ab-4687-802e-6fe3051e6a09"/>
    <ds:schemaRef ds:uri="http://purl.org/dc/terms/"/>
    <ds:schemaRef ds:uri="8ff88097-3b29-4e91-b7bf-6c5ef789081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AB27E4-73E9-42C2-BAEB-98660543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1429</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2020-06-26T14:48:00Z</dcterms:created>
  <dcterms:modified xsi:type="dcterms:W3CDTF">2020-06-26T14:48:00Z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