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2C7977" w:rsidRDefault="000F5EB5" w:rsidP="000F5EB5">
      <w:pPr>
        <w:pStyle w:val="AIUrgentActionTopHeading"/>
        <w:tabs>
          <w:tab w:val="clear" w:pos="567"/>
        </w:tabs>
        <w:rPr>
          <w:rFonts w:cs="Arial"/>
          <w:sz w:val="110"/>
          <w:szCs w:val="110"/>
        </w:rPr>
      </w:pPr>
      <w:r w:rsidRPr="002C7977">
        <w:rPr>
          <w:rFonts w:cs="Arial"/>
          <w:sz w:val="110"/>
          <w:szCs w:val="110"/>
        </w:rPr>
        <w:t>URGENT ACTION</w:t>
      </w:r>
    </w:p>
    <w:p w:rsidR="000F5EB5" w:rsidRPr="002C7977" w:rsidRDefault="00A9652A" w:rsidP="000F5EB5">
      <w:pPr>
        <w:rPr>
          <w:rStyle w:val="AIHeadline"/>
          <w:rFonts w:cs="Arial"/>
          <w:sz w:val="32"/>
          <w:szCs w:val="32"/>
        </w:rPr>
      </w:pPr>
      <w:r w:rsidRPr="002C7977">
        <w:rPr>
          <w:rStyle w:val="AIHeadline"/>
          <w:rFonts w:cs="Arial"/>
          <w:sz w:val="32"/>
          <w:szCs w:val="32"/>
        </w:rPr>
        <w:t>42</w:t>
      </w:r>
      <w:r w:rsidR="001D02DE" w:rsidRPr="002C7977">
        <w:rPr>
          <w:rStyle w:val="AIHeadline"/>
          <w:rFonts w:cs="Arial"/>
          <w:sz w:val="32"/>
          <w:szCs w:val="32"/>
        </w:rPr>
        <w:t xml:space="preserve"> </w:t>
      </w:r>
      <w:r w:rsidRPr="002C7977">
        <w:rPr>
          <w:rStyle w:val="AIHeadline"/>
          <w:rFonts w:cs="Arial"/>
          <w:sz w:val="32"/>
          <w:szCs w:val="32"/>
        </w:rPr>
        <w:t>month</w:t>
      </w:r>
      <w:r w:rsidR="00C61588" w:rsidRPr="002C7977">
        <w:rPr>
          <w:rStyle w:val="AIHeadline"/>
          <w:rFonts w:cs="Arial"/>
          <w:sz w:val="32"/>
          <w:szCs w:val="32"/>
        </w:rPr>
        <w:t>s in prison</w:t>
      </w:r>
      <w:r w:rsidRPr="002C7977">
        <w:rPr>
          <w:rStyle w:val="AIHeadline"/>
          <w:rFonts w:cs="Arial"/>
          <w:sz w:val="32"/>
          <w:szCs w:val="32"/>
        </w:rPr>
        <w:t xml:space="preserve"> for forcibly returned activist</w:t>
      </w:r>
    </w:p>
    <w:p w:rsidR="001F3B18" w:rsidRPr="002C7977" w:rsidRDefault="00A9652A" w:rsidP="000B643C">
      <w:pPr>
        <w:pStyle w:val="AIintropara"/>
        <w:rPr>
          <w:rFonts w:eastAsia="PMingLiU" w:cs="Arial"/>
          <w:sz w:val="22"/>
          <w:szCs w:val="22"/>
          <w:lang w:eastAsia="zh-TW"/>
        </w:rPr>
      </w:pPr>
      <w:r w:rsidRPr="002C7977">
        <w:rPr>
          <w:rFonts w:cs="Arial"/>
          <w:sz w:val="22"/>
          <w:szCs w:val="22"/>
        </w:rPr>
        <w:t>A</w:t>
      </w:r>
      <w:r w:rsidR="00BB51D3" w:rsidRPr="002C7977">
        <w:rPr>
          <w:sz w:val="22"/>
          <w:szCs w:val="22"/>
        </w:rPr>
        <w:t xml:space="preserve">ccording to </w:t>
      </w:r>
      <w:r w:rsidR="0066551C" w:rsidRPr="002C7977">
        <w:rPr>
          <w:sz w:val="22"/>
          <w:szCs w:val="22"/>
        </w:rPr>
        <w:t xml:space="preserve">a </w:t>
      </w:r>
      <w:r w:rsidR="00A456B9" w:rsidRPr="002C7977">
        <w:rPr>
          <w:sz w:val="22"/>
          <w:szCs w:val="22"/>
        </w:rPr>
        <w:t xml:space="preserve">Chinese </w:t>
      </w:r>
      <w:r w:rsidR="00BB51D3" w:rsidRPr="002C7977">
        <w:rPr>
          <w:sz w:val="22"/>
          <w:szCs w:val="22"/>
        </w:rPr>
        <w:t xml:space="preserve">media </w:t>
      </w:r>
      <w:r w:rsidR="00A456B9" w:rsidRPr="002C7977">
        <w:rPr>
          <w:sz w:val="22"/>
          <w:szCs w:val="22"/>
        </w:rPr>
        <w:t>report</w:t>
      </w:r>
      <w:r w:rsidRPr="002C7977">
        <w:rPr>
          <w:sz w:val="22"/>
          <w:szCs w:val="22"/>
        </w:rPr>
        <w:t>, Dong Guangping was sentenced</w:t>
      </w:r>
      <w:r w:rsidR="00C204D4" w:rsidRPr="002C7977">
        <w:rPr>
          <w:sz w:val="22"/>
          <w:szCs w:val="22"/>
        </w:rPr>
        <w:t xml:space="preserve"> to 42 months in prison almost one year after his trial in July 2017</w:t>
      </w:r>
      <w:r w:rsidR="00BB51D3" w:rsidRPr="002C7977">
        <w:rPr>
          <w:sz w:val="22"/>
          <w:szCs w:val="22"/>
        </w:rPr>
        <w:t xml:space="preserve">. </w:t>
      </w:r>
      <w:r w:rsidR="00C204D4" w:rsidRPr="002C7977">
        <w:rPr>
          <w:sz w:val="22"/>
          <w:szCs w:val="22"/>
        </w:rPr>
        <w:t>N</w:t>
      </w:r>
      <w:r w:rsidR="00BB51D3" w:rsidRPr="002C7977">
        <w:rPr>
          <w:sz w:val="22"/>
          <w:szCs w:val="22"/>
        </w:rPr>
        <w:t>o notification about the trial or sentencing</w:t>
      </w:r>
      <w:r w:rsidR="00C204D4" w:rsidRPr="002C7977">
        <w:rPr>
          <w:sz w:val="22"/>
          <w:szCs w:val="22"/>
        </w:rPr>
        <w:t xml:space="preserve"> has been communicated with his family and lawyer</w:t>
      </w:r>
      <w:r w:rsidR="005E630D" w:rsidRPr="002C7977">
        <w:rPr>
          <w:sz w:val="22"/>
          <w:szCs w:val="22"/>
        </w:rPr>
        <w:t xml:space="preserve">. </w:t>
      </w:r>
      <w:r w:rsidR="002C7299" w:rsidRPr="002C7977">
        <w:rPr>
          <w:sz w:val="22"/>
          <w:szCs w:val="22"/>
        </w:rPr>
        <w:t xml:space="preserve">Held incommunicado since </w:t>
      </w:r>
      <w:r w:rsidR="00485390" w:rsidRPr="002C7977">
        <w:rPr>
          <w:sz w:val="22"/>
          <w:szCs w:val="22"/>
        </w:rPr>
        <w:t xml:space="preserve">being </w:t>
      </w:r>
      <w:r w:rsidR="00C204D4" w:rsidRPr="002C7977">
        <w:rPr>
          <w:sz w:val="22"/>
          <w:szCs w:val="22"/>
        </w:rPr>
        <w:t>forcibly returned</w:t>
      </w:r>
      <w:r w:rsidR="002C7299" w:rsidRPr="002C7977">
        <w:rPr>
          <w:sz w:val="22"/>
          <w:szCs w:val="22"/>
        </w:rPr>
        <w:t xml:space="preserve"> from Thailand in 2015, he </w:t>
      </w:r>
      <w:r w:rsidR="00C204D4" w:rsidRPr="002C7977">
        <w:rPr>
          <w:sz w:val="22"/>
          <w:szCs w:val="22"/>
        </w:rPr>
        <w:t xml:space="preserve">remains at grave </w:t>
      </w:r>
      <w:r w:rsidR="002C7299" w:rsidRPr="002C7977">
        <w:rPr>
          <w:sz w:val="22"/>
          <w:szCs w:val="22"/>
        </w:rPr>
        <w:t>risk of torture.</w:t>
      </w:r>
    </w:p>
    <w:p w:rsidR="008C41F1" w:rsidRPr="00FC76BE" w:rsidRDefault="00C04493" w:rsidP="00AB0616">
      <w:pPr>
        <w:pStyle w:val="AIBodytext"/>
        <w:tabs>
          <w:tab w:val="clear" w:pos="567"/>
        </w:tabs>
        <w:divId w:val="2006475461"/>
        <w:rPr>
          <w:rFonts w:cs="Arial"/>
        </w:rPr>
      </w:pPr>
      <w:r w:rsidRPr="00AB0616">
        <w:rPr>
          <w:rFonts w:cs="Arial"/>
          <w:b/>
        </w:rPr>
        <w:t>Dong Guangping</w:t>
      </w:r>
      <w:r w:rsidRPr="008B063D">
        <w:rPr>
          <w:rFonts w:cs="Arial"/>
        </w:rPr>
        <w:t xml:space="preserve"> </w:t>
      </w:r>
      <w:r w:rsidR="00B146ED">
        <w:rPr>
          <w:rFonts w:cs="Arial"/>
        </w:rPr>
        <w:t>was</w:t>
      </w:r>
      <w:r>
        <w:rPr>
          <w:rFonts w:cs="Arial"/>
        </w:rPr>
        <w:t xml:space="preserve"> sentenced</w:t>
      </w:r>
      <w:r w:rsidRPr="00E561DF">
        <w:rPr>
          <w:rFonts w:cs="Arial"/>
        </w:rPr>
        <w:t xml:space="preserve"> on 13 July 2018</w:t>
      </w:r>
      <w:r>
        <w:rPr>
          <w:rFonts w:cs="Arial"/>
        </w:rPr>
        <w:t xml:space="preserve"> to </w:t>
      </w:r>
      <w:r w:rsidRPr="00F34297">
        <w:rPr>
          <w:rFonts w:cs="Arial"/>
        </w:rPr>
        <w:t>42 months in prison</w:t>
      </w:r>
      <w:r w:rsidRPr="00865B8E">
        <w:rPr>
          <w:rFonts w:cs="Arial"/>
        </w:rPr>
        <w:t>, a</w:t>
      </w:r>
      <w:r w:rsidR="00FE5CA1" w:rsidRPr="00865B8E">
        <w:rPr>
          <w:rFonts w:cs="Arial"/>
        </w:rPr>
        <w:t>ccordi</w:t>
      </w:r>
      <w:r w:rsidR="004D4890" w:rsidRPr="00865B8E">
        <w:rPr>
          <w:rFonts w:cs="Arial"/>
        </w:rPr>
        <w:t xml:space="preserve">ng to the </w:t>
      </w:r>
      <w:r w:rsidR="008B063D" w:rsidRPr="00865B8E">
        <w:rPr>
          <w:rFonts w:cs="Arial"/>
        </w:rPr>
        <w:t xml:space="preserve">local branch of a state media </w:t>
      </w:r>
      <w:r w:rsidR="00485390">
        <w:rPr>
          <w:rFonts w:cs="Arial"/>
        </w:rPr>
        <w:t xml:space="preserve">outlet </w:t>
      </w:r>
      <w:r w:rsidR="008B063D" w:rsidRPr="00865B8E">
        <w:rPr>
          <w:rFonts w:cs="Arial"/>
        </w:rPr>
        <w:t>in Chongqing Municipality</w:t>
      </w:r>
      <w:r w:rsidR="002352F7" w:rsidRPr="00865B8E">
        <w:rPr>
          <w:rFonts w:cs="Arial"/>
        </w:rPr>
        <w:t>,</w:t>
      </w:r>
      <w:r w:rsidRPr="00865B8E">
        <w:rPr>
          <w:rFonts w:cs="Arial"/>
        </w:rPr>
        <w:t xml:space="preserve"> southwest China, </w:t>
      </w:r>
      <w:r w:rsidR="004B77C6" w:rsidRPr="00865B8E">
        <w:rPr>
          <w:rFonts w:cs="Arial"/>
        </w:rPr>
        <w:t xml:space="preserve">almost one year after </w:t>
      </w:r>
      <w:r w:rsidR="00B146ED" w:rsidRPr="00865B8E">
        <w:rPr>
          <w:rFonts w:cs="Arial"/>
        </w:rPr>
        <w:t xml:space="preserve">his </w:t>
      </w:r>
      <w:r w:rsidR="004B77C6" w:rsidRPr="00865B8E">
        <w:rPr>
          <w:rFonts w:cs="Arial"/>
        </w:rPr>
        <w:t>trial</w:t>
      </w:r>
      <w:r w:rsidR="000846F8" w:rsidRPr="00BD439F">
        <w:rPr>
          <w:rFonts w:cs="Arial"/>
        </w:rPr>
        <w:t xml:space="preserve">. </w:t>
      </w:r>
      <w:r w:rsidR="00092BDF">
        <w:rPr>
          <w:rFonts w:cs="Arial"/>
        </w:rPr>
        <w:t xml:space="preserve">Neither </w:t>
      </w:r>
      <w:r w:rsidR="00092BDF" w:rsidRPr="00E105B7">
        <w:rPr>
          <w:rFonts w:cs="Arial"/>
        </w:rPr>
        <w:t xml:space="preserve">Dong Guangping’s family </w:t>
      </w:r>
      <w:r w:rsidR="00092BDF">
        <w:rPr>
          <w:rFonts w:cs="Arial"/>
        </w:rPr>
        <w:t>n</w:t>
      </w:r>
      <w:r w:rsidR="00092BDF" w:rsidRPr="00E105B7">
        <w:rPr>
          <w:rFonts w:cs="Arial"/>
        </w:rPr>
        <w:t xml:space="preserve">or </w:t>
      </w:r>
      <w:r w:rsidR="00092BDF">
        <w:rPr>
          <w:rFonts w:cs="Arial"/>
        </w:rPr>
        <w:t xml:space="preserve">his </w:t>
      </w:r>
      <w:r w:rsidR="00092BDF" w:rsidRPr="00E105B7">
        <w:rPr>
          <w:rFonts w:cs="Arial"/>
        </w:rPr>
        <w:t>family-appointed lawyer</w:t>
      </w:r>
      <w:r w:rsidR="00092BDF" w:rsidRPr="00F34297" w:rsidDel="00092BDF">
        <w:rPr>
          <w:rFonts w:cs="Arial"/>
        </w:rPr>
        <w:t xml:space="preserve"> </w:t>
      </w:r>
      <w:r w:rsidR="00092BDF">
        <w:rPr>
          <w:rFonts w:cs="Arial"/>
        </w:rPr>
        <w:t xml:space="preserve">received any </w:t>
      </w:r>
      <w:r w:rsidR="008C41F1" w:rsidRPr="00F34297">
        <w:rPr>
          <w:rFonts w:cs="Arial"/>
        </w:rPr>
        <w:t xml:space="preserve">notification about </w:t>
      </w:r>
      <w:r w:rsidR="00092BDF">
        <w:rPr>
          <w:rFonts w:cs="Arial"/>
        </w:rPr>
        <w:t xml:space="preserve">either </w:t>
      </w:r>
      <w:r w:rsidR="008C41F1" w:rsidRPr="00F34297">
        <w:rPr>
          <w:rFonts w:cs="Arial"/>
        </w:rPr>
        <w:t xml:space="preserve">the trial </w:t>
      </w:r>
      <w:r w:rsidR="008C41F1" w:rsidRPr="00865B8E">
        <w:rPr>
          <w:rFonts w:cs="Arial"/>
        </w:rPr>
        <w:t xml:space="preserve">or the </w:t>
      </w:r>
      <w:r w:rsidR="008C41F1" w:rsidRPr="00FC76BE">
        <w:rPr>
          <w:rFonts w:cs="Arial"/>
        </w:rPr>
        <w:t>recent sentencing</w:t>
      </w:r>
      <w:r w:rsidR="00092BDF" w:rsidRPr="00FC76BE">
        <w:rPr>
          <w:rFonts w:cs="Arial"/>
        </w:rPr>
        <w:t xml:space="preserve">. Though the news report indicated </w:t>
      </w:r>
      <w:r w:rsidR="008C41F1" w:rsidRPr="00FC76BE">
        <w:rPr>
          <w:rFonts w:cs="Arial"/>
        </w:rPr>
        <w:t xml:space="preserve">that more than 40 representatives from different communities attended the </w:t>
      </w:r>
      <w:r w:rsidR="00467433" w:rsidRPr="00FC76BE">
        <w:rPr>
          <w:rFonts w:cs="Arial"/>
        </w:rPr>
        <w:t>trial</w:t>
      </w:r>
      <w:r w:rsidR="00092BDF" w:rsidRPr="00FC76BE">
        <w:rPr>
          <w:rFonts w:cs="Arial"/>
        </w:rPr>
        <w:t>, there was</w:t>
      </w:r>
      <w:r w:rsidR="008C41F1" w:rsidRPr="00FC76BE">
        <w:rPr>
          <w:rFonts w:cs="Arial"/>
        </w:rPr>
        <w:t xml:space="preserve"> </w:t>
      </w:r>
      <w:r w:rsidR="00092BDF" w:rsidRPr="00FC76BE">
        <w:rPr>
          <w:rFonts w:cs="Arial"/>
        </w:rPr>
        <w:t>n</w:t>
      </w:r>
      <w:r w:rsidR="008C41F1" w:rsidRPr="00FC76BE">
        <w:rPr>
          <w:rFonts w:cs="Arial"/>
        </w:rPr>
        <w:t xml:space="preserve">o indication </w:t>
      </w:r>
      <w:r w:rsidR="00092BDF" w:rsidRPr="00FC76BE">
        <w:rPr>
          <w:rFonts w:cs="Arial"/>
        </w:rPr>
        <w:t xml:space="preserve">about </w:t>
      </w:r>
      <w:r w:rsidR="008C41F1" w:rsidRPr="00FC76BE">
        <w:rPr>
          <w:rFonts w:cs="Arial"/>
        </w:rPr>
        <w:t>why the</w:t>
      </w:r>
      <w:r w:rsidR="00092BDF" w:rsidRPr="00FC76BE">
        <w:rPr>
          <w:rFonts w:cs="Arial"/>
        </w:rPr>
        <w:t>se</w:t>
      </w:r>
      <w:r w:rsidR="008C41F1" w:rsidRPr="00FC76BE">
        <w:rPr>
          <w:rFonts w:cs="Arial"/>
        </w:rPr>
        <w:t xml:space="preserve"> various attendees were gathered there.</w:t>
      </w:r>
    </w:p>
    <w:p w:rsidR="007E278E" w:rsidRPr="00FC76BE" w:rsidRDefault="007505CF" w:rsidP="00E561DF">
      <w:pPr>
        <w:divId w:val="2006475461"/>
        <w:rPr>
          <w:rFonts w:ascii="Arial" w:hAnsi="Arial" w:cs="Arial"/>
          <w:sz w:val="20"/>
          <w:szCs w:val="20"/>
        </w:rPr>
      </w:pPr>
      <w:r w:rsidRPr="00FC76BE">
        <w:rPr>
          <w:rFonts w:ascii="Arial" w:hAnsi="Arial" w:cs="Arial"/>
          <w:sz w:val="20"/>
          <w:szCs w:val="20"/>
          <w:lang w:val="en-US"/>
        </w:rPr>
        <w:t>Dong Guangping</w:t>
      </w:r>
      <w:r w:rsidRPr="00FC76BE" w:rsidDel="007505CF">
        <w:rPr>
          <w:rFonts w:ascii="Arial" w:hAnsi="Arial" w:cs="Arial"/>
          <w:sz w:val="20"/>
          <w:szCs w:val="20"/>
        </w:rPr>
        <w:t xml:space="preserve"> </w:t>
      </w:r>
      <w:r w:rsidRPr="00FC76BE">
        <w:rPr>
          <w:rFonts w:ascii="Arial" w:hAnsi="Arial" w:cs="Arial"/>
          <w:sz w:val="20"/>
          <w:szCs w:val="20"/>
        </w:rPr>
        <w:t>was convicted of “inciting subversion” and “crossing the national border illegally” on 26 July 201</w:t>
      </w:r>
      <w:r w:rsidR="004A010D" w:rsidRPr="00FC76BE">
        <w:rPr>
          <w:rFonts w:ascii="Arial" w:hAnsi="Arial" w:cs="Arial"/>
          <w:sz w:val="20"/>
          <w:szCs w:val="20"/>
        </w:rPr>
        <w:t>7</w:t>
      </w:r>
      <w:r w:rsidR="00092BDF" w:rsidRPr="00FC76BE">
        <w:rPr>
          <w:rFonts w:ascii="Arial" w:hAnsi="Arial" w:cs="Arial"/>
          <w:sz w:val="20"/>
          <w:szCs w:val="20"/>
        </w:rPr>
        <w:t xml:space="preserve">. </w:t>
      </w:r>
      <w:r w:rsidR="00351E9B" w:rsidRPr="00FC76BE">
        <w:rPr>
          <w:rFonts w:ascii="Arial" w:hAnsi="Arial" w:cs="Arial"/>
          <w:sz w:val="20"/>
          <w:szCs w:val="20"/>
        </w:rPr>
        <w:t xml:space="preserve"> </w:t>
      </w:r>
      <w:r w:rsidRPr="00FC76BE">
        <w:rPr>
          <w:rFonts w:ascii="Arial" w:hAnsi="Arial" w:cs="Arial"/>
          <w:sz w:val="20"/>
          <w:szCs w:val="20"/>
        </w:rPr>
        <w:t>According to state media, Dong Guangping</w:t>
      </w:r>
      <w:r w:rsidR="00F34297" w:rsidRPr="00FC76BE">
        <w:rPr>
          <w:rFonts w:ascii="Arial" w:hAnsi="Arial" w:cs="Arial"/>
          <w:sz w:val="20"/>
          <w:szCs w:val="20"/>
        </w:rPr>
        <w:t>’s</w:t>
      </w:r>
      <w:r w:rsidRPr="00FC76BE">
        <w:rPr>
          <w:rFonts w:ascii="Arial" w:hAnsi="Arial" w:cs="Arial"/>
          <w:sz w:val="20"/>
          <w:szCs w:val="20"/>
        </w:rPr>
        <w:t xml:space="preserve"> </w:t>
      </w:r>
      <w:r w:rsidR="00F34297" w:rsidRPr="00FC76BE">
        <w:rPr>
          <w:rFonts w:ascii="Arial" w:hAnsi="Arial" w:cs="Arial"/>
          <w:sz w:val="20"/>
          <w:szCs w:val="20"/>
        </w:rPr>
        <w:t>conviction</w:t>
      </w:r>
      <w:r w:rsidRPr="00FC76BE">
        <w:rPr>
          <w:rFonts w:ascii="Arial" w:hAnsi="Arial" w:cs="Arial"/>
          <w:sz w:val="20"/>
          <w:szCs w:val="20"/>
        </w:rPr>
        <w:t xml:space="preserve"> </w:t>
      </w:r>
      <w:r w:rsidR="004A010D" w:rsidRPr="00FC76BE">
        <w:rPr>
          <w:rFonts w:ascii="Arial" w:hAnsi="Arial" w:cs="Arial"/>
          <w:sz w:val="20"/>
          <w:szCs w:val="20"/>
        </w:rPr>
        <w:t xml:space="preserve">of “inciting subversion” </w:t>
      </w:r>
      <w:r w:rsidR="00F34297" w:rsidRPr="00FC76BE">
        <w:rPr>
          <w:rFonts w:ascii="Arial" w:hAnsi="Arial" w:cs="Arial"/>
          <w:sz w:val="20"/>
          <w:szCs w:val="20"/>
        </w:rPr>
        <w:t>was based on his</w:t>
      </w:r>
      <w:r w:rsidRPr="00FC76BE">
        <w:rPr>
          <w:rFonts w:ascii="Arial" w:hAnsi="Arial" w:cs="Arial"/>
          <w:sz w:val="20"/>
          <w:szCs w:val="20"/>
        </w:rPr>
        <w:t xml:space="preserve"> attend</w:t>
      </w:r>
      <w:r w:rsidR="00F34297" w:rsidRPr="00FC76BE">
        <w:rPr>
          <w:rFonts w:ascii="Arial" w:hAnsi="Arial" w:cs="Arial"/>
          <w:sz w:val="20"/>
          <w:szCs w:val="20"/>
        </w:rPr>
        <w:t>ance at</w:t>
      </w:r>
      <w:r w:rsidRPr="00FC76BE">
        <w:rPr>
          <w:rFonts w:ascii="Arial" w:hAnsi="Arial" w:cs="Arial"/>
          <w:sz w:val="20"/>
          <w:szCs w:val="20"/>
        </w:rPr>
        <w:t xml:space="preserve"> two gatherings </w:t>
      </w:r>
      <w:r w:rsidR="004A010D" w:rsidRPr="00FC76BE">
        <w:rPr>
          <w:rFonts w:ascii="Arial" w:hAnsi="Arial" w:cs="Arial"/>
          <w:sz w:val="20"/>
          <w:szCs w:val="20"/>
        </w:rPr>
        <w:t xml:space="preserve">in Thailand </w:t>
      </w:r>
      <w:r w:rsidR="00F34297" w:rsidRPr="00FC76BE">
        <w:rPr>
          <w:rFonts w:ascii="Arial" w:hAnsi="Arial" w:cs="Arial"/>
          <w:sz w:val="20"/>
          <w:szCs w:val="20"/>
        </w:rPr>
        <w:t>that</w:t>
      </w:r>
      <w:r w:rsidRPr="00FC76BE">
        <w:rPr>
          <w:rFonts w:ascii="Arial" w:hAnsi="Arial" w:cs="Arial"/>
          <w:sz w:val="20"/>
          <w:szCs w:val="20"/>
        </w:rPr>
        <w:t xml:space="preserve"> the </w:t>
      </w:r>
      <w:r w:rsidR="00946BEB" w:rsidRPr="00FC76BE">
        <w:rPr>
          <w:rFonts w:ascii="Arial" w:hAnsi="Arial" w:cs="Arial"/>
          <w:sz w:val="20"/>
          <w:szCs w:val="20"/>
        </w:rPr>
        <w:t xml:space="preserve">Chinese </w:t>
      </w:r>
      <w:r w:rsidRPr="00FC76BE">
        <w:rPr>
          <w:rFonts w:ascii="Arial" w:hAnsi="Arial" w:cs="Arial"/>
          <w:sz w:val="20"/>
          <w:szCs w:val="20"/>
        </w:rPr>
        <w:t xml:space="preserve">government considered to be aimed at “subverting state power” and “overthrowing the socialist system”. </w:t>
      </w:r>
      <w:r w:rsidR="00F17FB2">
        <w:rPr>
          <w:rFonts w:ascii="Arial" w:hAnsi="Arial" w:cs="Arial"/>
          <w:sz w:val="20"/>
          <w:szCs w:val="20"/>
          <w:lang w:val="en-US"/>
        </w:rPr>
        <w:t>Un</w:t>
      </w:r>
      <w:r w:rsidR="00F17FB2" w:rsidRPr="00FC76BE">
        <w:rPr>
          <w:rFonts w:ascii="Arial" w:hAnsi="Arial" w:cs="Arial"/>
          <w:sz w:val="20"/>
          <w:szCs w:val="20"/>
          <w:lang w:val="en-US"/>
        </w:rPr>
        <w:t>disclosed</w:t>
      </w:r>
      <w:r w:rsidR="0066551C" w:rsidRPr="00FC76BE">
        <w:rPr>
          <w:rFonts w:ascii="Arial" w:hAnsi="Arial" w:cs="Arial"/>
          <w:sz w:val="20"/>
          <w:szCs w:val="20"/>
          <w:lang w:val="en-US"/>
        </w:rPr>
        <w:t xml:space="preserve"> sources have told </w:t>
      </w:r>
      <w:r w:rsidR="00FC76BE">
        <w:rPr>
          <w:rFonts w:ascii="Arial" w:hAnsi="Arial" w:cs="Arial"/>
          <w:sz w:val="20"/>
          <w:szCs w:val="20"/>
          <w:lang w:val="en-US"/>
        </w:rPr>
        <w:t>his</w:t>
      </w:r>
      <w:r w:rsidR="00FC76BE" w:rsidRPr="00FC76BE">
        <w:rPr>
          <w:rFonts w:ascii="Arial" w:hAnsi="Arial" w:cs="Arial"/>
          <w:sz w:val="20"/>
          <w:szCs w:val="20"/>
          <w:lang w:val="en-US"/>
        </w:rPr>
        <w:t xml:space="preserve"> </w:t>
      </w:r>
      <w:r w:rsidR="00CE6A7A" w:rsidRPr="00FC76BE">
        <w:rPr>
          <w:rFonts w:ascii="Arial" w:hAnsi="Arial" w:cs="Arial"/>
          <w:sz w:val="20"/>
          <w:szCs w:val="20"/>
          <w:lang w:val="en-US"/>
        </w:rPr>
        <w:t>family</w:t>
      </w:r>
      <w:r w:rsidR="0066551C" w:rsidRPr="00FC76BE">
        <w:rPr>
          <w:rFonts w:ascii="Arial" w:hAnsi="Arial" w:cs="Arial"/>
          <w:sz w:val="20"/>
          <w:szCs w:val="20"/>
          <w:lang w:val="en-US"/>
        </w:rPr>
        <w:t xml:space="preserve"> that </w:t>
      </w:r>
      <w:r w:rsidR="00FC76BE" w:rsidRPr="00FC76BE">
        <w:rPr>
          <w:rFonts w:ascii="Arial" w:hAnsi="Arial" w:cs="Arial"/>
          <w:sz w:val="20"/>
          <w:szCs w:val="20"/>
          <w:lang w:val="en-US"/>
        </w:rPr>
        <w:t>Dong Guangping</w:t>
      </w:r>
      <w:r w:rsidR="00FC76BE" w:rsidRPr="00FC76BE" w:rsidDel="007505CF">
        <w:rPr>
          <w:rFonts w:ascii="Arial" w:hAnsi="Arial" w:cs="Arial"/>
          <w:sz w:val="20"/>
          <w:szCs w:val="20"/>
        </w:rPr>
        <w:t xml:space="preserve"> </w:t>
      </w:r>
      <w:r w:rsidR="0066551C" w:rsidRPr="00FC76BE">
        <w:rPr>
          <w:rFonts w:ascii="Arial" w:hAnsi="Arial" w:cs="Arial"/>
          <w:sz w:val="20"/>
          <w:szCs w:val="20"/>
          <w:lang w:val="en-US"/>
        </w:rPr>
        <w:t>pleaded not guilty at his trial and has filed an appeal.</w:t>
      </w:r>
      <w:r w:rsidR="0066551C" w:rsidRPr="00FC76BE">
        <w:rPr>
          <w:rFonts w:ascii="Arial" w:hAnsi="Arial" w:cs="Arial"/>
          <w:sz w:val="20"/>
          <w:szCs w:val="20"/>
        </w:rPr>
        <w:t xml:space="preserve"> </w:t>
      </w:r>
    </w:p>
    <w:p w:rsidR="00E561DF" w:rsidRPr="00FC76BE" w:rsidRDefault="00E561DF" w:rsidP="00E561DF">
      <w:pPr>
        <w:divId w:val="2006475461"/>
        <w:rPr>
          <w:rFonts w:ascii="Arial" w:hAnsi="Arial" w:cs="Arial"/>
          <w:sz w:val="20"/>
          <w:szCs w:val="20"/>
        </w:rPr>
      </w:pPr>
    </w:p>
    <w:p w:rsidR="00C03355" w:rsidRPr="00FC76BE" w:rsidRDefault="00C61588">
      <w:pPr>
        <w:pStyle w:val="AIBodytext"/>
        <w:tabs>
          <w:tab w:val="clear" w:pos="567"/>
        </w:tabs>
        <w:rPr>
          <w:rFonts w:eastAsia="PMingLiU" w:cs="Arial"/>
          <w:lang w:eastAsia="zh-TW"/>
        </w:rPr>
      </w:pPr>
      <w:r w:rsidRPr="00FC76BE">
        <w:rPr>
          <w:rFonts w:cs="Arial"/>
        </w:rPr>
        <w:t xml:space="preserve">At varying times throughout his detention, </w:t>
      </w:r>
      <w:r w:rsidRPr="00FC76BE">
        <w:rPr>
          <w:rFonts w:eastAsia="Times New Roman" w:cs="Arial"/>
          <w:lang w:val="en-US"/>
        </w:rPr>
        <w:t xml:space="preserve">Dong Guangping has had three different family lawyers. </w:t>
      </w:r>
      <w:r w:rsidR="0066551C" w:rsidRPr="00FC76BE">
        <w:rPr>
          <w:rFonts w:eastAsia="Times New Roman" w:cs="Arial"/>
          <w:lang w:val="en-US"/>
        </w:rPr>
        <w:t>The</w:t>
      </w:r>
      <w:r w:rsidR="00C03355" w:rsidRPr="00FC76BE">
        <w:rPr>
          <w:rFonts w:eastAsia="Times New Roman" w:cs="Arial"/>
          <w:lang w:val="en-US"/>
        </w:rPr>
        <w:t xml:space="preserve"> government </w:t>
      </w:r>
      <w:r w:rsidRPr="00FC76BE">
        <w:rPr>
          <w:rFonts w:eastAsia="Times New Roman" w:cs="Arial"/>
          <w:lang w:val="en-US"/>
        </w:rPr>
        <w:t xml:space="preserve">has refused to </w:t>
      </w:r>
      <w:r w:rsidR="00C03355" w:rsidRPr="00FC76BE">
        <w:rPr>
          <w:rFonts w:eastAsia="Times New Roman" w:cs="Arial"/>
          <w:lang w:val="en-US"/>
        </w:rPr>
        <w:t xml:space="preserve">recognize </w:t>
      </w:r>
      <w:r w:rsidRPr="00FC76BE">
        <w:rPr>
          <w:rFonts w:eastAsia="Times New Roman" w:cs="Arial"/>
          <w:lang w:val="en-US"/>
        </w:rPr>
        <w:t>any of them</w:t>
      </w:r>
      <w:r w:rsidR="005A1B6F" w:rsidRPr="00FC76BE">
        <w:rPr>
          <w:rFonts w:eastAsia="Times New Roman" w:cs="Arial"/>
          <w:lang w:val="en-US"/>
        </w:rPr>
        <w:t xml:space="preserve"> as legitimate</w:t>
      </w:r>
      <w:r w:rsidR="00C04493" w:rsidRPr="00FC76BE">
        <w:rPr>
          <w:rFonts w:eastAsia="Times New Roman" w:cs="Arial"/>
          <w:lang w:val="en-US"/>
        </w:rPr>
        <w:t xml:space="preserve"> and </w:t>
      </w:r>
      <w:r w:rsidR="004F7A64" w:rsidRPr="00FC76BE">
        <w:rPr>
          <w:rFonts w:eastAsia="Times New Roman" w:cs="Arial"/>
          <w:lang w:val="en-US"/>
        </w:rPr>
        <w:t>h</w:t>
      </w:r>
      <w:r w:rsidR="008C41F1" w:rsidRPr="00FC76BE">
        <w:rPr>
          <w:rFonts w:eastAsia="Times New Roman" w:cs="Arial"/>
          <w:lang w:val="en-US"/>
        </w:rPr>
        <w:t>as</w:t>
      </w:r>
      <w:r w:rsidR="004F7A64" w:rsidRPr="00FC76BE">
        <w:rPr>
          <w:rFonts w:eastAsia="Times New Roman" w:cs="Arial"/>
          <w:lang w:val="en-US"/>
        </w:rPr>
        <w:t xml:space="preserve"> </w:t>
      </w:r>
      <w:r w:rsidRPr="00FC76BE">
        <w:rPr>
          <w:rFonts w:eastAsia="Times New Roman" w:cs="Arial"/>
          <w:lang w:val="en-US"/>
        </w:rPr>
        <w:t xml:space="preserve">consequently </w:t>
      </w:r>
      <w:r w:rsidR="004F7A64" w:rsidRPr="00FC76BE">
        <w:rPr>
          <w:rFonts w:eastAsia="Times New Roman" w:cs="Arial"/>
          <w:lang w:val="en-US"/>
        </w:rPr>
        <w:t xml:space="preserve">prevented </w:t>
      </w:r>
      <w:r w:rsidRPr="00FC76BE">
        <w:rPr>
          <w:rFonts w:eastAsia="Times New Roman" w:cs="Arial"/>
          <w:lang w:val="en-US"/>
        </w:rPr>
        <w:t xml:space="preserve">all </w:t>
      </w:r>
      <w:r w:rsidR="00C03D72" w:rsidRPr="00FC76BE">
        <w:rPr>
          <w:rFonts w:eastAsia="Times New Roman" w:cs="Arial"/>
          <w:lang w:val="en-US"/>
        </w:rPr>
        <w:t xml:space="preserve">from any </w:t>
      </w:r>
      <w:r w:rsidRPr="00FC76BE">
        <w:rPr>
          <w:rFonts w:eastAsia="Times New Roman" w:cs="Arial"/>
          <w:lang w:val="en-US"/>
        </w:rPr>
        <w:t>access to the</w:t>
      </w:r>
      <w:r w:rsidR="008C41F1" w:rsidRPr="00FC76BE">
        <w:rPr>
          <w:rFonts w:eastAsia="Times New Roman" w:cs="Arial"/>
          <w:lang w:val="en-US"/>
        </w:rPr>
        <w:t xml:space="preserve"> </w:t>
      </w:r>
      <w:r w:rsidR="004F7A64" w:rsidRPr="00FC76BE">
        <w:rPr>
          <w:rFonts w:eastAsia="Times New Roman" w:cs="Arial"/>
          <w:lang w:val="en-US"/>
        </w:rPr>
        <w:t xml:space="preserve">case </w:t>
      </w:r>
      <w:r w:rsidR="008C41F1" w:rsidRPr="00FC76BE">
        <w:rPr>
          <w:rFonts w:eastAsia="Times New Roman" w:cs="Arial"/>
          <w:lang w:val="en-US"/>
        </w:rPr>
        <w:t>document</w:t>
      </w:r>
      <w:r w:rsidR="009B07A3" w:rsidRPr="00FC76BE">
        <w:rPr>
          <w:rFonts w:eastAsia="Times New Roman" w:cs="Arial"/>
          <w:lang w:val="en-US"/>
        </w:rPr>
        <w:t>s</w:t>
      </w:r>
      <w:r w:rsidR="004F7A64" w:rsidRPr="00FC76BE">
        <w:rPr>
          <w:rFonts w:eastAsia="Times New Roman" w:cs="Arial"/>
          <w:lang w:val="en-US"/>
        </w:rPr>
        <w:t xml:space="preserve"> filed by</w:t>
      </w:r>
      <w:r w:rsidR="008C41F1" w:rsidRPr="00FC76BE">
        <w:rPr>
          <w:rFonts w:eastAsia="Times New Roman" w:cs="Arial"/>
          <w:lang w:val="en-US"/>
        </w:rPr>
        <w:t xml:space="preserve"> the government</w:t>
      </w:r>
      <w:r w:rsidR="004F7A64" w:rsidRPr="00FC76BE">
        <w:rPr>
          <w:rFonts w:eastAsia="Times New Roman" w:cs="Arial"/>
          <w:lang w:val="en-US"/>
        </w:rPr>
        <w:t>.</w:t>
      </w:r>
      <w:r w:rsidR="008C41F1" w:rsidRPr="00FC76BE">
        <w:rPr>
          <w:rFonts w:eastAsia="Times New Roman" w:cs="Arial"/>
          <w:lang w:val="en-US"/>
        </w:rPr>
        <w:t xml:space="preserve"> </w:t>
      </w:r>
      <w:r w:rsidRPr="00FC76BE">
        <w:rPr>
          <w:rFonts w:eastAsia="Times New Roman" w:cs="Arial"/>
          <w:lang w:val="en-US"/>
        </w:rPr>
        <w:t>Physical a</w:t>
      </w:r>
      <w:r w:rsidR="004F7A64" w:rsidRPr="00FC76BE">
        <w:rPr>
          <w:rFonts w:eastAsia="Times New Roman" w:cs="Arial"/>
          <w:lang w:val="en-US"/>
        </w:rPr>
        <w:t>ccess to Dong Guangping</w:t>
      </w:r>
      <w:r w:rsidRPr="00FC76BE">
        <w:rPr>
          <w:rFonts w:eastAsia="Times New Roman" w:cs="Arial"/>
          <w:lang w:val="en-US"/>
        </w:rPr>
        <w:t xml:space="preserve"> by his lawyers</w:t>
      </w:r>
      <w:r w:rsidR="004F7A64" w:rsidRPr="00FC76BE">
        <w:rPr>
          <w:rFonts w:eastAsia="Times New Roman" w:cs="Arial"/>
          <w:lang w:val="en-US"/>
        </w:rPr>
        <w:t xml:space="preserve"> </w:t>
      </w:r>
      <w:r w:rsidRPr="00FC76BE">
        <w:rPr>
          <w:rFonts w:eastAsia="Times New Roman" w:cs="Arial"/>
          <w:lang w:val="en-US"/>
        </w:rPr>
        <w:t>ha</w:t>
      </w:r>
      <w:r w:rsidR="006B106B" w:rsidRPr="00FC76BE">
        <w:rPr>
          <w:rFonts w:eastAsia="Times New Roman" w:cs="Arial"/>
          <w:lang w:val="en-US"/>
        </w:rPr>
        <w:t>s</w:t>
      </w:r>
      <w:r w:rsidRPr="00FC76BE">
        <w:rPr>
          <w:rFonts w:eastAsia="Times New Roman" w:cs="Arial"/>
          <w:lang w:val="en-US"/>
        </w:rPr>
        <w:t xml:space="preserve"> also been </w:t>
      </w:r>
      <w:r w:rsidR="006B106B" w:rsidRPr="00FC76BE">
        <w:rPr>
          <w:rFonts w:eastAsia="Times New Roman" w:cs="Arial"/>
          <w:lang w:val="en-US"/>
        </w:rPr>
        <w:t xml:space="preserve">consistently </w:t>
      </w:r>
      <w:r w:rsidRPr="00FC76BE">
        <w:rPr>
          <w:rFonts w:eastAsia="Times New Roman" w:cs="Arial"/>
          <w:lang w:val="en-US"/>
        </w:rPr>
        <w:t xml:space="preserve">denied </w:t>
      </w:r>
      <w:r w:rsidR="006B106B" w:rsidRPr="00FC76BE">
        <w:rPr>
          <w:rFonts w:eastAsia="Times New Roman" w:cs="Arial"/>
          <w:lang w:val="en-US"/>
        </w:rPr>
        <w:t>by the detention centre</w:t>
      </w:r>
      <w:r w:rsidR="004F7A64" w:rsidRPr="00FC76BE">
        <w:rPr>
          <w:rFonts w:eastAsia="Times New Roman" w:cs="Arial"/>
          <w:lang w:val="en-US"/>
        </w:rPr>
        <w:t xml:space="preserve">. In light of these ongoing incidents, </w:t>
      </w:r>
      <w:r w:rsidRPr="00FC76BE">
        <w:rPr>
          <w:rFonts w:eastAsia="Times New Roman" w:cs="Arial"/>
          <w:lang w:val="en-US"/>
        </w:rPr>
        <w:t xml:space="preserve">his </w:t>
      </w:r>
      <w:r w:rsidR="006B106B" w:rsidRPr="00FC76BE">
        <w:rPr>
          <w:rFonts w:eastAsia="Times New Roman" w:cs="Arial"/>
          <w:lang w:val="en-US"/>
        </w:rPr>
        <w:t xml:space="preserve">current </w:t>
      </w:r>
      <w:r w:rsidR="007F4F6E" w:rsidRPr="00FC76BE">
        <w:rPr>
          <w:rFonts w:eastAsia="Times New Roman" w:cs="Arial"/>
          <w:lang w:val="en-US"/>
        </w:rPr>
        <w:t>law</w:t>
      </w:r>
      <w:r w:rsidR="005B2D32" w:rsidRPr="00FC76BE">
        <w:rPr>
          <w:rFonts w:eastAsia="Times New Roman" w:cs="Arial"/>
          <w:lang w:val="en-US"/>
        </w:rPr>
        <w:t xml:space="preserve">yer </w:t>
      </w:r>
      <w:r w:rsidR="004F7A64" w:rsidRPr="00FC76BE">
        <w:rPr>
          <w:rFonts w:eastAsia="Times New Roman" w:cs="Arial"/>
          <w:lang w:val="en-US"/>
        </w:rPr>
        <w:t xml:space="preserve">wrote </w:t>
      </w:r>
      <w:r w:rsidR="007F4F6E" w:rsidRPr="00FC76BE">
        <w:rPr>
          <w:rFonts w:eastAsia="Times New Roman" w:cs="Arial"/>
          <w:lang w:val="en-US"/>
        </w:rPr>
        <w:t xml:space="preserve">to the judge in May </w:t>
      </w:r>
      <w:r w:rsidR="004F7A64" w:rsidRPr="00FC76BE">
        <w:rPr>
          <w:rFonts w:eastAsia="Times New Roman" w:cs="Arial"/>
          <w:lang w:val="en-US"/>
        </w:rPr>
        <w:t xml:space="preserve">2018 </w:t>
      </w:r>
      <w:r w:rsidR="007F4F6E" w:rsidRPr="00FC76BE">
        <w:rPr>
          <w:rFonts w:eastAsia="Times New Roman" w:cs="Arial"/>
          <w:lang w:val="en-US"/>
        </w:rPr>
        <w:t>and the detention centre in June</w:t>
      </w:r>
      <w:r w:rsidR="004F7A64" w:rsidRPr="00FC76BE">
        <w:rPr>
          <w:rFonts w:eastAsia="Times New Roman" w:cs="Arial"/>
          <w:lang w:val="en-US"/>
        </w:rPr>
        <w:t xml:space="preserve"> 2018</w:t>
      </w:r>
      <w:r w:rsidR="006B106B" w:rsidRPr="00FC76BE">
        <w:rPr>
          <w:rFonts w:eastAsia="Times New Roman" w:cs="Arial"/>
          <w:lang w:val="en-US"/>
        </w:rPr>
        <w:t>. N</w:t>
      </w:r>
      <w:r w:rsidR="004F7A64" w:rsidRPr="00FC76BE">
        <w:rPr>
          <w:rFonts w:eastAsia="Times New Roman" w:cs="Arial"/>
          <w:lang w:val="en-US"/>
        </w:rPr>
        <w:t>o repl</w:t>
      </w:r>
      <w:r w:rsidR="0066551C" w:rsidRPr="00FC76BE">
        <w:rPr>
          <w:rFonts w:eastAsia="Times New Roman" w:cs="Arial"/>
          <w:lang w:val="en-US"/>
        </w:rPr>
        <w:t>ies</w:t>
      </w:r>
      <w:r w:rsidR="004F7A64" w:rsidRPr="00FC76BE">
        <w:rPr>
          <w:rFonts w:eastAsia="Times New Roman" w:cs="Arial"/>
          <w:lang w:val="en-US"/>
        </w:rPr>
        <w:t xml:space="preserve"> </w:t>
      </w:r>
      <w:r w:rsidR="0066551C" w:rsidRPr="00FC76BE">
        <w:rPr>
          <w:rFonts w:eastAsia="Times New Roman" w:cs="Arial"/>
          <w:lang w:val="en-US"/>
        </w:rPr>
        <w:t xml:space="preserve">from the authorities </w:t>
      </w:r>
      <w:r w:rsidR="004F7A64" w:rsidRPr="00FC76BE">
        <w:rPr>
          <w:rFonts w:eastAsia="Times New Roman" w:cs="Arial"/>
          <w:lang w:val="en-US"/>
        </w:rPr>
        <w:t>ha</w:t>
      </w:r>
      <w:r w:rsidR="0066551C" w:rsidRPr="00FC76BE">
        <w:rPr>
          <w:rFonts w:eastAsia="Times New Roman" w:cs="Arial"/>
          <w:lang w:val="en-US"/>
        </w:rPr>
        <w:t>ve</w:t>
      </w:r>
      <w:r w:rsidR="004F7A64" w:rsidRPr="00FC76BE">
        <w:rPr>
          <w:rFonts w:eastAsia="Times New Roman" w:cs="Arial"/>
          <w:lang w:val="en-US"/>
        </w:rPr>
        <w:t xml:space="preserve"> yet been received</w:t>
      </w:r>
      <w:r w:rsidR="00572631" w:rsidRPr="00FC76BE">
        <w:rPr>
          <w:rFonts w:eastAsia="Times New Roman" w:cs="Arial"/>
          <w:lang w:val="en-US"/>
        </w:rPr>
        <w:t>.</w:t>
      </w:r>
    </w:p>
    <w:p w:rsidR="00210747" w:rsidRPr="00B6160D" w:rsidRDefault="00C03D72" w:rsidP="003E1BFA">
      <w:pPr>
        <w:pStyle w:val="AIBodytext"/>
        <w:rPr>
          <w:rFonts w:cs="Arial"/>
        </w:rPr>
      </w:pPr>
      <w:r w:rsidRPr="00FC76BE">
        <w:rPr>
          <w:rFonts w:cs="Arial"/>
        </w:rPr>
        <w:t>Ever s</w:t>
      </w:r>
      <w:r w:rsidR="00467433" w:rsidRPr="00FC76BE">
        <w:rPr>
          <w:rFonts w:cs="Arial"/>
        </w:rPr>
        <w:t xml:space="preserve">ince </w:t>
      </w:r>
      <w:r w:rsidR="00FC76BE" w:rsidRPr="00FC76BE">
        <w:rPr>
          <w:rFonts w:eastAsia="Times New Roman" w:cs="Arial"/>
          <w:lang w:val="en-US"/>
        </w:rPr>
        <w:t>Dong Guangping</w:t>
      </w:r>
      <w:r w:rsidR="00FC76BE" w:rsidRPr="00FC76BE" w:rsidDel="007505CF">
        <w:rPr>
          <w:rFonts w:cs="Arial"/>
        </w:rPr>
        <w:t xml:space="preserve"> </w:t>
      </w:r>
      <w:r w:rsidR="00467433" w:rsidRPr="00FC76BE">
        <w:rPr>
          <w:rFonts w:cs="Arial"/>
        </w:rPr>
        <w:t>was d</w:t>
      </w:r>
      <w:r w:rsidR="00387E92" w:rsidRPr="00FC76BE">
        <w:rPr>
          <w:rFonts w:cs="Arial"/>
        </w:rPr>
        <w:t>etained 32 months</w:t>
      </w:r>
      <w:r w:rsidR="00467433" w:rsidRPr="00FC76BE">
        <w:rPr>
          <w:rFonts w:cs="Arial"/>
        </w:rPr>
        <w:t xml:space="preserve"> ago</w:t>
      </w:r>
      <w:r w:rsidR="00A9652A" w:rsidRPr="00FC76BE">
        <w:rPr>
          <w:rFonts w:cs="Arial"/>
        </w:rPr>
        <w:t xml:space="preserve">, </w:t>
      </w:r>
      <w:r w:rsidRPr="00FC76BE">
        <w:rPr>
          <w:rFonts w:cs="Arial"/>
        </w:rPr>
        <w:t xml:space="preserve">his </w:t>
      </w:r>
      <w:r w:rsidR="00A9652A" w:rsidRPr="00FC76BE">
        <w:rPr>
          <w:rFonts w:cs="Arial"/>
        </w:rPr>
        <w:t xml:space="preserve">family </w:t>
      </w:r>
      <w:r w:rsidR="00485390" w:rsidRPr="00FC76BE">
        <w:rPr>
          <w:rFonts w:cs="Arial"/>
        </w:rPr>
        <w:t>ha</w:t>
      </w:r>
      <w:r w:rsidR="003E1BFA" w:rsidRPr="00FC76BE">
        <w:rPr>
          <w:rFonts w:cs="Arial"/>
        </w:rPr>
        <w:t>ve</w:t>
      </w:r>
      <w:r w:rsidR="00A9652A" w:rsidRPr="00FC76BE">
        <w:rPr>
          <w:rFonts w:cs="Arial"/>
        </w:rPr>
        <w:t xml:space="preserve"> yet to receive </w:t>
      </w:r>
      <w:r w:rsidR="003E1BFA" w:rsidRPr="00FC76BE">
        <w:rPr>
          <w:rFonts w:cs="Arial"/>
        </w:rPr>
        <w:t>any official</w:t>
      </w:r>
      <w:r w:rsidR="00A9652A" w:rsidRPr="00FC76BE">
        <w:rPr>
          <w:rFonts w:cs="Arial"/>
        </w:rPr>
        <w:t xml:space="preserve"> notification from the authorities about his whereabouts, arrest, indictment, trial or sentencing</w:t>
      </w:r>
      <w:r w:rsidR="00D704B9" w:rsidRPr="00FC76BE">
        <w:rPr>
          <w:rFonts w:cs="Arial"/>
        </w:rPr>
        <w:t>.</w:t>
      </w:r>
      <w:r w:rsidR="00A9652A" w:rsidRPr="00FC76BE">
        <w:rPr>
          <w:rFonts w:cs="Arial"/>
        </w:rPr>
        <w:t xml:space="preserve"> </w:t>
      </w:r>
      <w:r w:rsidR="004758A5" w:rsidRPr="00FC76BE">
        <w:rPr>
          <w:rFonts w:cs="Arial"/>
        </w:rPr>
        <w:t>H</w:t>
      </w:r>
      <w:r w:rsidR="003E1BFA" w:rsidRPr="00FC76BE">
        <w:rPr>
          <w:rFonts w:cs="Arial"/>
        </w:rPr>
        <w:t>eld</w:t>
      </w:r>
      <w:r w:rsidR="008612AD" w:rsidRPr="00FC76BE">
        <w:rPr>
          <w:rFonts w:cs="Arial"/>
        </w:rPr>
        <w:t xml:space="preserve"> in</w:t>
      </w:r>
      <w:r w:rsidR="00485390" w:rsidRPr="00FC76BE">
        <w:rPr>
          <w:rFonts w:cs="Arial"/>
        </w:rPr>
        <w:t xml:space="preserve"> incommunicado</w:t>
      </w:r>
      <w:r w:rsidR="00485390">
        <w:rPr>
          <w:rFonts w:cs="Arial"/>
        </w:rPr>
        <w:t xml:space="preserve"> detention</w:t>
      </w:r>
      <w:r w:rsidR="003E1BFA">
        <w:rPr>
          <w:rFonts w:cs="Arial"/>
        </w:rPr>
        <w:t xml:space="preserve">, </w:t>
      </w:r>
      <w:r w:rsidR="00FC76BE">
        <w:rPr>
          <w:rFonts w:cs="Arial"/>
        </w:rPr>
        <w:t>Dong G</w:t>
      </w:r>
      <w:r w:rsidR="003E1BFA">
        <w:rPr>
          <w:rFonts w:cs="Arial"/>
        </w:rPr>
        <w:t xml:space="preserve">uangping </w:t>
      </w:r>
      <w:r w:rsidR="00A9652A">
        <w:rPr>
          <w:rFonts w:cs="Arial"/>
        </w:rPr>
        <w:t xml:space="preserve">remains at </w:t>
      </w:r>
      <w:r w:rsidR="003E1BFA">
        <w:rPr>
          <w:rFonts w:cs="Arial"/>
        </w:rPr>
        <w:t xml:space="preserve">grave </w:t>
      </w:r>
      <w:r w:rsidR="00A9652A">
        <w:rPr>
          <w:rFonts w:cs="Arial"/>
        </w:rPr>
        <w:t>risk of torture and other ill-treatment.</w:t>
      </w:r>
    </w:p>
    <w:p w:rsidR="002C7977" w:rsidRPr="00E35808" w:rsidRDefault="002C7977" w:rsidP="002C7977">
      <w:pPr>
        <w:rPr>
          <w:rFonts w:ascii="Arial" w:eastAsia="Calibri" w:hAnsi="Arial" w:cs="Arial"/>
          <w:b/>
          <w:sz w:val="20"/>
          <w:szCs w:val="20"/>
        </w:rPr>
      </w:pPr>
      <w:r w:rsidRPr="00E35808">
        <w:rPr>
          <w:rFonts w:ascii="Arial" w:eastAsia="Calibri" w:hAnsi="Arial" w:cs="Arial"/>
          <w:b/>
          <w:sz w:val="20"/>
          <w:szCs w:val="20"/>
        </w:rPr>
        <w:t>1) TAKE ACTION</w:t>
      </w:r>
    </w:p>
    <w:p w:rsidR="00596150" w:rsidRPr="002C7977" w:rsidRDefault="002C7977" w:rsidP="002C797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C7977" w:rsidRDefault="00596150" w:rsidP="002C7977">
      <w:pPr>
        <w:pStyle w:val="ListParagraph"/>
        <w:numPr>
          <w:ilvl w:val="0"/>
          <w:numId w:val="6"/>
        </w:numPr>
        <w:spacing w:line="240" w:lineRule="atLeast"/>
        <w:rPr>
          <w:rFonts w:ascii="Arial" w:hAnsi="Arial" w:cs="Arial"/>
          <w:sz w:val="20"/>
          <w:szCs w:val="20"/>
        </w:rPr>
      </w:pPr>
      <w:r w:rsidRPr="002C7977">
        <w:rPr>
          <w:rFonts w:ascii="Arial" w:hAnsi="Arial" w:cs="Arial"/>
          <w:sz w:val="20"/>
          <w:szCs w:val="20"/>
        </w:rPr>
        <w:t xml:space="preserve">Ensure that Dong Guangping is </w:t>
      </w:r>
      <w:r w:rsidR="00735A97" w:rsidRPr="002C7977">
        <w:rPr>
          <w:rFonts w:ascii="Arial" w:hAnsi="Arial" w:cs="Arial"/>
          <w:sz w:val="20"/>
          <w:szCs w:val="20"/>
        </w:rPr>
        <w:t xml:space="preserve">either </w:t>
      </w:r>
      <w:r w:rsidR="00943028" w:rsidRPr="002C7977">
        <w:rPr>
          <w:rFonts w:ascii="Arial" w:hAnsi="Arial" w:cs="Arial"/>
          <w:sz w:val="20"/>
          <w:szCs w:val="20"/>
        </w:rPr>
        <w:t xml:space="preserve">released or </w:t>
      </w:r>
      <w:r w:rsidR="007000DC" w:rsidRPr="002C7977">
        <w:rPr>
          <w:rFonts w:ascii="Arial" w:hAnsi="Arial" w:cs="Arial"/>
          <w:sz w:val="20"/>
          <w:szCs w:val="20"/>
        </w:rPr>
        <w:t>tried</w:t>
      </w:r>
      <w:r w:rsidR="006D3C14" w:rsidRPr="002C7977">
        <w:rPr>
          <w:rFonts w:ascii="Arial" w:hAnsi="Arial" w:cs="Arial"/>
          <w:sz w:val="20"/>
          <w:szCs w:val="20"/>
        </w:rPr>
        <w:t xml:space="preserve"> </w:t>
      </w:r>
      <w:r w:rsidRPr="002C7977">
        <w:rPr>
          <w:rFonts w:ascii="Arial" w:hAnsi="Arial" w:cs="Arial"/>
          <w:sz w:val="20"/>
          <w:szCs w:val="20"/>
        </w:rPr>
        <w:t>in line with international fair trial standards</w:t>
      </w:r>
      <w:r w:rsidR="00735A97" w:rsidRPr="002C7977">
        <w:rPr>
          <w:rFonts w:ascii="Arial" w:hAnsi="Arial" w:cs="Arial"/>
          <w:sz w:val="20"/>
          <w:szCs w:val="20"/>
        </w:rPr>
        <w:t>,</w:t>
      </w:r>
      <w:r w:rsidRPr="002C7977">
        <w:rPr>
          <w:rFonts w:ascii="Arial" w:hAnsi="Arial" w:cs="Arial"/>
          <w:sz w:val="20"/>
          <w:szCs w:val="20"/>
        </w:rPr>
        <w:t xml:space="preserve"> and not for the peaceful exercise of his human rights; </w:t>
      </w:r>
    </w:p>
    <w:p w:rsidR="002C7977" w:rsidRDefault="003E591E" w:rsidP="002C7977">
      <w:pPr>
        <w:pStyle w:val="ListParagraph"/>
        <w:numPr>
          <w:ilvl w:val="0"/>
          <w:numId w:val="6"/>
        </w:numPr>
        <w:spacing w:line="240" w:lineRule="atLeast"/>
        <w:rPr>
          <w:rFonts w:ascii="Arial" w:hAnsi="Arial" w:cs="Arial"/>
          <w:sz w:val="20"/>
          <w:szCs w:val="20"/>
        </w:rPr>
      </w:pPr>
      <w:r w:rsidRPr="002C7977">
        <w:rPr>
          <w:rFonts w:ascii="Arial" w:hAnsi="Arial" w:cs="Arial"/>
          <w:sz w:val="20"/>
          <w:szCs w:val="20"/>
        </w:rPr>
        <w:t>Ensure that</w:t>
      </w:r>
      <w:r w:rsidR="00735A97" w:rsidRPr="002C7977">
        <w:rPr>
          <w:rFonts w:ascii="Arial" w:hAnsi="Arial" w:cs="Arial"/>
          <w:sz w:val="20"/>
          <w:szCs w:val="20"/>
        </w:rPr>
        <w:t>,</w:t>
      </w:r>
      <w:r w:rsidRPr="002C7977">
        <w:rPr>
          <w:rFonts w:ascii="Arial" w:hAnsi="Arial" w:cs="Arial"/>
          <w:sz w:val="20"/>
          <w:szCs w:val="20"/>
        </w:rPr>
        <w:t xml:space="preserve"> while in detention</w:t>
      </w:r>
      <w:r w:rsidR="00735A97" w:rsidRPr="002C7977">
        <w:rPr>
          <w:rFonts w:ascii="Arial" w:hAnsi="Arial" w:cs="Arial"/>
          <w:sz w:val="20"/>
          <w:szCs w:val="20"/>
        </w:rPr>
        <w:t>,</w:t>
      </w:r>
      <w:r w:rsidRPr="002C7977">
        <w:rPr>
          <w:rFonts w:ascii="Arial" w:hAnsi="Arial" w:cs="Arial"/>
          <w:sz w:val="20"/>
          <w:szCs w:val="20"/>
        </w:rPr>
        <w:t xml:space="preserve"> Dong Guangping is not subjected to torture or other ill-treatment</w:t>
      </w:r>
      <w:r w:rsidR="00735A97" w:rsidRPr="002C7977">
        <w:rPr>
          <w:rFonts w:ascii="Arial" w:hAnsi="Arial" w:cs="Arial"/>
          <w:sz w:val="20"/>
          <w:szCs w:val="20"/>
        </w:rPr>
        <w:t xml:space="preserve"> and</w:t>
      </w:r>
      <w:r w:rsidRPr="002C7977">
        <w:rPr>
          <w:rFonts w:ascii="Arial" w:hAnsi="Arial" w:cs="Arial"/>
          <w:sz w:val="20"/>
          <w:szCs w:val="20"/>
        </w:rPr>
        <w:t xml:space="preserve"> has regular, unrestricted access to his family, lawyers of his choice and medical care on request or as necessary;</w:t>
      </w:r>
    </w:p>
    <w:p w:rsidR="000F5EB5" w:rsidRPr="002C7977" w:rsidRDefault="003E591E" w:rsidP="002C7977">
      <w:pPr>
        <w:pStyle w:val="ListParagraph"/>
        <w:numPr>
          <w:ilvl w:val="0"/>
          <w:numId w:val="6"/>
        </w:numPr>
        <w:spacing w:line="240" w:lineRule="atLeast"/>
        <w:rPr>
          <w:rFonts w:ascii="Arial" w:hAnsi="Arial" w:cs="Arial"/>
          <w:sz w:val="20"/>
          <w:szCs w:val="20"/>
        </w:rPr>
      </w:pPr>
      <w:r w:rsidRPr="002C7977">
        <w:rPr>
          <w:rFonts w:ascii="Arial" w:hAnsi="Arial" w:cs="Arial"/>
          <w:sz w:val="20"/>
          <w:szCs w:val="20"/>
        </w:rPr>
        <w:t xml:space="preserve">Cease requesting other countries </w:t>
      </w:r>
      <w:r w:rsidR="00943028" w:rsidRPr="002C7977">
        <w:rPr>
          <w:rFonts w:ascii="Arial" w:hAnsi="Arial" w:cs="Arial"/>
          <w:sz w:val="20"/>
          <w:szCs w:val="20"/>
        </w:rPr>
        <w:t xml:space="preserve">to </w:t>
      </w:r>
      <w:r w:rsidRPr="002C7977">
        <w:rPr>
          <w:rFonts w:ascii="Arial" w:hAnsi="Arial" w:cs="Arial"/>
          <w:sz w:val="20"/>
          <w:szCs w:val="20"/>
        </w:rPr>
        <w:t>return individuals to China in violation of international law.</w:t>
      </w:r>
    </w:p>
    <w:p w:rsidR="006B106B" w:rsidRDefault="006B106B" w:rsidP="000F5EB5">
      <w:pPr>
        <w:pStyle w:val="AITableHeading"/>
        <w:tabs>
          <w:tab w:val="clear" w:pos="567"/>
        </w:tabs>
      </w:pPr>
    </w:p>
    <w:p w:rsidR="002C7977" w:rsidRDefault="002C7977" w:rsidP="002C7977">
      <w:pPr>
        <w:rPr>
          <w:rFonts w:ascii="Arial" w:eastAsia="Calibri" w:hAnsi="Arial" w:cs="Arial"/>
          <w:b/>
          <w:sz w:val="20"/>
          <w:szCs w:val="20"/>
        </w:rPr>
      </w:pPr>
      <w:r>
        <w:rPr>
          <w:rFonts w:ascii="Arial" w:eastAsia="Calibri" w:hAnsi="Arial" w:cs="Arial"/>
          <w:b/>
          <w:sz w:val="20"/>
          <w:szCs w:val="20"/>
        </w:rPr>
        <w:t>Contact these two officials by 11 September, 2018</w:t>
      </w:r>
      <w:r w:rsidRPr="00E35808">
        <w:rPr>
          <w:rFonts w:ascii="Arial" w:eastAsia="Calibri" w:hAnsi="Arial" w:cs="Arial"/>
          <w:b/>
          <w:sz w:val="20"/>
          <w:szCs w:val="20"/>
        </w:rPr>
        <w:t>:</w:t>
      </w:r>
    </w:p>
    <w:p w:rsidR="000F5EB5" w:rsidRDefault="000F5EB5" w:rsidP="000F5EB5">
      <w:pPr>
        <w:pStyle w:val="AIAddressText"/>
        <w:tabs>
          <w:tab w:val="clear" w:pos="567"/>
        </w:tabs>
        <w:rPr>
          <w:rFonts w:cs="Arial"/>
          <w:sz w:val="16"/>
          <w:szCs w:val="16"/>
        </w:rPr>
        <w:sectPr w:rsidR="000F5EB5" w:rsidSect="002C7977">
          <w:headerReference w:type="default" r:id="rId13"/>
          <w:footerReference w:type="default" r:id="rId14"/>
          <w:headerReference w:type="first" r:id="rId15"/>
          <w:footerReference w:type="first" r:id="rId16"/>
          <w:type w:val="continuous"/>
          <w:pgSz w:w="12240" w:h="15840" w:code="1"/>
          <w:pgMar w:top="432" w:right="432" w:bottom="1872" w:left="432" w:header="0" w:footer="432" w:gutter="0"/>
          <w:cols w:space="567"/>
          <w:titlePg/>
          <w:docGrid w:linePitch="360"/>
        </w:sectPr>
      </w:pPr>
    </w:p>
    <w:p w:rsidR="000F5EB5" w:rsidRPr="005D159E" w:rsidRDefault="00C379B3" w:rsidP="00DA183E">
      <w:pPr>
        <w:pStyle w:val="AIAddressText"/>
        <w:tabs>
          <w:tab w:val="clear" w:pos="567"/>
        </w:tabs>
        <w:spacing w:line="240" w:lineRule="auto"/>
        <w:rPr>
          <w:rFonts w:cs="Arial"/>
          <w:sz w:val="16"/>
          <w:szCs w:val="16"/>
        </w:rPr>
      </w:pPr>
      <w:r>
        <w:rPr>
          <w:rFonts w:cs="Arial"/>
          <w:sz w:val="16"/>
          <w:szCs w:val="16"/>
          <w:u w:val="single"/>
        </w:rPr>
        <w:t>Chief Procurator</w:t>
      </w:r>
      <w:r w:rsidR="003E591E" w:rsidRPr="009A588E">
        <w:rPr>
          <w:rFonts w:cs="Arial"/>
          <w:sz w:val="16"/>
          <w:szCs w:val="16"/>
          <w:u w:val="single"/>
        </w:rPr>
        <w:t xml:space="preserve"> </w:t>
      </w:r>
      <w:r>
        <w:rPr>
          <w:rFonts w:cs="Arial"/>
          <w:sz w:val="16"/>
          <w:szCs w:val="16"/>
          <w:u w:val="single"/>
        </w:rPr>
        <w:t>of</w:t>
      </w:r>
      <w:r w:rsidR="003E591E">
        <w:rPr>
          <w:rFonts w:cs="Arial"/>
          <w:sz w:val="16"/>
          <w:szCs w:val="16"/>
          <w:u w:val="single"/>
        </w:rPr>
        <w:t xml:space="preserve"> </w:t>
      </w:r>
      <w:r w:rsidR="005C4A54">
        <w:rPr>
          <w:rFonts w:cs="Arial"/>
          <w:sz w:val="16"/>
          <w:szCs w:val="16"/>
          <w:u w:val="single"/>
        </w:rPr>
        <w:t xml:space="preserve">Chongqing </w:t>
      </w:r>
      <w:r w:rsidR="00512230">
        <w:rPr>
          <w:rFonts w:cs="Arial"/>
          <w:sz w:val="16"/>
          <w:szCs w:val="16"/>
          <w:u w:val="single"/>
        </w:rPr>
        <w:t xml:space="preserve">Municipal </w:t>
      </w:r>
      <w:r w:rsidR="00BE2468">
        <w:rPr>
          <w:rFonts w:cs="Arial"/>
          <w:sz w:val="16"/>
          <w:szCs w:val="16"/>
          <w:u w:val="single"/>
        </w:rPr>
        <w:t>People’s Procuratorate</w:t>
      </w:r>
      <w:r w:rsidR="000F5EB5" w:rsidRPr="005D159E">
        <w:rPr>
          <w:rFonts w:cs="Arial"/>
          <w:sz w:val="16"/>
          <w:szCs w:val="16"/>
        </w:rPr>
        <w:tab/>
      </w:r>
    </w:p>
    <w:p w:rsidR="00ED30FC" w:rsidRDefault="0027450F" w:rsidP="00DA183E">
      <w:pPr>
        <w:pStyle w:val="AIAddressText"/>
        <w:tabs>
          <w:tab w:val="clear" w:pos="567"/>
        </w:tabs>
        <w:spacing w:line="240" w:lineRule="auto"/>
        <w:rPr>
          <w:rFonts w:cs="Arial"/>
          <w:sz w:val="16"/>
          <w:szCs w:val="16"/>
        </w:rPr>
      </w:pPr>
      <w:r>
        <w:rPr>
          <w:rFonts w:cs="Arial"/>
          <w:sz w:val="16"/>
          <w:szCs w:val="16"/>
        </w:rPr>
        <w:t xml:space="preserve">He Hengyang </w:t>
      </w:r>
      <w:r w:rsidR="00DB1E3E">
        <w:rPr>
          <w:rFonts w:cs="Arial"/>
          <w:sz w:val="16"/>
          <w:szCs w:val="16"/>
        </w:rPr>
        <w:t>Jianchazhang</w:t>
      </w:r>
    </w:p>
    <w:p w:rsidR="00FB59CF" w:rsidRDefault="00FB59CF" w:rsidP="00DA183E">
      <w:pPr>
        <w:pStyle w:val="AIAddressText"/>
        <w:tabs>
          <w:tab w:val="clear" w:pos="567"/>
        </w:tabs>
        <w:spacing w:line="240" w:lineRule="auto"/>
        <w:rPr>
          <w:rFonts w:cs="Arial"/>
          <w:sz w:val="16"/>
          <w:szCs w:val="16"/>
        </w:rPr>
      </w:pPr>
      <w:r>
        <w:rPr>
          <w:rFonts w:cs="Arial"/>
          <w:sz w:val="16"/>
          <w:szCs w:val="16"/>
        </w:rPr>
        <w:t>Chongqing Shi Re</w:t>
      </w:r>
      <w:r w:rsidR="00735A97">
        <w:rPr>
          <w:rFonts w:cs="Arial"/>
          <w:sz w:val="16"/>
          <w:szCs w:val="16"/>
        </w:rPr>
        <w:t>n</w:t>
      </w:r>
      <w:r>
        <w:rPr>
          <w:rFonts w:cs="Arial"/>
          <w:sz w:val="16"/>
          <w:szCs w:val="16"/>
        </w:rPr>
        <w:t>min Jianchayuan</w:t>
      </w:r>
    </w:p>
    <w:p w:rsidR="000F5EB5" w:rsidRPr="00C959BE" w:rsidRDefault="004450C4" w:rsidP="00DA183E">
      <w:pPr>
        <w:pStyle w:val="AIAddressText"/>
        <w:tabs>
          <w:tab w:val="clear" w:pos="567"/>
        </w:tabs>
        <w:spacing w:line="240" w:lineRule="auto"/>
        <w:rPr>
          <w:rFonts w:eastAsia="PMingLiU" w:cs="Arial"/>
          <w:sz w:val="16"/>
          <w:szCs w:val="16"/>
          <w:lang w:eastAsia="zh-TW"/>
        </w:rPr>
      </w:pPr>
      <w:r>
        <w:rPr>
          <w:rFonts w:cs="Arial"/>
          <w:sz w:val="16"/>
          <w:szCs w:val="16"/>
        </w:rPr>
        <w:t xml:space="preserve">270 </w:t>
      </w:r>
      <w:r w:rsidR="004F0F15">
        <w:rPr>
          <w:rFonts w:eastAsia="PMingLiU" w:cs="Arial"/>
          <w:sz w:val="16"/>
          <w:szCs w:val="16"/>
          <w:lang w:eastAsia="zh-TW"/>
        </w:rPr>
        <w:t>Jinlong Lu</w:t>
      </w:r>
      <w:r w:rsidR="00512230">
        <w:rPr>
          <w:rFonts w:eastAsia="PMingLiU" w:cs="Arial"/>
          <w:sz w:val="16"/>
          <w:szCs w:val="16"/>
          <w:lang w:eastAsia="zh-TW"/>
        </w:rPr>
        <w:t>, Longxi</w:t>
      </w:r>
      <w:r w:rsidR="000F5EB5" w:rsidRPr="00AF1A10">
        <w:rPr>
          <w:rFonts w:cs="Arial"/>
          <w:sz w:val="16"/>
          <w:szCs w:val="16"/>
        </w:rPr>
        <w:tab/>
      </w:r>
    </w:p>
    <w:p w:rsidR="000F5EB5" w:rsidRPr="00AF1A10" w:rsidRDefault="000A14D0" w:rsidP="00DA183E">
      <w:pPr>
        <w:pStyle w:val="AIAddressText"/>
        <w:tabs>
          <w:tab w:val="clear" w:pos="567"/>
        </w:tabs>
        <w:spacing w:line="240" w:lineRule="auto"/>
        <w:rPr>
          <w:rFonts w:cs="Arial"/>
          <w:sz w:val="16"/>
          <w:szCs w:val="16"/>
        </w:rPr>
      </w:pPr>
      <w:r>
        <w:rPr>
          <w:rFonts w:cs="Arial"/>
          <w:sz w:val="16"/>
          <w:szCs w:val="16"/>
        </w:rPr>
        <w:t>Yubei Qu, Chongqing Shi 400020</w:t>
      </w:r>
      <w:r w:rsidR="000F5EB5" w:rsidRPr="00AF1A10">
        <w:rPr>
          <w:rFonts w:cs="Arial"/>
          <w:sz w:val="16"/>
          <w:szCs w:val="16"/>
        </w:rPr>
        <w:tab/>
      </w:r>
    </w:p>
    <w:p w:rsidR="000F5EB5" w:rsidRPr="00AF1A10" w:rsidRDefault="00AF1A10" w:rsidP="00DA183E">
      <w:pPr>
        <w:pStyle w:val="AIAddressText"/>
        <w:tabs>
          <w:tab w:val="clear" w:pos="567"/>
        </w:tabs>
        <w:spacing w:line="240" w:lineRule="auto"/>
        <w:rPr>
          <w:rFonts w:cs="Arial"/>
          <w:sz w:val="16"/>
          <w:szCs w:val="16"/>
        </w:rPr>
      </w:pPr>
      <w:r w:rsidRPr="00AF1A10">
        <w:rPr>
          <w:rFonts w:cs="Arial"/>
          <w:sz w:val="16"/>
          <w:szCs w:val="16"/>
        </w:rPr>
        <w:t>People’s Republic of China</w:t>
      </w:r>
      <w:r w:rsidR="000F5EB5" w:rsidRPr="00AF1A10">
        <w:rPr>
          <w:rFonts w:cs="Arial"/>
          <w:sz w:val="16"/>
          <w:szCs w:val="16"/>
        </w:rPr>
        <w:tab/>
      </w:r>
    </w:p>
    <w:p w:rsidR="00AF535A" w:rsidRDefault="000F5EB5" w:rsidP="00C40CF3">
      <w:pPr>
        <w:pStyle w:val="AITableHeading"/>
        <w:tabs>
          <w:tab w:val="clear" w:pos="567"/>
        </w:tabs>
        <w:rPr>
          <w:rFonts w:cs="Arial"/>
          <w:sz w:val="16"/>
          <w:szCs w:val="16"/>
        </w:rPr>
      </w:pPr>
      <w:r w:rsidRPr="005D159E">
        <w:rPr>
          <w:rFonts w:cs="Arial"/>
          <w:sz w:val="16"/>
          <w:szCs w:val="16"/>
        </w:rPr>
        <w:t xml:space="preserve">Salutation: </w:t>
      </w:r>
      <w:r w:rsidR="00AF1A10">
        <w:rPr>
          <w:rFonts w:cs="Arial"/>
          <w:sz w:val="16"/>
          <w:szCs w:val="16"/>
        </w:rPr>
        <w:t>Dea</w:t>
      </w:r>
      <w:r w:rsidR="000A14D0">
        <w:rPr>
          <w:rFonts w:cs="Arial"/>
          <w:sz w:val="16"/>
          <w:szCs w:val="16"/>
        </w:rPr>
        <w:t>r Chief Procurator</w:t>
      </w:r>
      <w:bookmarkStart w:id="0" w:name="Text17"/>
    </w:p>
    <w:bookmarkEnd w:id="0"/>
    <w:p w:rsidR="002C7977" w:rsidRDefault="002C7977" w:rsidP="002C7977">
      <w:pPr>
        <w:pStyle w:val="AITextSmallNoLineSpacing"/>
        <w:rPr>
          <w:rFonts w:cs="Arial"/>
          <w:bCs/>
        </w:rPr>
      </w:pPr>
    </w:p>
    <w:p w:rsidR="002C7977" w:rsidRDefault="002C7977" w:rsidP="002C7977">
      <w:pPr>
        <w:pStyle w:val="AITextSmallNoLineSpacing"/>
        <w:rPr>
          <w:rFonts w:cs="Arial"/>
          <w:bCs/>
        </w:rPr>
      </w:pPr>
    </w:p>
    <w:p w:rsidR="002C7977" w:rsidRPr="002C7977" w:rsidRDefault="002C7977" w:rsidP="002C7977">
      <w:pPr>
        <w:pStyle w:val="AITextSmallNoLineSpacing"/>
        <w:spacing w:line="240" w:lineRule="auto"/>
        <w:rPr>
          <w:rFonts w:cs="Arial"/>
          <w:bCs/>
          <w:u w:val="single"/>
        </w:rPr>
      </w:pPr>
      <w:r w:rsidRPr="002C7977">
        <w:rPr>
          <w:rFonts w:cs="Arial"/>
          <w:bCs/>
          <w:u w:val="single"/>
        </w:rPr>
        <w:t xml:space="preserve">Ambassador Cui Tiankai, </w:t>
      </w:r>
    </w:p>
    <w:p w:rsidR="002C7977" w:rsidRPr="002C7977" w:rsidRDefault="002C7977" w:rsidP="002C7977">
      <w:pPr>
        <w:pStyle w:val="AITextSmallNoLineSpacing"/>
        <w:spacing w:line="240" w:lineRule="auto"/>
        <w:rPr>
          <w:rFonts w:cs="Arial"/>
          <w:bCs/>
          <w:u w:val="single"/>
        </w:rPr>
      </w:pPr>
      <w:r w:rsidRPr="002C7977">
        <w:rPr>
          <w:rFonts w:cs="Arial"/>
          <w:bCs/>
          <w:u w:val="single"/>
        </w:rPr>
        <w:t>Embassy of the People's Republic of China</w:t>
      </w:r>
    </w:p>
    <w:p w:rsidR="002C7977" w:rsidRDefault="002C7977" w:rsidP="002C7977">
      <w:pPr>
        <w:pStyle w:val="AITextSmallNoLineSpacing"/>
        <w:spacing w:line="240" w:lineRule="auto"/>
        <w:rPr>
          <w:rFonts w:cs="Arial"/>
          <w:bCs/>
        </w:rPr>
      </w:pPr>
      <w:r w:rsidRPr="002C7977">
        <w:rPr>
          <w:rFonts w:cs="Arial"/>
          <w:bCs/>
        </w:rPr>
        <w:t xml:space="preserve">3505 International Place NW, </w:t>
      </w:r>
    </w:p>
    <w:p w:rsidR="002C7977" w:rsidRPr="002C7977" w:rsidRDefault="002C7977" w:rsidP="002C7977">
      <w:pPr>
        <w:pStyle w:val="AITextSmallNoLineSpacing"/>
        <w:spacing w:line="240" w:lineRule="auto"/>
        <w:rPr>
          <w:rFonts w:cs="Arial"/>
          <w:bCs/>
        </w:rPr>
      </w:pPr>
      <w:r w:rsidRPr="002C7977">
        <w:rPr>
          <w:rFonts w:cs="Arial"/>
          <w:bCs/>
        </w:rPr>
        <w:t>Washington</w:t>
      </w:r>
      <w:r>
        <w:rPr>
          <w:rFonts w:cs="Arial"/>
          <w:bCs/>
        </w:rPr>
        <w:t>,</w:t>
      </w:r>
      <w:r w:rsidRPr="002C7977">
        <w:rPr>
          <w:rFonts w:cs="Arial"/>
          <w:bCs/>
        </w:rPr>
        <w:t xml:space="preserve"> DC 20008</w:t>
      </w:r>
    </w:p>
    <w:p w:rsidR="002C7977" w:rsidRPr="002C7977" w:rsidRDefault="002C7977" w:rsidP="002C7977">
      <w:pPr>
        <w:pStyle w:val="AITextSmallNoLineSpacing"/>
        <w:spacing w:line="240" w:lineRule="auto"/>
        <w:rPr>
          <w:rFonts w:cs="Arial"/>
          <w:bCs/>
        </w:rPr>
      </w:pPr>
      <w:r w:rsidRPr="002C7977">
        <w:rPr>
          <w:rFonts w:cs="Arial"/>
          <w:bCs/>
        </w:rPr>
        <w:t xml:space="preserve">Phone: 202 495 2266 | Fax: 202 495 2138 </w:t>
      </w:r>
    </w:p>
    <w:p w:rsidR="002C7977" w:rsidRPr="00851B04" w:rsidRDefault="002C7977" w:rsidP="002C7977">
      <w:pPr>
        <w:pStyle w:val="AITextSmallNoLineSpacing"/>
        <w:spacing w:line="240" w:lineRule="auto"/>
        <w:rPr>
          <w:rFonts w:cs="Arial"/>
          <w:bCs/>
        </w:rPr>
      </w:pPr>
      <w:r w:rsidRPr="002C7977">
        <w:rPr>
          <w:rFonts w:cs="Arial"/>
          <w:bCs/>
        </w:rPr>
        <w:t>Email:</w:t>
      </w:r>
      <w:r w:rsidR="00851B04">
        <w:rPr>
          <w:rFonts w:cs="Arial"/>
          <w:bCs/>
        </w:rPr>
        <w:t xml:space="preserve"> </w:t>
      </w:r>
      <w:hyperlink r:id="rId17" w:history="1">
        <w:r w:rsidR="00851B04" w:rsidRPr="00851B04">
          <w:rPr>
            <w:rStyle w:val="Hyperlink"/>
            <w:rFonts w:cs="Arial"/>
            <w:bCs/>
            <w:color w:val="auto"/>
          </w:rPr>
          <w:t>chinaembpress_us@mfa.gov.cn</w:t>
        </w:r>
      </w:hyperlink>
      <w:r w:rsidRPr="00851B04">
        <w:rPr>
          <w:rFonts w:cs="Arial"/>
          <w:bCs/>
        </w:rPr>
        <w:t xml:space="preserve"> </w:t>
      </w:r>
    </w:p>
    <w:p w:rsidR="002C7977" w:rsidRPr="002C7977" w:rsidRDefault="002C7977" w:rsidP="002C7977">
      <w:pPr>
        <w:pStyle w:val="AITextSmallNoLineSpacing"/>
        <w:spacing w:line="240" w:lineRule="auto"/>
        <w:rPr>
          <w:rFonts w:cs="Arial"/>
          <w:bCs/>
        </w:rPr>
      </w:pPr>
      <w:r w:rsidRPr="002C7977">
        <w:rPr>
          <w:rFonts w:cs="Arial"/>
          <w:bCs/>
        </w:rPr>
        <w:t>(If you receive an error message, please try calling instead!)</w:t>
      </w:r>
    </w:p>
    <w:p w:rsidR="002C7977" w:rsidRDefault="002C7977" w:rsidP="002C7977">
      <w:pPr>
        <w:pStyle w:val="AITextSmallNoLineSpacing"/>
        <w:spacing w:line="240" w:lineRule="auto"/>
        <w:rPr>
          <w:rFonts w:cs="Arial"/>
          <w:b/>
          <w:bCs/>
        </w:rPr>
      </w:pPr>
      <w:r w:rsidRPr="002C7977">
        <w:rPr>
          <w:rFonts w:cs="Arial"/>
          <w:b/>
          <w:bCs/>
        </w:rPr>
        <w:t>Salutation: Dear Ambassador</w:t>
      </w:r>
    </w:p>
    <w:p w:rsidR="002C7977" w:rsidRDefault="002C7977" w:rsidP="000F5EB5">
      <w:pPr>
        <w:pStyle w:val="AITextSmallNoLineSpacing"/>
        <w:rPr>
          <w:rFonts w:cs="Arial"/>
          <w:b/>
          <w:bCs/>
        </w:rPr>
      </w:pPr>
    </w:p>
    <w:p w:rsidR="002C7977" w:rsidRDefault="002C7977" w:rsidP="000F5EB5">
      <w:pPr>
        <w:pStyle w:val="AITextSmallNoLineSpacing"/>
        <w:rPr>
          <w:rFonts w:cs="Arial"/>
          <w:b/>
          <w:bCs/>
        </w:rPr>
        <w:sectPr w:rsidR="002C7977" w:rsidSect="002C7977">
          <w:headerReference w:type="default" r:id="rId18"/>
          <w:footerReference w:type="default" r:id="rId19"/>
          <w:headerReference w:type="first" r:id="rId20"/>
          <w:footerReference w:type="first" r:id="rId21"/>
          <w:type w:val="continuous"/>
          <w:pgSz w:w="12240" w:h="15840" w:code="1"/>
          <w:pgMar w:top="432" w:right="432" w:bottom="1872" w:left="432" w:header="0" w:footer="562" w:gutter="0"/>
          <w:cols w:num="2" w:space="567"/>
          <w:titlePg/>
          <w:docGrid w:linePitch="360"/>
        </w:sectPr>
      </w:pPr>
    </w:p>
    <w:p w:rsidR="002C7977" w:rsidRPr="009B1268" w:rsidRDefault="002C7977" w:rsidP="002C797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C7977" w:rsidRPr="009B1268" w:rsidRDefault="00851B04" w:rsidP="002C7977">
      <w:pPr>
        <w:autoSpaceDE w:val="0"/>
        <w:autoSpaceDN w:val="0"/>
        <w:adjustRightInd w:val="0"/>
        <w:rPr>
          <w:rFonts w:ascii="Arial" w:hAnsi="Arial" w:cs="Arial"/>
          <w:color w:val="000000"/>
          <w:sz w:val="20"/>
          <w:szCs w:val="20"/>
        </w:rPr>
      </w:pPr>
      <w:hyperlink r:id="rId22" w:history="1">
        <w:r w:rsidRPr="00851B04">
          <w:rPr>
            <w:rStyle w:val="Hyperlink"/>
            <w:rFonts w:ascii="Arial" w:hAnsi="Arial" w:cs="Arial"/>
            <w:sz w:val="20"/>
            <w:szCs w:val="20"/>
          </w:rPr>
          <w:t>Click here</w:t>
        </w:r>
      </w:hyperlink>
      <w:bookmarkStart w:id="1" w:name="_GoBack"/>
      <w:bookmarkEnd w:id="1"/>
      <w:r>
        <w:rPr>
          <w:rFonts w:ascii="Arial" w:hAnsi="Arial" w:cs="Arial"/>
          <w:sz w:val="20"/>
          <w:szCs w:val="20"/>
        </w:rPr>
        <w:t xml:space="preserve"> </w:t>
      </w:r>
      <w:r w:rsidR="002C7977" w:rsidRPr="009B1268">
        <w:rPr>
          <w:rFonts w:ascii="Arial" w:hAnsi="Arial" w:cs="Arial"/>
          <w:color w:val="000000"/>
          <w:sz w:val="20"/>
          <w:szCs w:val="20"/>
        </w:rPr>
        <w:t xml:space="preserve">to let us know if you took action on this case! </w:t>
      </w:r>
      <w:r w:rsidR="002C7977" w:rsidRPr="009B1268">
        <w:rPr>
          <w:rFonts w:ascii="Arial" w:hAnsi="Arial" w:cs="Arial"/>
          <w:i/>
          <w:iCs/>
          <w:color w:val="000000"/>
          <w:sz w:val="20"/>
          <w:szCs w:val="20"/>
        </w:rPr>
        <w:t xml:space="preserve">This is Urgent Action </w:t>
      </w:r>
      <w:r w:rsidR="002C7977">
        <w:rPr>
          <w:rFonts w:ascii="Arial" w:hAnsi="Arial" w:cs="Arial"/>
          <w:i/>
          <w:iCs/>
          <w:color w:val="000000"/>
          <w:sz w:val="20"/>
          <w:szCs w:val="20"/>
        </w:rPr>
        <w:t>259.15</w:t>
      </w:r>
      <w:r w:rsidR="002C7977" w:rsidRPr="009B1268">
        <w:rPr>
          <w:rFonts w:ascii="Arial" w:hAnsi="Arial" w:cs="Arial"/>
          <w:i/>
          <w:iCs/>
          <w:color w:val="000000"/>
          <w:sz w:val="20"/>
          <w:szCs w:val="20"/>
        </w:rPr>
        <w:t xml:space="preserve"> </w:t>
      </w:r>
    </w:p>
    <w:p w:rsidR="002C7977" w:rsidRPr="00C27E96" w:rsidRDefault="002C7977" w:rsidP="002C797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2C7977" w:rsidRDefault="000F5EB5" w:rsidP="002C7977">
      <w:pPr>
        <w:autoSpaceDE w:val="0"/>
        <w:autoSpaceDN w:val="0"/>
        <w:adjustRightInd w:val="0"/>
        <w:rPr>
          <w:rFonts w:ascii="Arial" w:hAnsi="Arial" w:cs="Arial"/>
          <w:b/>
          <w:color w:val="000000"/>
          <w:sz w:val="80"/>
          <w:szCs w:val="80"/>
        </w:rPr>
      </w:pPr>
      <w:r w:rsidRPr="00F95961">
        <w:rPr>
          <w:rFonts w:ascii="Arial" w:hAnsi="Arial" w:cs="Arial"/>
        </w:rPr>
        <w:br w:type="page"/>
      </w:r>
      <w:r w:rsidRPr="002C7977">
        <w:rPr>
          <w:rFonts w:ascii="Arial" w:hAnsi="Arial" w:cs="Arial"/>
          <w:b/>
          <w:sz w:val="80"/>
          <w:szCs w:val="80"/>
        </w:rPr>
        <w:lastRenderedPageBreak/>
        <w:t>URGENT ACTION</w:t>
      </w:r>
    </w:p>
    <w:p w:rsidR="00A9652A" w:rsidRPr="00FC76BE" w:rsidRDefault="00A9652A" w:rsidP="00A9652A">
      <w:pPr>
        <w:rPr>
          <w:rStyle w:val="AIHeadline"/>
          <w:rFonts w:cs="Arial"/>
          <w:sz w:val="34"/>
          <w:szCs w:val="34"/>
        </w:rPr>
      </w:pPr>
      <w:r w:rsidRPr="00FC76BE">
        <w:rPr>
          <w:rStyle w:val="AIHeadline"/>
          <w:rFonts w:cs="Arial"/>
          <w:sz w:val="34"/>
          <w:szCs w:val="34"/>
        </w:rPr>
        <w:t>42</w:t>
      </w:r>
      <w:r w:rsidR="001D02DE">
        <w:rPr>
          <w:rStyle w:val="AIHeadline"/>
          <w:rFonts w:cs="Arial"/>
          <w:sz w:val="34"/>
          <w:szCs w:val="34"/>
        </w:rPr>
        <w:t xml:space="preserve"> </w:t>
      </w:r>
      <w:r w:rsidRPr="00FC76BE">
        <w:rPr>
          <w:rStyle w:val="AIHeadline"/>
          <w:rFonts w:cs="Arial"/>
          <w:sz w:val="34"/>
          <w:szCs w:val="34"/>
        </w:rPr>
        <w:t>month</w:t>
      </w:r>
      <w:r w:rsidR="00C61588" w:rsidRPr="00FC76BE">
        <w:rPr>
          <w:rStyle w:val="AIHeadline"/>
          <w:rFonts w:cs="Arial"/>
          <w:sz w:val="34"/>
          <w:szCs w:val="34"/>
        </w:rPr>
        <w:t>s in prison</w:t>
      </w:r>
      <w:r w:rsidRPr="00FC76BE">
        <w:rPr>
          <w:rStyle w:val="AIHeadline"/>
          <w:rFonts w:cs="Arial"/>
          <w:sz w:val="34"/>
          <w:szCs w:val="34"/>
        </w:rPr>
        <w:t xml:space="preserve"> for forcibly returned activist</w:t>
      </w:r>
    </w:p>
    <w:p w:rsidR="000F5EB5" w:rsidRPr="00F95961" w:rsidRDefault="000F5EB5" w:rsidP="002C7977">
      <w:pPr>
        <w:pStyle w:val="Heading2"/>
        <w:spacing w:before="120" w:after="120"/>
        <w:rPr>
          <w:rFonts w:ascii="Arial" w:hAnsi="Arial" w:cs="Arial"/>
        </w:rPr>
      </w:pPr>
      <w:r w:rsidRPr="00F95961">
        <w:rPr>
          <w:rFonts w:ascii="Arial" w:hAnsi="Arial" w:cs="Arial"/>
        </w:rPr>
        <w:t>ADditional Information</w:t>
      </w:r>
    </w:p>
    <w:p w:rsidR="00901745" w:rsidRDefault="00FD7BCC" w:rsidP="00AF7D55">
      <w:pPr>
        <w:pStyle w:val="AIAdditionalinformationtext"/>
        <w:tabs>
          <w:tab w:val="clear" w:pos="567"/>
        </w:tabs>
      </w:pPr>
      <w:r>
        <w:t>When the Thai government f</w:t>
      </w:r>
      <w:r w:rsidR="005E7159">
        <w:t xml:space="preserve">orcibly returned </w:t>
      </w:r>
      <w:r w:rsidR="00735A97">
        <w:t xml:space="preserve">activists </w:t>
      </w:r>
      <w:r w:rsidR="005E7159">
        <w:t xml:space="preserve">Dong </w:t>
      </w:r>
      <w:r w:rsidR="00735A97">
        <w:t xml:space="preserve">Guangping </w:t>
      </w:r>
      <w:r>
        <w:t>and Jiang Yefei to China on 13 November 2015, they had already been</w:t>
      </w:r>
      <w:r w:rsidRPr="004A7581">
        <w:rPr>
          <w:rFonts w:cs="Arial"/>
          <w:szCs w:val="18"/>
        </w:rPr>
        <w:t xml:space="preserve"> </w:t>
      </w:r>
      <w:r w:rsidR="00AF7D55" w:rsidRPr="004A7581">
        <w:rPr>
          <w:rFonts w:cs="Arial"/>
          <w:bCs/>
          <w:szCs w:val="18"/>
        </w:rPr>
        <w:t xml:space="preserve">recognized as refugees by the </w:t>
      </w:r>
      <w:r w:rsidR="00331E87">
        <w:rPr>
          <w:rFonts w:cs="Arial"/>
          <w:bCs/>
          <w:szCs w:val="18"/>
        </w:rPr>
        <w:t>United Nations High Commission for Refugees (</w:t>
      </w:r>
      <w:r w:rsidR="00AF7D55" w:rsidRPr="004A7581">
        <w:rPr>
          <w:rFonts w:cs="Arial"/>
          <w:bCs/>
          <w:szCs w:val="18"/>
        </w:rPr>
        <w:t>UNHCR</w:t>
      </w:r>
      <w:r w:rsidR="00331E87">
        <w:rPr>
          <w:rFonts w:cs="Arial"/>
          <w:bCs/>
          <w:szCs w:val="18"/>
        </w:rPr>
        <w:t>)</w:t>
      </w:r>
      <w:r w:rsidR="00735A97">
        <w:rPr>
          <w:rFonts w:cs="Arial"/>
          <w:bCs/>
          <w:szCs w:val="18"/>
        </w:rPr>
        <w:t>,</w:t>
      </w:r>
      <w:r w:rsidR="00AF7D55" w:rsidRPr="004A7581">
        <w:rPr>
          <w:rFonts w:cs="Arial"/>
          <w:bCs/>
          <w:szCs w:val="18"/>
        </w:rPr>
        <w:t xml:space="preserve"> </w:t>
      </w:r>
      <w:r>
        <w:t xml:space="preserve">accepted for rapid resettlement in a third country and scheduled to depart on 18 November. The UNHCR and the Office of the UN High Commissioner for Human Rights (OHCHR) voiced strong concern about the forced return of </w:t>
      </w:r>
      <w:r w:rsidR="00735A97">
        <w:t>Dong</w:t>
      </w:r>
      <w:r>
        <w:t xml:space="preserve"> and</w:t>
      </w:r>
      <w:r w:rsidR="00735A97" w:rsidRPr="00735A97">
        <w:t xml:space="preserve"> </w:t>
      </w:r>
      <w:r w:rsidR="00735A97">
        <w:t>Jiang</w:t>
      </w:r>
      <w:r>
        <w:t xml:space="preserve"> and their risk of torture and other ill-treatment. </w:t>
      </w:r>
    </w:p>
    <w:p w:rsidR="004F7A64" w:rsidRDefault="004F7A64" w:rsidP="004F7A64">
      <w:pPr>
        <w:pStyle w:val="AIAdditionalinformationtext"/>
        <w:tabs>
          <w:tab w:val="clear" w:pos="567"/>
        </w:tabs>
      </w:pPr>
      <w:r>
        <w:t>Jiang Yefei confessed</w:t>
      </w:r>
      <w:r w:rsidR="007065FD">
        <w:t xml:space="preserve"> to</w:t>
      </w:r>
      <w:r>
        <w:t xml:space="preserve"> the charges of “subverting state </w:t>
      </w:r>
      <w:r w:rsidRPr="0076610B">
        <w:rPr>
          <w:szCs w:val="18"/>
        </w:rPr>
        <w:t xml:space="preserve">power” and </w:t>
      </w:r>
      <w:r w:rsidRPr="0076610B">
        <w:rPr>
          <w:rFonts w:cs="Arial"/>
          <w:szCs w:val="18"/>
        </w:rPr>
        <w:t>“crossing the national border illegally”</w:t>
      </w:r>
      <w:r>
        <w:rPr>
          <w:rFonts w:cs="Arial"/>
          <w:szCs w:val="18"/>
        </w:rPr>
        <w:t xml:space="preserve"> and was sentenced </w:t>
      </w:r>
      <w:r w:rsidR="007065FD">
        <w:rPr>
          <w:rFonts w:cs="Arial"/>
          <w:szCs w:val="18"/>
        </w:rPr>
        <w:t xml:space="preserve">on the same day as Dong Guangping, 13 July 2018, </w:t>
      </w:r>
      <w:r>
        <w:rPr>
          <w:rFonts w:cs="Arial"/>
          <w:szCs w:val="18"/>
        </w:rPr>
        <w:t>to a total of six years and six months for the two crimes.</w:t>
      </w:r>
    </w:p>
    <w:p w:rsidR="00901745" w:rsidRPr="00FC76BE" w:rsidRDefault="00CF7ADE" w:rsidP="000F5EB5">
      <w:pPr>
        <w:pStyle w:val="AIAdditionalinformationtext"/>
        <w:tabs>
          <w:tab w:val="clear" w:pos="567"/>
        </w:tabs>
      </w:pPr>
      <w:r>
        <w:t>On 26 November 2015, t</w:t>
      </w:r>
      <w:r w:rsidR="00FD7BCC">
        <w:t xml:space="preserve">he two men </w:t>
      </w:r>
      <w:r w:rsidR="00735A97">
        <w:t xml:space="preserve">appeared </w:t>
      </w:r>
      <w:r w:rsidR="00FD7BCC">
        <w:t>on state media news agency CCTV “confessing” to human-trafficking offences a</w:t>
      </w:r>
      <w:r w:rsidR="005E7159">
        <w:t xml:space="preserve">nd “admitting” that Jiang </w:t>
      </w:r>
      <w:r w:rsidR="00FD7BCC">
        <w:t xml:space="preserve">had </w:t>
      </w:r>
      <w:r>
        <w:t xml:space="preserve">helped </w:t>
      </w:r>
      <w:r w:rsidR="00FD7BCC">
        <w:t xml:space="preserve">Dong to cross the border “illegally” into Thailand. After viewing the footage, </w:t>
      </w:r>
      <w:r>
        <w:t xml:space="preserve">the men’s </w:t>
      </w:r>
      <w:r w:rsidR="00FD7BCC">
        <w:t xml:space="preserve">families </w:t>
      </w:r>
      <w:r>
        <w:t xml:space="preserve">observed </w:t>
      </w:r>
      <w:r w:rsidR="00FD7BCC">
        <w:t>that the two men’s facial expressions and tone of voice were suspiciously different from usual, show</w:t>
      </w:r>
      <w:r>
        <w:t>ing</w:t>
      </w:r>
      <w:r w:rsidR="00FD7BCC">
        <w:t xml:space="preserve"> signs of pain and stress</w:t>
      </w:r>
      <w:r>
        <w:t xml:space="preserve">, </w:t>
      </w:r>
      <w:r w:rsidRPr="00FC76BE">
        <w:t>and alleged that they may have been subjected to torture or other ill-treatment</w:t>
      </w:r>
      <w:r w:rsidR="00FD7BCC" w:rsidRPr="00FC76BE">
        <w:t xml:space="preserve">. </w:t>
      </w:r>
    </w:p>
    <w:p w:rsidR="00AF7D55" w:rsidRPr="00FC76BE" w:rsidRDefault="003A5B3A" w:rsidP="004A7581">
      <w:pPr>
        <w:pStyle w:val="AIAdditionalinformationtext"/>
        <w:tabs>
          <w:tab w:val="clear" w:pos="567"/>
        </w:tabs>
        <w:rPr>
          <w:rFonts w:cs="Arial"/>
          <w:szCs w:val="18"/>
        </w:rPr>
      </w:pPr>
      <w:r w:rsidRPr="00FC76BE">
        <w:rPr>
          <w:rFonts w:cs="Arial"/>
          <w:bCs/>
          <w:szCs w:val="18"/>
        </w:rPr>
        <w:t xml:space="preserve">Dong </w:t>
      </w:r>
      <w:r w:rsidR="00AF7D55" w:rsidRPr="00FC76BE">
        <w:rPr>
          <w:rFonts w:cs="Arial"/>
          <w:bCs/>
          <w:szCs w:val="18"/>
        </w:rPr>
        <w:t>had a court hearing scheduled for April 2017</w:t>
      </w:r>
      <w:r w:rsidR="00CF7ADE" w:rsidRPr="00FC76BE">
        <w:rPr>
          <w:rFonts w:cs="Arial"/>
          <w:bCs/>
          <w:szCs w:val="18"/>
        </w:rPr>
        <w:t>,</w:t>
      </w:r>
      <w:r w:rsidR="00AF7D55" w:rsidRPr="00FC76BE">
        <w:rPr>
          <w:rFonts w:cs="Arial"/>
          <w:bCs/>
          <w:szCs w:val="18"/>
        </w:rPr>
        <w:t xml:space="preserve"> but that was cancelled by authorities with no reason provided. </w:t>
      </w:r>
      <w:r w:rsidR="00AF7D55" w:rsidRPr="00FC76BE">
        <w:rPr>
          <w:rFonts w:cs="Arial"/>
          <w:szCs w:val="18"/>
        </w:rPr>
        <w:t>The government</w:t>
      </w:r>
      <w:r w:rsidR="00CF7ADE" w:rsidRPr="00FC76BE">
        <w:rPr>
          <w:rFonts w:cs="Arial"/>
          <w:szCs w:val="18"/>
        </w:rPr>
        <w:t>-</w:t>
      </w:r>
      <w:r w:rsidR="00AF7D55" w:rsidRPr="00FC76BE">
        <w:rPr>
          <w:rFonts w:cs="Arial"/>
          <w:szCs w:val="18"/>
        </w:rPr>
        <w:t>appointed lawyer, who replaced one hired by Dong’s family</w:t>
      </w:r>
      <w:r w:rsidR="00CF7ADE" w:rsidRPr="00FC76BE">
        <w:rPr>
          <w:rFonts w:cs="Arial"/>
          <w:szCs w:val="18"/>
        </w:rPr>
        <w:t xml:space="preserve"> in August 2016</w:t>
      </w:r>
      <w:r w:rsidR="00AF7D55" w:rsidRPr="00FC76BE">
        <w:rPr>
          <w:rFonts w:cs="Arial"/>
          <w:szCs w:val="18"/>
        </w:rPr>
        <w:t>, quit on 14 July 2017 due to difficulties in handling the case.</w:t>
      </w:r>
      <w:r w:rsidR="004A7581" w:rsidRPr="00FC76BE">
        <w:rPr>
          <w:rFonts w:cs="Arial"/>
          <w:szCs w:val="18"/>
        </w:rPr>
        <w:t xml:space="preserve"> The lawyer first </w:t>
      </w:r>
      <w:r w:rsidR="0036413D" w:rsidRPr="00FC76BE">
        <w:rPr>
          <w:rFonts w:cs="Arial"/>
          <w:szCs w:val="18"/>
        </w:rPr>
        <w:t xml:space="preserve">appointed by his family repeatedly </w:t>
      </w:r>
      <w:r w:rsidR="004A7581" w:rsidRPr="00FC76BE">
        <w:rPr>
          <w:rFonts w:cs="Arial"/>
          <w:szCs w:val="18"/>
        </w:rPr>
        <w:t>visited the detention centre</w:t>
      </w:r>
      <w:r w:rsidR="0036413D" w:rsidRPr="00FC76BE">
        <w:rPr>
          <w:rFonts w:cs="Arial"/>
          <w:szCs w:val="18"/>
        </w:rPr>
        <w:t xml:space="preserve"> in Chongqing</w:t>
      </w:r>
      <w:r w:rsidR="004A7581" w:rsidRPr="00FC76BE">
        <w:rPr>
          <w:rFonts w:cs="Arial"/>
          <w:szCs w:val="18"/>
        </w:rPr>
        <w:t>.</w:t>
      </w:r>
      <w:r w:rsidR="0066551C" w:rsidRPr="00FC76BE">
        <w:rPr>
          <w:rFonts w:cs="Arial"/>
          <w:szCs w:val="18"/>
        </w:rPr>
        <w:t xml:space="preserve"> All requests by t</w:t>
      </w:r>
      <w:r w:rsidR="00BC4907" w:rsidRPr="00FC76BE">
        <w:rPr>
          <w:rFonts w:cs="Arial"/>
          <w:szCs w:val="18"/>
        </w:rPr>
        <w:t xml:space="preserve">he </w:t>
      </w:r>
      <w:r w:rsidR="00452CDE" w:rsidRPr="00FC76BE">
        <w:rPr>
          <w:rFonts w:cs="Arial"/>
          <w:szCs w:val="18"/>
        </w:rPr>
        <w:t xml:space="preserve">family-appointed </w:t>
      </w:r>
      <w:r w:rsidR="003E3A13" w:rsidRPr="00FC76BE">
        <w:rPr>
          <w:rFonts w:cs="Arial"/>
          <w:szCs w:val="18"/>
        </w:rPr>
        <w:t xml:space="preserve">lawyer </w:t>
      </w:r>
      <w:r w:rsidR="00BC4907" w:rsidRPr="00FC76BE">
        <w:rPr>
          <w:rFonts w:cs="Arial"/>
          <w:szCs w:val="18"/>
        </w:rPr>
        <w:t xml:space="preserve">to meet Dong </w:t>
      </w:r>
      <w:r w:rsidR="004A7581" w:rsidRPr="00FC76BE">
        <w:rPr>
          <w:rFonts w:cs="Arial"/>
          <w:szCs w:val="18"/>
        </w:rPr>
        <w:t>were</w:t>
      </w:r>
      <w:r w:rsidR="00CE6019" w:rsidRPr="00FC76BE">
        <w:rPr>
          <w:rFonts w:cs="Arial"/>
          <w:szCs w:val="18"/>
        </w:rPr>
        <w:t xml:space="preserve"> </w:t>
      </w:r>
      <w:r w:rsidR="004A7581" w:rsidRPr="00FC76BE">
        <w:rPr>
          <w:rFonts w:cs="Arial"/>
          <w:szCs w:val="18"/>
        </w:rPr>
        <w:t>rejected, as the au</w:t>
      </w:r>
      <w:r w:rsidR="00CE6019" w:rsidRPr="00FC76BE">
        <w:rPr>
          <w:rFonts w:cs="Arial"/>
          <w:szCs w:val="18"/>
        </w:rPr>
        <w:t xml:space="preserve">thorities did not recognize </w:t>
      </w:r>
      <w:r w:rsidR="00AF33D7" w:rsidRPr="00FC76BE">
        <w:rPr>
          <w:rFonts w:cs="Arial"/>
          <w:szCs w:val="18"/>
        </w:rPr>
        <w:t xml:space="preserve">him </w:t>
      </w:r>
      <w:r w:rsidR="004A7581" w:rsidRPr="00FC76BE">
        <w:rPr>
          <w:rFonts w:cs="Arial"/>
          <w:szCs w:val="18"/>
        </w:rPr>
        <w:t>as legitimate</w:t>
      </w:r>
      <w:r w:rsidR="00CF7ADE" w:rsidRPr="00FC76BE">
        <w:rPr>
          <w:rFonts w:cs="Arial"/>
          <w:szCs w:val="18"/>
        </w:rPr>
        <w:t xml:space="preserve">. The lawyer </w:t>
      </w:r>
      <w:r w:rsidR="00AF33D7" w:rsidRPr="00FC76BE">
        <w:rPr>
          <w:rFonts w:cs="Arial"/>
          <w:szCs w:val="18"/>
        </w:rPr>
        <w:t>was</w:t>
      </w:r>
      <w:r w:rsidR="00CF7ADE" w:rsidRPr="00FC76BE">
        <w:rPr>
          <w:rFonts w:cs="Arial"/>
          <w:szCs w:val="18"/>
        </w:rPr>
        <w:t xml:space="preserve"> also not allowed </w:t>
      </w:r>
      <w:r w:rsidR="002B51A5" w:rsidRPr="00FC76BE">
        <w:rPr>
          <w:rFonts w:cs="Arial"/>
          <w:szCs w:val="18"/>
        </w:rPr>
        <w:t xml:space="preserve">to review </w:t>
      </w:r>
      <w:r w:rsidR="004A7581" w:rsidRPr="00FC76BE">
        <w:rPr>
          <w:rFonts w:cs="Arial"/>
          <w:szCs w:val="18"/>
        </w:rPr>
        <w:t>any document</w:t>
      </w:r>
      <w:r w:rsidR="00CF7ADE" w:rsidRPr="00FC76BE">
        <w:rPr>
          <w:rFonts w:cs="Arial"/>
          <w:szCs w:val="18"/>
        </w:rPr>
        <w:t>s</w:t>
      </w:r>
      <w:r w:rsidR="004A7581" w:rsidRPr="00FC76BE">
        <w:rPr>
          <w:rFonts w:cs="Arial"/>
          <w:szCs w:val="18"/>
        </w:rPr>
        <w:t xml:space="preserve"> </w:t>
      </w:r>
      <w:r w:rsidR="00CF7ADE" w:rsidRPr="00FC76BE">
        <w:rPr>
          <w:rFonts w:cs="Arial"/>
          <w:szCs w:val="18"/>
        </w:rPr>
        <w:t xml:space="preserve">in </w:t>
      </w:r>
      <w:r w:rsidR="004A7581" w:rsidRPr="00FC76BE">
        <w:rPr>
          <w:rFonts w:cs="Arial"/>
          <w:szCs w:val="18"/>
        </w:rPr>
        <w:t>the government</w:t>
      </w:r>
      <w:r w:rsidR="00CF7ADE" w:rsidRPr="00FC76BE">
        <w:rPr>
          <w:rFonts w:cs="Arial"/>
          <w:szCs w:val="18"/>
        </w:rPr>
        <w:t>’s</w:t>
      </w:r>
      <w:r w:rsidR="004A7581" w:rsidRPr="00FC76BE">
        <w:rPr>
          <w:rFonts w:cs="Arial"/>
          <w:szCs w:val="18"/>
        </w:rPr>
        <w:t xml:space="preserve"> </w:t>
      </w:r>
      <w:r w:rsidR="00CF7ADE" w:rsidRPr="00FC76BE">
        <w:rPr>
          <w:rFonts w:cs="Arial"/>
          <w:szCs w:val="18"/>
        </w:rPr>
        <w:t>case file</w:t>
      </w:r>
      <w:r w:rsidR="004A7581" w:rsidRPr="00FC76BE">
        <w:rPr>
          <w:rFonts w:cs="Arial"/>
          <w:szCs w:val="18"/>
        </w:rPr>
        <w:t xml:space="preserve"> against Dong.</w:t>
      </w:r>
    </w:p>
    <w:p w:rsidR="004F7A64" w:rsidRDefault="004F7A64" w:rsidP="004F7A64">
      <w:pPr>
        <w:pStyle w:val="AIAdditionalinformationtext"/>
        <w:tabs>
          <w:tab w:val="clear" w:pos="567"/>
        </w:tabs>
      </w:pPr>
      <w:r w:rsidRPr="00FC76BE">
        <w:t>Dong Guangping was a policeman in China</w:t>
      </w:r>
      <w:r w:rsidR="00CF7ADE" w:rsidRPr="00FC76BE">
        <w:t xml:space="preserve"> before h</w:t>
      </w:r>
      <w:r w:rsidRPr="00FC76BE">
        <w:t>is employment was terminated in 1999 after co-signing a public letter and distributing articles in different cities commemorating the 10th anniversary of the 1989 Tiananmen Square crackdown. He had previous</w:t>
      </w:r>
      <w:r w:rsidR="00E17E36" w:rsidRPr="00FC76BE">
        <w:t>ly</w:t>
      </w:r>
      <w:r w:rsidRPr="00FC76BE">
        <w:t xml:space="preserve"> been detained in China several times for his peaceful activism. He was imprisoned for three years in 2001 for “inciting subversion of state power” and was detained by Chinese authorities from May 2014 to February 2015 after participating in </w:t>
      </w:r>
      <w:r w:rsidR="009B07A3" w:rsidRPr="00FC76BE">
        <w:t xml:space="preserve">a </w:t>
      </w:r>
      <w:r w:rsidR="00CF7ADE" w:rsidRPr="00FC76BE">
        <w:t xml:space="preserve">commemoration for the </w:t>
      </w:r>
      <w:r w:rsidRPr="00FC76BE">
        <w:t>victims</w:t>
      </w:r>
      <w:r>
        <w:t xml:space="preserve"> of the 1989 Tiananmen Square crackdown. He arrived in Thailand with his wife and daughter in September 2015 to escape harassment. </w:t>
      </w:r>
    </w:p>
    <w:p w:rsidR="00175ACF" w:rsidRDefault="00717002" w:rsidP="000F5EB5">
      <w:pPr>
        <w:pStyle w:val="AIAdditionalinformationtext"/>
        <w:tabs>
          <w:tab w:val="clear" w:pos="567"/>
        </w:tabs>
      </w:pPr>
      <w:r>
        <w:t>Dong’s</w:t>
      </w:r>
      <w:r w:rsidR="00DA183E">
        <w:t xml:space="preserve"> family, who </w:t>
      </w:r>
      <w:r w:rsidR="008F071B">
        <w:t xml:space="preserve">are </w:t>
      </w:r>
      <w:r w:rsidR="00CF7ADE">
        <w:t xml:space="preserve">now </w:t>
      </w:r>
      <w:r w:rsidR="00DA183E">
        <w:t xml:space="preserve">resettled in a third country, believe that </w:t>
      </w:r>
      <w:r w:rsidR="00A67868">
        <w:t xml:space="preserve">they would </w:t>
      </w:r>
      <w:r w:rsidR="00DA183E">
        <w:t>be harassed</w:t>
      </w:r>
      <w:r w:rsidR="00A67868">
        <w:t xml:space="preserve"> or even detained if they return</w:t>
      </w:r>
      <w:r w:rsidR="00CF7ADE">
        <w:t>ed</w:t>
      </w:r>
      <w:r w:rsidR="00DA183E">
        <w:t xml:space="preserve"> to China. His wife has even </w:t>
      </w:r>
      <w:r w:rsidR="00CF7ADE">
        <w:t xml:space="preserve">ceased contacts </w:t>
      </w:r>
      <w:r w:rsidR="00DA183E">
        <w:t xml:space="preserve">with her parents after the police visited their home in September 2016 saying </w:t>
      </w:r>
      <w:r w:rsidR="00CF7ADE">
        <w:t xml:space="preserve">that </w:t>
      </w:r>
      <w:r w:rsidR="00DA183E">
        <w:t>she was</w:t>
      </w:r>
      <w:r w:rsidR="00A67868">
        <w:t xml:space="preserve"> in contact with “foreign hostile forces”</w:t>
      </w:r>
      <w:r w:rsidR="00DA183E">
        <w:t xml:space="preserve">. </w:t>
      </w:r>
      <w:r w:rsidR="00175ACF" w:rsidRPr="00175ACF">
        <w:t>A stranger, believed to have links to the g</w:t>
      </w:r>
      <w:r>
        <w:t>overnment, called Dong</w:t>
      </w:r>
      <w:r w:rsidR="00175ACF" w:rsidRPr="00175ACF">
        <w:t>’s wife in 2016 to</w:t>
      </w:r>
      <w:r w:rsidR="00175ACF">
        <w:t xml:space="preserve"> persuade her to return to China</w:t>
      </w:r>
      <w:r w:rsidR="00175ACF" w:rsidRPr="00175ACF">
        <w:t xml:space="preserve"> from the country where they have been resettled. He </w:t>
      </w:r>
      <w:r w:rsidR="00A67868">
        <w:t>threatened them by saying</w:t>
      </w:r>
      <w:r w:rsidR="00175ACF" w:rsidRPr="00175ACF">
        <w:t xml:space="preserve"> that Dong would be imprisoned for more than </w:t>
      </w:r>
      <w:r w:rsidR="00540475">
        <w:t>10</w:t>
      </w:r>
      <w:r w:rsidR="00175ACF" w:rsidRPr="00175ACF">
        <w:t xml:space="preserve"> years and possibly would not be able to meet his wife again unless she </w:t>
      </w:r>
      <w:r w:rsidR="00CF7ADE">
        <w:t xml:space="preserve">and </w:t>
      </w:r>
      <w:r w:rsidR="00CF7ADE" w:rsidRPr="00175ACF">
        <w:t xml:space="preserve">her daughter </w:t>
      </w:r>
      <w:r w:rsidR="00175ACF" w:rsidRPr="00175ACF">
        <w:t>returned to China.</w:t>
      </w:r>
    </w:p>
    <w:p w:rsidR="00901745" w:rsidRDefault="00FD7BCC" w:rsidP="000F5EB5">
      <w:pPr>
        <w:pStyle w:val="AIAdditionalinformationtext"/>
        <w:tabs>
          <w:tab w:val="clear" w:pos="567"/>
        </w:tabs>
      </w:pPr>
      <w:r>
        <w:t>South</w:t>
      </w:r>
      <w:r w:rsidR="00CF7ADE">
        <w:t>e</w:t>
      </w:r>
      <w:r>
        <w:t>ast Asian countries are increasingly violating the non-</w:t>
      </w:r>
      <w:r w:rsidRPr="002A437F">
        <w:rPr>
          <w:i/>
        </w:rPr>
        <w:t>refoulement</w:t>
      </w:r>
      <w:r>
        <w:t xml:space="preserve"> principle </w:t>
      </w:r>
      <w:r w:rsidR="00CF7ADE">
        <w:t xml:space="preserve">due to </w:t>
      </w:r>
      <w:r>
        <w:t xml:space="preserve">pressure from the Chinese government. This principle prohibits the transfer of people to any country or jurisdiction where they would be at </w:t>
      </w:r>
      <w:r w:rsidR="00AF7D55">
        <w:t xml:space="preserve">real </w:t>
      </w:r>
      <w:r>
        <w:t xml:space="preserve">risk of serious human rights violations or abuses. It is enshrined in numerous international instruments and has achieved the status of customary international law, binding on all states regardless of whether they have ratified the relevant treaties, such as the UN Refugee Convention, the International Covenant on Civil and Political Rights or the Convention against Torture and Other Cruel, Inhuman or Degrading Treatment or Punishment. </w:t>
      </w: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Name:</w:t>
      </w:r>
      <w:r w:rsidR="00901745">
        <w:rPr>
          <w:rFonts w:ascii="Arial" w:hAnsi="Arial" w:cs="Arial"/>
          <w:sz w:val="16"/>
          <w:szCs w:val="16"/>
        </w:rPr>
        <w:t xml:space="preserve"> Dong Guangping</w:t>
      </w:r>
    </w:p>
    <w:p w:rsidR="000F5EB5" w:rsidRPr="00F95961" w:rsidRDefault="00901745" w:rsidP="000F5EB5">
      <w:pPr>
        <w:spacing w:line="240" w:lineRule="exact"/>
        <w:rPr>
          <w:rFonts w:ascii="Arial" w:hAnsi="Arial" w:cs="Arial"/>
          <w:sz w:val="16"/>
          <w:szCs w:val="16"/>
        </w:rPr>
      </w:pPr>
      <w:r>
        <w:rPr>
          <w:rFonts w:ascii="Arial" w:hAnsi="Arial" w:cs="Arial"/>
          <w:sz w:val="16"/>
          <w:szCs w:val="16"/>
        </w:rPr>
        <w:t>Gender</w:t>
      </w:r>
      <w:r w:rsidR="00540475">
        <w:rPr>
          <w:rFonts w:ascii="Arial" w:hAnsi="Arial" w:cs="Arial"/>
          <w:sz w:val="16"/>
          <w:szCs w:val="16"/>
        </w:rPr>
        <w:t>:</w:t>
      </w:r>
      <w:r>
        <w:rPr>
          <w:rFonts w:ascii="Arial" w:hAnsi="Arial" w:cs="Arial"/>
          <w:sz w:val="16"/>
          <w:szCs w:val="16"/>
        </w:rPr>
        <w:t xml:space="preserve"> m</w:t>
      </w:r>
    </w:p>
    <w:p w:rsidR="000F5EB5" w:rsidRPr="00F95961" w:rsidRDefault="000F5EB5" w:rsidP="00BC5942">
      <w:pPr>
        <w:spacing w:line="240" w:lineRule="exact"/>
        <w:jc w:val="center"/>
        <w:rPr>
          <w:rFonts w:ascii="Arial" w:hAnsi="Arial" w:cs="Arial"/>
        </w:rPr>
      </w:pPr>
    </w:p>
    <w:p w:rsidR="00B76E54" w:rsidRPr="00A05DFC" w:rsidRDefault="008B063D" w:rsidP="002A437F">
      <w:pPr>
        <w:tabs>
          <w:tab w:val="right" w:pos="10203"/>
        </w:tabs>
        <w:rPr>
          <w:rFonts w:ascii="Arial" w:hAnsi="Arial" w:cs="Arial"/>
          <w:sz w:val="16"/>
          <w:szCs w:val="16"/>
        </w:rPr>
      </w:pPr>
      <w:r w:rsidRPr="00A05DFC">
        <w:rPr>
          <w:rFonts w:ascii="Arial" w:hAnsi="Arial" w:cs="Arial"/>
          <w:sz w:val="16"/>
          <w:szCs w:val="16"/>
        </w:rPr>
        <w:t xml:space="preserve">Further information on UA: 259/15 Index: </w:t>
      </w:r>
      <w:r w:rsidRPr="00A05DFC">
        <w:rPr>
          <w:rFonts w:ascii="Arial" w:hAnsi="Arial" w:cs="Arial"/>
          <w:bCs/>
          <w:sz w:val="16"/>
          <w:szCs w:val="16"/>
        </w:rPr>
        <w:t xml:space="preserve">ASA 17/8845/2018 Issue </w:t>
      </w:r>
      <w:r w:rsidRPr="00A05DFC">
        <w:rPr>
          <w:rFonts w:ascii="Arial" w:hAnsi="Arial" w:cs="Arial"/>
          <w:sz w:val="16"/>
          <w:szCs w:val="16"/>
        </w:rPr>
        <w:t>Date: 3</w:t>
      </w:r>
      <w:r w:rsidR="0066551C" w:rsidRPr="00A05DFC">
        <w:rPr>
          <w:rFonts w:ascii="Arial" w:hAnsi="Arial" w:cs="Arial"/>
          <w:sz w:val="16"/>
          <w:szCs w:val="16"/>
        </w:rPr>
        <w:t>1</w:t>
      </w:r>
      <w:r w:rsidRPr="00A05DFC">
        <w:rPr>
          <w:rFonts w:ascii="Arial" w:hAnsi="Arial" w:cs="Arial"/>
          <w:sz w:val="16"/>
          <w:szCs w:val="16"/>
        </w:rPr>
        <w:t xml:space="preserve"> July 2018</w:t>
      </w:r>
    </w:p>
    <w:sectPr w:rsidR="00B76E54" w:rsidRPr="00A05DFC" w:rsidSect="002C7977">
      <w:footerReference w:type="default" r:id="rId23"/>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910" w:rsidRDefault="00DC4910">
      <w:r>
        <w:separator/>
      </w:r>
    </w:p>
  </w:endnote>
  <w:endnote w:type="continuationSeparator" w:id="0">
    <w:p w:rsidR="00DC4910" w:rsidRDefault="00DC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alibri"/>
    <w:panose1 w:val="00000000000000000000"/>
    <w:charset w:val="4D"/>
    <w:family w:val="swiss"/>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Pr="00D0106D" w:rsidRDefault="00286B1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Default="00DC4910">
    <w:pPr>
      <w:pStyle w:val="Footer"/>
    </w:pPr>
    <w:r w:rsidRPr="00345CDA">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Pr="00D0106D" w:rsidRDefault="00286B18"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Default="00DC4910">
    <w:pPr>
      <w:pStyle w:val="Footer"/>
    </w:pPr>
    <w:r w:rsidRPr="00DC4910">
      <w:rPr>
        <w:noProof/>
        <w:lang w:val="en-US"/>
      </w:rPr>
      <w:drawing>
        <wp:inline distT="0" distB="0" distL="0" distR="0">
          <wp:extent cx="6467475" cy="962025"/>
          <wp:effectExtent l="0" t="0" r="0" b="0"/>
          <wp:docPr id="3"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42" w:rsidRPr="00D158C3" w:rsidRDefault="00BC5942" w:rsidP="00BC594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BC5942" w:rsidRPr="00D158C3" w:rsidRDefault="00BC5942" w:rsidP="00BC5942">
    <w:pPr>
      <w:jc w:val="center"/>
      <w:rPr>
        <w:rFonts w:ascii="Arial" w:hAnsi="Arial" w:cs="Arial"/>
        <w:sz w:val="16"/>
        <w:szCs w:val="16"/>
      </w:rPr>
    </w:pPr>
    <w:r w:rsidRPr="00D158C3">
      <w:rPr>
        <w:rFonts w:ascii="Arial" w:hAnsi="Arial" w:cs="Arial"/>
        <w:sz w:val="16"/>
        <w:szCs w:val="16"/>
      </w:rPr>
      <w:t>T (212) 807- 8400 | uan@aiusa.org | www.amnestyusa.org/uan</w:t>
    </w:r>
  </w:p>
  <w:p w:rsidR="00BC5942" w:rsidRPr="00D0106D" w:rsidRDefault="00BC594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910" w:rsidRDefault="00DC4910">
      <w:r>
        <w:separator/>
      </w:r>
    </w:p>
  </w:footnote>
  <w:footnote w:type="continuationSeparator" w:id="0">
    <w:p w:rsidR="00DC4910" w:rsidRDefault="00DC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Pr="00D0106D" w:rsidRDefault="00286B18"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Default="00286B18"/>
  <w:p w:rsidR="00286B18" w:rsidRDefault="00286B18"/>
  <w:p w:rsidR="00286B18" w:rsidRPr="00817483" w:rsidRDefault="00286B18"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259/15 Index: </w:t>
    </w:r>
    <w:r w:rsidRPr="002D6F60">
      <w:rPr>
        <w:rFonts w:ascii="Amnesty Trade Gothic" w:hAnsi="Amnesty Trade Gothic"/>
        <w:bCs/>
        <w:sz w:val="16"/>
        <w:szCs w:val="16"/>
      </w:rPr>
      <w:t>ASA 17/</w:t>
    </w:r>
    <w:r w:rsidR="008B063D" w:rsidRPr="008B063D">
      <w:rPr>
        <w:rFonts w:ascii="Amnesty Trade Gothic" w:hAnsi="Amnesty Trade Gothic"/>
        <w:bCs/>
        <w:sz w:val="16"/>
        <w:szCs w:val="16"/>
      </w:rPr>
      <w:t>8845</w:t>
    </w:r>
    <w:r w:rsidRPr="002D6F60">
      <w:rPr>
        <w:rFonts w:ascii="Amnesty Trade Gothic" w:hAnsi="Amnesty Trade Gothic"/>
        <w:bCs/>
        <w:sz w:val="16"/>
        <w:szCs w:val="16"/>
      </w:rPr>
      <w:t>/201</w:t>
    </w:r>
    <w:r>
      <w:rPr>
        <w:rFonts w:ascii="Amnesty Trade Gothic" w:hAnsi="Amnesty Trade Gothic"/>
        <w:bCs/>
        <w:sz w:val="16"/>
        <w:szCs w:val="16"/>
      </w:rPr>
      <w:t>8</w:t>
    </w:r>
    <w:r>
      <w:rPr>
        <w:rFonts w:ascii="Amnesty Trade Gothic" w:hAnsi="Amnesty Trade Gothic"/>
        <w:b/>
        <w:bCs/>
        <w:sz w:val="16"/>
        <w:szCs w:val="16"/>
      </w:rPr>
      <w:t xml:space="preserve"> </w:t>
    </w:r>
    <w:r>
      <w:rPr>
        <w:rFonts w:ascii="Amnesty Trade Gothic" w:hAnsi="Amnesty Trade Gothic"/>
        <w:sz w:val="16"/>
        <w:szCs w:val="16"/>
      </w:rPr>
      <w:t>China</w:t>
    </w:r>
    <w:r>
      <w:rPr>
        <w:rFonts w:ascii="Amnesty Trade Gothic" w:hAnsi="Amnesty Trade Gothic"/>
        <w:sz w:val="16"/>
        <w:szCs w:val="16"/>
      </w:rPr>
      <w:tab/>
      <w:t xml:space="preserve">Date: </w:t>
    </w:r>
    <w:r w:rsidR="008B063D">
      <w:rPr>
        <w:rFonts w:ascii="Amnesty Trade Gothic" w:hAnsi="Amnesty Trade Gothic"/>
        <w:sz w:val="16"/>
        <w:szCs w:val="16"/>
      </w:rPr>
      <w:t>3</w:t>
    </w:r>
    <w:r w:rsidR="0066551C">
      <w:rPr>
        <w:rFonts w:ascii="Amnesty Trade Gothic" w:hAnsi="Amnesty Trade Gothic"/>
        <w:sz w:val="16"/>
        <w:szCs w:val="16"/>
      </w:rPr>
      <w:t>1</w:t>
    </w:r>
    <w:r w:rsidR="008B063D">
      <w:rPr>
        <w:rFonts w:ascii="Amnesty Trade Gothic" w:hAnsi="Amnesty Trade Gothic"/>
        <w:sz w:val="16"/>
        <w:szCs w:val="16"/>
      </w:rPr>
      <w:t xml:space="preserve"> </w:t>
    </w:r>
    <w:r>
      <w:rPr>
        <w:rFonts w:ascii="Amnesty Trade Gothic" w:hAnsi="Amnesty Trade Gothic"/>
        <w:sz w:val="16"/>
        <w:szCs w:val="16"/>
      </w:rPr>
      <w:t>July 2018</w:t>
    </w:r>
  </w:p>
  <w:p w:rsidR="00286B18" w:rsidRDefault="00286B1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Pr="00D0106D" w:rsidRDefault="00286B18"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Default="00286B18" w:rsidP="00051FA3">
    <w:pPr>
      <w:tabs>
        <w:tab w:val="left" w:pos="3165"/>
      </w:tabs>
    </w:pPr>
    <w:r>
      <w:tab/>
    </w:r>
  </w:p>
  <w:p w:rsidR="00286B18" w:rsidRPr="00051FA3" w:rsidRDefault="00286B18">
    <w:pPr>
      <w:rPr>
        <w:rFonts w:ascii="Arial" w:hAnsi="Arial" w:cs="Arial"/>
      </w:rPr>
    </w:pPr>
  </w:p>
  <w:p w:rsidR="00286B18" w:rsidRPr="00B452E3" w:rsidRDefault="00286B18"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286B18" w:rsidRDefault="00286B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3592682"/>
    <w:multiLevelType w:val="hybridMultilevel"/>
    <w:tmpl w:val="A0D2493A"/>
    <w:lvl w:ilvl="0" w:tplc="84788E8E">
      <w:start w:val="1"/>
      <w:numFmt w:val="bullet"/>
      <w:lvlText w:val=""/>
      <w:lvlJc w:val="left"/>
      <w:pPr>
        <w:ind w:left="720" w:hanging="360"/>
      </w:pPr>
      <w:rPr>
        <w:rFonts w:ascii="Wingdings" w:hAnsi="Wingdings" w:hint="default"/>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1DAD"/>
    <w:rsid w:val="000219EA"/>
    <w:rsid w:val="00022EB9"/>
    <w:rsid w:val="00023EE0"/>
    <w:rsid w:val="000246E4"/>
    <w:rsid w:val="00024887"/>
    <w:rsid w:val="00030AC8"/>
    <w:rsid w:val="000325E6"/>
    <w:rsid w:val="000359FA"/>
    <w:rsid w:val="000418EE"/>
    <w:rsid w:val="00043D13"/>
    <w:rsid w:val="00051FA3"/>
    <w:rsid w:val="000536E0"/>
    <w:rsid w:val="0005741D"/>
    <w:rsid w:val="00057EEF"/>
    <w:rsid w:val="00060E8A"/>
    <w:rsid w:val="00064488"/>
    <w:rsid w:val="000664A2"/>
    <w:rsid w:val="00067212"/>
    <w:rsid w:val="000800B2"/>
    <w:rsid w:val="0008307A"/>
    <w:rsid w:val="000846F8"/>
    <w:rsid w:val="00086119"/>
    <w:rsid w:val="00091A32"/>
    <w:rsid w:val="000920C9"/>
    <w:rsid w:val="00092BDF"/>
    <w:rsid w:val="000948C5"/>
    <w:rsid w:val="00094AD9"/>
    <w:rsid w:val="00095AE4"/>
    <w:rsid w:val="000A14D0"/>
    <w:rsid w:val="000A32A1"/>
    <w:rsid w:val="000A3554"/>
    <w:rsid w:val="000A3C08"/>
    <w:rsid w:val="000A4A17"/>
    <w:rsid w:val="000A62E3"/>
    <w:rsid w:val="000B0344"/>
    <w:rsid w:val="000B2197"/>
    <w:rsid w:val="000B23F7"/>
    <w:rsid w:val="000B5018"/>
    <w:rsid w:val="000B508A"/>
    <w:rsid w:val="000B5144"/>
    <w:rsid w:val="000B643C"/>
    <w:rsid w:val="000C1071"/>
    <w:rsid w:val="000C161E"/>
    <w:rsid w:val="000C1B1B"/>
    <w:rsid w:val="000D4852"/>
    <w:rsid w:val="000D51E9"/>
    <w:rsid w:val="000D6F64"/>
    <w:rsid w:val="000E47FE"/>
    <w:rsid w:val="000E4B89"/>
    <w:rsid w:val="000E73BA"/>
    <w:rsid w:val="000F0AF1"/>
    <w:rsid w:val="000F0FB9"/>
    <w:rsid w:val="000F11B8"/>
    <w:rsid w:val="000F3996"/>
    <w:rsid w:val="000F468E"/>
    <w:rsid w:val="000F4F1F"/>
    <w:rsid w:val="000F5771"/>
    <w:rsid w:val="000F5EB5"/>
    <w:rsid w:val="00110016"/>
    <w:rsid w:val="001117D7"/>
    <w:rsid w:val="00114598"/>
    <w:rsid w:val="0011747D"/>
    <w:rsid w:val="00117716"/>
    <w:rsid w:val="00124D88"/>
    <w:rsid w:val="00125500"/>
    <w:rsid w:val="0012645B"/>
    <w:rsid w:val="001264A5"/>
    <w:rsid w:val="00127130"/>
    <w:rsid w:val="001275E9"/>
    <w:rsid w:val="00131610"/>
    <w:rsid w:val="00134316"/>
    <w:rsid w:val="001411BF"/>
    <w:rsid w:val="00145D4D"/>
    <w:rsid w:val="00151B33"/>
    <w:rsid w:val="0015385F"/>
    <w:rsid w:val="0015416A"/>
    <w:rsid w:val="00156420"/>
    <w:rsid w:val="0016037D"/>
    <w:rsid w:val="001624EA"/>
    <w:rsid w:val="00162D7D"/>
    <w:rsid w:val="001671E0"/>
    <w:rsid w:val="00167718"/>
    <w:rsid w:val="00167DAF"/>
    <w:rsid w:val="001701A1"/>
    <w:rsid w:val="00171155"/>
    <w:rsid w:val="001715B7"/>
    <w:rsid w:val="0017375A"/>
    <w:rsid w:val="001737E5"/>
    <w:rsid w:val="00175ACF"/>
    <w:rsid w:val="00175ED1"/>
    <w:rsid w:val="00176600"/>
    <w:rsid w:val="00180C56"/>
    <w:rsid w:val="00182E2F"/>
    <w:rsid w:val="00183ED2"/>
    <w:rsid w:val="0018428E"/>
    <w:rsid w:val="00187374"/>
    <w:rsid w:val="001951FB"/>
    <w:rsid w:val="0019564B"/>
    <w:rsid w:val="00196F3C"/>
    <w:rsid w:val="001A12ED"/>
    <w:rsid w:val="001A33FF"/>
    <w:rsid w:val="001B244C"/>
    <w:rsid w:val="001B7B2B"/>
    <w:rsid w:val="001C359A"/>
    <w:rsid w:val="001C6514"/>
    <w:rsid w:val="001C7698"/>
    <w:rsid w:val="001C7C68"/>
    <w:rsid w:val="001D0252"/>
    <w:rsid w:val="001D02DE"/>
    <w:rsid w:val="001D619D"/>
    <w:rsid w:val="001D68B0"/>
    <w:rsid w:val="001D6CEA"/>
    <w:rsid w:val="001D7A1D"/>
    <w:rsid w:val="001E0993"/>
    <w:rsid w:val="001E165F"/>
    <w:rsid w:val="001E4896"/>
    <w:rsid w:val="001E7BA9"/>
    <w:rsid w:val="001F16F7"/>
    <w:rsid w:val="001F3B18"/>
    <w:rsid w:val="001F3C86"/>
    <w:rsid w:val="0020048C"/>
    <w:rsid w:val="00200EA7"/>
    <w:rsid w:val="00203503"/>
    <w:rsid w:val="00203740"/>
    <w:rsid w:val="0021021B"/>
    <w:rsid w:val="00210747"/>
    <w:rsid w:val="00212C22"/>
    <w:rsid w:val="00213398"/>
    <w:rsid w:val="00215FFF"/>
    <w:rsid w:val="0021630E"/>
    <w:rsid w:val="002168FD"/>
    <w:rsid w:val="00216F52"/>
    <w:rsid w:val="00217CAE"/>
    <w:rsid w:val="00220011"/>
    <w:rsid w:val="0022056F"/>
    <w:rsid w:val="0022305E"/>
    <w:rsid w:val="0022384C"/>
    <w:rsid w:val="0022469C"/>
    <w:rsid w:val="002260B4"/>
    <w:rsid w:val="002336BE"/>
    <w:rsid w:val="00234F4C"/>
    <w:rsid w:val="002352F7"/>
    <w:rsid w:val="00240593"/>
    <w:rsid w:val="0024089B"/>
    <w:rsid w:val="00240976"/>
    <w:rsid w:val="0026010D"/>
    <w:rsid w:val="00263B6F"/>
    <w:rsid w:val="002666D7"/>
    <w:rsid w:val="00267115"/>
    <w:rsid w:val="0026766F"/>
    <w:rsid w:val="002676E1"/>
    <w:rsid w:val="0027166B"/>
    <w:rsid w:val="00272361"/>
    <w:rsid w:val="00272E84"/>
    <w:rsid w:val="0027450F"/>
    <w:rsid w:val="0027630F"/>
    <w:rsid w:val="0028172B"/>
    <w:rsid w:val="00282ADC"/>
    <w:rsid w:val="00286591"/>
    <w:rsid w:val="00286B18"/>
    <w:rsid w:val="00290BCB"/>
    <w:rsid w:val="002923B7"/>
    <w:rsid w:val="002932CE"/>
    <w:rsid w:val="0029385D"/>
    <w:rsid w:val="00293A6E"/>
    <w:rsid w:val="0029532E"/>
    <w:rsid w:val="002A04A9"/>
    <w:rsid w:val="002A437F"/>
    <w:rsid w:val="002B25FD"/>
    <w:rsid w:val="002B391F"/>
    <w:rsid w:val="002B51A5"/>
    <w:rsid w:val="002B5A58"/>
    <w:rsid w:val="002B61AC"/>
    <w:rsid w:val="002C2F31"/>
    <w:rsid w:val="002C431D"/>
    <w:rsid w:val="002C7156"/>
    <w:rsid w:val="002C7299"/>
    <w:rsid w:val="002C7977"/>
    <w:rsid w:val="002C7FCC"/>
    <w:rsid w:val="002D4041"/>
    <w:rsid w:val="002D6F60"/>
    <w:rsid w:val="002E0CB9"/>
    <w:rsid w:val="002E16BA"/>
    <w:rsid w:val="002E28B3"/>
    <w:rsid w:val="002E59C4"/>
    <w:rsid w:val="002F26A2"/>
    <w:rsid w:val="002F336F"/>
    <w:rsid w:val="00302D8E"/>
    <w:rsid w:val="00304507"/>
    <w:rsid w:val="00304FA3"/>
    <w:rsid w:val="003054C1"/>
    <w:rsid w:val="00310839"/>
    <w:rsid w:val="00310926"/>
    <w:rsid w:val="00311B06"/>
    <w:rsid w:val="00314AAB"/>
    <w:rsid w:val="00315EBE"/>
    <w:rsid w:val="003206E1"/>
    <w:rsid w:val="0032172B"/>
    <w:rsid w:val="003234FC"/>
    <w:rsid w:val="00327D90"/>
    <w:rsid w:val="00331E87"/>
    <w:rsid w:val="00332276"/>
    <w:rsid w:val="003343A4"/>
    <w:rsid w:val="00345492"/>
    <w:rsid w:val="00345CDA"/>
    <w:rsid w:val="0034642C"/>
    <w:rsid w:val="00347243"/>
    <w:rsid w:val="00351E9B"/>
    <w:rsid w:val="00352E7B"/>
    <w:rsid w:val="00354187"/>
    <w:rsid w:val="00355BAE"/>
    <w:rsid w:val="00355EAE"/>
    <w:rsid w:val="0035609C"/>
    <w:rsid w:val="00360488"/>
    <w:rsid w:val="0036413D"/>
    <w:rsid w:val="003656FE"/>
    <w:rsid w:val="00373C67"/>
    <w:rsid w:val="00373FF8"/>
    <w:rsid w:val="00375E81"/>
    <w:rsid w:val="00384B09"/>
    <w:rsid w:val="00385865"/>
    <w:rsid w:val="00386454"/>
    <w:rsid w:val="00387E92"/>
    <w:rsid w:val="00390D35"/>
    <w:rsid w:val="003977DC"/>
    <w:rsid w:val="003A2A73"/>
    <w:rsid w:val="003A5B3A"/>
    <w:rsid w:val="003A6617"/>
    <w:rsid w:val="003B2770"/>
    <w:rsid w:val="003B4359"/>
    <w:rsid w:val="003B62B5"/>
    <w:rsid w:val="003C1E84"/>
    <w:rsid w:val="003C2C28"/>
    <w:rsid w:val="003C391E"/>
    <w:rsid w:val="003C3DB5"/>
    <w:rsid w:val="003D377A"/>
    <w:rsid w:val="003D6B99"/>
    <w:rsid w:val="003E13BD"/>
    <w:rsid w:val="003E1BFA"/>
    <w:rsid w:val="003E1E1A"/>
    <w:rsid w:val="003E3A13"/>
    <w:rsid w:val="003E3B8F"/>
    <w:rsid w:val="003E591E"/>
    <w:rsid w:val="003E6AB3"/>
    <w:rsid w:val="003F5560"/>
    <w:rsid w:val="0040123D"/>
    <w:rsid w:val="004018B9"/>
    <w:rsid w:val="00401A3C"/>
    <w:rsid w:val="00402E82"/>
    <w:rsid w:val="00405AC8"/>
    <w:rsid w:val="00407D37"/>
    <w:rsid w:val="00410BC6"/>
    <w:rsid w:val="00411DDA"/>
    <w:rsid w:val="00414F83"/>
    <w:rsid w:val="00415A74"/>
    <w:rsid w:val="00426D1C"/>
    <w:rsid w:val="004312FA"/>
    <w:rsid w:val="0043433A"/>
    <w:rsid w:val="00437710"/>
    <w:rsid w:val="004450C4"/>
    <w:rsid w:val="00447941"/>
    <w:rsid w:val="00450505"/>
    <w:rsid w:val="00452CDE"/>
    <w:rsid w:val="00462F25"/>
    <w:rsid w:val="00464642"/>
    <w:rsid w:val="004667B6"/>
    <w:rsid w:val="00467433"/>
    <w:rsid w:val="00472499"/>
    <w:rsid w:val="00475586"/>
    <w:rsid w:val="004758A5"/>
    <w:rsid w:val="00476943"/>
    <w:rsid w:val="00480936"/>
    <w:rsid w:val="00480DEB"/>
    <w:rsid w:val="00483E30"/>
    <w:rsid w:val="0048414A"/>
    <w:rsid w:val="00485390"/>
    <w:rsid w:val="004909FC"/>
    <w:rsid w:val="00495110"/>
    <w:rsid w:val="00496846"/>
    <w:rsid w:val="004A010D"/>
    <w:rsid w:val="004A3ACC"/>
    <w:rsid w:val="004A6056"/>
    <w:rsid w:val="004A74DB"/>
    <w:rsid w:val="004A7581"/>
    <w:rsid w:val="004B3580"/>
    <w:rsid w:val="004B7261"/>
    <w:rsid w:val="004B77C6"/>
    <w:rsid w:val="004C666A"/>
    <w:rsid w:val="004D19C7"/>
    <w:rsid w:val="004D4478"/>
    <w:rsid w:val="004D4890"/>
    <w:rsid w:val="004D4AD7"/>
    <w:rsid w:val="004D7E5F"/>
    <w:rsid w:val="004E37F1"/>
    <w:rsid w:val="004E38A8"/>
    <w:rsid w:val="004E48D7"/>
    <w:rsid w:val="004E6A6E"/>
    <w:rsid w:val="004F0F15"/>
    <w:rsid w:val="004F123B"/>
    <w:rsid w:val="004F5E4C"/>
    <w:rsid w:val="004F5EA4"/>
    <w:rsid w:val="004F7A64"/>
    <w:rsid w:val="005040F2"/>
    <w:rsid w:val="00504708"/>
    <w:rsid w:val="00504B52"/>
    <w:rsid w:val="00505D6F"/>
    <w:rsid w:val="00507091"/>
    <w:rsid w:val="005110E5"/>
    <w:rsid w:val="00512230"/>
    <w:rsid w:val="00513094"/>
    <w:rsid w:val="00513E94"/>
    <w:rsid w:val="005149A9"/>
    <w:rsid w:val="0051518B"/>
    <w:rsid w:val="00516AFE"/>
    <w:rsid w:val="005170A4"/>
    <w:rsid w:val="0052048F"/>
    <w:rsid w:val="00522948"/>
    <w:rsid w:val="00524588"/>
    <w:rsid w:val="005263A0"/>
    <w:rsid w:val="005264BB"/>
    <w:rsid w:val="0053071A"/>
    <w:rsid w:val="0053246B"/>
    <w:rsid w:val="005327D5"/>
    <w:rsid w:val="00534491"/>
    <w:rsid w:val="0053584A"/>
    <w:rsid w:val="00537C0E"/>
    <w:rsid w:val="00540475"/>
    <w:rsid w:val="005462CF"/>
    <w:rsid w:val="005534BC"/>
    <w:rsid w:val="0055767E"/>
    <w:rsid w:val="00560846"/>
    <w:rsid w:val="00560E2E"/>
    <w:rsid w:val="0056198F"/>
    <w:rsid w:val="005636B1"/>
    <w:rsid w:val="00563827"/>
    <w:rsid w:val="00572631"/>
    <w:rsid w:val="005760CB"/>
    <w:rsid w:val="00576569"/>
    <w:rsid w:val="00576926"/>
    <w:rsid w:val="00581A87"/>
    <w:rsid w:val="00583947"/>
    <w:rsid w:val="005949D2"/>
    <w:rsid w:val="00594F23"/>
    <w:rsid w:val="00595887"/>
    <w:rsid w:val="00596150"/>
    <w:rsid w:val="0059647C"/>
    <w:rsid w:val="005A080E"/>
    <w:rsid w:val="005A1308"/>
    <w:rsid w:val="005A1B6F"/>
    <w:rsid w:val="005A3F57"/>
    <w:rsid w:val="005A58EB"/>
    <w:rsid w:val="005B0311"/>
    <w:rsid w:val="005B18FE"/>
    <w:rsid w:val="005B2D32"/>
    <w:rsid w:val="005B5CFE"/>
    <w:rsid w:val="005C2CBA"/>
    <w:rsid w:val="005C340B"/>
    <w:rsid w:val="005C41FB"/>
    <w:rsid w:val="005C434D"/>
    <w:rsid w:val="005C4A54"/>
    <w:rsid w:val="005C7072"/>
    <w:rsid w:val="005C767A"/>
    <w:rsid w:val="005D159E"/>
    <w:rsid w:val="005D19B4"/>
    <w:rsid w:val="005D3D9F"/>
    <w:rsid w:val="005D4401"/>
    <w:rsid w:val="005D5576"/>
    <w:rsid w:val="005E07A6"/>
    <w:rsid w:val="005E2833"/>
    <w:rsid w:val="005E2EC8"/>
    <w:rsid w:val="005E3947"/>
    <w:rsid w:val="005E4EE6"/>
    <w:rsid w:val="005E630D"/>
    <w:rsid w:val="005E6339"/>
    <w:rsid w:val="005E7159"/>
    <w:rsid w:val="005E7BC1"/>
    <w:rsid w:val="005F0D06"/>
    <w:rsid w:val="005F29C5"/>
    <w:rsid w:val="005F67F2"/>
    <w:rsid w:val="00600EEA"/>
    <w:rsid w:val="006037BD"/>
    <w:rsid w:val="00606C38"/>
    <w:rsid w:val="00606F0A"/>
    <w:rsid w:val="0061673E"/>
    <w:rsid w:val="00616A64"/>
    <w:rsid w:val="00621380"/>
    <w:rsid w:val="006219A0"/>
    <w:rsid w:val="00622B89"/>
    <w:rsid w:val="00647838"/>
    <w:rsid w:val="00651EDC"/>
    <w:rsid w:val="006615B3"/>
    <w:rsid w:val="00664C69"/>
    <w:rsid w:val="0066551C"/>
    <w:rsid w:val="00665D72"/>
    <w:rsid w:val="006730DE"/>
    <w:rsid w:val="00677BB5"/>
    <w:rsid w:val="006814D6"/>
    <w:rsid w:val="006820E8"/>
    <w:rsid w:val="006824FD"/>
    <w:rsid w:val="0069476D"/>
    <w:rsid w:val="006B106B"/>
    <w:rsid w:val="006B1ECE"/>
    <w:rsid w:val="006B67C1"/>
    <w:rsid w:val="006B7934"/>
    <w:rsid w:val="006C1A0E"/>
    <w:rsid w:val="006C2190"/>
    <w:rsid w:val="006C3DE2"/>
    <w:rsid w:val="006C522F"/>
    <w:rsid w:val="006D0E18"/>
    <w:rsid w:val="006D2F48"/>
    <w:rsid w:val="006D3C14"/>
    <w:rsid w:val="006D4472"/>
    <w:rsid w:val="006D7E47"/>
    <w:rsid w:val="006E16F6"/>
    <w:rsid w:val="006E4D4D"/>
    <w:rsid w:val="006E5ADA"/>
    <w:rsid w:val="006F059C"/>
    <w:rsid w:val="006F0AE1"/>
    <w:rsid w:val="006F407D"/>
    <w:rsid w:val="007000DC"/>
    <w:rsid w:val="00703AC3"/>
    <w:rsid w:val="00703B60"/>
    <w:rsid w:val="007065FD"/>
    <w:rsid w:val="00707267"/>
    <w:rsid w:val="0070730C"/>
    <w:rsid w:val="007114A2"/>
    <w:rsid w:val="00717002"/>
    <w:rsid w:val="007179E8"/>
    <w:rsid w:val="007203D3"/>
    <w:rsid w:val="0072111E"/>
    <w:rsid w:val="007225C5"/>
    <w:rsid w:val="00723C07"/>
    <w:rsid w:val="007247F2"/>
    <w:rsid w:val="00726BFD"/>
    <w:rsid w:val="007277ED"/>
    <w:rsid w:val="00730F9D"/>
    <w:rsid w:val="00735A97"/>
    <w:rsid w:val="00736B40"/>
    <w:rsid w:val="00742A3F"/>
    <w:rsid w:val="0074373C"/>
    <w:rsid w:val="007479B8"/>
    <w:rsid w:val="007505CF"/>
    <w:rsid w:val="007620A6"/>
    <w:rsid w:val="00765FDB"/>
    <w:rsid w:val="0076610B"/>
    <w:rsid w:val="0077354F"/>
    <w:rsid w:val="007749CD"/>
    <w:rsid w:val="00775460"/>
    <w:rsid w:val="0077682D"/>
    <w:rsid w:val="0078257C"/>
    <w:rsid w:val="00786023"/>
    <w:rsid w:val="00793EF1"/>
    <w:rsid w:val="00795D45"/>
    <w:rsid w:val="00797568"/>
    <w:rsid w:val="007A1959"/>
    <w:rsid w:val="007A1F62"/>
    <w:rsid w:val="007A4858"/>
    <w:rsid w:val="007A5DA8"/>
    <w:rsid w:val="007B2EF8"/>
    <w:rsid w:val="007B34AE"/>
    <w:rsid w:val="007C4B9F"/>
    <w:rsid w:val="007C5C12"/>
    <w:rsid w:val="007C5E10"/>
    <w:rsid w:val="007C696A"/>
    <w:rsid w:val="007C7FCD"/>
    <w:rsid w:val="007D5AF7"/>
    <w:rsid w:val="007D75F2"/>
    <w:rsid w:val="007E06D7"/>
    <w:rsid w:val="007E0CAD"/>
    <w:rsid w:val="007E278E"/>
    <w:rsid w:val="007E5201"/>
    <w:rsid w:val="007E57A7"/>
    <w:rsid w:val="007E5A86"/>
    <w:rsid w:val="007E6C94"/>
    <w:rsid w:val="007F1204"/>
    <w:rsid w:val="007F4786"/>
    <w:rsid w:val="007F4F6E"/>
    <w:rsid w:val="007F5DA6"/>
    <w:rsid w:val="00804AC7"/>
    <w:rsid w:val="00806E73"/>
    <w:rsid w:val="00814004"/>
    <w:rsid w:val="00815508"/>
    <w:rsid w:val="00816FB0"/>
    <w:rsid w:val="00817483"/>
    <w:rsid w:val="00820661"/>
    <w:rsid w:val="008224D0"/>
    <w:rsid w:val="008241AB"/>
    <w:rsid w:val="00833E80"/>
    <w:rsid w:val="00833F6B"/>
    <w:rsid w:val="00841A9E"/>
    <w:rsid w:val="00846A17"/>
    <w:rsid w:val="00851B04"/>
    <w:rsid w:val="0086100E"/>
    <w:rsid w:val="008612AD"/>
    <w:rsid w:val="00862FF4"/>
    <w:rsid w:val="0086363D"/>
    <w:rsid w:val="008649DD"/>
    <w:rsid w:val="00864ACF"/>
    <w:rsid w:val="00865630"/>
    <w:rsid w:val="00865B8E"/>
    <w:rsid w:val="00870F66"/>
    <w:rsid w:val="00872646"/>
    <w:rsid w:val="0087406E"/>
    <w:rsid w:val="00875998"/>
    <w:rsid w:val="00875E19"/>
    <w:rsid w:val="008810B0"/>
    <w:rsid w:val="0088196D"/>
    <w:rsid w:val="0088744C"/>
    <w:rsid w:val="00893986"/>
    <w:rsid w:val="008967FA"/>
    <w:rsid w:val="008A0DD4"/>
    <w:rsid w:val="008A329A"/>
    <w:rsid w:val="008A3DAB"/>
    <w:rsid w:val="008A43F9"/>
    <w:rsid w:val="008A4E10"/>
    <w:rsid w:val="008A6700"/>
    <w:rsid w:val="008B063D"/>
    <w:rsid w:val="008B3F2A"/>
    <w:rsid w:val="008C16D8"/>
    <w:rsid w:val="008C41F1"/>
    <w:rsid w:val="008C422E"/>
    <w:rsid w:val="008C576C"/>
    <w:rsid w:val="008C6392"/>
    <w:rsid w:val="008C7566"/>
    <w:rsid w:val="008D047B"/>
    <w:rsid w:val="008D57A8"/>
    <w:rsid w:val="008D7305"/>
    <w:rsid w:val="008E0052"/>
    <w:rsid w:val="008E02B0"/>
    <w:rsid w:val="008E48B0"/>
    <w:rsid w:val="008E6015"/>
    <w:rsid w:val="008F071B"/>
    <w:rsid w:val="008F2BC1"/>
    <w:rsid w:val="008F584D"/>
    <w:rsid w:val="008F64FC"/>
    <w:rsid w:val="00901745"/>
    <w:rsid w:val="0090738B"/>
    <w:rsid w:val="00907C0E"/>
    <w:rsid w:val="00912209"/>
    <w:rsid w:val="00912F08"/>
    <w:rsid w:val="009144AA"/>
    <w:rsid w:val="009238E8"/>
    <w:rsid w:val="00924E7F"/>
    <w:rsid w:val="00931A23"/>
    <w:rsid w:val="0093452C"/>
    <w:rsid w:val="00936A7D"/>
    <w:rsid w:val="00937F75"/>
    <w:rsid w:val="00943028"/>
    <w:rsid w:val="00946781"/>
    <w:rsid w:val="00946BEB"/>
    <w:rsid w:val="00950C7F"/>
    <w:rsid w:val="00952FFC"/>
    <w:rsid w:val="0095413F"/>
    <w:rsid w:val="00954CE8"/>
    <w:rsid w:val="00955D66"/>
    <w:rsid w:val="00956E7B"/>
    <w:rsid w:val="00962C6C"/>
    <w:rsid w:val="00963CA3"/>
    <w:rsid w:val="00963FAC"/>
    <w:rsid w:val="00967860"/>
    <w:rsid w:val="009713D4"/>
    <w:rsid w:val="00971F57"/>
    <w:rsid w:val="00971FD7"/>
    <w:rsid w:val="00977EE0"/>
    <w:rsid w:val="009847F5"/>
    <w:rsid w:val="00985339"/>
    <w:rsid w:val="00986A2C"/>
    <w:rsid w:val="00987C31"/>
    <w:rsid w:val="00987CD7"/>
    <w:rsid w:val="009902F3"/>
    <w:rsid w:val="00991F8C"/>
    <w:rsid w:val="009926E3"/>
    <w:rsid w:val="00993429"/>
    <w:rsid w:val="009964CD"/>
    <w:rsid w:val="00996F28"/>
    <w:rsid w:val="00997171"/>
    <w:rsid w:val="009971C5"/>
    <w:rsid w:val="009A588E"/>
    <w:rsid w:val="009A7F84"/>
    <w:rsid w:val="009B07A3"/>
    <w:rsid w:val="009B2FDA"/>
    <w:rsid w:val="009B774C"/>
    <w:rsid w:val="009B7F78"/>
    <w:rsid w:val="009C0BC3"/>
    <w:rsid w:val="009C13A5"/>
    <w:rsid w:val="009C13B4"/>
    <w:rsid w:val="009C412F"/>
    <w:rsid w:val="009D132D"/>
    <w:rsid w:val="009D3CF4"/>
    <w:rsid w:val="009D5F0B"/>
    <w:rsid w:val="009D6815"/>
    <w:rsid w:val="009D710A"/>
    <w:rsid w:val="009D7D29"/>
    <w:rsid w:val="009D7E4B"/>
    <w:rsid w:val="009E0910"/>
    <w:rsid w:val="009F4BB3"/>
    <w:rsid w:val="009F5E63"/>
    <w:rsid w:val="00A02B06"/>
    <w:rsid w:val="00A05DFC"/>
    <w:rsid w:val="00A071B0"/>
    <w:rsid w:val="00A11B69"/>
    <w:rsid w:val="00A1368B"/>
    <w:rsid w:val="00A1639D"/>
    <w:rsid w:val="00A17D80"/>
    <w:rsid w:val="00A24893"/>
    <w:rsid w:val="00A30FDE"/>
    <w:rsid w:val="00A33724"/>
    <w:rsid w:val="00A33D17"/>
    <w:rsid w:val="00A37CCA"/>
    <w:rsid w:val="00A40882"/>
    <w:rsid w:val="00A456B9"/>
    <w:rsid w:val="00A4773E"/>
    <w:rsid w:val="00A52F77"/>
    <w:rsid w:val="00A547B5"/>
    <w:rsid w:val="00A57CFB"/>
    <w:rsid w:val="00A6161F"/>
    <w:rsid w:val="00A67868"/>
    <w:rsid w:val="00A74F0B"/>
    <w:rsid w:val="00A757E0"/>
    <w:rsid w:val="00A76B63"/>
    <w:rsid w:val="00A7761D"/>
    <w:rsid w:val="00A80480"/>
    <w:rsid w:val="00A83AB0"/>
    <w:rsid w:val="00A852C7"/>
    <w:rsid w:val="00A93950"/>
    <w:rsid w:val="00A9652A"/>
    <w:rsid w:val="00AA5AAC"/>
    <w:rsid w:val="00AB0616"/>
    <w:rsid w:val="00AB4379"/>
    <w:rsid w:val="00AC32EE"/>
    <w:rsid w:val="00AC3780"/>
    <w:rsid w:val="00AC4C54"/>
    <w:rsid w:val="00AC704F"/>
    <w:rsid w:val="00AD2117"/>
    <w:rsid w:val="00AD2793"/>
    <w:rsid w:val="00AD621D"/>
    <w:rsid w:val="00AE07DD"/>
    <w:rsid w:val="00AE58B8"/>
    <w:rsid w:val="00AE60FD"/>
    <w:rsid w:val="00AF15BC"/>
    <w:rsid w:val="00AF1A10"/>
    <w:rsid w:val="00AF1A37"/>
    <w:rsid w:val="00AF33D7"/>
    <w:rsid w:val="00AF43F7"/>
    <w:rsid w:val="00AF4CF9"/>
    <w:rsid w:val="00AF535A"/>
    <w:rsid w:val="00AF7D55"/>
    <w:rsid w:val="00B043D9"/>
    <w:rsid w:val="00B06E79"/>
    <w:rsid w:val="00B11162"/>
    <w:rsid w:val="00B12D4B"/>
    <w:rsid w:val="00B146ED"/>
    <w:rsid w:val="00B15E11"/>
    <w:rsid w:val="00B162FA"/>
    <w:rsid w:val="00B22501"/>
    <w:rsid w:val="00B22D7A"/>
    <w:rsid w:val="00B24B0A"/>
    <w:rsid w:val="00B24C67"/>
    <w:rsid w:val="00B30C02"/>
    <w:rsid w:val="00B337E6"/>
    <w:rsid w:val="00B35919"/>
    <w:rsid w:val="00B376BA"/>
    <w:rsid w:val="00B404F1"/>
    <w:rsid w:val="00B4432F"/>
    <w:rsid w:val="00B452E3"/>
    <w:rsid w:val="00B46EFA"/>
    <w:rsid w:val="00B606A2"/>
    <w:rsid w:val="00B60FB0"/>
    <w:rsid w:val="00B6160D"/>
    <w:rsid w:val="00B667DE"/>
    <w:rsid w:val="00B70C75"/>
    <w:rsid w:val="00B71421"/>
    <w:rsid w:val="00B71EB4"/>
    <w:rsid w:val="00B74265"/>
    <w:rsid w:val="00B76E54"/>
    <w:rsid w:val="00B80E50"/>
    <w:rsid w:val="00B811E7"/>
    <w:rsid w:val="00B84EF8"/>
    <w:rsid w:val="00B85355"/>
    <w:rsid w:val="00B86229"/>
    <w:rsid w:val="00B86420"/>
    <w:rsid w:val="00B867EC"/>
    <w:rsid w:val="00B86B6B"/>
    <w:rsid w:val="00B90D1A"/>
    <w:rsid w:val="00B9147D"/>
    <w:rsid w:val="00B9334D"/>
    <w:rsid w:val="00B97C59"/>
    <w:rsid w:val="00BA31FC"/>
    <w:rsid w:val="00BA6B65"/>
    <w:rsid w:val="00BB42A9"/>
    <w:rsid w:val="00BB51D3"/>
    <w:rsid w:val="00BB54D8"/>
    <w:rsid w:val="00BC397C"/>
    <w:rsid w:val="00BC4907"/>
    <w:rsid w:val="00BC5942"/>
    <w:rsid w:val="00BC59E3"/>
    <w:rsid w:val="00BD3026"/>
    <w:rsid w:val="00BD36DA"/>
    <w:rsid w:val="00BD439F"/>
    <w:rsid w:val="00BE2468"/>
    <w:rsid w:val="00BE4AEB"/>
    <w:rsid w:val="00BE70DC"/>
    <w:rsid w:val="00BE74D0"/>
    <w:rsid w:val="00BF1623"/>
    <w:rsid w:val="00BF6C75"/>
    <w:rsid w:val="00C03355"/>
    <w:rsid w:val="00C0395F"/>
    <w:rsid w:val="00C03D72"/>
    <w:rsid w:val="00C04493"/>
    <w:rsid w:val="00C04F81"/>
    <w:rsid w:val="00C06BC7"/>
    <w:rsid w:val="00C1013C"/>
    <w:rsid w:val="00C204D4"/>
    <w:rsid w:val="00C24A12"/>
    <w:rsid w:val="00C264C5"/>
    <w:rsid w:val="00C2746D"/>
    <w:rsid w:val="00C27855"/>
    <w:rsid w:val="00C3478A"/>
    <w:rsid w:val="00C379B3"/>
    <w:rsid w:val="00C40CF3"/>
    <w:rsid w:val="00C41169"/>
    <w:rsid w:val="00C42566"/>
    <w:rsid w:val="00C45BF8"/>
    <w:rsid w:val="00C50A9C"/>
    <w:rsid w:val="00C50E97"/>
    <w:rsid w:val="00C5339D"/>
    <w:rsid w:val="00C61588"/>
    <w:rsid w:val="00C62EC7"/>
    <w:rsid w:val="00C6413E"/>
    <w:rsid w:val="00C64997"/>
    <w:rsid w:val="00C662FF"/>
    <w:rsid w:val="00C7240F"/>
    <w:rsid w:val="00C73548"/>
    <w:rsid w:val="00C75679"/>
    <w:rsid w:val="00C76BD8"/>
    <w:rsid w:val="00C817DF"/>
    <w:rsid w:val="00C82088"/>
    <w:rsid w:val="00C906D9"/>
    <w:rsid w:val="00C9098A"/>
    <w:rsid w:val="00C959BE"/>
    <w:rsid w:val="00C97FBA"/>
    <w:rsid w:val="00CA00DD"/>
    <w:rsid w:val="00CA048A"/>
    <w:rsid w:val="00CA0E47"/>
    <w:rsid w:val="00CA164A"/>
    <w:rsid w:val="00CA77FD"/>
    <w:rsid w:val="00CB0762"/>
    <w:rsid w:val="00CB76BB"/>
    <w:rsid w:val="00CC04F5"/>
    <w:rsid w:val="00CC0686"/>
    <w:rsid w:val="00CC2305"/>
    <w:rsid w:val="00CC32B0"/>
    <w:rsid w:val="00CD1D89"/>
    <w:rsid w:val="00CD2CDE"/>
    <w:rsid w:val="00CD719E"/>
    <w:rsid w:val="00CD7CE1"/>
    <w:rsid w:val="00CE3D29"/>
    <w:rsid w:val="00CE4E5F"/>
    <w:rsid w:val="00CE6019"/>
    <w:rsid w:val="00CE6658"/>
    <w:rsid w:val="00CE6A7A"/>
    <w:rsid w:val="00CF04F8"/>
    <w:rsid w:val="00CF5FE4"/>
    <w:rsid w:val="00CF6846"/>
    <w:rsid w:val="00CF7729"/>
    <w:rsid w:val="00CF7ADE"/>
    <w:rsid w:val="00D00780"/>
    <w:rsid w:val="00D00AC1"/>
    <w:rsid w:val="00D0106D"/>
    <w:rsid w:val="00D01B82"/>
    <w:rsid w:val="00D03746"/>
    <w:rsid w:val="00D04589"/>
    <w:rsid w:val="00D0589B"/>
    <w:rsid w:val="00D05A74"/>
    <w:rsid w:val="00D128E3"/>
    <w:rsid w:val="00D15278"/>
    <w:rsid w:val="00D161CF"/>
    <w:rsid w:val="00D17038"/>
    <w:rsid w:val="00D20DEB"/>
    <w:rsid w:val="00D20FCA"/>
    <w:rsid w:val="00D21212"/>
    <w:rsid w:val="00D21ADC"/>
    <w:rsid w:val="00D23517"/>
    <w:rsid w:val="00D31778"/>
    <w:rsid w:val="00D35FAD"/>
    <w:rsid w:val="00D41424"/>
    <w:rsid w:val="00D45091"/>
    <w:rsid w:val="00D468EC"/>
    <w:rsid w:val="00D54000"/>
    <w:rsid w:val="00D61460"/>
    <w:rsid w:val="00D63AA5"/>
    <w:rsid w:val="00D6401F"/>
    <w:rsid w:val="00D648B9"/>
    <w:rsid w:val="00D655A8"/>
    <w:rsid w:val="00D704B9"/>
    <w:rsid w:val="00D70662"/>
    <w:rsid w:val="00D728C3"/>
    <w:rsid w:val="00D7707D"/>
    <w:rsid w:val="00D85FE8"/>
    <w:rsid w:val="00D862F1"/>
    <w:rsid w:val="00D91051"/>
    <w:rsid w:val="00D92260"/>
    <w:rsid w:val="00D957D4"/>
    <w:rsid w:val="00D958BE"/>
    <w:rsid w:val="00D97ABD"/>
    <w:rsid w:val="00D97C57"/>
    <w:rsid w:val="00D97C64"/>
    <w:rsid w:val="00DA183E"/>
    <w:rsid w:val="00DA2838"/>
    <w:rsid w:val="00DA5BD9"/>
    <w:rsid w:val="00DB1E3E"/>
    <w:rsid w:val="00DC06EA"/>
    <w:rsid w:val="00DC1299"/>
    <w:rsid w:val="00DC2E1B"/>
    <w:rsid w:val="00DC33B9"/>
    <w:rsid w:val="00DC38A5"/>
    <w:rsid w:val="00DC4910"/>
    <w:rsid w:val="00DC5FB0"/>
    <w:rsid w:val="00DD2000"/>
    <w:rsid w:val="00DD2F0C"/>
    <w:rsid w:val="00DD5A73"/>
    <w:rsid w:val="00DD777F"/>
    <w:rsid w:val="00DE0668"/>
    <w:rsid w:val="00DE1EE8"/>
    <w:rsid w:val="00DE6F27"/>
    <w:rsid w:val="00DE71A0"/>
    <w:rsid w:val="00DE7374"/>
    <w:rsid w:val="00DF0C26"/>
    <w:rsid w:val="00DF1274"/>
    <w:rsid w:val="00DF18DF"/>
    <w:rsid w:val="00DF2E53"/>
    <w:rsid w:val="00DF3BFF"/>
    <w:rsid w:val="00DF5FA6"/>
    <w:rsid w:val="00DF7AB7"/>
    <w:rsid w:val="00E0076F"/>
    <w:rsid w:val="00E0325E"/>
    <w:rsid w:val="00E04825"/>
    <w:rsid w:val="00E04D70"/>
    <w:rsid w:val="00E063DC"/>
    <w:rsid w:val="00E105B7"/>
    <w:rsid w:val="00E12B8F"/>
    <w:rsid w:val="00E12CE2"/>
    <w:rsid w:val="00E17E36"/>
    <w:rsid w:val="00E21258"/>
    <w:rsid w:val="00E23769"/>
    <w:rsid w:val="00E2387F"/>
    <w:rsid w:val="00E30DA2"/>
    <w:rsid w:val="00E32FE5"/>
    <w:rsid w:val="00E35546"/>
    <w:rsid w:val="00E35D7B"/>
    <w:rsid w:val="00E44260"/>
    <w:rsid w:val="00E46088"/>
    <w:rsid w:val="00E53816"/>
    <w:rsid w:val="00E54F13"/>
    <w:rsid w:val="00E561DF"/>
    <w:rsid w:val="00E56E28"/>
    <w:rsid w:val="00E57CF7"/>
    <w:rsid w:val="00E601DC"/>
    <w:rsid w:val="00E65528"/>
    <w:rsid w:val="00E65A23"/>
    <w:rsid w:val="00E6735E"/>
    <w:rsid w:val="00E7043F"/>
    <w:rsid w:val="00E70C72"/>
    <w:rsid w:val="00E71132"/>
    <w:rsid w:val="00E720DA"/>
    <w:rsid w:val="00E84846"/>
    <w:rsid w:val="00E86318"/>
    <w:rsid w:val="00E96397"/>
    <w:rsid w:val="00E97E64"/>
    <w:rsid w:val="00EA281B"/>
    <w:rsid w:val="00EA37AB"/>
    <w:rsid w:val="00EA5AB5"/>
    <w:rsid w:val="00EA7227"/>
    <w:rsid w:val="00EA74CF"/>
    <w:rsid w:val="00EA7847"/>
    <w:rsid w:val="00EB15FF"/>
    <w:rsid w:val="00EB1840"/>
    <w:rsid w:val="00EB3D70"/>
    <w:rsid w:val="00EC089C"/>
    <w:rsid w:val="00EC115C"/>
    <w:rsid w:val="00EC130D"/>
    <w:rsid w:val="00EC2C85"/>
    <w:rsid w:val="00EC36AB"/>
    <w:rsid w:val="00EC49C6"/>
    <w:rsid w:val="00EC6B04"/>
    <w:rsid w:val="00ED12A0"/>
    <w:rsid w:val="00ED1BF9"/>
    <w:rsid w:val="00ED1D8E"/>
    <w:rsid w:val="00ED30FC"/>
    <w:rsid w:val="00ED4686"/>
    <w:rsid w:val="00ED61F1"/>
    <w:rsid w:val="00EE13F1"/>
    <w:rsid w:val="00EE6BC2"/>
    <w:rsid w:val="00EE7D42"/>
    <w:rsid w:val="00EF2B05"/>
    <w:rsid w:val="00F06CB7"/>
    <w:rsid w:val="00F07C14"/>
    <w:rsid w:val="00F103EC"/>
    <w:rsid w:val="00F10A13"/>
    <w:rsid w:val="00F1189B"/>
    <w:rsid w:val="00F16566"/>
    <w:rsid w:val="00F16B8A"/>
    <w:rsid w:val="00F1703B"/>
    <w:rsid w:val="00F1706F"/>
    <w:rsid w:val="00F17FB2"/>
    <w:rsid w:val="00F20743"/>
    <w:rsid w:val="00F21EEE"/>
    <w:rsid w:val="00F21F6D"/>
    <w:rsid w:val="00F25545"/>
    <w:rsid w:val="00F2569F"/>
    <w:rsid w:val="00F26B53"/>
    <w:rsid w:val="00F34297"/>
    <w:rsid w:val="00F34F42"/>
    <w:rsid w:val="00F35DA0"/>
    <w:rsid w:val="00F364F4"/>
    <w:rsid w:val="00F36939"/>
    <w:rsid w:val="00F36A10"/>
    <w:rsid w:val="00F44D39"/>
    <w:rsid w:val="00F470C1"/>
    <w:rsid w:val="00F50BFB"/>
    <w:rsid w:val="00F5241E"/>
    <w:rsid w:val="00F53472"/>
    <w:rsid w:val="00F54365"/>
    <w:rsid w:val="00F56193"/>
    <w:rsid w:val="00F61E04"/>
    <w:rsid w:val="00F679CF"/>
    <w:rsid w:val="00F754C2"/>
    <w:rsid w:val="00F7781E"/>
    <w:rsid w:val="00F77ED7"/>
    <w:rsid w:val="00F8095E"/>
    <w:rsid w:val="00F81CDF"/>
    <w:rsid w:val="00F876C6"/>
    <w:rsid w:val="00F91190"/>
    <w:rsid w:val="00F932D4"/>
    <w:rsid w:val="00F93E22"/>
    <w:rsid w:val="00F941D4"/>
    <w:rsid w:val="00F95961"/>
    <w:rsid w:val="00F97611"/>
    <w:rsid w:val="00FA5E75"/>
    <w:rsid w:val="00FB59CF"/>
    <w:rsid w:val="00FB5F87"/>
    <w:rsid w:val="00FC76BE"/>
    <w:rsid w:val="00FD0F21"/>
    <w:rsid w:val="00FD5C5A"/>
    <w:rsid w:val="00FD5CA9"/>
    <w:rsid w:val="00FD7BCC"/>
    <w:rsid w:val="00FE1E5B"/>
    <w:rsid w:val="00FE3623"/>
    <w:rsid w:val="00FE465E"/>
    <w:rsid w:val="00FE4E30"/>
    <w:rsid w:val="00FE5CA1"/>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21AE03-CED7-4D16-A565-E331166E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apple-converted-space">
    <w:name w:val="apple-converted-space"/>
    <w:basedOn w:val="DefaultParagraphFont"/>
    <w:rsid w:val="00F932D4"/>
    <w:rPr>
      <w:rFonts w:cs="Times New Roman"/>
    </w:rPr>
  </w:style>
  <w:style w:type="character" w:customStyle="1" w:styleId="UnresolvedMention">
    <w:name w:val="Unresolved Mention"/>
    <w:basedOn w:val="DefaultParagraphFont"/>
    <w:uiPriority w:val="99"/>
    <w:semiHidden/>
    <w:unhideWhenUsed/>
    <w:rsid w:val="002A437F"/>
    <w:rPr>
      <w:rFonts w:cs="Times New Roman"/>
      <w:color w:val="808080"/>
      <w:shd w:val="clear" w:color="auto" w:fill="E6E6E6"/>
    </w:rPr>
  </w:style>
  <w:style w:type="numbering" w:customStyle="1" w:styleId="AIActionPoints">
    <w:name w:val="AI Action Points"/>
    <w:pPr>
      <w:numPr>
        <w:numId w:val="1"/>
      </w:numPr>
    </w:pPr>
  </w:style>
  <w:style w:type="character" w:styleId="FollowedHyperlink">
    <w:name w:val="FollowedHyperlink"/>
    <w:basedOn w:val="DefaultParagraphFont"/>
    <w:rsid w:val="00851B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475419">
      <w:marLeft w:val="0"/>
      <w:marRight w:val="0"/>
      <w:marTop w:val="0"/>
      <w:marBottom w:val="0"/>
      <w:divBdr>
        <w:top w:val="none" w:sz="0" w:space="0" w:color="auto"/>
        <w:left w:val="none" w:sz="0" w:space="0" w:color="auto"/>
        <w:bottom w:val="none" w:sz="0" w:space="0" w:color="auto"/>
        <w:right w:val="none" w:sz="0" w:space="0" w:color="auto"/>
      </w:divBdr>
    </w:div>
    <w:div w:id="2006475422">
      <w:marLeft w:val="0"/>
      <w:marRight w:val="0"/>
      <w:marTop w:val="0"/>
      <w:marBottom w:val="0"/>
      <w:divBdr>
        <w:top w:val="none" w:sz="0" w:space="0" w:color="auto"/>
        <w:left w:val="none" w:sz="0" w:space="0" w:color="auto"/>
        <w:bottom w:val="none" w:sz="0" w:space="0" w:color="auto"/>
        <w:right w:val="none" w:sz="0" w:space="0" w:color="auto"/>
      </w:divBdr>
    </w:div>
    <w:div w:id="2006475424">
      <w:marLeft w:val="0"/>
      <w:marRight w:val="0"/>
      <w:marTop w:val="0"/>
      <w:marBottom w:val="0"/>
      <w:divBdr>
        <w:top w:val="none" w:sz="0" w:space="0" w:color="auto"/>
        <w:left w:val="none" w:sz="0" w:space="0" w:color="auto"/>
        <w:bottom w:val="none" w:sz="0" w:space="0" w:color="auto"/>
        <w:right w:val="none" w:sz="0" w:space="0" w:color="auto"/>
      </w:divBdr>
    </w:div>
    <w:div w:id="2006475425">
      <w:marLeft w:val="0"/>
      <w:marRight w:val="0"/>
      <w:marTop w:val="0"/>
      <w:marBottom w:val="0"/>
      <w:divBdr>
        <w:top w:val="none" w:sz="0" w:space="0" w:color="auto"/>
        <w:left w:val="none" w:sz="0" w:space="0" w:color="auto"/>
        <w:bottom w:val="none" w:sz="0" w:space="0" w:color="auto"/>
        <w:right w:val="none" w:sz="0" w:space="0" w:color="auto"/>
      </w:divBdr>
    </w:div>
    <w:div w:id="2006475426">
      <w:marLeft w:val="0"/>
      <w:marRight w:val="0"/>
      <w:marTop w:val="0"/>
      <w:marBottom w:val="0"/>
      <w:divBdr>
        <w:top w:val="none" w:sz="0" w:space="0" w:color="auto"/>
        <w:left w:val="none" w:sz="0" w:space="0" w:color="auto"/>
        <w:bottom w:val="none" w:sz="0" w:space="0" w:color="auto"/>
        <w:right w:val="none" w:sz="0" w:space="0" w:color="auto"/>
      </w:divBdr>
    </w:div>
    <w:div w:id="2006475427">
      <w:marLeft w:val="0"/>
      <w:marRight w:val="0"/>
      <w:marTop w:val="0"/>
      <w:marBottom w:val="0"/>
      <w:divBdr>
        <w:top w:val="none" w:sz="0" w:space="0" w:color="auto"/>
        <w:left w:val="none" w:sz="0" w:space="0" w:color="auto"/>
        <w:bottom w:val="none" w:sz="0" w:space="0" w:color="auto"/>
        <w:right w:val="none" w:sz="0" w:space="0" w:color="auto"/>
      </w:divBdr>
    </w:div>
    <w:div w:id="2006475428">
      <w:marLeft w:val="0"/>
      <w:marRight w:val="0"/>
      <w:marTop w:val="0"/>
      <w:marBottom w:val="0"/>
      <w:divBdr>
        <w:top w:val="none" w:sz="0" w:space="0" w:color="auto"/>
        <w:left w:val="none" w:sz="0" w:space="0" w:color="auto"/>
        <w:bottom w:val="none" w:sz="0" w:space="0" w:color="auto"/>
        <w:right w:val="none" w:sz="0" w:space="0" w:color="auto"/>
      </w:divBdr>
    </w:div>
    <w:div w:id="2006475429">
      <w:marLeft w:val="0"/>
      <w:marRight w:val="0"/>
      <w:marTop w:val="0"/>
      <w:marBottom w:val="0"/>
      <w:divBdr>
        <w:top w:val="none" w:sz="0" w:space="0" w:color="auto"/>
        <w:left w:val="none" w:sz="0" w:space="0" w:color="auto"/>
        <w:bottom w:val="none" w:sz="0" w:space="0" w:color="auto"/>
        <w:right w:val="none" w:sz="0" w:space="0" w:color="auto"/>
      </w:divBdr>
    </w:div>
    <w:div w:id="2006475430">
      <w:marLeft w:val="0"/>
      <w:marRight w:val="0"/>
      <w:marTop w:val="0"/>
      <w:marBottom w:val="0"/>
      <w:divBdr>
        <w:top w:val="none" w:sz="0" w:space="0" w:color="auto"/>
        <w:left w:val="none" w:sz="0" w:space="0" w:color="auto"/>
        <w:bottom w:val="none" w:sz="0" w:space="0" w:color="auto"/>
        <w:right w:val="none" w:sz="0" w:space="0" w:color="auto"/>
      </w:divBdr>
    </w:div>
    <w:div w:id="2006475431">
      <w:marLeft w:val="0"/>
      <w:marRight w:val="0"/>
      <w:marTop w:val="0"/>
      <w:marBottom w:val="0"/>
      <w:divBdr>
        <w:top w:val="none" w:sz="0" w:space="0" w:color="auto"/>
        <w:left w:val="none" w:sz="0" w:space="0" w:color="auto"/>
        <w:bottom w:val="none" w:sz="0" w:space="0" w:color="auto"/>
        <w:right w:val="none" w:sz="0" w:space="0" w:color="auto"/>
      </w:divBdr>
    </w:div>
    <w:div w:id="2006475432">
      <w:marLeft w:val="0"/>
      <w:marRight w:val="0"/>
      <w:marTop w:val="0"/>
      <w:marBottom w:val="0"/>
      <w:divBdr>
        <w:top w:val="none" w:sz="0" w:space="0" w:color="auto"/>
        <w:left w:val="none" w:sz="0" w:space="0" w:color="auto"/>
        <w:bottom w:val="none" w:sz="0" w:space="0" w:color="auto"/>
        <w:right w:val="none" w:sz="0" w:space="0" w:color="auto"/>
      </w:divBdr>
    </w:div>
    <w:div w:id="2006475433">
      <w:marLeft w:val="0"/>
      <w:marRight w:val="0"/>
      <w:marTop w:val="0"/>
      <w:marBottom w:val="0"/>
      <w:divBdr>
        <w:top w:val="none" w:sz="0" w:space="0" w:color="auto"/>
        <w:left w:val="none" w:sz="0" w:space="0" w:color="auto"/>
        <w:bottom w:val="none" w:sz="0" w:space="0" w:color="auto"/>
        <w:right w:val="none" w:sz="0" w:space="0" w:color="auto"/>
      </w:divBdr>
    </w:div>
    <w:div w:id="2006475439">
      <w:marLeft w:val="0"/>
      <w:marRight w:val="0"/>
      <w:marTop w:val="0"/>
      <w:marBottom w:val="0"/>
      <w:divBdr>
        <w:top w:val="none" w:sz="0" w:space="0" w:color="auto"/>
        <w:left w:val="none" w:sz="0" w:space="0" w:color="auto"/>
        <w:bottom w:val="none" w:sz="0" w:space="0" w:color="auto"/>
        <w:right w:val="none" w:sz="0" w:space="0" w:color="auto"/>
      </w:divBdr>
    </w:div>
    <w:div w:id="2006475440">
      <w:marLeft w:val="0"/>
      <w:marRight w:val="0"/>
      <w:marTop w:val="0"/>
      <w:marBottom w:val="0"/>
      <w:divBdr>
        <w:top w:val="none" w:sz="0" w:space="0" w:color="auto"/>
        <w:left w:val="none" w:sz="0" w:space="0" w:color="auto"/>
        <w:bottom w:val="none" w:sz="0" w:space="0" w:color="auto"/>
        <w:right w:val="none" w:sz="0" w:space="0" w:color="auto"/>
      </w:divBdr>
    </w:div>
    <w:div w:id="2006475448">
      <w:marLeft w:val="0"/>
      <w:marRight w:val="0"/>
      <w:marTop w:val="0"/>
      <w:marBottom w:val="0"/>
      <w:divBdr>
        <w:top w:val="none" w:sz="0" w:space="0" w:color="auto"/>
        <w:left w:val="none" w:sz="0" w:space="0" w:color="auto"/>
        <w:bottom w:val="none" w:sz="0" w:space="0" w:color="auto"/>
        <w:right w:val="none" w:sz="0" w:space="0" w:color="auto"/>
      </w:divBdr>
    </w:div>
    <w:div w:id="2006475455">
      <w:marLeft w:val="0"/>
      <w:marRight w:val="0"/>
      <w:marTop w:val="0"/>
      <w:marBottom w:val="0"/>
      <w:divBdr>
        <w:top w:val="none" w:sz="0" w:space="0" w:color="auto"/>
        <w:left w:val="none" w:sz="0" w:space="0" w:color="auto"/>
        <w:bottom w:val="none" w:sz="0" w:space="0" w:color="auto"/>
        <w:right w:val="none" w:sz="0" w:space="0" w:color="auto"/>
      </w:divBdr>
    </w:div>
    <w:div w:id="2006475456">
      <w:marLeft w:val="0"/>
      <w:marRight w:val="0"/>
      <w:marTop w:val="0"/>
      <w:marBottom w:val="0"/>
      <w:divBdr>
        <w:top w:val="none" w:sz="0" w:space="0" w:color="auto"/>
        <w:left w:val="none" w:sz="0" w:space="0" w:color="auto"/>
        <w:bottom w:val="none" w:sz="0" w:space="0" w:color="auto"/>
        <w:right w:val="none" w:sz="0" w:space="0" w:color="auto"/>
      </w:divBdr>
      <w:divsChild>
        <w:div w:id="2006475420">
          <w:marLeft w:val="0"/>
          <w:marRight w:val="0"/>
          <w:marTop w:val="0"/>
          <w:marBottom w:val="0"/>
          <w:divBdr>
            <w:top w:val="none" w:sz="0" w:space="0" w:color="auto"/>
            <w:left w:val="none" w:sz="0" w:space="0" w:color="auto"/>
            <w:bottom w:val="none" w:sz="0" w:space="0" w:color="auto"/>
            <w:right w:val="none" w:sz="0" w:space="0" w:color="auto"/>
          </w:divBdr>
        </w:div>
        <w:div w:id="2006475421">
          <w:marLeft w:val="0"/>
          <w:marRight w:val="0"/>
          <w:marTop w:val="0"/>
          <w:marBottom w:val="0"/>
          <w:divBdr>
            <w:top w:val="none" w:sz="0" w:space="0" w:color="auto"/>
            <w:left w:val="none" w:sz="0" w:space="0" w:color="auto"/>
            <w:bottom w:val="none" w:sz="0" w:space="0" w:color="auto"/>
            <w:right w:val="none" w:sz="0" w:space="0" w:color="auto"/>
          </w:divBdr>
        </w:div>
        <w:div w:id="2006475423">
          <w:marLeft w:val="0"/>
          <w:marRight w:val="0"/>
          <w:marTop w:val="0"/>
          <w:marBottom w:val="0"/>
          <w:divBdr>
            <w:top w:val="none" w:sz="0" w:space="0" w:color="auto"/>
            <w:left w:val="none" w:sz="0" w:space="0" w:color="auto"/>
            <w:bottom w:val="none" w:sz="0" w:space="0" w:color="auto"/>
            <w:right w:val="none" w:sz="0" w:space="0" w:color="auto"/>
          </w:divBdr>
          <w:divsChild>
            <w:div w:id="2006475449">
              <w:marLeft w:val="0"/>
              <w:marRight w:val="0"/>
              <w:marTop w:val="0"/>
              <w:marBottom w:val="0"/>
              <w:divBdr>
                <w:top w:val="none" w:sz="0" w:space="0" w:color="auto"/>
                <w:left w:val="none" w:sz="0" w:space="0" w:color="auto"/>
                <w:bottom w:val="none" w:sz="0" w:space="0" w:color="auto"/>
                <w:right w:val="none" w:sz="0" w:space="0" w:color="auto"/>
              </w:divBdr>
              <w:divsChild>
                <w:div w:id="2006475418">
                  <w:marLeft w:val="0"/>
                  <w:marRight w:val="0"/>
                  <w:marTop w:val="0"/>
                  <w:marBottom w:val="0"/>
                  <w:divBdr>
                    <w:top w:val="none" w:sz="0" w:space="0" w:color="auto"/>
                    <w:left w:val="none" w:sz="0" w:space="0" w:color="auto"/>
                    <w:bottom w:val="none" w:sz="0" w:space="0" w:color="auto"/>
                    <w:right w:val="none" w:sz="0" w:space="0" w:color="auto"/>
                  </w:divBdr>
                </w:div>
                <w:div w:id="2006475434">
                  <w:marLeft w:val="0"/>
                  <w:marRight w:val="0"/>
                  <w:marTop w:val="0"/>
                  <w:marBottom w:val="0"/>
                  <w:divBdr>
                    <w:top w:val="none" w:sz="0" w:space="0" w:color="auto"/>
                    <w:left w:val="none" w:sz="0" w:space="0" w:color="auto"/>
                    <w:bottom w:val="none" w:sz="0" w:space="0" w:color="auto"/>
                    <w:right w:val="none" w:sz="0" w:space="0" w:color="auto"/>
                  </w:divBdr>
                </w:div>
                <w:div w:id="2006475435">
                  <w:marLeft w:val="0"/>
                  <w:marRight w:val="0"/>
                  <w:marTop w:val="0"/>
                  <w:marBottom w:val="0"/>
                  <w:divBdr>
                    <w:top w:val="none" w:sz="0" w:space="0" w:color="auto"/>
                    <w:left w:val="none" w:sz="0" w:space="0" w:color="auto"/>
                    <w:bottom w:val="none" w:sz="0" w:space="0" w:color="auto"/>
                    <w:right w:val="none" w:sz="0" w:space="0" w:color="auto"/>
                  </w:divBdr>
                </w:div>
                <w:div w:id="2006475436">
                  <w:marLeft w:val="0"/>
                  <w:marRight w:val="0"/>
                  <w:marTop w:val="0"/>
                  <w:marBottom w:val="0"/>
                  <w:divBdr>
                    <w:top w:val="none" w:sz="0" w:space="0" w:color="auto"/>
                    <w:left w:val="none" w:sz="0" w:space="0" w:color="auto"/>
                    <w:bottom w:val="none" w:sz="0" w:space="0" w:color="auto"/>
                    <w:right w:val="none" w:sz="0" w:space="0" w:color="auto"/>
                  </w:divBdr>
                </w:div>
                <w:div w:id="2006475437">
                  <w:marLeft w:val="0"/>
                  <w:marRight w:val="0"/>
                  <w:marTop w:val="0"/>
                  <w:marBottom w:val="0"/>
                  <w:divBdr>
                    <w:top w:val="none" w:sz="0" w:space="0" w:color="auto"/>
                    <w:left w:val="none" w:sz="0" w:space="0" w:color="auto"/>
                    <w:bottom w:val="none" w:sz="0" w:space="0" w:color="auto"/>
                    <w:right w:val="none" w:sz="0" w:space="0" w:color="auto"/>
                  </w:divBdr>
                </w:div>
                <w:div w:id="2006475441">
                  <w:marLeft w:val="0"/>
                  <w:marRight w:val="0"/>
                  <w:marTop w:val="0"/>
                  <w:marBottom w:val="0"/>
                  <w:divBdr>
                    <w:top w:val="none" w:sz="0" w:space="0" w:color="auto"/>
                    <w:left w:val="none" w:sz="0" w:space="0" w:color="auto"/>
                    <w:bottom w:val="none" w:sz="0" w:space="0" w:color="auto"/>
                    <w:right w:val="none" w:sz="0" w:space="0" w:color="auto"/>
                  </w:divBdr>
                </w:div>
                <w:div w:id="2006475443">
                  <w:marLeft w:val="0"/>
                  <w:marRight w:val="0"/>
                  <w:marTop w:val="0"/>
                  <w:marBottom w:val="150"/>
                  <w:divBdr>
                    <w:top w:val="none" w:sz="0" w:space="0" w:color="auto"/>
                    <w:left w:val="none" w:sz="0" w:space="0" w:color="auto"/>
                    <w:bottom w:val="none" w:sz="0" w:space="0" w:color="auto"/>
                    <w:right w:val="none" w:sz="0" w:space="0" w:color="auto"/>
                  </w:divBdr>
                </w:div>
                <w:div w:id="2006475450">
                  <w:marLeft w:val="0"/>
                  <w:marRight w:val="0"/>
                  <w:marTop w:val="0"/>
                  <w:marBottom w:val="0"/>
                  <w:divBdr>
                    <w:top w:val="none" w:sz="0" w:space="0" w:color="auto"/>
                    <w:left w:val="none" w:sz="0" w:space="0" w:color="auto"/>
                    <w:bottom w:val="none" w:sz="0" w:space="0" w:color="auto"/>
                    <w:right w:val="none" w:sz="0" w:space="0" w:color="auto"/>
                  </w:divBdr>
                </w:div>
                <w:div w:id="2006475452">
                  <w:marLeft w:val="0"/>
                  <w:marRight w:val="0"/>
                  <w:marTop w:val="0"/>
                  <w:marBottom w:val="0"/>
                  <w:divBdr>
                    <w:top w:val="none" w:sz="0" w:space="0" w:color="auto"/>
                    <w:left w:val="none" w:sz="0" w:space="0" w:color="auto"/>
                    <w:bottom w:val="none" w:sz="0" w:space="0" w:color="auto"/>
                    <w:right w:val="none" w:sz="0" w:space="0" w:color="auto"/>
                  </w:divBdr>
                </w:div>
                <w:div w:id="2006475462">
                  <w:marLeft w:val="0"/>
                  <w:marRight w:val="0"/>
                  <w:marTop w:val="0"/>
                  <w:marBottom w:val="0"/>
                  <w:divBdr>
                    <w:top w:val="none" w:sz="0" w:space="0" w:color="auto"/>
                    <w:left w:val="none" w:sz="0" w:space="0" w:color="auto"/>
                    <w:bottom w:val="none" w:sz="0" w:space="0" w:color="auto"/>
                    <w:right w:val="none" w:sz="0" w:space="0" w:color="auto"/>
                  </w:divBdr>
                </w:div>
                <w:div w:id="2006475465">
                  <w:marLeft w:val="0"/>
                  <w:marRight w:val="0"/>
                  <w:marTop w:val="0"/>
                  <w:marBottom w:val="0"/>
                  <w:divBdr>
                    <w:top w:val="none" w:sz="0" w:space="0" w:color="auto"/>
                    <w:left w:val="none" w:sz="0" w:space="0" w:color="auto"/>
                    <w:bottom w:val="none" w:sz="0" w:space="0" w:color="auto"/>
                    <w:right w:val="none" w:sz="0" w:space="0" w:color="auto"/>
                  </w:divBdr>
                </w:div>
                <w:div w:id="2006475467">
                  <w:marLeft w:val="0"/>
                  <w:marRight w:val="0"/>
                  <w:marTop w:val="0"/>
                  <w:marBottom w:val="0"/>
                  <w:divBdr>
                    <w:top w:val="none" w:sz="0" w:space="0" w:color="auto"/>
                    <w:left w:val="none" w:sz="0" w:space="0" w:color="auto"/>
                    <w:bottom w:val="none" w:sz="0" w:space="0" w:color="auto"/>
                    <w:right w:val="none" w:sz="0" w:space="0" w:color="auto"/>
                  </w:divBdr>
                </w:div>
                <w:div w:id="2006475468">
                  <w:marLeft w:val="0"/>
                  <w:marRight w:val="0"/>
                  <w:marTop w:val="0"/>
                  <w:marBottom w:val="0"/>
                  <w:divBdr>
                    <w:top w:val="none" w:sz="0" w:space="0" w:color="auto"/>
                    <w:left w:val="none" w:sz="0" w:space="0" w:color="auto"/>
                    <w:bottom w:val="none" w:sz="0" w:space="0" w:color="auto"/>
                    <w:right w:val="none" w:sz="0" w:space="0" w:color="auto"/>
                  </w:divBdr>
                </w:div>
                <w:div w:id="2006475470">
                  <w:marLeft w:val="0"/>
                  <w:marRight w:val="0"/>
                  <w:marTop w:val="0"/>
                  <w:marBottom w:val="240"/>
                  <w:divBdr>
                    <w:top w:val="none" w:sz="0" w:space="0" w:color="auto"/>
                    <w:left w:val="none" w:sz="0" w:space="0" w:color="auto"/>
                    <w:bottom w:val="none" w:sz="0" w:space="0" w:color="auto"/>
                    <w:right w:val="none" w:sz="0" w:space="0" w:color="auto"/>
                  </w:divBdr>
                </w:div>
                <w:div w:id="20064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5438">
          <w:marLeft w:val="0"/>
          <w:marRight w:val="0"/>
          <w:marTop w:val="0"/>
          <w:marBottom w:val="0"/>
          <w:divBdr>
            <w:top w:val="none" w:sz="0" w:space="0" w:color="auto"/>
            <w:left w:val="none" w:sz="0" w:space="0" w:color="auto"/>
            <w:bottom w:val="none" w:sz="0" w:space="0" w:color="auto"/>
            <w:right w:val="none" w:sz="0" w:space="0" w:color="auto"/>
          </w:divBdr>
        </w:div>
        <w:div w:id="2006475442">
          <w:marLeft w:val="0"/>
          <w:marRight w:val="0"/>
          <w:marTop w:val="0"/>
          <w:marBottom w:val="150"/>
          <w:divBdr>
            <w:top w:val="none" w:sz="0" w:space="0" w:color="auto"/>
            <w:left w:val="none" w:sz="0" w:space="0" w:color="auto"/>
            <w:bottom w:val="none" w:sz="0" w:space="0" w:color="auto"/>
            <w:right w:val="none" w:sz="0" w:space="0" w:color="auto"/>
          </w:divBdr>
        </w:div>
        <w:div w:id="2006475444">
          <w:marLeft w:val="0"/>
          <w:marRight w:val="0"/>
          <w:marTop w:val="0"/>
          <w:marBottom w:val="0"/>
          <w:divBdr>
            <w:top w:val="none" w:sz="0" w:space="0" w:color="auto"/>
            <w:left w:val="none" w:sz="0" w:space="0" w:color="auto"/>
            <w:bottom w:val="none" w:sz="0" w:space="0" w:color="auto"/>
            <w:right w:val="none" w:sz="0" w:space="0" w:color="auto"/>
          </w:divBdr>
        </w:div>
        <w:div w:id="2006475446">
          <w:marLeft w:val="0"/>
          <w:marRight w:val="0"/>
          <w:marTop w:val="0"/>
          <w:marBottom w:val="0"/>
          <w:divBdr>
            <w:top w:val="none" w:sz="0" w:space="0" w:color="auto"/>
            <w:left w:val="none" w:sz="0" w:space="0" w:color="auto"/>
            <w:bottom w:val="none" w:sz="0" w:space="0" w:color="auto"/>
            <w:right w:val="none" w:sz="0" w:space="0" w:color="auto"/>
          </w:divBdr>
        </w:div>
        <w:div w:id="2006475447">
          <w:marLeft w:val="0"/>
          <w:marRight w:val="0"/>
          <w:marTop w:val="0"/>
          <w:marBottom w:val="240"/>
          <w:divBdr>
            <w:top w:val="none" w:sz="0" w:space="0" w:color="auto"/>
            <w:left w:val="none" w:sz="0" w:space="0" w:color="auto"/>
            <w:bottom w:val="none" w:sz="0" w:space="0" w:color="auto"/>
            <w:right w:val="none" w:sz="0" w:space="0" w:color="auto"/>
          </w:divBdr>
        </w:div>
        <w:div w:id="2006475451">
          <w:marLeft w:val="0"/>
          <w:marRight w:val="0"/>
          <w:marTop w:val="0"/>
          <w:marBottom w:val="0"/>
          <w:divBdr>
            <w:top w:val="none" w:sz="0" w:space="0" w:color="auto"/>
            <w:left w:val="none" w:sz="0" w:space="0" w:color="auto"/>
            <w:bottom w:val="none" w:sz="0" w:space="0" w:color="auto"/>
            <w:right w:val="none" w:sz="0" w:space="0" w:color="auto"/>
          </w:divBdr>
        </w:div>
        <w:div w:id="2006475454">
          <w:marLeft w:val="0"/>
          <w:marRight w:val="0"/>
          <w:marTop w:val="0"/>
          <w:marBottom w:val="0"/>
          <w:divBdr>
            <w:top w:val="none" w:sz="0" w:space="0" w:color="auto"/>
            <w:left w:val="none" w:sz="0" w:space="0" w:color="auto"/>
            <w:bottom w:val="none" w:sz="0" w:space="0" w:color="auto"/>
            <w:right w:val="none" w:sz="0" w:space="0" w:color="auto"/>
          </w:divBdr>
        </w:div>
        <w:div w:id="2006475459">
          <w:marLeft w:val="0"/>
          <w:marRight w:val="0"/>
          <w:marTop w:val="0"/>
          <w:marBottom w:val="0"/>
          <w:divBdr>
            <w:top w:val="none" w:sz="0" w:space="0" w:color="auto"/>
            <w:left w:val="none" w:sz="0" w:space="0" w:color="auto"/>
            <w:bottom w:val="none" w:sz="0" w:space="0" w:color="auto"/>
            <w:right w:val="none" w:sz="0" w:space="0" w:color="auto"/>
          </w:divBdr>
        </w:div>
        <w:div w:id="2006475460">
          <w:marLeft w:val="0"/>
          <w:marRight w:val="0"/>
          <w:marTop w:val="0"/>
          <w:marBottom w:val="0"/>
          <w:divBdr>
            <w:top w:val="none" w:sz="0" w:space="0" w:color="auto"/>
            <w:left w:val="none" w:sz="0" w:space="0" w:color="auto"/>
            <w:bottom w:val="none" w:sz="0" w:space="0" w:color="auto"/>
            <w:right w:val="none" w:sz="0" w:space="0" w:color="auto"/>
          </w:divBdr>
        </w:div>
        <w:div w:id="2006475463">
          <w:marLeft w:val="0"/>
          <w:marRight w:val="0"/>
          <w:marTop w:val="0"/>
          <w:marBottom w:val="0"/>
          <w:divBdr>
            <w:top w:val="none" w:sz="0" w:space="0" w:color="auto"/>
            <w:left w:val="none" w:sz="0" w:space="0" w:color="auto"/>
            <w:bottom w:val="none" w:sz="0" w:space="0" w:color="auto"/>
            <w:right w:val="none" w:sz="0" w:space="0" w:color="auto"/>
          </w:divBdr>
        </w:div>
        <w:div w:id="2006475464">
          <w:marLeft w:val="0"/>
          <w:marRight w:val="0"/>
          <w:marTop w:val="0"/>
          <w:marBottom w:val="0"/>
          <w:divBdr>
            <w:top w:val="none" w:sz="0" w:space="0" w:color="auto"/>
            <w:left w:val="none" w:sz="0" w:space="0" w:color="auto"/>
            <w:bottom w:val="none" w:sz="0" w:space="0" w:color="auto"/>
            <w:right w:val="none" w:sz="0" w:space="0" w:color="auto"/>
          </w:divBdr>
        </w:div>
        <w:div w:id="2006475466">
          <w:marLeft w:val="0"/>
          <w:marRight w:val="0"/>
          <w:marTop w:val="0"/>
          <w:marBottom w:val="0"/>
          <w:divBdr>
            <w:top w:val="none" w:sz="0" w:space="0" w:color="auto"/>
            <w:left w:val="none" w:sz="0" w:space="0" w:color="auto"/>
            <w:bottom w:val="none" w:sz="0" w:space="0" w:color="auto"/>
            <w:right w:val="none" w:sz="0" w:space="0" w:color="auto"/>
          </w:divBdr>
        </w:div>
      </w:divsChild>
    </w:div>
    <w:div w:id="2006475457">
      <w:marLeft w:val="0"/>
      <w:marRight w:val="0"/>
      <w:marTop w:val="0"/>
      <w:marBottom w:val="0"/>
      <w:divBdr>
        <w:top w:val="none" w:sz="0" w:space="0" w:color="auto"/>
        <w:left w:val="none" w:sz="0" w:space="0" w:color="auto"/>
        <w:bottom w:val="none" w:sz="0" w:space="0" w:color="auto"/>
        <w:right w:val="none" w:sz="0" w:space="0" w:color="auto"/>
      </w:divBdr>
    </w:div>
    <w:div w:id="2006475458">
      <w:marLeft w:val="0"/>
      <w:marRight w:val="0"/>
      <w:marTop w:val="0"/>
      <w:marBottom w:val="0"/>
      <w:divBdr>
        <w:top w:val="none" w:sz="0" w:space="0" w:color="auto"/>
        <w:left w:val="none" w:sz="0" w:space="0" w:color="auto"/>
        <w:bottom w:val="none" w:sz="0" w:space="0" w:color="auto"/>
        <w:right w:val="none" w:sz="0" w:space="0" w:color="auto"/>
      </w:divBdr>
      <w:divsChild>
        <w:div w:id="2006475445">
          <w:marLeft w:val="0"/>
          <w:marRight w:val="0"/>
          <w:marTop w:val="0"/>
          <w:marBottom w:val="0"/>
          <w:divBdr>
            <w:top w:val="none" w:sz="0" w:space="0" w:color="auto"/>
            <w:left w:val="none" w:sz="0" w:space="0" w:color="auto"/>
            <w:bottom w:val="none" w:sz="0" w:space="0" w:color="auto"/>
            <w:right w:val="none" w:sz="0" w:space="0" w:color="auto"/>
          </w:divBdr>
          <w:divsChild>
            <w:div w:id="20064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5461">
      <w:marLeft w:val="0"/>
      <w:marRight w:val="0"/>
      <w:marTop w:val="0"/>
      <w:marBottom w:val="0"/>
      <w:divBdr>
        <w:top w:val="none" w:sz="0" w:space="0" w:color="auto"/>
        <w:left w:val="none" w:sz="0" w:space="0" w:color="auto"/>
        <w:bottom w:val="none" w:sz="0" w:space="0" w:color="auto"/>
        <w:right w:val="none" w:sz="0" w:space="0" w:color="auto"/>
      </w:divBdr>
    </w:div>
    <w:div w:id="2006475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2017</AIYear>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f605dc41-0f85-4751-a1bf-364f40f5e624</TermId>
        </TermInfo>
      </Terms>
    </k9083824e5b14b148c1f498df06d050b>
    <TaxCatchAll xmlns="b9e52a15-8fce-43d3-9ff2-f6bd6a140a3c">
      <Value>13</Value>
      <Value>357</Value>
      <Value>72</Value>
      <Value>14</Value>
    </TaxCatchAll>
    <AISecurityClass xmlns="b9e52a15-8fce-43d3-9ff2-f6bd6a140a3c">Public</AISecurityClass>
    <AINetworkNumber xmlns="b9e52a15-8fce-43d3-9ff2-f6bd6a140a3c">259/15</AINetworkNumber>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AILanguage xmlns="b9e52a15-8fce-43d3-9ff2-f6bd6a140a3c">English</AILanguage>
    <AIClass xmlns="b9e52a15-8fce-43d3-9ff2-f6bd6a140a3c">ASA</AIClass>
    <AISubclass xmlns="b9e52a15-8fce-43d3-9ff2-f6bd6a140a3c">17</AISubclass>
    <AIUnpublished xmlns="b9e52a15-8fce-43d3-9ff2-f6bd6a140a3c">false</AIUnpublishe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AIWebFriendlyTitle xmlns="b9e52a15-8fce-43d3-9ff2-f6bd6a140a3c">China: Forcibly returned activist at greater torture risk: Dong Guangping</AIWebFriendlyTitle>
    <AINetwork xmlns="b9e52a15-8fce-43d3-9ff2-f6bd6a140a3c">UA</AINetwork>
    <AILanguageCode xmlns="b9e52a15-8fce-43d3-9ff2-f6bd6a140a3c">en</AILanguageCode>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AIIndexNumber xmlns="b9e52a15-8fce-43d3-9ff2-f6bd6a140a3c">ASA 17/7432/2017</AIIndexNumber>
    <AIPublishDate xmlns="b9e52a15-8fce-43d3-9ff2-f6bd6a140a3c">2017-11-10T15:15:00+00:00</AIPublishDate>
    <AIAbstract xmlns="b9e52a15-8fce-43d3-9ff2-f6bd6a140a3c">Without any notification to his family, Dong Guangping has been moved to a new detention centre. Held incommunicado without trial since his forced return from Thailand in 2015, there is even greater concern following his relocation that any trial would be unfair and he is at risk of torture.</AIAbstract>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Detention</TermName>
          <TermId xmlns="http://schemas.microsoft.com/office/infopath/2007/PartnerControls">61294936-9ca2-44d4-8349-2cce1d7849c8</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documentManagement>
</p:propertie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AIAbstract"><![CDATA[Without any notification to his family, Dong Guangping has been moved to a new detention centre. Held incommunicado without trial since his forced return from Thailand in 2015, there is even greater concern following his relocation that any trial would be unfair and he is at risk of torture.]]></LongProp>
</Long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6818-71F3-46D1-B824-3464DF2D8B11}">
  <ds:schemaRefs>
    <ds:schemaRef ds:uri="http://purl.org/dc/elements/1.1/"/>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b9e52a15-8fce-43d3-9ff2-f6bd6a140a3c"/>
  </ds:schemaRefs>
</ds:datastoreItem>
</file>

<file path=customXml/itemProps2.xml><?xml version="1.0" encoding="utf-8"?>
<ds:datastoreItem xmlns:ds="http://schemas.openxmlformats.org/officeDocument/2006/customXml" ds:itemID="{7B151BE5-7D90-4266-8BEE-639000F20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DC7BA-E2BB-4AB4-80E2-BA4896C47E57}">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959D0703-9E6F-419E-9EFB-D6B0619BD80D}">
  <ds:schemaRefs>
    <ds:schemaRef ds:uri="http://schemas.microsoft.com/sharepoint/events"/>
  </ds:schemaRefs>
</ds:datastoreItem>
</file>

<file path=customXml/itemProps5.xml><?xml version="1.0" encoding="utf-8"?>
<ds:datastoreItem xmlns:ds="http://schemas.openxmlformats.org/officeDocument/2006/customXml" ds:itemID="{5538B001-9C29-4542-AD53-C95ADB0F86F7}">
  <ds:schemaRefs>
    <ds:schemaRef ds:uri="http://schemas.microsoft.com/sharepoint/v3/contenttype/forms"/>
  </ds:schemaRefs>
</ds:datastoreItem>
</file>

<file path=customXml/itemProps6.xml><?xml version="1.0" encoding="utf-8"?>
<ds:datastoreItem xmlns:ds="http://schemas.openxmlformats.org/officeDocument/2006/customXml" ds:itemID="{431D36DC-8578-434B-B22C-82600B35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1221</Words>
  <Characters>6597</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China: Forcibly returned activist at greater torture risk: Dong Guangping</vt:lpstr>
      <vt:lpstr>    ADditional Information</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Forcibly returned activist at greater torture risk: Dong Guangping</dc:title>
  <dc:subject/>
  <dc:creator>Eric Kwok</dc:creator>
  <cp:keywords/>
  <dc:description/>
  <cp:lastModifiedBy>IAR1Team</cp:lastModifiedBy>
  <cp:revision>2</cp:revision>
  <cp:lastPrinted>2018-07-31T16:16:00Z</cp:lastPrinted>
  <dcterms:created xsi:type="dcterms:W3CDTF">2018-07-31T17:48:00Z</dcterms:created>
  <dcterms:modified xsi:type="dcterms:W3CDTF">2018-07-31T17:48:00Z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a74a0201c284f3385337685de44ef79">
    <vt:lpwstr>Amnesty International|f4dc13e0-2dfe-4eaf-b7b4-4513dcf381b3</vt:lpwstr>
  </property>
  <property fmtid="{D5CDD505-2E9C-101B-9397-08002B2CF9AE}" pid="3" name="AIRegional">
    <vt:lpwstr>72;#China|f605dc41-0f85-4751-a1bf-364f40f5e624</vt:lpwstr>
  </property>
  <property fmtid="{D5CDD505-2E9C-101B-9397-08002B2CF9AE}" pid="4" name="AIOriginatingLocation">
    <vt:lpwstr/>
  </property>
  <property fmtid="{D5CDD505-2E9C-101B-9397-08002B2CF9AE}" pid="5" name="AILeadAuthor">
    <vt:lpwstr/>
  </property>
  <property fmtid="{D5CDD505-2E9C-101B-9397-08002B2CF9AE}" pid="6" name="AIContentAuthors">
    <vt:lpwstr>357;#Amnesty International|f4dc13e0-2dfe-4eaf-b7b4-4513dcf381b3</vt:lpwstr>
  </property>
  <property fmtid="{D5CDD505-2E9C-101B-9397-08002B2CF9AE}" pid="7" name="AIProjectName">
    <vt:lpwstr/>
  </property>
  <property fmtid="{D5CDD505-2E9C-101B-9397-08002B2CF9AE}" pid="8" name="he6b7e7dc4a843afb324158a8871afd5">
    <vt:lpwstr>Detention|61294936-9ca2-44d4-8349-2cce1d7849c8</vt:lpwstr>
  </property>
  <property fmtid="{D5CDD505-2E9C-101B-9397-08002B2CF9AE}" pid="9" name="AIHumanRightsKeywords">
    <vt:lpwstr>14;#Detention|61294936-9ca2-44d4-8349-2cce1d7849c8</vt:lpwstr>
  </property>
  <property fmtid="{D5CDD505-2E9C-101B-9397-08002B2CF9AE}" pid="10" name="o8a72d748f5744ee8a4df48350870aaf">
    <vt:lpwstr>China|f605dc41-0f85-4751-a1bf-364f40f5e624</vt:lpwstr>
  </property>
  <property fmtid="{D5CDD505-2E9C-101B-9397-08002B2CF9AE}" pid="11" name="a670457d19b2400c9d90cb103f3801a4">
    <vt:lpwstr>Urgent Action|488748dd-8549-4231-9f2f-aa44d1c57e3f</vt:lpwstr>
  </property>
  <property fmtid="{D5CDD505-2E9C-101B-9397-08002B2CF9AE}" pid="12" name="AISupportingAuthor">
    <vt:lpwstr/>
  </property>
  <property fmtid="{D5CDD505-2E9C-101B-9397-08002B2CF9AE}" pid="13" name="l716c95b606a410b9a050f6b153915a3">
    <vt:lpwstr/>
  </property>
  <property fmtid="{D5CDD505-2E9C-101B-9397-08002B2CF9AE}" pid="14" name="AIBudgetCode">
    <vt:lpwstr/>
  </property>
  <property fmtid="{D5CDD505-2E9C-101B-9397-08002B2CF9AE}" pid="15" name="AIDocumentType">
    <vt:lpwstr>13;#Urgent Action|488748dd-8549-4231-9f2f-aa44d1c57e3f</vt:lpwstr>
  </property>
  <property fmtid="{D5CDD505-2E9C-101B-9397-08002B2CF9AE}" pid="16" name="oa566f75557a40b4a5a49c12093315f5">
    <vt:lpwstr/>
  </property>
  <property fmtid="{D5CDD505-2E9C-101B-9397-08002B2CF9AE}" pid="17" name="d198f3b5ac8340df8c80da42300125ff">
    <vt:lpwstr/>
  </property>
  <property fmtid="{D5CDD505-2E9C-101B-9397-08002B2CF9AE}" pid="18" name="a541c102678f43c4964340c159a7c4e8">
    <vt:lpwstr/>
  </property>
  <property fmtid="{D5CDD505-2E9C-101B-9397-08002B2CF9AE}" pid="19" name="h0d322d2bf444b49a376fcbc88c52e85">
    <vt:lpwstr/>
  </property>
  <property fmtid="{D5CDD505-2E9C-101B-9397-08002B2CF9AE}" pid="20" name="ContentTypeId">
    <vt:lpwstr>0x0101005256C0F7559E496EA082CF8F6651751100CF007EF0C5E14359942596E3C93B072300817260A75B7D17449287A12CC16AE7D7</vt:lpwstr>
  </property>
  <property fmtid="{D5CDD505-2E9C-101B-9397-08002B2CF9AE}" pid="21" name="Order">
    <vt:lpwstr>1835200.00000000</vt:lpwstr>
  </property>
  <property fmtid="{D5CDD505-2E9C-101B-9397-08002B2CF9AE}" pid="22" name="_dlc_DocIdPersistId">
    <vt:lpwstr>1</vt:lpwstr>
  </property>
</Properties>
</file>