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5248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Default="006A244F" w:rsidP="00852486">
      <w:pPr>
        <w:rPr>
          <w:rStyle w:val="AIHeadline"/>
          <w:rFonts w:cs="Arial"/>
          <w:sz w:val="38"/>
          <w:szCs w:val="38"/>
        </w:rPr>
      </w:pPr>
      <w:r w:rsidRPr="006A244F">
        <w:rPr>
          <w:rFonts w:ascii="Arial" w:hAnsi="Arial" w:cs="Arial"/>
          <w:caps/>
          <w:spacing w:val="-2"/>
          <w:kern w:val="40"/>
          <w:sz w:val="38"/>
          <w:szCs w:val="38"/>
        </w:rPr>
        <w:t>po</w:t>
      </w:r>
      <w:r>
        <w:rPr>
          <w:rFonts w:ascii="Arial" w:hAnsi="Arial" w:cs="Arial"/>
          <w:caps/>
          <w:spacing w:val="-2"/>
          <w:kern w:val="40"/>
          <w:sz w:val="38"/>
          <w:szCs w:val="38"/>
        </w:rPr>
        <w:t xml:space="preserve">or medical treatment for </w:t>
      </w:r>
      <w:r w:rsidR="005D420B">
        <w:rPr>
          <w:rStyle w:val="AIHeadline"/>
          <w:rFonts w:cs="Arial"/>
          <w:sz w:val="38"/>
          <w:szCs w:val="38"/>
        </w:rPr>
        <w:t>det</w:t>
      </w:r>
      <w:r>
        <w:rPr>
          <w:rStyle w:val="AIHeadline"/>
          <w:rFonts w:cs="Arial"/>
          <w:sz w:val="38"/>
          <w:szCs w:val="38"/>
        </w:rPr>
        <w:t>ained activist</w:t>
      </w:r>
    </w:p>
    <w:p w:rsidR="000F5EB5" w:rsidRPr="00F95961" w:rsidRDefault="009B2C66" w:rsidP="00852486">
      <w:pPr>
        <w:pStyle w:val="AIintropara"/>
        <w:spacing w:line="240" w:lineRule="auto"/>
        <w:rPr>
          <w:rFonts w:cs="Arial"/>
        </w:rPr>
      </w:pPr>
      <w:bookmarkStart w:id="0" w:name="_Hlk528268248"/>
      <w:r>
        <w:rPr>
          <w:rFonts w:cs="Arial"/>
        </w:rPr>
        <w:t xml:space="preserve">Huang Qi, founder and director of Sichuan-based human rights website </w:t>
      </w:r>
      <w:r w:rsidR="00FB6467">
        <w:rPr>
          <w:rFonts w:cs="Arial"/>
        </w:rPr>
        <w:t>“</w:t>
      </w:r>
      <w:r>
        <w:rPr>
          <w:rFonts w:cs="Arial"/>
        </w:rPr>
        <w:t>64 Tianwang</w:t>
      </w:r>
      <w:r w:rsidR="00FB6467">
        <w:rPr>
          <w:rFonts w:cs="Arial"/>
        </w:rPr>
        <w:t>”</w:t>
      </w:r>
      <w:r>
        <w:rPr>
          <w:rFonts w:cs="Arial"/>
        </w:rPr>
        <w:t>,</w:t>
      </w:r>
      <w:r w:rsidR="005D420B">
        <w:rPr>
          <w:rFonts w:cs="Arial"/>
        </w:rPr>
        <w:t xml:space="preserve"> has told his lawyer that his health has </w:t>
      </w:r>
      <w:r w:rsidR="0035759D">
        <w:rPr>
          <w:rFonts w:cs="Arial"/>
        </w:rPr>
        <w:t xml:space="preserve">further </w:t>
      </w:r>
      <w:r w:rsidR="005D420B">
        <w:rPr>
          <w:rFonts w:cs="Arial"/>
        </w:rPr>
        <w:t xml:space="preserve">deteriorated due to the </w:t>
      </w:r>
      <w:r w:rsidR="005F02C0">
        <w:rPr>
          <w:rFonts w:cs="Arial"/>
        </w:rPr>
        <w:t>lack of appropriate medical treatment in the detention centre</w:t>
      </w:r>
      <w:r w:rsidR="000F5EB5" w:rsidRPr="00F95961">
        <w:rPr>
          <w:rFonts w:cs="Arial"/>
        </w:rPr>
        <w:t>.</w:t>
      </w:r>
      <w:r w:rsidR="003A48C1">
        <w:rPr>
          <w:rFonts w:cs="Arial"/>
        </w:rPr>
        <w:t xml:space="preserve"> </w:t>
      </w:r>
      <w:r w:rsidR="004A68B2">
        <w:rPr>
          <w:rFonts w:cs="Arial"/>
        </w:rPr>
        <w:t xml:space="preserve">Already facing </w:t>
      </w:r>
      <w:r w:rsidR="00244990">
        <w:rPr>
          <w:rFonts w:cs="Arial"/>
        </w:rPr>
        <w:t xml:space="preserve">the possibility of </w:t>
      </w:r>
      <w:r w:rsidR="004A68B2">
        <w:rPr>
          <w:rFonts w:cs="Arial"/>
        </w:rPr>
        <w:t xml:space="preserve">life imprisonment, </w:t>
      </w:r>
      <w:r w:rsidR="00F31D81">
        <w:rPr>
          <w:rFonts w:cs="Arial"/>
        </w:rPr>
        <w:t>Huang Qi</w:t>
      </w:r>
      <w:r w:rsidR="004A68B2">
        <w:rPr>
          <w:rFonts w:cs="Arial"/>
        </w:rPr>
        <w:t xml:space="preserve"> </w:t>
      </w:r>
      <w:r w:rsidR="00F31D81">
        <w:rPr>
          <w:rFonts w:cs="Arial"/>
        </w:rPr>
        <w:t>has been notified</w:t>
      </w:r>
      <w:r w:rsidR="004A68B2">
        <w:rPr>
          <w:rFonts w:cs="Arial"/>
        </w:rPr>
        <w:t xml:space="preserve"> that he </w:t>
      </w:r>
      <w:r w:rsidR="00244990">
        <w:rPr>
          <w:rFonts w:cs="Arial"/>
        </w:rPr>
        <w:t>will also be charged with</w:t>
      </w:r>
      <w:r w:rsidR="00F31D81">
        <w:rPr>
          <w:rFonts w:cs="Arial"/>
        </w:rPr>
        <w:t xml:space="preserve"> </w:t>
      </w:r>
      <w:r w:rsidR="00FB6467">
        <w:rPr>
          <w:rFonts w:cs="Arial"/>
        </w:rPr>
        <w:t>“</w:t>
      </w:r>
      <w:r w:rsidR="009070B2">
        <w:rPr>
          <w:rFonts w:cs="Arial"/>
        </w:rPr>
        <w:t>leaking state secrets</w:t>
      </w:r>
      <w:r w:rsidR="00FB6467">
        <w:rPr>
          <w:rFonts w:cs="Arial"/>
        </w:rPr>
        <w:t>”</w:t>
      </w:r>
      <w:r w:rsidR="004A68B2">
        <w:rPr>
          <w:rFonts w:cs="Arial"/>
        </w:rPr>
        <w:t xml:space="preserve">, </w:t>
      </w:r>
      <w:r w:rsidR="00E8194F">
        <w:rPr>
          <w:rFonts w:cs="Arial"/>
        </w:rPr>
        <w:t>which</w:t>
      </w:r>
      <w:r w:rsidR="004A68B2">
        <w:rPr>
          <w:rFonts w:cs="Arial"/>
        </w:rPr>
        <w:t xml:space="preserve"> carries a maximum sentence of seven years </w:t>
      </w:r>
      <w:r w:rsidR="00244990">
        <w:rPr>
          <w:rFonts w:cs="Arial"/>
        </w:rPr>
        <w:t>in prison</w:t>
      </w:r>
      <w:r w:rsidR="00F31D81">
        <w:rPr>
          <w:rFonts w:cs="Arial"/>
        </w:rPr>
        <w:t>.</w:t>
      </w:r>
    </w:p>
    <w:bookmarkEnd w:id="0"/>
    <w:p w:rsidR="003A48C1" w:rsidRPr="00153C3C" w:rsidRDefault="00153C3C" w:rsidP="00852486">
      <w:pPr>
        <w:pStyle w:val="AIBodytext"/>
        <w:tabs>
          <w:tab w:val="clear" w:pos="567"/>
        </w:tabs>
        <w:spacing w:line="240" w:lineRule="auto"/>
        <w:rPr>
          <w:rStyle w:val="StyleAIBodytextAsianSimSunChar"/>
          <w:rFonts w:cs="Arial"/>
          <w:lang w:val="en-US"/>
        </w:rPr>
      </w:pPr>
      <w:r w:rsidRPr="00F82A44">
        <w:rPr>
          <w:rStyle w:val="StyleAIBodytextAsianSimSunChar"/>
          <w:rFonts w:cs="Arial"/>
          <w:b/>
        </w:rPr>
        <w:t>Huang Qi</w:t>
      </w:r>
      <w:r w:rsidR="00CA78E7">
        <w:rPr>
          <w:rStyle w:val="StyleAIBodytextAsianSimSunChar"/>
          <w:rFonts w:cs="Arial"/>
        </w:rPr>
        <w:t xml:space="preserve"> </w:t>
      </w:r>
      <w:r w:rsidR="00161F63" w:rsidRPr="00153C3C">
        <w:rPr>
          <w:rStyle w:val="StyleAIBodytextAsianSimSunChar"/>
          <w:rFonts w:cs="Arial"/>
        </w:rPr>
        <w:t>told his lawyer on 23 October</w:t>
      </w:r>
      <w:r w:rsidR="00161F63">
        <w:rPr>
          <w:rStyle w:val="StyleAIBodytextAsianSimSunChar"/>
          <w:rFonts w:cs="Arial"/>
        </w:rPr>
        <w:t xml:space="preserve"> 2018 that </w:t>
      </w:r>
      <w:r w:rsidRPr="00153C3C">
        <w:rPr>
          <w:rStyle w:val="StyleAIBodytextAsianSimSunChar"/>
          <w:rFonts w:cs="Arial"/>
        </w:rPr>
        <w:t xml:space="preserve">doctors </w:t>
      </w:r>
      <w:r w:rsidR="00161F63">
        <w:rPr>
          <w:rStyle w:val="StyleAIBodytextAsianSimSunChar"/>
          <w:rFonts w:cs="Arial"/>
        </w:rPr>
        <w:t>and detention centre</w:t>
      </w:r>
      <w:r w:rsidRPr="00153C3C">
        <w:rPr>
          <w:rStyle w:val="StyleAIBodytextAsianSimSunChar"/>
          <w:rFonts w:cs="Arial"/>
        </w:rPr>
        <w:t xml:space="preserve"> officers </w:t>
      </w:r>
      <w:r w:rsidR="00161F63">
        <w:rPr>
          <w:rStyle w:val="StyleAIBodytextAsianSimSunChar"/>
          <w:rFonts w:cs="Arial"/>
        </w:rPr>
        <w:t>provided false</w:t>
      </w:r>
      <w:r w:rsidR="00C526CA">
        <w:rPr>
          <w:rStyle w:val="StyleAIBodytextAsianSimSunChar"/>
          <w:rFonts w:cs="Arial"/>
        </w:rPr>
        <w:t xml:space="preserve"> </w:t>
      </w:r>
      <w:r w:rsidR="00161F63">
        <w:rPr>
          <w:rStyle w:val="StyleAIBodytextAsianSimSunChar"/>
          <w:rFonts w:cs="Arial"/>
        </w:rPr>
        <w:t xml:space="preserve">reports of his </w:t>
      </w:r>
      <w:r w:rsidR="00C526CA">
        <w:rPr>
          <w:rStyle w:val="StyleAIBodytextAsianSimSunChar"/>
          <w:rFonts w:cs="Arial"/>
        </w:rPr>
        <w:t>blood pressure</w:t>
      </w:r>
      <w:r w:rsidR="00161F63">
        <w:rPr>
          <w:rStyle w:val="StyleAIBodytextAsianSimSunChar"/>
          <w:rFonts w:cs="Arial"/>
        </w:rPr>
        <w:t>, undermining the extent of his</w:t>
      </w:r>
      <w:r w:rsidR="00C526CA">
        <w:rPr>
          <w:rStyle w:val="StyleAIBodytextAsianSimSunChar"/>
          <w:rFonts w:cs="Arial"/>
        </w:rPr>
        <w:t xml:space="preserve"> </w:t>
      </w:r>
      <w:r w:rsidRPr="00153C3C">
        <w:rPr>
          <w:rStyle w:val="StyleAIBodytextAsianSimSunChar"/>
          <w:rFonts w:cs="Arial"/>
        </w:rPr>
        <w:t>critical medical conditions.</w:t>
      </w:r>
      <w:r w:rsidR="003A48C1">
        <w:rPr>
          <w:rStyle w:val="StyleAIBodytextAsianSimSunChar"/>
          <w:rFonts w:cs="Arial"/>
        </w:rPr>
        <w:t xml:space="preserve"> </w:t>
      </w:r>
      <w:r w:rsidR="003A48C1">
        <w:t xml:space="preserve">The 53-year-old human rights defender suffers from chronic kidney disease, hydrocephalus </w:t>
      </w:r>
      <w:r w:rsidR="00244990">
        <w:t>and</w:t>
      </w:r>
      <w:r w:rsidR="003A48C1">
        <w:t xml:space="preserve"> </w:t>
      </w:r>
      <w:r w:rsidR="00244990">
        <w:t>several</w:t>
      </w:r>
      <w:r w:rsidR="003A48C1">
        <w:t xml:space="preserve"> heart and lung conditions. His aging mother is very worried that he </w:t>
      </w:r>
      <w:r w:rsidR="00244990">
        <w:t>could</w:t>
      </w:r>
      <w:r w:rsidR="003A48C1">
        <w:t xml:space="preserve"> eventually die in custody due to his poor health and lack of appropriate and adequate treatment.</w:t>
      </w:r>
    </w:p>
    <w:p w:rsidR="00E43B7D" w:rsidRPr="00153C3C" w:rsidRDefault="00FB6467" w:rsidP="00852486">
      <w:pPr>
        <w:pStyle w:val="AIBodytext"/>
        <w:tabs>
          <w:tab w:val="clear" w:pos="567"/>
        </w:tabs>
        <w:spacing w:line="240" w:lineRule="auto"/>
        <w:rPr>
          <w:rStyle w:val="StyleAIBodytextAsianSimSunChar"/>
          <w:rFonts w:cs="Arial"/>
        </w:rPr>
      </w:pPr>
      <w:r>
        <w:rPr>
          <w:rStyle w:val="StyleAIBodytextAsianSimSunChar"/>
          <w:rFonts w:cs="Arial"/>
        </w:rPr>
        <w:t>After having</w:t>
      </w:r>
      <w:r w:rsidR="00153C3C" w:rsidRPr="00153C3C">
        <w:rPr>
          <w:rStyle w:val="StyleAIBodytextAsianSimSunChar"/>
          <w:rFonts w:cs="Arial"/>
        </w:rPr>
        <w:t xml:space="preserve"> his blood pressure </w:t>
      </w:r>
      <w:r>
        <w:rPr>
          <w:rStyle w:val="StyleAIBodytextAsianSimSunChar"/>
          <w:rFonts w:cs="Arial"/>
        </w:rPr>
        <w:t xml:space="preserve">checked by an officer in the detention centre </w:t>
      </w:r>
      <w:r w:rsidR="00153C3C" w:rsidRPr="00153C3C">
        <w:rPr>
          <w:rStyle w:val="StyleAIBodytextAsianSimSunChar"/>
          <w:rFonts w:cs="Arial"/>
        </w:rPr>
        <w:t>on 18</w:t>
      </w:r>
      <w:r>
        <w:rPr>
          <w:rStyle w:val="StyleAIBodytextAsianSimSunChar"/>
          <w:rFonts w:cs="Arial"/>
        </w:rPr>
        <w:t>-</w:t>
      </w:r>
      <w:r w:rsidR="00153C3C" w:rsidRPr="00153C3C">
        <w:rPr>
          <w:rStyle w:val="StyleAIBodytextAsianSimSunChar"/>
          <w:rFonts w:cs="Arial"/>
        </w:rPr>
        <w:t>19 October</w:t>
      </w:r>
      <w:r>
        <w:rPr>
          <w:rStyle w:val="StyleAIBodytextAsianSimSunChar"/>
          <w:rFonts w:cs="Arial"/>
        </w:rPr>
        <w:t xml:space="preserve">, </w:t>
      </w:r>
      <w:r w:rsidRPr="00153C3C">
        <w:rPr>
          <w:rStyle w:val="StyleAIBodytextAsianSimSunChar"/>
          <w:rFonts w:cs="Arial"/>
        </w:rPr>
        <w:t xml:space="preserve">Huang Qi noticed that </w:t>
      </w:r>
      <w:r>
        <w:rPr>
          <w:rStyle w:val="StyleAIBodytextAsianSimSunChar"/>
          <w:rFonts w:cs="Arial"/>
        </w:rPr>
        <w:t>his blood pressure had risen significantly (measuring 221/147 mm Hg, with 140/90 mm Hg considered normal) compared to previous check-ups performed by a doctor</w:t>
      </w:r>
      <w:r w:rsidR="009070B2">
        <w:rPr>
          <w:rStyle w:val="StyleAIBodytextAsianSimSunChar"/>
          <w:rFonts w:cs="Arial"/>
        </w:rPr>
        <w:t xml:space="preserve">. </w:t>
      </w:r>
      <w:r w:rsidR="002773FF">
        <w:rPr>
          <w:rStyle w:val="StyleAIBodytextAsianSimSunChar"/>
          <w:rFonts w:cs="Arial"/>
        </w:rPr>
        <w:t xml:space="preserve">While </w:t>
      </w:r>
      <w:r w:rsidR="00E8194F">
        <w:rPr>
          <w:rStyle w:val="StyleAIBodytextAsianSimSunChar"/>
          <w:rFonts w:cs="Arial"/>
        </w:rPr>
        <w:t xml:space="preserve">officials at the detention centre </w:t>
      </w:r>
      <w:r w:rsidR="002773FF">
        <w:rPr>
          <w:rStyle w:val="StyleAIBodytextAsianSimSunChar"/>
          <w:rFonts w:cs="Arial"/>
        </w:rPr>
        <w:t xml:space="preserve">have </w:t>
      </w:r>
      <w:r w:rsidR="00E8194F">
        <w:rPr>
          <w:rStyle w:val="StyleAIBodytextAsianSimSunChar"/>
          <w:rFonts w:cs="Arial"/>
        </w:rPr>
        <w:t xml:space="preserve">refused to give </w:t>
      </w:r>
      <w:r w:rsidR="002773FF">
        <w:rPr>
          <w:rStyle w:val="StyleAIBodytextAsianSimSunChar"/>
          <w:rFonts w:cs="Arial"/>
        </w:rPr>
        <w:t>Huang Qi</w:t>
      </w:r>
      <w:r w:rsidR="00E8194F">
        <w:rPr>
          <w:rStyle w:val="StyleAIBodytextAsianSimSunChar"/>
          <w:rFonts w:cs="Arial"/>
        </w:rPr>
        <w:t xml:space="preserve"> the results of three blood tests </w:t>
      </w:r>
      <w:r w:rsidR="002773FF">
        <w:rPr>
          <w:rStyle w:val="StyleAIBodytextAsianSimSunChar"/>
          <w:rFonts w:cs="Arial"/>
        </w:rPr>
        <w:t>taken</w:t>
      </w:r>
      <w:r w:rsidR="00E8194F">
        <w:rPr>
          <w:rStyle w:val="StyleAIBodytextAsianSimSunChar"/>
          <w:rFonts w:cs="Arial"/>
        </w:rPr>
        <w:t xml:space="preserve"> in August</w:t>
      </w:r>
      <w:r w:rsidR="002773FF">
        <w:rPr>
          <w:rStyle w:val="StyleAIBodytextAsianSimSunChar"/>
          <w:rFonts w:cs="Arial"/>
        </w:rPr>
        <w:t xml:space="preserve">, the doctor has said that </w:t>
      </w:r>
      <w:r w:rsidR="00F822D5">
        <w:rPr>
          <w:rStyle w:val="StyleAIBodytextAsianSimSunChar"/>
          <w:rFonts w:cs="Arial"/>
        </w:rPr>
        <w:t>the record of the blood tests</w:t>
      </w:r>
      <w:r w:rsidR="002773FF">
        <w:rPr>
          <w:rStyle w:val="StyleAIBodytextAsianSimSunChar"/>
          <w:rFonts w:cs="Arial"/>
        </w:rPr>
        <w:t xml:space="preserve"> is with the </w:t>
      </w:r>
      <w:r w:rsidR="00336FF4">
        <w:rPr>
          <w:rStyle w:val="StyleAIBodytextAsianSimSunChar"/>
          <w:rFonts w:cs="Arial"/>
        </w:rPr>
        <w:t>d</w:t>
      </w:r>
      <w:r w:rsidR="002773FF">
        <w:rPr>
          <w:rStyle w:val="StyleAIBodytextAsianSimSunChar"/>
          <w:rFonts w:cs="Arial"/>
        </w:rPr>
        <w:t>irector of Mianyang City Public Security Bureau, who appears to be tracking Huang Qi's health.</w:t>
      </w:r>
    </w:p>
    <w:p w:rsidR="009631C4" w:rsidRPr="00600951" w:rsidRDefault="00022053" w:rsidP="00852486">
      <w:pPr>
        <w:pStyle w:val="AIBodytext"/>
        <w:tabs>
          <w:tab w:val="clear" w:pos="567"/>
        </w:tabs>
        <w:spacing w:line="240" w:lineRule="auto"/>
        <w:rPr>
          <w:rFonts w:eastAsia="PMingLiU"/>
          <w:lang w:eastAsia="zh-TW"/>
        </w:rPr>
      </w:pPr>
      <w:r>
        <w:t>First t</w:t>
      </w:r>
      <w:r w:rsidR="00CA78E7">
        <w:t xml:space="preserve">aken away on 28 November 2016, Huang Qi’s family received notification </w:t>
      </w:r>
      <w:r>
        <w:t xml:space="preserve">two weeks later </w:t>
      </w:r>
      <w:r w:rsidR="00CA78E7">
        <w:t xml:space="preserve">that he had been formally arrested for </w:t>
      </w:r>
      <w:r w:rsidR="00FB6467">
        <w:t>“</w:t>
      </w:r>
      <w:r w:rsidR="00497C0E">
        <w:t>providing state secret to a foreign entity</w:t>
      </w:r>
      <w:r w:rsidR="00FB6467">
        <w:t>”</w:t>
      </w:r>
      <w:r w:rsidR="00CA78E7">
        <w:t xml:space="preserve">. </w:t>
      </w:r>
      <w:r>
        <w:t>Almost two years later, i</w:t>
      </w:r>
      <w:r w:rsidR="00006C67">
        <w:t xml:space="preserve">n mid-October 2018, </w:t>
      </w:r>
      <w:r w:rsidR="00D01AB3">
        <w:t>his lawyer received a</w:t>
      </w:r>
      <w:r w:rsidR="009070B2">
        <w:t>n unexpected</w:t>
      </w:r>
      <w:r w:rsidR="00D01AB3">
        <w:t xml:space="preserve"> notification from the Mianyang City Procuratorate that </w:t>
      </w:r>
      <w:r w:rsidR="009070B2">
        <w:t>Huang Qi</w:t>
      </w:r>
      <w:r w:rsidR="00604AD4">
        <w:t xml:space="preserve"> </w:t>
      </w:r>
      <w:r w:rsidR="00FB6467">
        <w:t xml:space="preserve">would be facing </w:t>
      </w:r>
      <w:r w:rsidR="00006C67">
        <w:t xml:space="preserve">an additional charge of </w:t>
      </w:r>
      <w:r w:rsidR="00FB6467">
        <w:t>“</w:t>
      </w:r>
      <w:r w:rsidR="00006C67">
        <w:t>leaking state secrets</w:t>
      </w:r>
      <w:r w:rsidR="00FB6467">
        <w:t>”</w:t>
      </w:r>
      <w:r w:rsidR="00F31D81">
        <w:t>, which has a maximum sentence of seven years imprisonment</w:t>
      </w:r>
      <w:r w:rsidR="00006C67">
        <w:t>.</w:t>
      </w:r>
    </w:p>
    <w:p w:rsidR="00852486" w:rsidRPr="00852486" w:rsidRDefault="00852486" w:rsidP="00852486">
      <w:pPr>
        <w:pStyle w:val="AITableHeading"/>
        <w:rPr>
          <w:rFonts w:cs="Arial"/>
        </w:rPr>
      </w:pPr>
      <w:r w:rsidRPr="00852486">
        <w:rPr>
          <w:rFonts w:cs="Arial"/>
        </w:rPr>
        <w:t>1) TAKE ACTION</w:t>
      </w:r>
    </w:p>
    <w:p w:rsidR="000F5EB5" w:rsidRPr="00F95961" w:rsidRDefault="00852486" w:rsidP="00852486">
      <w:pPr>
        <w:pStyle w:val="AITableHeading"/>
        <w:tabs>
          <w:tab w:val="clear" w:pos="567"/>
        </w:tabs>
        <w:rPr>
          <w:rFonts w:cs="Arial"/>
        </w:rPr>
      </w:pPr>
      <w:r w:rsidRPr="00852486">
        <w:rPr>
          <w:rFonts w:cs="Arial"/>
        </w:rPr>
        <w:t>Write a letter, send an email, call, f</w:t>
      </w:r>
      <w:bookmarkStart w:id="1" w:name="_GoBack"/>
      <w:bookmarkEnd w:id="1"/>
      <w:r w:rsidRPr="00852486">
        <w:rPr>
          <w:rFonts w:cs="Arial"/>
        </w:rPr>
        <w:t>ax or</w:t>
      </w:r>
      <w:r w:rsidR="000F5EB5" w:rsidRPr="00F95961">
        <w:rPr>
          <w:rFonts w:cs="Arial"/>
        </w:rPr>
        <w:t>:</w:t>
      </w:r>
    </w:p>
    <w:p w:rsidR="000F5EB5" w:rsidRPr="00F82A44" w:rsidRDefault="00F82A44" w:rsidP="00852486">
      <w:pPr>
        <w:numPr>
          <w:ilvl w:val="0"/>
          <w:numId w:val="2"/>
        </w:numPr>
        <w:tabs>
          <w:tab w:val="clear" w:pos="284"/>
        </w:tabs>
        <w:ind w:left="720" w:hanging="720"/>
        <w:rPr>
          <w:rStyle w:val="StyleAIBodytextAsianSimSunChar"/>
        </w:rPr>
      </w:pPr>
      <w:r w:rsidRPr="00F82A44">
        <w:rPr>
          <w:rStyle w:val="StyleAIBodytextAsianSimSunChar"/>
          <w:rFonts w:cs="Arial"/>
          <w:sz w:val="20"/>
          <w:szCs w:val="20"/>
        </w:rPr>
        <w:t xml:space="preserve">Grant Huang Qi prompt, regular and unrestricted access to </w:t>
      </w:r>
      <w:r w:rsidR="00A83B8B">
        <w:rPr>
          <w:rStyle w:val="StyleAIBodytextAsianSimSunChar"/>
          <w:rFonts w:cs="Arial"/>
          <w:sz w:val="20"/>
          <w:szCs w:val="20"/>
        </w:rPr>
        <w:t xml:space="preserve">adequate </w:t>
      </w:r>
      <w:r w:rsidRPr="00F82A44">
        <w:rPr>
          <w:rStyle w:val="StyleAIBodytextAsianSimSunChar"/>
          <w:rFonts w:cs="Arial"/>
          <w:sz w:val="20"/>
          <w:szCs w:val="20"/>
        </w:rPr>
        <w:t>medical care on request or as necessary;</w:t>
      </w:r>
    </w:p>
    <w:p w:rsidR="000F5EB5" w:rsidRPr="00F82A44" w:rsidRDefault="00F82A44" w:rsidP="00852486">
      <w:pPr>
        <w:numPr>
          <w:ilvl w:val="0"/>
          <w:numId w:val="4"/>
        </w:numPr>
        <w:tabs>
          <w:tab w:val="clear" w:pos="284"/>
        </w:tabs>
        <w:ind w:left="720" w:hanging="720"/>
        <w:rPr>
          <w:rStyle w:val="StyleAIBodytextAsianSimSunChar"/>
        </w:rPr>
      </w:pPr>
      <w:r w:rsidRPr="00F82A44">
        <w:rPr>
          <w:rStyle w:val="StyleAIBodytextAsianSimSunChar"/>
          <w:rFonts w:cs="Arial"/>
          <w:sz w:val="20"/>
          <w:szCs w:val="20"/>
        </w:rPr>
        <w:t>Release Huang Qi unconditionally and immediately unless there is sufficient credible and admissible evidence that he has committed an internationally recognized offence and is granted a fair trial in line with international standards;</w:t>
      </w:r>
    </w:p>
    <w:p w:rsidR="000F5EB5" w:rsidRPr="003B6535" w:rsidRDefault="003B6535" w:rsidP="00852486">
      <w:pPr>
        <w:numPr>
          <w:ilvl w:val="0"/>
          <w:numId w:val="4"/>
        </w:numPr>
        <w:tabs>
          <w:tab w:val="clear" w:pos="284"/>
        </w:tabs>
        <w:ind w:left="720" w:hanging="720"/>
        <w:rPr>
          <w:rStyle w:val="StyleAIBodytextAsianSimSunChar"/>
        </w:rPr>
      </w:pPr>
      <w:r w:rsidRPr="003B6535">
        <w:rPr>
          <w:rStyle w:val="StyleAIBodytextAsianSimSunChar"/>
          <w:rFonts w:cs="Arial"/>
          <w:sz w:val="20"/>
          <w:szCs w:val="20"/>
        </w:rPr>
        <w:t>Ensure</w:t>
      </w:r>
      <w:r w:rsidR="00FB6467">
        <w:rPr>
          <w:rStyle w:val="StyleAIBodytextAsianSimSunChar"/>
          <w:rFonts w:cs="Arial"/>
          <w:sz w:val="20"/>
          <w:szCs w:val="20"/>
        </w:rPr>
        <w:t xml:space="preserve"> that</w:t>
      </w:r>
      <w:r w:rsidRPr="003B6535">
        <w:rPr>
          <w:rStyle w:val="StyleAIBodytextAsianSimSunChar"/>
          <w:rFonts w:cs="Arial"/>
          <w:sz w:val="20"/>
          <w:szCs w:val="20"/>
        </w:rPr>
        <w:t xml:space="preserve"> Huang Qi is protected from torture and other ill-treatment while in detention</w:t>
      </w:r>
      <w:r w:rsidR="00FB6467">
        <w:rPr>
          <w:rStyle w:val="StyleAIBodytextAsianSimSunChar"/>
          <w:rFonts w:cs="Arial"/>
          <w:sz w:val="20"/>
          <w:szCs w:val="20"/>
        </w:rPr>
        <w:t>;</w:t>
      </w:r>
      <w:r w:rsidRPr="003B6535">
        <w:rPr>
          <w:rStyle w:val="StyleAIBodytextAsianSimSunChar"/>
          <w:rFonts w:cs="Arial"/>
          <w:sz w:val="20"/>
          <w:szCs w:val="20"/>
        </w:rPr>
        <w:t xml:space="preserve"> </w:t>
      </w:r>
      <w:r w:rsidR="00FB6467">
        <w:rPr>
          <w:rStyle w:val="StyleAIBodytextAsianSimSunChar"/>
          <w:rFonts w:cs="Arial"/>
          <w:sz w:val="20"/>
          <w:szCs w:val="20"/>
        </w:rPr>
        <w:t xml:space="preserve">that </w:t>
      </w:r>
      <w:r w:rsidRPr="003B6535">
        <w:rPr>
          <w:rStyle w:val="StyleAIBodytextAsianSimSunChar"/>
          <w:rFonts w:cs="Arial"/>
          <w:sz w:val="20"/>
          <w:szCs w:val="20"/>
        </w:rPr>
        <w:t>there is a prompt and impartial inquiry, including a medical examination for his allegations of torture or other ill-treatment, and that he is allowed, without delay, regular access to his family.</w:t>
      </w:r>
    </w:p>
    <w:p w:rsidR="000F5EB5" w:rsidRPr="00F95961" w:rsidRDefault="000F5EB5" w:rsidP="00852486">
      <w:pPr>
        <w:pStyle w:val="AITableHeading"/>
        <w:tabs>
          <w:tab w:val="clear" w:pos="567"/>
        </w:tabs>
        <w:rPr>
          <w:rFonts w:cs="Arial"/>
        </w:rPr>
      </w:pPr>
    </w:p>
    <w:p w:rsidR="000F5EB5" w:rsidRDefault="00852486" w:rsidP="00852486">
      <w:pPr>
        <w:pStyle w:val="AITableHeading"/>
        <w:tabs>
          <w:tab w:val="clear" w:pos="567"/>
        </w:tabs>
      </w:pPr>
      <w:r>
        <w:t>Contact these two officials by</w:t>
      </w:r>
      <w:r w:rsidR="000F5EB5">
        <w:t xml:space="preserve"> </w:t>
      </w:r>
      <w:r w:rsidR="00161F63">
        <w:t xml:space="preserve">6 </w:t>
      </w:r>
      <w:r>
        <w:t>December</w:t>
      </w:r>
      <w:r w:rsidR="00161F63">
        <w:t xml:space="preserve"> 2018</w:t>
      </w:r>
      <w:r w:rsidR="000F5EB5" w:rsidRPr="00F95961">
        <w:t>:</w:t>
      </w:r>
    </w:p>
    <w:p w:rsidR="000F5EB5" w:rsidRDefault="000F5EB5" w:rsidP="00852486">
      <w:pPr>
        <w:pStyle w:val="AIAddressText"/>
        <w:tabs>
          <w:tab w:val="clear" w:pos="567"/>
        </w:tabs>
        <w:spacing w:line="240" w:lineRule="auto"/>
        <w:rPr>
          <w:rFonts w:cs="Arial"/>
          <w:sz w:val="16"/>
          <w:szCs w:val="16"/>
        </w:rPr>
        <w:sectPr w:rsidR="000F5EB5" w:rsidSect="00852486">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9A588E" w:rsidRDefault="006F425E" w:rsidP="00852486">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852486" w:rsidRDefault="006F425E" w:rsidP="00852486">
      <w:pPr>
        <w:pStyle w:val="AIAddressText"/>
        <w:tabs>
          <w:tab w:val="clear" w:pos="567"/>
        </w:tabs>
        <w:spacing w:line="240" w:lineRule="auto"/>
        <w:rPr>
          <w:rFonts w:cs="Arial"/>
          <w:sz w:val="16"/>
          <w:szCs w:val="16"/>
          <w:u w:val="single"/>
        </w:rPr>
      </w:pPr>
      <w:r w:rsidRPr="00852486">
        <w:rPr>
          <w:rFonts w:cs="Arial"/>
          <w:sz w:val="16"/>
          <w:szCs w:val="16"/>
          <w:u w:val="single"/>
        </w:rPr>
        <w:t>Qiao Yuejun</w:t>
      </w:r>
    </w:p>
    <w:p w:rsidR="000F5EB5" w:rsidRPr="00390D35" w:rsidRDefault="006F425E" w:rsidP="00852486">
      <w:pPr>
        <w:pStyle w:val="AIAddressText"/>
        <w:tabs>
          <w:tab w:val="clear" w:pos="567"/>
        </w:tabs>
        <w:spacing w:line="240" w:lineRule="auto"/>
      </w:pPr>
      <w:r>
        <w:rPr>
          <w:rFonts w:cs="Arial"/>
          <w:sz w:val="16"/>
          <w:szCs w:val="16"/>
        </w:rPr>
        <w:t>Mianyang City Detention Centre</w:t>
      </w:r>
    </w:p>
    <w:p w:rsidR="000F5EB5" w:rsidRPr="005D159E" w:rsidRDefault="006F425E" w:rsidP="00852486">
      <w:pPr>
        <w:pStyle w:val="AIAddressText"/>
        <w:tabs>
          <w:tab w:val="clear" w:pos="567"/>
        </w:tabs>
        <w:spacing w:line="240" w:lineRule="auto"/>
        <w:rPr>
          <w:rFonts w:cs="Arial"/>
          <w:sz w:val="16"/>
          <w:szCs w:val="16"/>
        </w:rPr>
      </w:pPr>
      <w:r>
        <w:rPr>
          <w:rFonts w:cs="Arial"/>
          <w:sz w:val="16"/>
          <w:szCs w:val="16"/>
        </w:rPr>
        <w:t>Jianmenlu, Peichengqu,</w:t>
      </w:r>
      <w:r w:rsidR="000F5EB5" w:rsidRPr="005D159E">
        <w:rPr>
          <w:rFonts w:cs="Arial"/>
          <w:sz w:val="16"/>
          <w:szCs w:val="16"/>
        </w:rPr>
        <w:tab/>
      </w:r>
    </w:p>
    <w:p w:rsidR="000F5EB5" w:rsidRPr="005D159E" w:rsidRDefault="006F425E" w:rsidP="00852486">
      <w:pPr>
        <w:pStyle w:val="AIAddressText"/>
        <w:tabs>
          <w:tab w:val="clear" w:pos="567"/>
        </w:tabs>
        <w:spacing w:line="240" w:lineRule="auto"/>
        <w:rPr>
          <w:rFonts w:cs="Arial"/>
          <w:sz w:val="16"/>
          <w:szCs w:val="16"/>
        </w:rPr>
      </w:pPr>
      <w:r>
        <w:rPr>
          <w:rFonts w:cs="Arial"/>
          <w:sz w:val="16"/>
          <w:szCs w:val="16"/>
        </w:rPr>
        <w:t>Mianyang Shi, Sichuan Sheng 621000</w:t>
      </w:r>
      <w:r w:rsidR="000F5EB5" w:rsidRPr="005D159E">
        <w:rPr>
          <w:rFonts w:cs="Arial"/>
          <w:sz w:val="16"/>
          <w:szCs w:val="16"/>
        </w:rPr>
        <w:tab/>
      </w:r>
    </w:p>
    <w:p w:rsidR="000F5EB5" w:rsidRPr="005D159E" w:rsidRDefault="006F425E" w:rsidP="00852486">
      <w:pPr>
        <w:pStyle w:val="AIAddressText"/>
        <w:tabs>
          <w:tab w:val="clear" w:pos="567"/>
        </w:tabs>
        <w:spacing w:line="240" w:lineRule="auto"/>
        <w:rPr>
          <w:rFonts w:cs="Arial"/>
          <w:sz w:val="16"/>
          <w:szCs w:val="16"/>
        </w:rPr>
      </w:pPr>
      <w:r>
        <w:rPr>
          <w:rFonts w:cs="Arial"/>
          <w:sz w:val="16"/>
          <w:szCs w:val="16"/>
        </w:rPr>
        <w:t>People’s Republic of China</w:t>
      </w:r>
      <w:r w:rsidR="000F5EB5" w:rsidRPr="005D159E">
        <w:rPr>
          <w:rFonts w:cs="Arial"/>
          <w:sz w:val="16"/>
          <w:szCs w:val="16"/>
        </w:rPr>
        <w:tab/>
      </w:r>
    </w:p>
    <w:p w:rsidR="000F5EB5" w:rsidRPr="005D159E" w:rsidRDefault="000F5EB5" w:rsidP="00852486">
      <w:pPr>
        <w:pStyle w:val="AIAddressText"/>
        <w:tabs>
          <w:tab w:val="clear" w:pos="567"/>
        </w:tabs>
        <w:spacing w:line="240" w:lineRule="auto"/>
        <w:rPr>
          <w:rFonts w:cs="Arial"/>
          <w:sz w:val="16"/>
          <w:szCs w:val="16"/>
        </w:rPr>
      </w:pPr>
      <w:r w:rsidRPr="005D159E">
        <w:rPr>
          <w:rFonts w:cs="Arial"/>
          <w:sz w:val="16"/>
          <w:szCs w:val="16"/>
        </w:rPr>
        <w:t xml:space="preserve">Fax: </w:t>
      </w:r>
      <w:r w:rsidR="00302EFE">
        <w:rPr>
          <w:rFonts w:cs="Arial"/>
          <w:sz w:val="16"/>
          <w:szCs w:val="16"/>
        </w:rPr>
        <w:t>+86 816 2377600</w:t>
      </w:r>
      <w:r w:rsidRPr="005D159E">
        <w:rPr>
          <w:rFonts w:cs="Arial"/>
          <w:sz w:val="16"/>
          <w:szCs w:val="16"/>
        </w:rPr>
        <w:t xml:space="preserve"> </w:t>
      </w:r>
      <w:r w:rsidR="00852486">
        <w:rPr>
          <w:rFonts w:cs="Arial"/>
          <w:sz w:val="16"/>
          <w:szCs w:val="16"/>
        </w:rPr>
        <w:br/>
      </w:r>
      <w:r w:rsidRPr="00852486">
        <w:rPr>
          <w:rFonts w:cs="Arial"/>
          <w:b/>
          <w:sz w:val="16"/>
          <w:szCs w:val="16"/>
        </w:rPr>
        <w:t xml:space="preserve">Salutation: </w:t>
      </w:r>
      <w:r w:rsidR="00302EFE" w:rsidRPr="00852486">
        <w:rPr>
          <w:rFonts w:cs="Arial"/>
          <w:b/>
          <w:sz w:val="16"/>
          <w:szCs w:val="16"/>
        </w:rPr>
        <w:t>Dear Director</w:t>
      </w:r>
    </w:p>
    <w:p w:rsidR="00852486" w:rsidRDefault="00852486" w:rsidP="00852486">
      <w:pPr>
        <w:pStyle w:val="AITableHeading"/>
        <w:tabs>
          <w:tab w:val="clear" w:pos="567"/>
        </w:tabs>
        <w:rPr>
          <w:rFonts w:cs="Arial"/>
          <w:sz w:val="16"/>
          <w:szCs w:val="16"/>
        </w:rPr>
      </w:pPr>
    </w:p>
    <w:p w:rsidR="00852486" w:rsidRPr="00852486" w:rsidRDefault="00852486" w:rsidP="00B55B6E">
      <w:pPr>
        <w:pStyle w:val="PlainText"/>
        <w:rPr>
          <w:rFonts w:ascii="Arial" w:hAnsi="Arial" w:cs="Arial"/>
          <w:sz w:val="16"/>
          <w:szCs w:val="16"/>
          <w:u w:val="single"/>
        </w:rPr>
      </w:pPr>
      <w:r w:rsidRPr="00852486">
        <w:rPr>
          <w:rFonts w:ascii="Arial" w:hAnsi="Arial" w:cs="Arial"/>
          <w:sz w:val="16"/>
          <w:szCs w:val="16"/>
          <w:u w:val="single"/>
        </w:rPr>
        <w:t>Ambassador Cui Tiankai</w:t>
      </w:r>
      <w:r w:rsidRPr="00852486">
        <w:rPr>
          <w:rFonts w:ascii="Arial" w:hAnsi="Arial" w:cs="Arial"/>
          <w:sz w:val="16"/>
          <w:szCs w:val="16"/>
          <w:u w:val="single"/>
        </w:rPr>
        <w:br/>
        <w:t>Embassy of the People's Republic of China</w:t>
      </w:r>
    </w:p>
    <w:p w:rsidR="00852486" w:rsidRPr="00852486" w:rsidRDefault="00852486" w:rsidP="00B55B6E">
      <w:pPr>
        <w:pStyle w:val="PlainText"/>
        <w:rPr>
          <w:rFonts w:ascii="Arial" w:hAnsi="Arial" w:cs="Arial"/>
          <w:sz w:val="16"/>
          <w:szCs w:val="16"/>
        </w:rPr>
      </w:pPr>
      <w:r w:rsidRPr="00852486">
        <w:rPr>
          <w:rFonts w:ascii="Arial" w:hAnsi="Arial" w:cs="Arial"/>
          <w:sz w:val="16"/>
          <w:szCs w:val="16"/>
        </w:rPr>
        <w:t>3505 International Place NW, Washington DC 20008</w:t>
      </w:r>
    </w:p>
    <w:p w:rsidR="00852486" w:rsidRPr="00852486" w:rsidRDefault="00852486" w:rsidP="00B55B6E">
      <w:pPr>
        <w:pStyle w:val="PlainText"/>
        <w:rPr>
          <w:rFonts w:ascii="Arial" w:hAnsi="Arial" w:cs="Arial"/>
          <w:sz w:val="16"/>
          <w:szCs w:val="16"/>
        </w:rPr>
      </w:pPr>
      <w:r w:rsidRPr="00852486">
        <w:rPr>
          <w:rFonts w:ascii="Arial" w:hAnsi="Arial" w:cs="Arial"/>
          <w:sz w:val="16"/>
          <w:szCs w:val="16"/>
        </w:rPr>
        <w:t xml:space="preserve">Phone: 202 495 2266 | Fax: 202 495 2138 </w:t>
      </w:r>
    </w:p>
    <w:p w:rsidR="00852486" w:rsidRPr="00852486" w:rsidRDefault="00852486" w:rsidP="00B55B6E">
      <w:pPr>
        <w:pStyle w:val="PlainText"/>
        <w:rPr>
          <w:rFonts w:ascii="Arial" w:hAnsi="Arial" w:cs="Arial"/>
          <w:sz w:val="16"/>
          <w:szCs w:val="16"/>
        </w:rPr>
      </w:pPr>
      <w:r w:rsidRPr="00852486">
        <w:rPr>
          <w:rFonts w:ascii="Arial" w:hAnsi="Arial" w:cs="Arial"/>
          <w:sz w:val="16"/>
          <w:szCs w:val="16"/>
        </w:rPr>
        <w:t xml:space="preserve">Email: </w:t>
      </w:r>
      <w:hyperlink r:id="rId17" w:history="1">
        <w:r w:rsidRPr="00852486">
          <w:rPr>
            <w:rStyle w:val="Hyperlink"/>
            <w:rFonts w:ascii="Arial" w:hAnsi="Arial" w:cs="Arial"/>
            <w:color w:val="auto"/>
            <w:sz w:val="16"/>
            <w:szCs w:val="16"/>
          </w:rPr>
          <w:t>chinaembpress_us@mfa.gov.cn</w:t>
        </w:r>
      </w:hyperlink>
    </w:p>
    <w:p w:rsidR="00852486" w:rsidRPr="00852486" w:rsidRDefault="00852486" w:rsidP="00B55B6E">
      <w:pPr>
        <w:pStyle w:val="PlainText"/>
        <w:rPr>
          <w:rFonts w:ascii="Arial" w:hAnsi="Arial" w:cs="Arial"/>
          <w:b/>
          <w:sz w:val="16"/>
          <w:szCs w:val="16"/>
        </w:rPr>
      </w:pPr>
      <w:r w:rsidRPr="00852486">
        <w:rPr>
          <w:rFonts w:ascii="Arial" w:hAnsi="Arial" w:cs="Arial"/>
          <w:b/>
          <w:sz w:val="16"/>
          <w:szCs w:val="16"/>
        </w:rPr>
        <w:t>Salutation: Dear Ambassador</w:t>
      </w:r>
    </w:p>
    <w:p w:rsidR="00852486" w:rsidRDefault="00852486" w:rsidP="00B55B6E">
      <w:pPr>
        <w:pStyle w:val="PlainText"/>
        <w:rPr>
          <w:rFonts w:ascii="Courier New" w:hAnsi="Courier New" w:cs="Courier New"/>
        </w:rPr>
        <w:sectPr w:rsidR="00852486" w:rsidSect="00852486">
          <w:type w:val="continuous"/>
          <w:pgSz w:w="12240" w:h="15840" w:code="1"/>
          <w:pgMar w:top="720" w:right="720" w:bottom="2160" w:left="720" w:header="0" w:footer="562" w:gutter="0"/>
          <w:cols w:num="2" w:space="720"/>
          <w:titlePg/>
          <w:docGrid w:linePitch="360"/>
        </w:sectPr>
      </w:pPr>
    </w:p>
    <w:p w:rsidR="00852486" w:rsidRPr="00B55B6E" w:rsidRDefault="00852486" w:rsidP="00B55B6E">
      <w:pPr>
        <w:pStyle w:val="PlainText"/>
        <w:rPr>
          <w:rFonts w:ascii="Courier New" w:hAnsi="Courier New" w:cs="Courier New"/>
        </w:rPr>
      </w:pPr>
    </w:p>
    <w:p w:rsidR="00852486" w:rsidRDefault="00852486" w:rsidP="00852486">
      <w:pPr>
        <w:pStyle w:val="AITableHeading"/>
        <w:tabs>
          <w:tab w:val="clear" w:pos="567"/>
        </w:tabs>
        <w:rPr>
          <w:rFonts w:cs="Arial"/>
          <w:sz w:val="16"/>
          <w:szCs w:val="16"/>
        </w:rPr>
        <w:sectPr w:rsidR="00852486" w:rsidSect="00852486">
          <w:type w:val="continuous"/>
          <w:pgSz w:w="12240" w:h="15840" w:code="1"/>
          <w:pgMar w:top="720" w:right="720" w:bottom="2160" w:left="720" w:header="0" w:footer="562" w:gutter="0"/>
          <w:cols w:space="720"/>
          <w:titlePg/>
          <w:docGrid w:linePitch="360"/>
        </w:sectPr>
      </w:pPr>
    </w:p>
    <w:p w:rsidR="00852486" w:rsidRPr="009B1268" w:rsidRDefault="00852486" w:rsidP="0085248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52486" w:rsidRPr="009B1268" w:rsidRDefault="00852486" w:rsidP="00852486">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284.16.</w:t>
      </w:r>
      <w:r w:rsidRPr="009B1268">
        <w:rPr>
          <w:rFonts w:ascii="Arial" w:hAnsi="Arial" w:cs="Arial"/>
          <w:i/>
          <w:iCs/>
          <w:color w:val="000000"/>
          <w:sz w:val="20"/>
          <w:szCs w:val="20"/>
        </w:rPr>
        <w:t xml:space="preserve"> </w:t>
      </w:r>
    </w:p>
    <w:p w:rsidR="00852486" w:rsidRPr="00C27E96" w:rsidRDefault="00852486" w:rsidP="0085248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852486">
      <w:pPr>
        <w:pStyle w:val="AIUASecondHeading"/>
        <w:spacing w:line="240" w:lineRule="auto"/>
        <w:rPr>
          <w:rFonts w:ascii="Arial" w:hAnsi="Arial" w:cs="Arial"/>
        </w:rPr>
      </w:pPr>
      <w:r w:rsidRPr="00F95961">
        <w:rPr>
          <w:rFonts w:ascii="Arial" w:hAnsi="Arial" w:cs="Arial"/>
        </w:rPr>
        <w:t>URGENT ACTION</w:t>
      </w:r>
    </w:p>
    <w:p w:rsidR="00E8194F" w:rsidRDefault="00E8194F" w:rsidP="00852486">
      <w:pPr>
        <w:rPr>
          <w:rStyle w:val="AIHeadline"/>
          <w:rFonts w:cs="Arial"/>
          <w:sz w:val="38"/>
          <w:szCs w:val="38"/>
        </w:rPr>
      </w:pPr>
      <w:r w:rsidRPr="006A244F">
        <w:rPr>
          <w:rFonts w:ascii="Arial" w:hAnsi="Arial" w:cs="Arial"/>
          <w:caps/>
          <w:spacing w:val="-2"/>
          <w:kern w:val="40"/>
          <w:sz w:val="38"/>
          <w:szCs w:val="38"/>
        </w:rPr>
        <w:t>po</w:t>
      </w:r>
      <w:r>
        <w:rPr>
          <w:rFonts w:ascii="Arial" w:hAnsi="Arial" w:cs="Arial"/>
          <w:caps/>
          <w:spacing w:val="-2"/>
          <w:kern w:val="40"/>
          <w:sz w:val="38"/>
          <w:szCs w:val="38"/>
        </w:rPr>
        <w:t xml:space="preserve">or medical treatment for </w:t>
      </w:r>
      <w:r>
        <w:rPr>
          <w:rStyle w:val="AIHeadline"/>
          <w:rFonts w:cs="Arial"/>
          <w:sz w:val="38"/>
          <w:szCs w:val="38"/>
        </w:rPr>
        <w:t>detained activist</w:t>
      </w:r>
    </w:p>
    <w:p w:rsidR="000F5EB5" w:rsidRPr="00F95961" w:rsidRDefault="000F5EB5" w:rsidP="00852486">
      <w:pPr>
        <w:pStyle w:val="Heading2"/>
        <w:spacing w:before="120" w:after="120" w:line="240" w:lineRule="auto"/>
        <w:rPr>
          <w:rFonts w:ascii="Arial" w:hAnsi="Arial" w:cs="Arial"/>
        </w:rPr>
      </w:pPr>
      <w:r w:rsidRPr="00F95961">
        <w:rPr>
          <w:rFonts w:ascii="Arial" w:hAnsi="Arial" w:cs="Arial"/>
        </w:rPr>
        <w:t>ADditional Information</w:t>
      </w:r>
    </w:p>
    <w:p w:rsidR="00022053" w:rsidRPr="00022053" w:rsidRDefault="00FB6467" w:rsidP="00852486">
      <w:pPr>
        <w:pStyle w:val="AIAdditionalinformationtext"/>
        <w:spacing w:line="240" w:lineRule="auto"/>
      </w:pPr>
      <w:r>
        <w:t>D</w:t>
      </w:r>
      <w:r w:rsidR="00022053" w:rsidRPr="00022053">
        <w:t xml:space="preserve">uring </w:t>
      </w:r>
      <w:r>
        <w:t>a</w:t>
      </w:r>
      <w:r w:rsidR="00022053" w:rsidRPr="00022053">
        <w:t xml:space="preserve"> meeting with a lawyer</w:t>
      </w:r>
      <w:r w:rsidRPr="00FB6467">
        <w:t xml:space="preserve"> </w:t>
      </w:r>
      <w:r>
        <w:t>on 28 July 2017</w:t>
      </w:r>
      <w:r w:rsidR="00022053" w:rsidRPr="00022053">
        <w:t xml:space="preserve"> </w:t>
      </w:r>
      <w:r>
        <w:t xml:space="preserve">– his first </w:t>
      </w:r>
      <w:r w:rsidR="00022053" w:rsidRPr="00022053">
        <w:t xml:space="preserve">since </w:t>
      </w:r>
      <w:r>
        <w:t xml:space="preserve">being </w:t>
      </w:r>
      <w:r w:rsidR="00022053" w:rsidRPr="00022053">
        <w:t>detained</w:t>
      </w:r>
      <w:r>
        <w:t xml:space="preserve"> in 2016 – </w:t>
      </w:r>
      <w:r w:rsidR="00022053" w:rsidRPr="00022053">
        <w:t>Huang Qi stated that he was being ill-treated and was made to stand for hours at a time and repeatedly questioned, and often insulted, by in total 36 police officers. Huang Qi told his lawyer on 3 November 2017 that he had been beaten up by other detainees at the Mianyang City Detention Centre</w:t>
      </w:r>
      <w:r w:rsidR="003A48C1">
        <w:t>, Sichuan Province</w:t>
      </w:r>
      <w:r w:rsidR="006D3D2C">
        <w:t>,</w:t>
      </w:r>
      <w:r w:rsidR="00022053" w:rsidRPr="00022053">
        <w:t xml:space="preserve"> on 24-26 October, with knowledge of at least one of the detention centre’s officers. </w:t>
      </w:r>
    </w:p>
    <w:p w:rsidR="00E43B7D" w:rsidRDefault="00E43B7D" w:rsidP="00852486">
      <w:pPr>
        <w:pStyle w:val="AIAdditionalinformationtext"/>
        <w:tabs>
          <w:tab w:val="clear" w:pos="567"/>
        </w:tabs>
        <w:spacing w:line="240" w:lineRule="auto"/>
      </w:pPr>
      <w:r>
        <w:t>His arrest in late 2016 was Huang Qi</w:t>
      </w:r>
      <w:r w:rsidR="006D3D2C">
        <w:t>’s third detention</w:t>
      </w:r>
      <w:r>
        <w:t xml:space="preserve"> that year. He was first taken away </w:t>
      </w:r>
      <w:r w:rsidR="006D3D2C">
        <w:t>following protests by land eviction victims on 22 and 24 July 2016 at the G20 Finance Ministers and Central Bank Governors meeting in Chengdu, when state security police (</w:t>
      </w:r>
      <w:r w:rsidR="006D3D2C" w:rsidRPr="003638BA">
        <w:rPr>
          <w:i/>
        </w:rPr>
        <w:t>guobao</w:t>
      </w:r>
      <w:r w:rsidR="006D3D2C">
        <w:t xml:space="preserve">) took him away for “forced travel” </w:t>
      </w:r>
      <w:r>
        <w:t xml:space="preserve">– a common practice </w:t>
      </w:r>
      <w:r w:rsidR="006D3D2C">
        <w:t xml:space="preserve">in which </w:t>
      </w:r>
      <w:r>
        <w:t xml:space="preserve">activists and petitioners </w:t>
      </w:r>
      <w:r w:rsidR="006D3D2C">
        <w:t xml:space="preserve">are taken </w:t>
      </w:r>
      <w:r>
        <w:t>outside of their towns during sensitive periods. The second occasion was on 24 October 2016</w:t>
      </w:r>
      <w:r w:rsidR="006D3D2C">
        <w:t>,</w:t>
      </w:r>
      <w:r>
        <w:t xml:space="preserve"> when Huang Qi was questioned by public security officers from Chengdu during the Sixth Plenum of the 18th Chinese Communist Party Central Committee in Beijing on 24-27 October 2016. He was released the following day. </w:t>
      </w:r>
    </w:p>
    <w:p w:rsidR="00022053" w:rsidRDefault="00FB6467" w:rsidP="00852486">
      <w:pPr>
        <w:pStyle w:val="AIAdditionalinformationtext"/>
        <w:tabs>
          <w:tab w:val="clear" w:pos="567"/>
        </w:tabs>
        <w:spacing w:line="240" w:lineRule="auto"/>
      </w:pPr>
      <w:r>
        <w:t>“</w:t>
      </w:r>
      <w:r w:rsidR="00022053">
        <w:t>64 Tianwang</w:t>
      </w:r>
      <w:r>
        <w:t>”</w:t>
      </w:r>
      <w:r w:rsidR="00022053">
        <w:t xml:space="preserve">, founded by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The international NGO </w:t>
      </w:r>
      <w:r>
        <w:t>“</w:t>
      </w:r>
      <w:r w:rsidR="00022053">
        <w:t>Reporters Without Borders</w:t>
      </w:r>
      <w:r>
        <w:t>”</w:t>
      </w:r>
      <w:r w:rsidR="00022053">
        <w:t xml:space="preserve"> announced on 7 November 2016 that </w:t>
      </w:r>
      <w:r>
        <w:t>“</w:t>
      </w:r>
      <w:r w:rsidR="00022053">
        <w:t>64 Tianwang</w:t>
      </w:r>
      <w:r>
        <w:t>”</w:t>
      </w:r>
      <w:r w:rsidR="00022053">
        <w:t xml:space="preserve"> had won the 2016 Press Freedom Award, along with detained Chinese bloggers Lu Yuyu and Li Tingting and Syrian reporter Hadi Abdullah. </w:t>
      </w:r>
    </w:p>
    <w:p w:rsidR="00E43B7D" w:rsidRDefault="00E43B7D" w:rsidP="00852486">
      <w:pPr>
        <w:pStyle w:val="AIAdditionalinformationtext"/>
        <w:tabs>
          <w:tab w:val="clear" w:pos="567"/>
        </w:tabs>
        <w:spacing w:line="240" w:lineRule="auto"/>
      </w:pPr>
      <w:r>
        <w:t xml:space="preserve">Over the years, Huang Qi and other </w:t>
      </w:r>
      <w:r w:rsidR="00FB6467">
        <w:t>“</w:t>
      </w:r>
      <w:r>
        <w:t>64 Tianwang</w:t>
      </w:r>
      <w:r w:rsidR="00FB6467">
        <w:t>”</w:t>
      </w:r>
      <w:r>
        <w:t xml:space="preserve"> contributors have been frequently detained or harassed by the Chinese authorities. Huang Qi has been imprisoned twice. He was first detained in June 2000 – the 11th anniversary of the Tiananmen crackdown – before being convicted of </w:t>
      </w:r>
      <w:r w:rsidR="00FB6467">
        <w:t>“</w:t>
      </w:r>
      <w:r>
        <w:t>inciting subversion of state power</w:t>
      </w:r>
      <w:r w:rsidR="00FB6467">
        <w:t>”</w:t>
      </w:r>
      <w:r>
        <w:t xml:space="preserve"> and sentenced to five years in prison in May 2003. He was again detained and later imprisoned for three years after exposing the substandard building scandal following the 2008 Wenchuan earthquake in Sichuan. </w:t>
      </w:r>
    </w:p>
    <w:p w:rsidR="00E43B7D" w:rsidRDefault="00E43B7D" w:rsidP="00852486">
      <w:pPr>
        <w:pStyle w:val="AIAdditionalinformationtext"/>
        <w:tabs>
          <w:tab w:val="clear" w:pos="567"/>
        </w:tabs>
        <w:spacing w:line="240" w:lineRule="auto"/>
      </w:pPr>
      <w:r>
        <w:t xml:space="preserve">According to </w:t>
      </w:r>
      <w:r w:rsidR="00FB6467">
        <w:t>“</w:t>
      </w:r>
      <w:r>
        <w:t>64 Tianwang</w:t>
      </w:r>
      <w:r w:rsidR="00FB6467">
        <w:t>”</w:t>
      </w:r>
      <w:r>
        <w:t xml:space="preserve">, their citizen journalists have been questioned or placed under brief detention more than 100 times since President Xi Jinping took power in 2012, and at least 30 have been imprisoned or criminally detained. Ten </w:t>
      </w:r>
      <w:r w:rsidR="006D3D2C">
        <w:t xml:space="preserve">journalists from </w:t>
      </w:r>
      <w:r w:rsidR="00FB6467">
        <w:t>“</w:t>
      </w:r>
      <w:r>
        <w:t>64 Tianwang</w:t>
      </w:r>
      <w:r w:rsidR="00FB6467">
        <w:t>”</w:t>
      </w:r>
      <w:r>
        <w:t xml:space="preserve"> are currently in prison, including Wang Jing, Zhang Jixin, Li Min, Sun Enwei, Li Chunhua, Wei Wenyuan, Xiao Jianfang, Li Zhaoxiu, Chen Mingyan and Wang Shurong.</w:t>
      </w:r>
    </w:p>
    <w:p w:rsidR="00306154" w:rsidRDefault="00306154" w:rsidP="00852486">
      <w:pPr>
        <w:pStyle w:val="AIAdditionalinformationtext"/>
        <w:tabs>
          <w:tab w:val="clear" w:pos="567"/>
        </w:tabs>
        <w:spacing w:line="240" w:lineRule="auto"/>
      </w:pPr>
      <w:r>
        <w:t>Huang Qi’s lawyers have also faced retaliation by the authorities. His former lawyer Sui Muqing, based in Guangzhou, was disbarred in February 2018 as he received notification from the Guangdong Provincial Department of Justice. The lawyer believed it was related to his legal representation for human rights defenders</w:t>
      </w:r>
      <w:r w:rsidR="00950B95">
        <w:t>, including Huang Qi’s case</w:t>
      </w:r>
      <w:r>
        <w:t>. Huang Qi’s current lawyer</w:t>
      </w:r>
      <w:r w:rsidR="00336FF4">
        <w:t>,</w:t>
      </w:r>
      <w:r>
        <w:t xml:space="preserve"> Liu Zhengqing, also based in Guangzhou, </w:t>
      </w:r>
      <w:r w:rsidR="00336FF4">
        <w:t xml:space="preserve">was notified by </w:t>
      </w:r>
      <w:r w:rsidR="009D0F62">
        <w:t xml:space="preserve">the Guangzhou City Lawyers Association on 17 October that </w:t>
      </w:r>
      <w:r w:rsidR="00336FF4">
        <w:t xml:space="preserve">he was under investigation </w:t>
      </w:r>
      <w:r w:rsidR="009D0F62">
        <w:t xml:space="preserve">for violating regulations </w:t>
      </w:r>
      <w:r w:rsidR="00336FF4">
        <w:t xml:space="preserve">by </w:t>
      </w:r>
      <w:r w:rsidR="00950B95">
        <w:t>giving several packs of cigarettes to Huang Qi when he met him in Mianyang City Detention Centre on 30 July</w:t>
      </w:r>
      <w:r w:rsidR="00336FF4">
        <w:t>. Liu has been threatened with revocation of</w:t>
      </w:r>
      <w:r w:rsidR="00950B95">
        <w:t xml:space="preserve"> his license and criminal investigation</w:t>
      </w:r>
      <w:r w:rsidR="00336FF4">
        <w:t xml:space="preserve"> in connection with this</w:t>
      </w:r>
      <w:r w:rsidR="00950B95">
        <w:t>.</w:t>
      </w:r>
    </w:p>
    <w:p w:rsidR="000F5EB5" w:rsidRPr="00F95961" w:rsidRDefault="000F5EB5" w:rsidP="00852486">
      <w:pPr>
        <w:rPr>
          <w:rFonts w:ascii="Arial" w:hAnsi="Arial" w:cs="Arial"/>
          <w:sz w:val="16"/>
          <w:szCs w:val="16"/>
        </w:rPr>
      </w:pPr>
      <w:r w:rsidRPr="00F95961">
        <w:rPr>
          <w:rFonts w:ascii="Arial" w:hAnsi="Arial" w:cs="Arial"/>
          <w:sz w:val="16"/>
          <w:szCs w:val="16"/>
        </w:rPr>
        <w:t>Name:</w:t>
      </w:r>
      <w:r w:rsidR="00F85A60">
        <w:rPr>
          <w:rFonts w:ascii="Arial" w:hAnsi="Arial" w:cs="Arial"/>
          <w:sz w:val="16"/>
          <w:szCs w:val="16"/>
        </w:rPr>
        <w:t xml:space="preserve"> Huang Qi</w:t>
      </w:r>
    </w:p>
    <w:p w:rsidR="000F5EB5" w:rsidRPr="00F95961" w:rsidRDefault="000F5EB5" w:rsidP="0085248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85A60">
        <w:rPr>
          <w:rFonts w:ascii="Arial" w:hAnsi="Arial" w:cs="Arial"/>
          <w:sz w:val="16"/>
          <w:szCs w:val="16"/>
        </w:rPr>
        <w:t xml:space="preserve"> m</w:t>
      </w:r>
    </w:p>
    <w:p w:rsidR="000F5EB5" w:rsidRPr="00F95961" w:rsidRDefault="000F5EB5" w:rsidP="00852486">
      <w:pPr>
        <w:pStyle w:val="AITextSmallNoLineSpacing"/>
        <w:spacing w:line="240" w:lineRule="auto"/>
        <w:rPr>
          <w:rStyle w:val="StyleAIBodytextAsianSimSunChar"/>
          <w:rFonts w:cs="Arial"/>
          <w:sz w:val="18"/>
          <w:szCs w:val="18"/>
        </w:rPr>
        <w:sectPr w:rsidR="000F5EB5" w:rsidRPr="00F95961" w:rsidSect="00852486">
          <w:footerReference w:type="default" r:id="rId19"/>
          <w:type w:val="continuous"/>
          <w:pgSz w:w="12240" w:h="15840" w:code="1"/>
          <w:pgMar w:top="720" w:right="720" w:bottom="2160" w:left="720" w:header="0" w:footer="562" w:gutter="0"/>
          <w:cols w:space="567"/>
          <w:titlePg/>
          <w:docGrid w:linePitch="360"/>
        </w:sectPr>
      </w:pPr>
    </w:p>
    <w:p w:rsidR="000F5EB5" w:rsidRPr="00F95961" w:rsidRDefault="000F5EB5" w:rsidP="00852486">
      <w:pPr>
        <w:pStyle w:val="AITextSmallNoLineSpacing"/>
        <w:spacing w:line="240" w:lineRule="auto"/>
        <w:rPr>
          <w:rFonts w:cs="Arial"/>
          <w:sz w:val="18"/>
        </w:rPr>
      </w:pPr>
    </w:p>
    <w:p w:rsidR="002E20D4" w:rsidRPr="00817483" w:rsidRDefault="002E20D4" w:rsidP="0085248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284/16 Index: </w:t>
      </w:r>
      <w:r w:rsidRPr="007B050A">
        <w:rPr>
          <w:rFonts w:ascii="Amnesty Trade Gothic" w:hAnsi="Amnesty Trade Gothic"/>
          <w:sz w:val="16"/>
          <w:szCs w:val="16"/>
        </w:rPr>
        <w:t>ASA 17/9297/2018</w:t>
      </w:r>
      <w:r>
        <w:rPr>
          <w:rFonts w:ascii="Amnesty Trade Gothic" w:hAnsi="Amnesty Trade Gothic"/>
          <w:sz w:val="16"/>
          <w:szCs w:val="16"/>
        </w:rPr>
        <w:t xml:space="preserve"> </w:t>
      </w:r>
      <w:r w:rsidR="00161F63">
        <w:rPr>
          <w:rFonts w:ascii="Amnesty Trade Gothic" w:hAnsi="Amnesty Trade Gothic"/>
          <w:sz w:val="16"/>
          <w:szCs w:val="16"/>
        </w:rPr>
        <w:t xml:space="preserve">Issue </w:t>
      </w:r>
      <w:r>
        <w:rPr>
          <w:rFonts w:ascii="Amnesty Trade Gothic" w:hAnsi="Amnesty Trade Gothic"/>
          <w:sz w:val="16"/>
          <w:szCs w:val="16"/>
        </w:rPr>
        <w:t>Date: 25 October 2018</w:t>
      </w:r>
    </w:p>
    <w:p w:rsidR="00B76E54" w:rsidRPr="009B7F78" w:rsidRDefault="00B76E54" w:rsidP="00852486">
      <w:pPr>
        <w:rPr>
          <w:rFonts w:ascii="Arial" w:hAnsi="Arial" w:cs="Arial"/>
          <w:sz w:val="16"/>
          <w:szCs w:val="16"/>
        </w:rPr>
      </w:pPr>
    </w:p>
    <w:sectPr w:rsidR="00B76E54" w:rsidRPr="009B7F78" w:rsidSect="00852486">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C7" w:rsidRDefault="005439C7">
      <w:r>
        <w:separator/>
      </w:r>
    </w:p>
  </w:endnote>
  <w:endnote w:type="continuationSeparator" w:id="0">
    <w:p w:rsidR="005439C7" w:rsidRDefault="0054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52486">
    <w:pPr>
      <w:pStyle w:val="Footer"/>
    </w:pPr>
    <w:r>
      <w:rPr>
        <w:noProof/>
        <w:lang w:val="en-US"/>
      </w:rPr>
      <w:drawing>
        <wp:inline distT="0" distB="0" distL="0" distR="0">
          <wp:extent cx="646430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86" w:rsidRPr="00D158C3" w:rsidRDefault="00852486" w:rsidP="008524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852486" w:rsidRPr="00D158C3" w:rsidRDefault="00852486" w:rsidP="00852486">
    <w:pPr>
      <w:jc w:val="center"/>
      <w:rPr>
        <w:rFonts w:ascii="Arial" w:hAnsi="Arial" w:cs="Arial"/>
        <w:sz w:val="16"/>
        <w:szCs w:val="16"/>
      </w:rPr>
    </w:pPr>
    <w:r w:rsidRPr="00D158C3">
      <w:rPr>
        <w:rFonts w:ascii="Arial" w:hAnsi="Arial" w:cs="Arial"/>
        <w:sz w:val="16"/>
        <w:szCs w:val="16"/>
      </w:rPr>
      <w:t>T (212) 807- 8400 | uan@aiusa.org | www.amnestyusa.org/uan</w:t>
    </w:r>
  </w:p>
  <w:p w:rsidR="00852486" w:rsidRPr="00D0106D" w:rsidRDefault="0085248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52486">
    <w:pPr>
      <w:pStyle w:val="Footer"/>
    </w:pPr>
    <w:r w:rsidRPr="00290BCB">
      <w:rPr>
        <w:noProof/>
        <w:lang w:val="en-US"/>
      </w:rPr>
      <w:drawing>
        <wp:inline distT="0" distB="0" distL="0" distR="0">
          <wp:extent cx="6464300" cy="95694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56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C7" w:rsidRDefault="005439C7">
      <w:r>
        <w:separator/>
      </w:r>
    </w:p>
  </w:footnote>
  <w:footnote w:type="continuationSeparator" w:id="0">
    <w:p w:rsidR="005439C7" w:rsidRDefault="0054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7B050A">
      <w:rPr>
        <w:rFonts w:ascii="Amnesty Trade Gothic" w:hAnsi="Amnesty Trade Gothic"/>
        <w:sz w:val="16"/>
        <w:szCs w:val="16"/>
      </w:rPr>
      <w:t xml:space="preserve">284/16 </w:t>
    </w:r>
    <w:r w:rsidR="001F16F7">
      <w:rPr>
        <w:rFonts w:ascii="Amnesty Trade Gothic" w:hAnsi="Amnesty Trade Gothic"/>
        <w:sz w:val="16"/>
        <w:szCs w:val="16"/>
      </w:rPr>
      <w:t xml:space="preserve">Index: </w:t>
    </w:r>
    <w:r w:rsidR="007B050A" w:rsidRPr="007B050A">
      <w:rPr>
        <w:rFonts w:ascii="Amnesty Trade Gothic" w:hAnsi="Amnesty Trade Gothic"/>
        <w:sz w:val="16"/>
        <w:szCs w:val="16"/>
      </w:rPr>
      <w:t>ASA 17/9297/2018</w:t>
    </w:r>
    <w:r w:rsidR="007B050A">
      <w:rPr>
        <w:rFonts w:ascii="Amnesty Trade Gothic" w:hAnsi="Amnesty Trade Gothic"/>
        <w:sz w:val="16"/>
        <w:szCs w:val="16"/>
      </w:rPr>
      <w:t xml:space="preserve"> China</w:t>
    </w:r>
    <w:r>
      <w:rPr>
        <w:rFonts w:ascii="Amnesty Trade Gothic" w:hAnsi="Amnesty Trade Gothic"/>
        <w:sz w:val="16"/>
        <w:szCs w:val="16"/>
      </w:rPr>
      <w:tab/>
      <w:t xml:space="preserve">Date: </w:t>
    </w:r>
    <w:r w:rsidR="007B050A">
      <w:rPr>
        <w:rFonts w:ascii="Amnesty Trade Gothic" w:hAnsi="Amnesty Trade Gothic"/>
        <w:sz w:val="16"/>
        <w:szCs w:val="16"/>
      </w:rPr>
      <w:t>25 October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C67"/>
    <w:rsid w:val="00022053"/>
    <w:rsid w:val="00023EE0"/>
    <w:rsid w:val="00024887"/>
    <w:rsid w:val="0002740B"/>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3C3C"/>
    <w:rsid w:val="0015416A"/>
    <w:rsid w:val="00156420"/>
    <w:rsid w:val="0016037D"/>
    <w:rsid w:val="00161F63"/>
    <w:rsid w:val="001624EA"/>
    <w:rsid w:val="00162D7D"/>
    <w:rsid w:val="001671E0"/>
    <w:rsid w:val="001677F5"/>
    <w:rsid w:val="00167DAF"/>
    <w:rsid w:val="001701A1"/>
    <w:rsid w:val="00171155"/>
    <w:rsid w:val="001715B7"/>
    <w:rsid w:val="001737E5"/>
    <w:rsid w:val="00176600"/>
    <w:rsid w:val="001805BB"/>
    <w:rsid w:val="00180C56"/>
    <w:rsid w:val="00182E2F"/>
    <w:rsid w:val="00183ED2"/>
    <w:rsid w:val="0018428E"/>
    <w:rsid w:val="001951FB"/>
    <w:rsid w:val="0019564B"/>
    <w:rsid w:val="00196F3C"/>
    <w:rsid w:val="001A12ED"/>
    <w:rsid w:val="001A33FF"/>
    <w:rsid w:val="001A6354"/>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4990"/>
    <w:rsid w:val="00263B6F"/>
    <w:rsid w:val="002666D7"/>
    <w:rsid w:val="00267115"/>
    <w:rsid w:val="0026766F"/>
    <w:rsid w:val="002676E1"/>
    <w:rsid w:val="0027166B"/>
    <w:rsid w:val="00272361"/>
    <w:rsid w:val="00272E84"/>
    <w:rsid w:val="0027630F"/>
    <w:rsid w:val="002773FF"/>
    <w:rsid w:val="0028172B"/>
    <w:rsid w:val="00282ADC"/>
    <w:rsid w:val="00290BCB"/>
    <w:rsid w:val="002923B7"/>
    <w:rsid w:val="002932CE"/>
    <w:rsid w:val="0029385D"/>
    <w:rsid w:val="0029532E"/>
    <w:rsid w:val="002B25FD"/>
    <w:rsid w:val="002B5A58"/>
    <w:rsid w:val="002B612A"/>
    <w:rsid w:val="002C431D"/>
    <w:rsid w:val="002C7156"/>
    <w:rsid w:val="002D1CF5"/>
    <w:rsid w:val="002D4041"/>
    <w:rsid w:val="002E0CB9"/>
    <w:rsid w:val="002E16BA"/>
    <w:rsid w:val="002E20D4"/>
    <w:rsid w:val="002F26A2"/>
    <w:rsid w:val="002F77C6"/>
    <w:rsid w:val="00302D8E"/>
    <w:rsid w:val="00302EFE"/>
    <w:rsid w:val="00304FA3"/>
    <w:rsid w:val="00306154"/>
    <w:rsid w:val="00310839"/>
    <w:rsid w:val="00310926"/>
    <w:rsid w:val="00311B06"/>
    <w:rsid w:val="00315EBE"/>
    <w:rsid w:val="003206E1"/>
    <w:rsid w:val="00324509"/>
    <w:rsid w:val="00327D90"/>
    <w:rsid w:val="00332276"/>
    <w:rsid w:val="003343A4"/>
    <w:rsid w:val="00335B96"/>
    <w:rsid w:val="00336FF4"/>
    <w:rsid w:val="00345492"/>
    <w:rsid w:val="0034642C"/>
    <w:rsid w:val="00347243"/>
    <w:rsid w:val="00352E7B"/>
    <w:rsid w:val="00355BAE"/>
    <w:rsid w:val="00355EAE"/>
    <w:rsid w:val="0035609C"/>
    <w:rsid w:val="0035759D"/>
    <w:rsid w:val="003638BA"/>
    <w:rsid w:val="003656FE"/>
    <w:rsid w:val="00373C67"/>
    <w:rsid w:val="00373FF8"/>
    <w:rsid w:val="00375E81"/>
    <w:rsid w:val="00385865"/>
    <w:rsid w:val="00386454"/>
    <w:rsid w:val="00390D35"/>
    <w:rsid w:val="003977DC"/>
    <w:rsid w:val="003A2A73"/>
    <w:rsid w:val="003A48C1"/>
    <w:rsid w:val="003A6617"/>
    <w:rsid w:val="003B4359"/>
    <w:rsid w:val="003B62B5"/>
    <w:rsid w:val="003B6535"/>
    <w:rsid w:val="003C1E84"/>
    <w:rsid w:val="003C2C28"/>
    <w:rsid w:val="003C391E"/>
    <w:rsid w:val="003C3DB5"/>
    <w:rsid w:val="003D377A"/>
    <w:rsid w:val="003D5E53"/>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62E4"/>
    <w:rsid w:val="00447941"/>
    <w:rsid w:val="00462F25"/>
    <w:rsid w:val="00464642"/>
    <w:rsid w:val="004667B6"/>
    <w:rsid w:val="00475586"/>
    <w:rsid w:val="004810BE"/>
    <w:rsid w:val="00483E30"/>
    <w:rsid w:val="0048414A"/>
    <w:rsid w:val="004909FC"/>
    <w:rsid w:val="00495110"/>
    <w:rsid w:val="00496846"/>
    <w:rsid w:val="00497172"/>
    <w:rsid w:val="00497C0E"/>
    <w:rsid w:val="004A3ACC"/>
    <w:rsid w:val="004A68B2"/>
    <w:rsid w:val="004A74DB"/>
    <w:rsid w:val="004B3580"/>
    <w:rsid w:val="004B7261"/>
    <w:rsid w:val="004C666A"/>
    <w:rsid w:val="004D19C7"/>
    <w:rsid w:val="004D4478"/>
    <w:rsid w:val="004D4AD7"/>
    <w:rsid w:val="004D67B6"/>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39C7"/>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347F"/>
    <w:rsid w:val="005C41FB"/>
    <w:rsid w:val="005C434D"/>
    <w:rsid w:val="005C767A"/>
    <w:rsid w:val="005D159E"/>
    <w:rsid w:val="005D19B4"/>
    <w:rsid w:val="005D3D9F"/>
    <w:rsid w:val="005D420B"/>
    <w:rsid w:val="005D4401"/>
    <w:rsid w:val="005D5576"/>
    <w:rsid w:val="005E07A6"/>
    <w:rsid w:val="005E2833"/>
    <w:rsid w:val="005E2EC8"/>
    <w:rsid w:val="005E3947"/>
    <w:rsid w:val="005E4EE6"/>
    <w:rsid w:val="005E6339"/>
    <w:rsid w:val="005E7BC1"/>
    <w:rsid w:val="005F02C0"/>
    <w:rsid w:val="005F0D06"/>
    <w:rsid w:val="005F29C5"/>
    <w:rsid w:val="005F67F2"/>
    <w:rsid w:val="00600951"/>
    <w:rsid w:val="00600EEA"/>
    <w:rsid w:val="006037BD"/>
    <w:rsid w:val="00604AD4"/>
    <w:rsid w:val="00606C38"/>
    <w:rsid w:val="00606F0A"/>
    <w:rsid w:val="0061673E"/>
    <w:rsid w:val="006219A0"/>
    <w:rsid w:val="00622B89"/>
    <w:rsid w:val="00647838"/>
    <w:rsid w:val="006615B3"/>
    <w:rsid w:val="00664C69"/>
    <w:rsid w:val="006730DE"/>
    <w:rsid w:val="00677BB5"/>
    <w:rsid w:val="006814D6"/>
    <w:rsid w:val="006820E8"/>
    <w:rsid w:val="006824FD"/>
    <w:rsid w:val="0068457D"/>
    <w:rsid w:val="006A244F"/>
    <w:rsid w:val="006B1ECE"/>
    <w:rsid w:val="006B67C1"/>
    <w:rsid w:val="006C1A0E"/>
    <w:rsid w:val="006C2190"/>
    <w:rsid w:val="006C3DE2"/>
    <w:rsid w:val="006C522F"/>
    <w:rsid w:val="006D0E18"/>
    <w:rsid w:val="006D2F48"/>
    <w:rsid w:val="006D3D2C"/>
    <w:rsid w:val="006D4472"/>
    <w:rsid w:val="006D7E47"/>
    <w:rsid w:val="006E16F6"/>
    <w:rsid w:val="006F059C"/>
    <w:rsid w:val="006F0AE1"/>
    <w:rsid w:val="006F425E"/>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74"/>
    <w:rsid w:val="00765FDB"/>
    <w:rsid w:val="0077354F"/>
    <w:rsid w:val="007749CD"/>
    <w:rsid w:val="0077514E"/>
    <w:rsid w:val="00775460"/>
    <w:rsid w:val="00776FE2"/>
    <w:rsid w:val="0078257C"/>
    <w:rsid w:val="00786023"/>
    <w:rsid w:val="00794E12"/>
    <w:rsid w:val="00795D45"/>
    <w:rsid w:val="007A1959"/>
    <w:rsid w:val="007A1F62"/>
    <w:rsid w:val="007A5DA8"/>
    <w:rsid w:val="007A6E2B"/>
    <w:rsid w:val="007B050A"/>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71C6"/>
    <w:rsid w:val="008037C4"/>
    <w:rsid w:val="00804AC7"/>
    <w:rsid w:val="00814004"/>
    <w:rsid w:val="00815508"/>
    <w:rsid w:val="00816FB0"/>
    <w:rsid w:val="00817483"/>
    <w:rsid w:val="00820661"/>
    <w:rsid w:val="008224D0"/>
    <w:rsid w:val="008241AB"/>
    <w:rsid w:val="00833E80"/>
    <w:rsid w:val="00833F6B"/>
    <w:rsid w:val="00846A17"/>
    <w:rsid w:val="00852486"/>
    <w:rsid w:val="0086100E"/>
    <w:rsid w:val="00862FF4"/>
    <w:rsid w:val="0086363D"/>
    <w:rsid w:val="00864ACF"/>
    <w:rsid w:val="00870F66"/>
    <w:rsid w:val="00872646"/>
    <w:rsid w:val="00875998"/>
    <w:rsid w:val="00875E19"/>
    <w:rsid w:val="00877B39"/>
    <w:rsid w:val="00880073"/>
    <w:rsid w:val="008810B0"/>
    <w:rsid w:val="00893986"/>
    <w:rsid w:val="008967FA"/>
    <w:rsid w:val="008A329A"/>
    <w:rsid w:val="008A3DAB"/>
    <w:rsid w:val="008A43F9"/>
    <w:rsid w:val="008A4E10"/>
    <w:rsid w:val="008A6700"/>
    <w:rsid w:val="008B794D"/>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0B2"/>
    <w:rsid w:val="00907C0E"/>
    <w:rsid w:val="00912209"/>
    <w:rsid w:val="00912F08"/>
    <w:rsid w:val="009144AA"/>
    <w:rsid w:val="00916A90"/>
    <w:rsid w:val="009238E8"/>
    <w:rsid w:val="00924E7F"/>
    <w:rsid w:val="00931A23"/>
    <w:rsid w:val="0093452C"/>
    <w:rsid w:val="00936A7D"/>
    <w:rsid w:val="00937F75"/>
    <w:rsid w:val="00946781"/>
    <w:rsid w:val="00950B95"/>
    <w:rsid w:val="00950C7F"/>
    <w:rsid w:val="00952FFC"/>
    <w:rsid w:val="0095413F"/>
    <w:rsid w:val="00954CE8"/>
    <w:rsid w:val="00955D66"/>
    <w:rsid w:val="00956E7B"/>
    <w:rsid w:val="00962C6C"/>
    <w:rsid w:val="009631C4"/>
    <w:rsid w:val="00963CA3"/>
    <w:rsid w:val="00967860"/>
    <w:rsid w:val="009713D4"/>
    <w:rsid w:val="00971F57"/>
    <w:rsid w:val="00977EE0"/>
    <w:rsid w:val="009847F5"/>
    <w:rsid w:val="00985339"/>
    <w:rsid w:val="00986A2C"/>
    <w:rsid w:val="00987C31"/>
    <w:rsid w:val="00987CD7"/>
    <w:rsid w:val="009909CD"/>
    <w:rsid w:val="009926E3"/>
    <w:rsid w:val="00993429"/>
    <w:rsid w:val="009964CD"/>
    <w:rsid w:val="00996F28"/>
    <w:rsid w:val="009971C5"/>
    <w:rsid w:val="009A588E"/>
    <w:rsid w:val="009A7F84"/>
    <w:rsid w:val="009B2C66"/>
    <w:rsid w:val="009B774C"/>
    <w:rsid w:val="009B7F78"/>
    <w:rsid w:val="009C0BC3"/>
    <w:rsid w:val="009C13A5"/>
    <w:rsid w:val="009C412F"/>
    <w:rsid w:val="009D0F62"/>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145C"/>
    <w:rsid w:val="00A52F77"/>
    <w:rsid w:val="00A547B5"/>
    <w:rsid w:val="00A7148D"/>
    <w:rsid w:val="00A74F0B"/>
    <w:rsid w:val="00A76B63"/>
    <w:rsid w:val="00A7761D"/>
    <w:rsid w:val="00A80480"/>
    <w:rsid w:val="00A83AB0"/>
    <w:rsid w:val="00A83B8B"/>
    <w:rsid w:val="00A852C7"/>
    <w:rsid w:val="00A93950"/>
    <w:rsid w:val="00A957F9"/>
    <w:rsid w:val="00AA5AAC"/>
    <w:rsid w:val="00AB4379"/>
    <w:rsid w:val="00AC32EE"/>
    <w:rsid w:val="00AC4C54"/>
    <w:rsid w:val="00AC4DBE"/>
    <w:rsid w:val="00AC704F"/>
    <w:rsid w:val="00AD2793"/>
    <w:rsid w:val="00AE60FD"/>
    <w:rsid w:val="00AF15BC"/>
    <w:rsid w:val="00AF341D"/>
    <w:rsid w:val="00AF43F7"/>
    <w:rsid w:val="00AF4CF9"/>
    <w:rsid w:val="00B043D9"/>
    <w:rsid w:val="00B06E79"/>
    <w:rsid w:val="00B07A9E"/>
    <w:rsid w:val="00B12D4B"/>
    <w:rsid w:val="00B15E11"/>
    <w:rsid w:val="00B22D7A"/>
    <w:rsid w:val="00B24B0A"/>
    <w:rsid w:val="00B30C02"/>
    <w:rsid w:val="00B31EE7"/>
    <w:rsid w:val="00B337E6"/>
    <w:rsid w:val="00B35919"/>
    <w:rsid w:val="00B376BA"/>
    <w:rsid w:val="00B404F1"/>
    <w:rsid w:val="00B4432F"/>
    <w:rsid w:val="00B452E3"/>
    <w:rsid w:val="00B454D5"/>
    <w:rsid w:val="00B46EFA"/>
    <w:rsid w:val="00B544D0"/>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3570"/>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30E3"/>
    <w:rsid w:val="00C45BF8"/>
    <w:rsid w:val="00C50A9C"/>
    <w:rsid w:val="00C50E97"/>
    <w:rsid w:val="00C526CA"/>
    <w:rsid w:val="00C5339D"/>
    <w:rsid w:val="00C615B3"/>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A78E7"/>
    <w:rsid w:val="00CB0762"/>
    <w:rsid w:val="00CB76BB"/>
    <w:rsid w:val="00CC04F5"/>
    <w:rsid w:val="00CC0686"/>
    <w:rsid w:val="00CC0D14"/>
    <w:rsid w:val="00CC2305"/>
    <w:rsid w:val="00CC4DF5"/>
    <w:rsid w:val="00CD1D89"/>
    <w:rsid w:val="00CD2CDE"/>
    <w:rsid w:val="00CD719E"/>
    <w:rsid w:val="00CD7CE1"/>
    <w:rsid w:val="00CE3D29"/>
    <w:rsid w:val="00CE6658"/>
    <w:rsid w:val="00CF04F8"/>
    <w:rsid w:val="00CF5FE4"/>
    <w:rsid w:val="00CF6846"/>
    <w:rsid w:val="00CF7729"/>
    <w:rsid w:val="00D00780"/>
    <w:rsid w:val="00D00AC1"/>
    <w:rsid w:val="00D0106D"/>
    <w:rsid w:val="00D01AB3"/>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2793"/>
    <w:rsid w:val="00D63AA5"/>
    <w:rsid w:val="00D6401F"/>
    <w:rsid w:val="00D655A8"/>
    <w:rsid w:val="00D70662"/>
    <w:rsid w:val="00D72782"/>
    <w:rsid w:val="00D728C3"/>
    <w:rsid w:val="00D7707D"/>
    <w:rsid w:val="00D85FE8"/>
    <w:rsid w:val="00D862F1"/>
    <w:rsid w:val="00D91051"/>
    <w:rsid w:val="00D92260"/>
    <w:rsid w:val="00D9537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0950"/>
    <w:rsid w:val="00E063DC"/>
    <w:rsid w:val="00E12B8F"/>
    <w:rsid w:val="00E21258"/>
    <w:rsid w:val="00E23769"/>
    <w:rsid w:val="00E2387F"/>
    <w:rsid w:val="00E30DA2"/>
    <w:rsid w:val="00E32FE5"/>
    <w:rsid w:val="00E43B7D"/>
    <w:rsid w:val="00E44260"/>
    <w:rsid w:val="00E53816"/>
    <w:rsid w:val="00E54F13"/>
    <w:rsid w:val="00E56E28"/>
    <w:rsid w:val="00E601DC"/>
    <w:rsid w:val="00E65528"/>
    <w:rsid w:val="00E65A23"/>
    <w:rsid w:val="00E6735E"/>
    <w:rsid w:val="00E7043F"/>
    <w:rsid w:val="00E70C72"/>
    <w:rsid w:val="00E720DA"/>
    <w:rsid w:val="00E8194F"/>
    <w:rsid w:val="00E84846"/>
    <w:rsid w:val="00E96397"/>
    <w:rsid w:val="00E97E64"/>
    <w:rsid w:val="00EA281B"/>
    <w:rsid w:val="00EA37AB"/>
    <w:rsid w:val="00EA5AB5"/>
    <w:rsid w:val="00EA7847"/>
    <w:rsid w:val="00EA7C5B"/>
    <w:rsid w:val="00EB15FF"/>
    <w:rsid w:val="00EB1840"/>
    <w:rsid w:val="00EB3D70"/>
    <w:rsid w:val="00EC089C"/>
    <w:rsid w:val="00EC130D"/>
    <w:rsid w:val="00EC2C85"/>
    <w:rsid w:val="00EC36AB"/>
    <w:rsid w:val="00EC49C6"/>
    <w:rsid w:val="00EC6B04"/>
    <w:rsid w:val="00ED12A0"/>
    <w:rsid w:val="00ED1BF9"/>
    <w:rsid w:val="00ED1D8E"/>
    <w:rsid w:val="00ED4686"/>
    <w:rsid w:val="00ED58AA"/>
    <w:rsid w:val="00ED61F1"/>
    <w:rsid w:val="00EE13F1"/>
    <w:rsid w:val="00EE6BC2"/>
    <w:rsid w:val="00EE7D42"/>
    <w:rsid w:val="00EF3A23"/>
    <w:rsid w:val="00F103EC"/>
    <w:rsid w:val="00F10A13"/>
    <w:rsid w:val="00F16B8A"/>
    <w:rsid w:val="00F1703B"/>
    <w:rsid w:val="00F20743"/>
    <w:rsid w:val="00F21EEE"/>
    <w:rsid w:val="00F21F6D"/>
    <w:rsid w:val="00F25545"/>
    <w:rsid w:val="00F2569F"/>
    <w:rsid w:val="00F26B53"/>
    <w:rsid w:val="00F31D81"/>
    <w:rsid w:val="00F364F4"/>
    <w:rsid w:val="00F36939"/>
    <w:rsid w:val="00F36A10"/>
    <w:rsid w:val="00F43198"/>
    <w:rsid w:val="00F470C1"/>
    <w:rsid w:val="00F53472"/>
    <w:rsid w:val="00F54365"/>
    <w:rsid w:val="00F56193"/>
    <w:rsid w:val="00F61E04"/>
    <w:rsid w:val="00F679CF"/>
    <w:rsid w:val="00F7781E"/>
    <w:rsid w:val="00F8095E"/>
    <w:rsid w:val="00F81CDF"/>
    <w:rsid w:val="00F822D5"/>
    <w:rsid w:val="00F82A44"/>
    <w:rsid w:val="00F85A60"/>
    <w:rsid w:val="00F876C6"/>
    <w:rsid w:val="00F91190"/>
    <w:rsid w:val="00F95961"/>
    <w:rsid w:val="00FA5E75"/>
    <w:rsid w:val="00FB6467"/>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6F75F3-568D-40C4-9C30-BFA9932E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161F6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5248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5248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23431">
      <w:marLeft w:val="0"/>
      <w:marRight w:val="0"/>
      <w:marTop w:val="0"/>
      <w:marBottom w:val="0"/>
      <w:divBdr>
        <w:top w:val="none" w:sz="0" w:space="0" w:color="auto"/>
        <w:left w:val="none" w:sz="0" w:space="0" w:color="auto"/>
        <w:bottom w:val="none" w:sz="0" w:space="0" w:color="auto"/>
        <w:right w:val="none" w:sz="0" w:space="0" w:color="auto"/>
      </w:divBdr>
    </w:div>
    <w:div w:id="1343823432">
      <w:marLeft w:val="0"/>
      <w:marRight w:val="0"/>
      <w:marTop w:val="0"/>
      <w:marBottom w:val="0"/>
      <w:divBdr>
        <w:top w:val="none" w:sz="0" w:space="0" w:color="auto"/>
        <w:left w:val="none" w:sz="0" w:space="0" w:color="auto"/>
        <w:bottom w:val="none" w:sz="0" w:space="0" w:color="auto"/>
        <w:right w:val="none" w:sz="0" w:space="0" w:color="auto"/>
      </w:divBdr>
    </w:div>
    <w:div w:id="1343823433">
      <w:marLeft w:val="0"/>
      <w:marRight w:val="0"/>
      <w:marTop w:val="0"/>
      <w:marBottom w:val="0"/>
      <w:divBdr>
        <w:top w:val="none" w:sz="0" w:space="0" w:color="auto"/>
        <w:left w:val="none" w:sz="0" w:space="0" w:color="auto"/>
        <w:bottom w:val="none" w:sz="0" w:space="0" w:color="auto"/>
        <w:right w:val="none" w:sz="0" w:space="0" w:color="auto"/>
      </w:divBdr>
    </w:div>
    <w:div w:id="1343823434">
      <w:marLeft w:val="0"/>
      <w:marRight w:val="0"/>
      <w:marTop w:val="0"/>
      <w:marBottom w:val="0"/>
      <w:divBdr>
        <w:top w:val="none" w:sz="0" w:space="0" w:color="auto"/>
        <w:left w:val="none" w:sz="0" w:space="0" w:color="auto"/>
        <w:bottom w:val="none" w:sz="0" w:space="0" w:color="auto"/>
        <w:right w:val="none" w:sz="0" w:space="0" w:color="auto"/>
      </w:divBdr>
    </w:div>
    <w:div w:id="1343823435">
      <w:marLeft w:val="0"/>
      <w:marRight w:val="0"/>
      <w:marTop w:val="0"/>
      <w:marBottom w:val="0"/>
      <w:divBdr>
        <w:top w:val="none" w:sz="0" w:space="0" w:color="auto"/>
        <w:left w:val="none" w:sz="0" w:space="0" w:color="auto"/>
        <w:bottom w:val="none" w:sz="0" w:space="0" w:color="auto"/>
        <w:right w:val="none" w:sz="0" w:space="0" w:color="auto"/>
      </w:divBdr>
    </w:div>
    <w:div w:id="1343823436">
      <w:marLeft w:val="0"/>
      <w:marRight w:val="0"/>
      <w:marTop w:val="0"/>
      <w:marBottom w:val="0"/>
      <w:divBdr>
        <w:top w:val="none" w:sz="0" w:space="0" w:color="auto"/>
        <w:left w:val="none" w:sz="0" w:space="0" w:color="auto"/>
        <w:bottom w:val="none" w:sz="0" w:space="0" w:color="auto"/>
        <w:right w:val="none" w:sz="0" w:space="0" w:color="auto"/>
      </w:divBdr>
    </w:div>
    <w:div w:id="1343823437">
      <w:marLeft w:val="0"/>
      <w:marRight w:val="0"/>
      <w:marTop w:val="0"/>
      <w:marBottom w:val="0"/>
      <w:divBdr>
        <w:top w:val="none" w:sz="0" w:space="0" w:color="auto"/>
        <w:left w:val="none" w:sz="0" w:space="0" w:color="auto"/>
        <w:bottom w:val="none" w:sz="0" w:space="0" w:color="auto"/>
        <w:right w:val="none" w:sz="0" w:space="0" w:color="auto"/>
      </w:divBdr>
    </w:div>
    <w:div w:id="1343823438">
      <w:marLeft w:val="0"/>
      <w:marRight w:val="0"/>
      <w:marTop w:val="0"/>
      <w:marBottom w:val="0"/>
      <w:divBdr>
        <w:top w:val="none" w:sz="0" w:space="0" w:color="auto"/>
        <w:left w:val="none" w:sz="0" w:space="0" w:color="auto"/>
        <w:bottom w:val="none" w:sz="0" w:space="0" w:color="auto"/>
        <w:right w:val="none" w:sz="0" w:space="0" w:color="auto"/>
      </w:divBdr>
    </w:div>
    <w:div w:id="1343823439">
      <w:marLeft w:val="0"/>
      <w:marRight w:val="0"/>
      <w:marTop w:val="0"/>
      <w:marBottom w:val="0"/>
      <w:divBdr>
        <w:top w:val="none" w:sz="0" w:space="0" w:color="auto"/>
        <w:left w:val="none" w:sz="0" w:space="0" w:color="auto"/>
        <w:bottom w:val="none" w:sz="0" w:space="0" w:color="auto"/>
        <w:right w:val="none" w:sz="0" w:space="0" w:color="auto"/>
      </w:divBdr>
    </w:div>
    <w:div w:id="1343823440">
      <w:marLeft w:val="0"/>
      <w:marRight w:val="0"/>
      <w:marTop w:val="0"/>
      <w:marBottom w:val="0"/>
      <w:divBdr>
        <w:top w:val="none" w:sz="0" w:space="0" w:color="auto"/>
        <w:left w:val="none" w:sz="0" w:space="0" w:color="auto"/>
        <w:bottom w:val="none" w:sz="0" w:space="0" w:color="auto"/>
        <w:right w:val="none" w:sz="0" w:space="0" w:color="auto"/>
      </w:divBdr>
    </w:div>
    <w:div w:id="1343823441">
      <w:marLeft w:val="0"/>
      <w:marRight w:val="0"/>
      <w:marTop w:val="0"/>
      <w:marBottom w:val="0"/>
      <w:divBdr>
        <w:top w:val="none" w:sz="0" w:space="0" w:color="auto"/>
        <w:left w:val="none" w:sz="0" w:space="0" w:color="auto"/>
        <w:bottom w:val="none" w:sz="0" w:space="0" w:color="auto"/>
        <w:right w:val="none" w:sz="0" w:space="0" w:color="auto"/>
      </w:divBdr>
    </w:div>
    <w:div w:id="1343823442">
      <w:marLeft w:val="0"/>
      <w:marRight w:val="0"/>
      <w:marTop w:val="0"/>
      <w:marBottom w:val="0"/>
      <w:divBdr>
        <w:top w:val="none" w:sz="0" w:space="0" w:color="auto"/>
        <w:left w:val="none" w:sz="0" w:space="0" w:color="auto"/>
        <w:bottom w:val="none" w:sz="0" w:space="0" w:color="auto"/>
        <w:right w:val="none" w:sz="0" w:space="0" w:color="auto"/>
      </w:divBdr>
    </w:div>
    <w:div w:id="1343823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996E-971F-472C-9056-7E745A7675AF}">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b9e52a15-8fce-43d3-9ff2-f6bd6a140a3c"/>
    <ds:schemaRef ds:uri="http://purl.org/dc/term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2DA68296-CEF5-45A8-A508-8DD778CC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6087</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2018-10-25T14:44:00Z</dcterms:created>
  <dcterms:modified xsi:type="dcterms:W3CDTF">2018-10-25T14:44:00Z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