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B72A01">
      <w:pPr>
        <w:pStyle w:val="AIUrgentActionTopHeading"/>
        <w:tabs>
          <w:tab w:val="clear" w:pos="567"/>
          <w:tab w:val="left" w:pos="810"/>
        </w:tabs>
        <w:spacing w:line="240" w:lineRule="auto"/>
        <w:rPr>
          <w:rFonts w:cs="Arial"/>
          <w:sz w:val="120"/>
          <w:szCs w:val="120"/>
        </w:rPr>
      </w:pPr>
      <w:r w:rsidRPr="00F95961">
        <w:rPr>
          <w:rFonts w:cs="Arial"/>
          <w:sz w:val="120"/>
          <w:szCs w:val="120"/>
        </w:rPr>
        <w:t>URGENT ACTION</w:t>
      </w:r>
    </w:p>
    <w:p w:rsidR="00853E35" w:rsidRPr="00B01062" w:rsidRDefault="0045381F" w:rsidP="00B72A01">
      <w:pPr>
        <w:rPr>
          <w:rStyle w:val="AIHeadline"/>
          <w:rFonts w:cs="Arial"/>
          <w:snapToGrid w:val="0"/>
          <w:sz w:val="34"/>
          <w:szCs w:val="34"/>
        </w:rPr>
      </w:pPr>
      <w:r>
        <w:rPr>
          <w:rStyle w:val="AIHeadline"/>
          <w:rFonts w:cs="Arial"/>
          <w:snapToGrid w:val="0"/>
          <w:sz w:val="34"/>
          <w:szCs w:val="34"/>
        </w:rPr>
        <w:t>lawmaker’s</w:t>
      </w:r>
      <w:r w:rsidR="00453579">
        <w:rPr>
          <w:rStyle w:val="AIHeadline"/>
          <w:rFonts w:cs="Arial"/>
          <w:snapToGrid w:val="0"/>
          <w:sz w:val="34"/>
          <w:szCs w:val="34"/>
        </w:rPr>
        <w:t xml:space="preserve"> admini</w:t>
      </w:r>
      <w:r w:rsidR="008245DA">
        <w:rPr>
          <w:rStyle w:val="AIHeadline"/>
          <w:rFonts w:cs="Arial"/>
          <w:snapToGrid w:val="0"/>
          <w:sz w:val="34"/>
          <w:szCs w:val="34"/>
        </w:rPr>
        <w:t>s</w:t>
      </w:r>
      <w:r w:rsidR="00F37CD3">
        <w:rPr>
          <w:rStyle w:val="AIHeadline"/>
          <w:rFonts w:cs="Arial"/>
          <w:snapToGrid w:val="0"/>
          <w:sz w:val="34"/>
          <w:szCs w:val="34"/>
        </w:rPr>
        <w:t xml:space="preserve">trative detention renewed </w:t>
      </w:r>
    </w:p>
    <w:p w:rsidR="00853E35" w:rsidRPr="00283BD1" w:rsidRDefault="00853E35" w:rsidP="00B72A01">
      <w:pPr>
        <w:pStyle w:val="AIintropara"/>
        <w:spacing w:line="240" w:lineRule="auto"/>
      </w:pPr>
      <w:r>
        <w:rPr>
          <w:rFonts w:cs="Arial"/>
        </w:rPr>
        <w:t>Israel renews</w:t>
      </w:r>
      <w:r w:rsidR="0045381F">
        <w:rPr>
          <w:rFonts w:cs="Arial"/>
        </w:rPr>
        <w:t>, for the third</w:t>
      </w:r>
      <w:r w:rsidR="00571574">
        <w:rPr>
          <w:rFonts w:cs="Arial"/>
        </w:rPr>
        <w:t xml:space="preserve"> time</w:t>
      </w:r>
      <w:r w:rsidR="00B13EF1">
        <w:rPr>
          <w:rFonts w:cs="Arial"/>
        </w:rPr>
        <w:t xml:space="preserve"> </w:t>
      </w:r>
      <w:r w:rsidR="00A27746">
        <w:rPr>
          <w:rFonts w:cs="Arial"/>
        </w:rPr>
        <w:t xml:space="preserve">and </w:t>
      </w:r>
      <w:r>
        <w:rPr>
          <w:rFonts w:cs="Arial"/>
        </w:rPr>
        <w:t>without charge or trial</w:t>
      </w:r>
      <w:r w:rsidR="00A27746">
        <w:rPr>
          <w:rFonts w:cs="Arial"/>
        </w:rPr>
        <w:t xml:space="preserve">, the administrative </w:t>
      </w:r>
      <w:r w:rsidR="00FF1989">
        <w:rPr>
          <w:rFonts w:cs="Arial"/>
        </w:rPr>
        <w:t>detention</w:t>
      </w:r>
      <w:r w:rsidR="00B13EF1">
        <w:rPr>
          <w:rFonts w:cs="Arial"/>
        </w:rPr>
        <w:t xml:space="preserve"> of</w:t>
      </w:r>
      <w:r>
        <w:rPr>
          <w:rFonts w:cs="Arial"/>
        </w:rPr>
        <w:t xml:space="preserve"> </w:t>
      </w:r>
      <w:proofErr w:type="spellStart"/>
      <w:r w:rsidR="00F44BB4">
        <w:rPr>
          <w:rFonts w:cs="Arial"/>
        </w:rPr>
        <w:t>Khalida</w:t>
      </w:r>
      <w:proofErr w:type="spellEnd"/>
      <w:r w:rsidR="00F44BB4">
        <w:rPr>
          <w:rFonts w:cs="Arial"/>
        </w:rPr>
        <w:t xml:space="preserve"> </w:t>
      </w:r>
      <w:proofErr w:type="spellStart"/>
      <w:r w:rsidR="00F44BB4">
        <w:rPr>
          <w:rFonts w:cs="Arial"/>
        </w:rPr>
        <w:t>Jarrar</w:t>
      </w:r>
      <w:proofErr w:type="spellEnd"/>
      <w:r w:rsidR="00F44BB4">
        <w:rPr>
          <w:rFonts w:cs="Arial"/>
        </w:rPr>
        <w:t xml:space="preserve"> for further four months. She is</w:t>
      </w:r>
      <w:r w:rsidR="00057311">
        <w:rPr>
          <w:rFonts w:cs="Arial"/>
        </w:rPr>
        <w:t xml:space="preserve"> </w:t>
      </w:r>
      <w:r w:rsidR="00F44BB4">
        <w:rPr>
          <w:rFonts w:cs="Arial"/>
        </w:rPr>
        <w:t xml:space="preserve">a Palestinian lawmaker and </w:t>
      </w:r>
      <w:r w:rsidR="00057311">
        <w:rPr>
          <w:rFonts w:cs="Arial"/>
        </w:rPr>
        <w:t>prominent political figure</w:t>
      </w:r>
      <w:r w:rsidR="00F44BB4">
        <w:rPr>
          <w:rFonts w:cs="Arial"/>
        </w:rPr>
        <w:t>.</w:t>
      </w:r>
    </w:p>
    <w:p w:rsidR="00853E35" w:rsidRPr="00730C01" w:rsidRDefault="0045381F" w:rsidP="00B72A01">
      <w:pPr>
        <w:pStyle w:val="AIBodytext"/>
        <w:spacing w:line="240" w:lineRule="auto"/>
        <w:jc w:val="both"/>
        <w:rPr>
          <w:rStyle w:val="StyleAIBodytextAsianSimSunChar"/>
          <w:rFonts w:cs="Arial"/>
        </w:rPr>
      </w:pPr>
      <w:r w:rsidRPr="00730C01">
        <w:rPr>
          <w:rStyle w:val="StyleAIBodytextAsianSimSunChar"/>
          <w:rFonts w:cs="Arial"/>
          <w:bCs/>
        </w:rPr>
        <w:t>On 25 October</w:t>
      </w:r>
      <w:r w:rsidR="00BE186E" w:rsidRPr="00730C01">
        <w:rPr>
          <w:rStyle w:val="StyleAIBodytextAsianSimSunChar"/>
          <w:rFonts w:cs="Arial"/>
          <w:bCs/>
        </w:rPr>
        <w:t xml:space="preserve">, </w:t>
      </w:r>
      <w:proofErr w:type="spellStart"/>
      <w:r w:rsidR="00992C52" w:rsidRPr="00730C01">
        <w:rPr>
          <w:rStyle w:val="StyleAIBodytextAsianSimSunChar"/>
          <w:rFonts w:cs="Arial"/>
          <w:bCs/>
        </w:rPr>
        <w:t>Ofer</w:t>
      </w:r>
      <w:proofErr w:type="spellEnd"/>
      <w:r w:rsidR="00992C52" w:rsidRPr="00730C01">
        <w:rPr>
          <w:rStyle w:val="StyleAIBodytextAsianSimSunChar"/>
          <w:rFonts w:cs="Arial"/>
          <w:bCs/>
        </w:rPr>
        <w:t xml:space="preserve"> Military Court</w:t>
      </w:r>
      <w:r w:rsidR="00B13EF1" w:rsidRPr="00730C01">
        <w:rPr>
          <w:rStyle w:val="StyleAIBodytextAsianSimSunChar"/>
          <w:rFonts w:cs="Arial"/>
          <w:bCs/>
        </w:rPr>
        <w:t xml:space="preserve"> in the </w:t>
      </w:r>
      <w:r w:rsidR="00326520" w:rsidRPr="00FF1989">
        <w:rPr>
          <w:rFonts w:cs="Arial"/>
        </w:rPr>
        <w:t xml:space="preserve">occupied </w:t>
      </w:r>
      <w:r w:rsidR="00B13EF1" w:rsidRPr="00730C01">
        <w:rPr>
          <w:rStyle w:val="StyleAIBodytextAsianSimSunChar"/>
          <w:rFonts w:cs="Arial"/>
          <w:bCs/>
        </w:rPr>
        <w:t>West Bank (OPT)</w:t>
      </w:r>
      <w:r w:rsidR="00992C52" w:rsidRPr="00730C01">
        <w:rPr>
          <w:rStyle w:val="StyleAIBodytextAsianSimSunChar"/>
          <w:rFonts w:cs="Arial"/>
          <w:bCs/>
        </w:rPr>
        <w:t xml:space="preserve"> </w:t>
      </w:r>
      <w:r w:rsidR="001452AE">
        <w:rPr>
          <w:rStyle w:val="StyleAIBodytextAsianSimSunChar"/>
          <w:rFonts w:cs="Arial"/>
          <w:bCs/>
        </w:rPr>
        <w:t xml:space="preserve">approved the </w:t>
      </w:r>
      <w:r w:rsidR="00BE186E" w:rsidRPr="00730C01">
        <w:rPr>
          <w:rStyle w:val="StyleAIBodytextAsianSimSunChar"/>
          <w:rFonts w:cs="Arial"/>
          <w:bCs/>
        </w:rPr>
        <w:t>renew</w:t>
      </w:r>
      <w:r w:rsidR="006A72EB">
        <w:rPr>
          <w:rStyle w:val="StyleAIBodytextAsianSimSunChar"/>
          <w:rFonts w:cs="Arial"/>
          <w:bCs/>
        </w:rPr>
        <w:t>al of</w:t>
      </w:r>
      <w:r w:rsidR="00BE186E" w:rsidRPr="00730C01">
        <w:rPr>
          <w:rStyle w:val="StyleAIBodytextAsianSimSunChar"/>
          <w:rFonts w:cs="Arial"/>
          <w:bCs/>
        </w:rPr>
        <w:t xml:space="preserve"> </w:t>
      </w:r>
      <w:proofErr w:type="spellStart"/>
      <w:r w:rsidR="00853E35" w:rsidRPr="00730C01">
        <w:rPr>
          <w:rStyle w:val="StyleAIBodytextAsianSimSunChar"/>
          <w:rFonts w:cs="Arial"/>
          <w:b/>
          <w:bCs/>
        </w:rPr>
        <w:t>Khalida</w:t>
      </w:r>
      <w:proofErr w:type="spellEnd"/>
      <w:r w:rsidR="00853E35" w:rsidRPr="00730C01">
        <w:rPr>
          <w:rStyle w:val="StyleAIBodytextAsianSimSunChar"/>
          <w:rFonts w:cs="Arial"/>
          <w:b/>
          <w:bCs/>
        </w:rPr>
        <w:t xml:space="preserve"> </w:t>
      </w:r>
      <w:proofErr w:type="spellStart"/>
      <w:r w:rsidR="00853E35" w:rsidRPr="00730C01">
        <w:rPr>
          <w:rStyle w:val="StyleAIBodytextAsianSimSunChar"/>
          <w:rFonts w:cs="Arial"/>
          <w:b/>
          <w:bCs/>
        </w:rPr>
        <w:t>Jarrar</w:t>
      </w:r>
      <w:r w:rsidR="000B39F7" w:rsidRPr="00730C01">
        <w:rPr>
          <w:rStyle w:val="StyleAIBodytextAsianSimSunChar"/>
          <w:rFonts w:cs="Arial"/>
          <w:bCs/>
        </w:rPr>
        <w:t>’s</w:t>
      </w:r>
      <w:proofErr w:type="spellEnd"/>
      <w:r w:rsidR="000B39F7" w:rsidRPr="00730C01">
        <w:rPr>
          <w:rStyle w:val="StyleAIBodytextAsianSimSunChar"/>
          <w:rFonts w:cs="Arial"/>
          <w:bCs/>
        </w:rPr>
        <w:t xml:space="preserve"> administrative detention </w:t>
      </w:r>
      <w:r w:rsidR="00571574" w:rsidRPr="00730C01">
        <w:rPr>
          <w:rStyle w:val="StyleAIBodytextAsianSimSunChar"/>
          <w:rFonts w:cs="Arial"/>
          <w:bCs/>
        </w:rPr>
        <w:t>for another four months</w:t>
      </w:r>
      <w:r w:rsidR="000B39F7" w:rsidRPr="00730C01">
        <w:rPr>
          <w:rStyle w:val="StyleAIBodytextAsianSimSunChar"/>
          <w:rFonts w:cs="Arial"/>
          <w:bCs/>
        </w:rPr>
        <w:t xml:space="preserve">. </w:t>
      </w:r>
      <w:r w:rsidRPr="00730C01">
        <w:rPr>
          <w:rStyle w:val="StyleAIBodytextAsianSimSunChar"/>
          <w:rFonts w:cs="Arial"/>
          <w:bCs/>
        </w:rPr>
        <w:t>The</w:t>
      </w:r>
      <w:r w:rsidR="00E95E80">
        <w:rPr>
          <w:rStyle w:val="StyleAIBodytextAsianSimSunChar"/>
          <w:rFonts w:cs="Arial"/>
          <w:bCs/>
        </w:rPr>
        <w:t xml:space="preserve"> renewal,</w:t>
      </w:r>
      <w:r w:rsidR="006A72EB">
        <w:rPr>
          <w:rStyle w:val="StyleAIBodytextAsianSimSunChar"/>
          <w:rFonts w:cs="Arial"/>
          <w:bCs/>
        </w:rPr>
        <w:t xml:space="preserve"> </w:t>
      </w:r>
      <w:r w:rsidR="00E95E80">
        <w:rPr>
          <w:rStyle w:val="StyleAIBodytextAsianSimSunChar"/>
          <w:rFonts w:cs="Arial"/>
          <w:bCs/>
        </w:rPr>
        <w:t>which</w:t>
      </w:r>
      <w:r w:rsidR="00E95E80" w:rsidRPr="00730C01">
        <w:rPr>
          <w:rStyle w:val="StyleAIBodytextAsianSimSunChar"/>
          <w:rFonts w:cs="Arial"/>
          <w:bCs/>
        </w:rPr>
        <w:t xml:space="preserve"> </w:t>
      </w:r>
      <w:r w:rsidRPr="00730C01">
        <w:rPr>
          <w:rStyle w:val="StyleAIBodytextAsianSimSunChar"/>
          <w:rFonts w:cs="Arial"/>
          <w:bCs/>
        </w:rPr>
        <w:t xml:space="preserve">is set to end on </w:t>
      </w:r>
      <w:r w:rsidR="00E31856" w:rsidRPr="00730C01">
        <w:rPr>
          <w:rStyle w:val="StyleAIBodytextAsianSimSunChar"/>
          <w:rFonts w:cs="Arial"/>
          <w:bCs/>
        </w:rPr>
        <w:t>28 February</w:t>
      </w:r>
      <w:r w:rsidRPr="00730C01">
        <w:rPr>
          <w:rStyle w:val="StyleAIBodytextAsianSimSunChar"/>
          <w:rFonts w:cs="Arial"/>
          <w:bCs/>
        </w:rPr>
        <w:t xml:space="preserve"> 2019</w:t>
      </w:r>
      <w:r w:rsidR="00E95E80">
        <w:rPr>
          <w:rStyle w:val="StyleAIBodytextAsianSimSunChar"/>
          <w:rFonts w:cs="Arial"/>
          <w:bCs/>
        </w:rPr>
        <w:t xml:space="preserve">, must </w:t>
      </w:r>
      <w:r w:rsidRPr="00730C01">
        <w:rPr>
          <w:rStyle w:val="StyleAIBodytextAsianSimSunChar"/>
          <w:rFonts w:cs="Arial"/>
          <w:bCs/>
        </w:rPr>
        <w:t xml:space="preserve">be </w:t>
      </w:r>
      <w:r w:rsidR="00517271">
        <w:rPr>
          <w:rStyle w:val="StyleAIBodytextAsianSimSunChar"/>
          <w:rFonts w:cs="Arial"/>
          <w:bCs/>
        </w:rPr>
        <w:t>reviewed</w:t>
      </w:r>
      <w:r w:rsidR="00517271" w:rsidRPr="00730C01">
        <w:rPr>
          <w:rStyle w:val="StyleAIBodytextAsianSimSunChar"/>
          <w:rFonts w:cs="Arial"/>
          <w:bCs/>
        </w:rPr>
        <w:t xml:space="preserve"> </w:t>
      </w:r>
      <w:r w:rsidRPr="00730C01">
        <w:rPr>
          <w:rStyle w:val="StyleAIBodytextAsianSimSunChar"/>
          <w:rFonts w:cs="Arial"/>
          <w:bCs/>
        </w:rPr>
        <w:t>by a military judge</w:t>
      </w:r>
      <w:r w:rsidR="00E95E80">
        <w:rPr>
          <w:rStyle w:val="StyleAIBodytextAsianSimSunChar"/>
          <w:rFonts w:cs="Arial"/>
          <w:bCs/>
        </w:rPr>
        <w:t xml:space="preserve">. </w:t>
      </w:r>
      <w:r w:rsidR="00FF1989">
        <w:rPr>
          <w:rStyle w:val="StyleAIBodytextAsianSimSunChar"/>
          <w:rFonts w:cs="Arial"/>
          <w:bCs/>
        </w:rPr>
        <w:t>The</w:t>
      </w:r>
      <w:r w:rsidR="00E95E80">
        <w:rPr>
          <w:rStyle w:val="StyleAIBodytextAsianSimSunChar"/>
          <w:rFonts w:cs="Arial"/>
          <w:bCs/>
        </w:rPr>
        <w:t xml:space="preserve"> </w:t>
      </w:r>
      <w:r w:rsidR="00517271">
        <w:rPr>
          <w:rStyle w:val="StyleAIBodytextAsianSimSunChar"/>
          <w:rFonts w:cs="Arial"/>
          <w:bCs/>
        </w:rPr>
        <w:t xml:space="preserve">review </w:t>
      </w:r>
      <w:r w:rsidR="00E95E80">
        <w:rPr>
          <w:rStyle w:val="StyleAIBodytextAsianSimSunChar"/>
          <w:rFonts w:cs="Arial"/>
          <w:bCs/>
        </w:rPr>
        <w:t>hearing’s date has not yet been</w:t>
      </w:r>
      <w:r w:rsidR="00E31856" w:rsidRPr="00730C01">
        <w:rPr>
          <w:rStyle w:val="StyleAIBodytextAsianSimSunChar"/>
          <w:rFonts w:cs="Arial"/>
          <w:bCs/>
        </w:rPr>
        <w:t xml:space="preserve"> </w:t>
      </w:r>
      <w:r w:rsidRPr="00730C01">
        <w:rPr>
          <w:rStyle w:val="StyleAIBodytextAsianSimSunChar"/>
          <w:rFonts w:cs="Arial"/>
          <w:bCs/>
        </w:rPr>
        <w:t>set</w:t>
      </w:r>
      <w:r w:rsidR="00E95E80">
        <w:rPr>
          <w:rStyle w:val="StyleAIBodytextAsianSimSunChar"/>
          <w:rFonts w:cs="Arial"/>
          <w:bCs/>
        </w:rPr>
        <w:t>.</w:t>
      </w:r>
      <w:r w:rsidR="00297AB6" w:rsidRPr="00730C01">
        <w:rPr>
          <w:rStyle w:val="StyleAIBodytextAsianSimSunChar"/>
          <w:rFonts w:cs="Arial"/>
          <w:bCs/>
        </w:rPr>
        <w:t xml:space="preserve"> </w:t>
      </w:r>
      <w:proofErr w:type="spellStart"/>
      <w:r w:rsidR="000B39F7" w:rsidRPr="00730C01">
        <w:rPr>
          <w:rStyle w:val="StyleAIBodytextAsianSimSunChar"/>
          <w:rFonts w:cs="Arial"/>
        </w:rPr>
        <w:t>Khalida</w:t>
      </w:r>
      <w:proofErr w:type="spellEnd"/>
      <w:r w:rsidR="000B39F7" w:rsidRPr="00730C01">
        <w:rPr>
          <w:rStyle w:val="StyleAIBodytextAsianSimSunChar"/>
          <w:rFonts w:cs="Arial"/>
        </w:rPr>
        <w:t xml:space="preserve"> </w:t>
      </w:r>
      <w:proofErr w:type="spellStart"/>
      <w:r w:rsidR="000B39F7" w:rsidRPr="00730C01">
        <w:rPr>
          <w:rStyle w:val="StyleAIBodytextAsianSimSunChar"/>
          <w:rFonts w:cs="Arial"/>
        </w:rPr>
        <w:t>Jarrar</w:t>
      </w:r>
      <w:proofErr w:type="spellEnd"/>
      <w:r w:rsidR="000B39F7" w:rsidRPr="00730C01">
        <w:rPr>
          <w:rStyle w:val="StyleAIBodytextAsianSimSunChar"/>
          <w:rFonts w:cs="Arial"/>
        </w:rPr>
        <w:t xml:space="preserve"> is</w:t>
      </w:r>
      <w:r w:rsidR="003F4D17" w:rsidRPr="00730C01">
        <w:rPr>
          <w:rStyle w:val="StyleAIBodytextAsianSimSunChar"/>
          <w:rFonts w:cs="Arial"/>
        </w:rPr>
        <w:t xml:space="preserve"> a</w:t>
      </w:r>
      <w:r w:rsidR="00853E35" w:rsidRPr="00730C01">
        <w:rPr>
          <w:rStyle w:val="StyleAIBodytextAsianSimSunChar"/>
          <w:rFonts w:cs="Arial"/>
        </w:rPr>
        <w:t xml:space="preserve"> </w:t>
      </w:r>
      <w:r w:rsidR="001A7016" w:rsidRPr="00730C01">
        <w:rPr>
          <w:rStyle w:val="StyleAIBodytextAsianSimSunChar"/>
          <w:rFonts w:cs="Arial"/>
        </w:rPr>
        <w:t xml:space="preserve">Palestinian </w:t>
      </w:r>
      <w:r w:rsidR="00853E35" w:rsidRPr="00730C01">
        <w:rPr>
          <w:rStyle w:val="StyleAIBodytextAsianSimSunChar"/>
          <w:rFonts w:cs="Arial"/>
        </w:rPr>
        <w:t>parliamentarian</w:t>
      </w:r>
      <w:r w:rsidR="000B39F7" w:rsidRPr="00730C01">
        <w:rPr>
          <w:rStyle w:val="StyleAIBodytextAsianSimSunChar"/>
          <w:rFonts w:cs="Arial"/>
        </w:rPr>
        <w:t xml:space="preserve"> who</w:t>
      </w:r>
      <w:r w:rsidR="00853E35" w:rsidRPr="00730C01">
        <w:rPr>
          <w:rStyle w:val="StyleAIBodytextAsianSimSunChar"/>
          <w:rFonts w:cs="Arial"/>
        </w:rPr>
        <w:t xml:space="preserve"> has been </w:t>
      </w:r>
      <w:r w:rsidR="003F4D17" w:rsidRPr="00D67A4B">
        <w:rPr>
          <w:rStyle w:val="StyleAIBodytextAsianSimSunChar"/>
          <w:rFonts w:cs="Arial"/>
        </w:rPr>
        <w:t xml:space="preserve">detained </w:t>
      </w:r>
      <w:r w:rsidR="00853E35" w:rsidRPr="00D67A4B">
        <w:rPr>
          <w:rStyle w:val="StyleAIBodytextAsianSimSunChar"/>
          <w:rFonts w:cs="Arial"/>
        </w:rPr>
        <w:t xml:space="preserve">in </w:t>
      </w:r>
      <w:proofErr w:type="spellStart"/>
      <w:r w:rsidR="00853E35" w:rsidRPr="00D67A4B">
        <w:rPr>
          <w:rStyle w:val="StyleAIBodytextAsianSimSunChar"/>
          <w:rFonts w:cs="Arial"/>
        </w:rPr>
        <w:t>HaSharon</w:t>
      </w:r>
      <w:proofErr w:type="spellEnd"/>
      <w:r w:rsidR="00853E35" w:rsidRPr="00D67A4B">
        <w:rPr>
          <w:rStyle w:val="StyleAIBodytextAsianSimSunChar"/>
          <w:rFonts w:cs="Arial"/>
        </w:rPr>
        <w:t xml:space="preserve"> prison in</w:t>
      </w:r>
      <w:r w:rsidR="00B01062" w:rsidRPr="00D67A4B">
        <w:rPr>
          <w:rStyle w:val="StyleAIBodytextAsianSimSunChar"/>
          <w:rFonts w:cs="Arial"/>
        </w:rPr>
        <w:t xml:space="preserve"> central Israel </w:t>
      </w:r>
      <w:r w:rsidR="00853E35" w:rsidRPr="00D67A4B">
        <w:rPr>
          <w:rStyle w:val="StyleAIBodytextAsianSimSunChar"/>
          <w:rFonts w:cs="Arial"/>
        </w:rPr>
        <w:t>since 2 July</w:t>
      </w:r>
      <w:r w:rsidR="0082793D" w:rsidRPr="00D67A4B">
        <w:rPr>
          <w:rStyle w:val="StyleAIBodytextAsianSimSunChar"/>
          <w:rFonts w:cs="Arial"/>
        </w:rPr>
        <w:t xml:space="preserve"> 2017</w:t>
      </w:r>
      <w:r w:rsidR="00453E48">
        <w:rPr>
          <w:rStyle w:val="StyleAIBodytextAsianSimSunChar"/>
          <w:rFonts w:cs="Arial"/>
        </w:rPr>
        <w:t xml:space="preserve">. </w:t>
      </w:r>
      <w:r w:rsidR="00057311">
        <w:rPr>
          <w:rStyle w:val="StyleAIBodytextAsianSimSunChar"/>
          <w:rFonts w:cs="Arial"/>
        </w:rPr>
        <w:t>The military commander of the West Bank</w:t>
      </w:r>
      <w:r w:rsidR="00853E35" w:rsidRPr="00D67A4B">
        <w:rPr>
          <w:rStyle w:val="StyleAIBodytextAsianSimSunChar"/>
          <w:rFonts w:cs="Arial"/>
        </w:rPr>
        <w:t xml:space="preserve"> </w:t>
      </w:r>
      <w:r w:rsidR="00057311">
        <w:rPr>
          <w:rStyle w:val="StyleAIBodytextAsianSimSunChar"/>
          <w:rFonts w:cs="Arial"/>
        </w:rPr>
        <w:t>issued</w:t>
      </w:r>
      <w:r w:rsidR="00853E35" w:rsidRPr="00D67A4B">
        <w:rPr>
          <w:rStyle w:val="StyleAIBodytextAsianSimSunChar"/>
          <w:rFonts w:cs="Arial"/>
        </w:rPr>
        <w:t xml:space="preserve"> a six-month administrative detention order</w:t>
      </w:r>
      <w:r w:rsidR="00057311">
        <w:rPr>
          <w:rStyle w:val="StyleAIBodytextAsianSimSunChar"/>
          <w:rFonts w:cs="Arial"/>
        </w:rPr>
        <w:t xml:space="preserve"> against </w:t>
      </w:r>
      <w:r w:rsidR="00F44BB4">
        <w:rPr>
          <w:rStyle w:val="StyleAIBodytextAsianSimSunChar"/>
          <w:rFonts w:cs="Arial"/>
        </w:rPr>
        <w:t>her</w:t>
      </w:r>
      <w:r w:rsidR="00853E35" w:rsidRPr="00D67A4B">
        <w:rPr>
          <w:rStyle w:val="StyleAIBodytextAsianSimSunChar"/>
          <w:rFonts w:cs="Arial"/>
        </w:rPr>
        <w:t xml:space="preserve"> on 12 July</w:t>
      </w:r>
      <w:r w:rsidR="001A7016" w:rsidRPr="00D67A4B">
        <w:rPr>
          <w:rStyle w:val="StyleAIBodytextAsianSimSunChar"/>
          <w:rFonts w:cs="Arial"/>
        </w:rPr>
        <w:t xml:space="preserve"> 2017</w:t>
      </w:r>
      <w:r w:rsidR="00853E35" w:rsidRPr="00D67A4B">
        <w:rPr>
          <w:rStyle w:val="StyleAIBodytextAsianSimSunChar"/>
          <w:rFonts w:cs="Arial"/>
        </w:rPr>
        <w:t xml:space="preserve"> </w:t>
      </w:r>
      <w:r w:rsidR="00853E35" w:rsidRPr="00730C01">
        <w:rPr>
          <w:rStyle w:val="StyleAIBodytextAsianSimSunChar"/>
          <w:rFonts w:cs="Arial"/>
        </w:rPr>
        <w:t>and</w:t>
      </w:r>
      <w:r w:rsidR="00571574" w:rsidRPr="00730C01">
        <w:rPr>
          <w:rStyle w:val="StyleAIBodytextAsianSimSunChar"/>
          <w:rFonts w:cs="Arial"/>
        </w:rPr>
        <w:t xml:space="preserve"> since then </w:t>
      </w:r>
      <w:r w:rsidRPr="00730C01">
        <w:rPr>
          <w:rStyle w:val="StyleAIBodytextAsianSimSunChar"/>
          <w:rFonts w:cs="Arial"/>
        </w:rPr>
        <w:t>the order has been renewed three times</w:t>
      </w:r>
      <w:r w:rsidR="001E4B51" w:rsidRPr="00730C01">
        <w:rPr>
          <w:rStyle w:val="StyleAIBodytextAsianSimSunChar"/>
          <w:rFonts w:cs="Arial"/>
        </w:rPr>
        <w:t>,</w:t>
      </w:r>
      <w:r w:rsidRPr="00730C01">
        <w:rPr>
          <w:rStyle w:val="StyleAIBodytextAsianSimSunChar"/>
          <w:rFonts w:cs="Arial"/>
        </w:rPr>
        <w:t xml:space="preserve"> on 31 December 2017, </w:t>
      </w:r>
      <w:r w:rsidR="00571574" w:rsidRPr="00730C01">
        <w:rPr>
          <w:rStyle w:val="StyleAIBodytextAsianSimSunChar"/>
          <w:rFonts w:cs="Arial"/>
        </w:rPr>
        <w:t>17 June</w:t>
      </w:r>
      <w:r w:rsidRPr="00730C01">
        <w:rPr>
          <w:rStyle w:val="StyleAIBodytextAsianSimSunChar"/>
          <w:rFonts w:cs="Arial"/>
        </w:rPr>
        <w:t xml:space="preserve"> </w:t>
      </w:r>
      <w:r w:rsidR="00730C01" w:rsidRPr="000F4FE2">
        <w:rPr>
          <w:rStyle w:val="StyleAIBodytextAsianSimSunChar"/>
          <w:rFonts w:cs="Arial"/>
        </w:rPr>
        <w:t>2018</w:t>
      </w:r>
      <w:r w:rsidR="00730C01">
        <w:rPr>
          <w:rStyle w:val="StyleAIBodytextAsianSimSunChar"/>
          <w:rFonts w:cs="Arial"/>
        </w:rPr>
        <w:t xml:space="preserve">, </w:t>
      </w:r>
      <w:r w:rsidRPr="00730C01">
        <w:rPr>
          <w:rStyle w:val="StyleAIBodytextAsianSimSunChar"/>
          <w:rFonts w:cs="Arial"/>
        </w:rPr>
        <w:t>and 25 October</w:t>
      </w:r>
      <w:r w:rsidR="000B39F7" w:rsidRPr="00730C01">
        <w:rPr>
          <w:rStyle w:val="StyleAIBodytextAsianSimSunChar"/>
          <w:rFonts w:cs="Arial"/>
        </w:rPr>
        <w:t>.</w:t>
      </w:r>
      <w:r w:rsidR="00250E91" w:rsidRPr="00730C01">
        <w:rPr>
          <w:rStyle w:val="StyleAIBodytextAsianSimSunChar"/>
          <w:rFonts w:cs="Arial"/>
        </w:rPr>
        <w:t xml:space="preserve"> Although six months is the maximum period of detention for each </w:t>
      </w:r>
      <w:r w:rsidR="00B13EF1" w:rsidRPr="00730C01">
        <w:rPr>
          <w:rStyle w:val="StyleAIBodytextAsianSimSunChar"/>
          <w:rFonts w:cs="Arial"/>
        </w:rPr>
        <w:t xml:space="preserve">administrative detention </w:t>
      </w:r>
      <w:r w:rsidR="00250E91" w:rsidRPr="00730C01">
        <w:rPr>
          <w:rStyle w:val="StyleAIBodytextAsianSimSunChar"/>
          <w:rFonts w:cs="Arial"/>
        </w:rPr>
        <w:t xml:space="preserve">order, </w:t>
      </w:r>
      <w:r w:rsidR="00B13EF1" w:rsidRPr="00730C01">
        <w:rPr>
          <w:rStyle w:val="StyleAIBodytextAsianSimSunChar"/>
          <w:rFonts w:cs="Arial"/>
        </w:rPr>
        <w:t>each</w:t>
      </w:r>
      <w:r w:rsidR="00250E91" w:rsidRPr="00730C01">
        <w:rPr>
          <w:rStyle w:val="StyleAIBodytextAsianSimSunChar"/>
          <w:rFonts w:cs="Arial"/>
        </w:rPr>
        <w:t xml:space="preserve"> order</w:t>
      </w:r>
      <w:r w:rsidR="00250E91" w:rsidRPr="004C6975">
        <w:rPr>
          <w:rStyle w:val="StyleAIBodytextAsianSimSunChar"/>
          <w:rFonts w:cs="Arial"/>
        </w:rPr>
        <w:t xml:space="preserve"> can be renewed indefinitely</w:t>
      </w:r>
      <w:r w:rsidR="00250E91" w:rsidRPr="00D67A4B">
        <w:rPr>
          <w:rStyle w:val="StyleAIBodytextAsianSimSunChar"/>
          <w:rFonts w:cs="Arial"/>
        </w:rPr>
        <w:t xml:space="preserve"> </w:t>
      </w:r>
      <w:r w:rsidR="003F4D17" w:rsidRPr="00D67A4B">
        <w:rPr>
          <w:rStyle w:val="StyleAIBodytextAsianSimSunChar"/>
          <w:rFonts w:cs="Arial"/>
        </w:rPr>
        <w:t>under Israeli</w:t>
      </w:r>
      <w:r w:rsidR="006A72EB">
        <w:rPr>
          <w:rStyle w:val="StyleAIBodytextAsianSimSunChar"/>
          <w:rFonts w:cs="Arial"/>
        </w:rPr>
        <w:t xml:space="preserve"> military</w:t>
      </w:r>
      <w:r w:rsidR="003F4D17" w:rsidRPr="00D67A4B">
        <w:rPr>
          <w:rStyle w:val="StyleAIBodytextAsianSimSunChar"/>
          <w:rFonts w:cs="Arial"/>
        </w:rPr>
        <w:t xml:space="preserve"> law</w:t>
      </w:r>
      <w:r w:rsidR="00B13EF1" w:rsidRPr="00D67A4B">
        <w:rPr>
          <w:rStyle w:val="StyleAIBodytextAsianSimSunChar"/>
          <w:rFonts w:cs="Arial"/>
        </w:rPr>
        <w:t xml:space="preserve">. </w:t>
      </w:r>
      <w:r w:rsidR="00730C01">
        <w:rPr>
          <w:rStyle w:val="StyleAIBodytextAsianSimSunChar"/>
          <w:rFonts w:cs="Arial"/>
        </w:rPr>
        <w:t>As a result, t</w:t>
      </w:r>
      <w:r w:rsidR="00250E91" w:rsidRPr="00730C01">
        <w:rPr>
          <w:rStyle w:val="StyleAIBodytextAsianSimSunChar"/>
          <w:rFonts w:cs="Arial"/>
        </w:rPr>
        <w:t xml:space="preserve">here is no guarantee that </w:t>
      </w:r>
      <w:proofErr w:type="spellStart"/>
      <w:r w:rsidR="00250E91" w:rsidRPr="00730C01">
        <w:rPr>
          <w:rStyle w:val="StyleAIBodytextAsianSimSunChar"/>
          <w:rFonts w:cs="Arial"/>
        </w:rPr>
        <w:t>Khali</w:t>
      </w:r>
      <w:r w:rsidR="00E31856" w:rsidRPr="00730C01">
        <w:rPr>
          <w:rStyle w:val="StyleAIBodytextAsianSimSunChar"/>
          <w:rFonts w:cs="Arial"/>
        </w:rPr>
        <w:t>da</w:t>
      </w:r>
      <w:proofErr w:type="spellEnd"/>
      <w:r w:rsidR="00E31856" w:rsidRPr="00730C01">
        <w:rPr>
          <w:rStyle w:val="StyleAIBodytextAsianSimSunChar"/>
          <w:rFonts w:cs="Arial"/>
        </w:rPr>
        <w:t xml:space="preserve"> </w:t>
      </w:r>
      <w:proofErr w:type="spellStart"/>
      <w:r w:rsidR="00E31856" w:rsidRPr="00730C01">
        <w:rPr>
          <w:rStyle w:val="StyleAIBodytextAsianSimSunChar"/>
          <w:rFonts w:cs="Arial"/>
        </w:rPr>
        <w:t>Jarrar</w:t>
      </w:r>
      <w:proofErr w:type="spellEnd"/>
      <w:r w:rsidR="00E31856" w:rsidRPr="00730C01">
        <w:rPr>
          <w:rStyle w:val="StyleAIBodytextAsianSimSunChar"/>
          <w:rFonts w:cs="Arial"/>
        </w:rPr>
        <w:t xml:space="preserve"> will be released on 28 February</w:t>
      </w:r>
      <w:r w:rsidR="00297AB6" w:rsidRPr="00730C01">
        <w:rPr>
          <w:rStyle w:val="StyleAIBodytextAsianSimSunChar"/>
          <w:rFonts w:cs="Arial"/>
        </w:rPr>
        <w:t xml:space="preserve"> 2019</w:t>
      </w:r>
      <w:r w:rsidR="00250E91" w:rsidRPr="00730C01">
        <w:rPr>
          <w:rStyle w:val="StyleAIBodytextAsianSimSunChar"/>
          <w:rFonts w:cs="Arial"/>
        </w:rPr>
        <w:t>.</w:t>
      </w:r>
    </w:p>
    <w:p w:rsidR="003C6567" w:rsidRDefault="00D54921" w:rsidP="00B72A01">
      <w:pPr>
        <w:pStyle w:val="AIBodytext"/>
        <w:spacing w:line="240" w:lineRule="auto"/>
        <w:jc w:val="both"/>
        <w:rPr>
          <w:rStyle w:val="StyleAIBodytextAsianSimSunChar"/>
          <w:rFonts w:cs="Arial"/>
        </w:rPr>
      </w:pPr>
      <w:proofErr w:type="spellStart"/>
      <w:r>
        <w:rPr>
          <w:rFonts w:cs="Arial"/>
        </w:rPr>
        <w:t>Khalida</w:t>
      </w:r>
      <w:proofErr w:type="spellEnd"/>
      <w:r>
        <w:rPr>
          <w:rFonts w:cs="Arial"/>
        </w:rPr>
        <w:t xml:space="preserve"> </w:t>
      </w:r>
      <w:proofErr w:type="spellStart"/>
      <w:r>
        <w:rPr>
          <w:rFonts w:cs="Arial"/>
        </w:rPr>
        <w:t>Jarra</w:t>
      </w:r>
      <w:proofErr w:type="spellEnd"/>
      <w:r>
        <w:rPr>
          <w:rFonts w:cs="Arial"/>
        </w:rPr>
        <w:t xml:space="preserve"> is currently the only Palestinian woman being detained by the Israeli authorities under administrative detention. </w:t>
      </w:r>
      <w:r w:rsidR="00896585" w:rsidRPr="00730C01">
        <w:rPr>
          <w:rStyle w:val="StyleAIBodytextAsianSimSunChar"/>
          <w:rFonts w:cs="Arial"/>
        </w:rPr>
        <w:t xml:space="preserve">According to </w:t>
      </w:r>
      <w:proofErr w:type="spellStart"/>
      <w:r w:rsidR="00896585" w:rsidRPr="00730C01">
        <w:rPr>
          <w:rStyle w:val="StyleAIBodytextAsianSimSunChar"/>
          <w:rFonts w:cs="Arial"/>
        </w:rPr>
        <w:t>Addameer</w:t>
      </w:r>
      <w:proofErr w:type="spellEnd"/>
      <w:r w:rsidR="00896585" w:rsidRPr="00730C01">
        <w:rPr>
          <w:rStyle w:val="StyleAIBodytextAsianSimSunChar"/>
          <w:rFonts w:cs="Arial"/>
        </w:rPr>
        <w:t xml:space="preserve">, </w:t>
      </w:r>
      <w:r w:rsidR="00B13EF1" w:rsidRPr="00730C01">
        <w:rPr>
          <w:rStyle w:val="StyleAIBodytextAsianSimSunChar"/>
          <w:rFonts w:cs="Arial"/>
        </w:rPr>
        <w:t xml:space="preserve">the Palestinian human rights organization </w:t>
      </w:r>
      <w:r w:rsidR="005C7414" w:rsidRPr="00730C01">
        <w:rPr>
          <w:rStyle w:val="StyleAIBodytextAsianSimSunChar"/>
          <w:rFonts w:cs="Arial"/>
        </w:rPr>
        <w:t xml:space="preserve">of which </w:t>
      </w:r>
      <w:proofErr w:type="spellStart"/>
      <w:r w:rsidR="001805D1" w:rsidRPr="00730C01">
        <w:rPr>
          <w:rStyle w:val="StyleAIBodytextAsianSimSunChar"/>
          <w:rFonts w:cs="Arial"/>
        </w:rPr>
        <w:t>Khalida</w:t>
      </w:r>
      <w:proofErr w:type="spellEnd"/>
      <w:r w:rsidR="001805D1" w:rsidRPr="00730C01">
        <w:rPr>
          <w:rStyle w:val="StyleAIBodytextAsianSimSunChar"/>
          <w:rFonts w:cs="Arial"/>
        </w:rPr>
        <w:t xml:space="preserve"> </w:t>
      </w:r>
      <w:proofErr w:type="spellStart"/>
      <w:r w:rsidR="005C7414" w:rsidRPr="004C6975">
        <w:rPr>
          <w:rStyle w:val="StyleAIBodytextAsianSimSunChar"/>
          <w:rFonts w:cs="Arial"/>
        </w:rPr>
        <w:t>Jarrar</w:t>
      </w:r>
      <w:proofErr w:type="spellEnd"/>
      <w:r w:rsidR="005C7414" w:rsidRPr="004C6975">
        <w:rPr>
          <w:rStyle w:val="StyleAIBodytextAsianSimSunChar"/>
          <w:rFonts w:cs="Arial"/>
        </w:rPr>
        <w:t xml:space="preserve"> served</w:t>
      </w:r>
      <w:r w:rsidR="00896585" w:rsidRPr="00D67A4B">
        <w:rPr>
          <w:rStyle w:val="StyleAIBodytextAsianSimSunChar"/>
          <w:rFonts w:cs="Arial"/>
        </w:rPr>
        <w:t xml:space="preserve"> as</w:t>
      </w:r>
      <w:r w:rsidR="003F4D17" w:rsidRPr="00D67A4B">
        <w:rPr>
          <w:rStyle w:val="StyleAIBodytextAsianSimSunChar"/>
          <w:rFonts w:cs="Arial"/>
        </w:rPr>
        <w:t xml:space="preserve"> </w:t>
      </w:r>
      <w:r w:rsidR="00896585" w:rsidRPr="00D67A4B">
        <w:rPr>
          <w:rStyle w:val="StyleAIBodytextAsianSimSunChar"/>
          <w:rFonts w:cs="Arial"/>
        </w:rPr>
        <w:t xml:space="preserve">vice-chair </w:t>
      </w:r>
      <w:r w:rsidR="001805D1" w:rsidRPr="00D67A4B">
        <w:rPr>
          <w:rStyle w:val="StyleAIBodytextAsianSimSunChar"/>
          <w:rFonts w:cs="Arial"/>
        </w:rPr>
        <w:t xml:space="preserve">of </w:t>
      </w:r>
      <w:r w:rsidR="00B13EF1" w:rsidRPr="00D67A4B">
        <w:rPr>
          <w:rStyle w:val="StyleAIBodytextAsianSimSunChar"/>
          <w:rFonts w:cs="Arial"/>
        </w:rPr>
        <w:t>the Board of D</w:t>
      </w:r>
      <w:r w:rsidR="001805D1" w:rsidRPr="00D67A4B">
        <w:rPr>
          <w:rStyle w:val="StyleAIBodytextAsianSimSunChar"/>
          <w:rFonts w:cs="Arial"/>
        </w:rPr>
        <w:t>irectors and</w:t>
      </w:r>
      <w:r w:rsidR="00896585" w:rsidRPr="00D67A4B">
        <w:rPr>
          <w:rStyle w:val="StyleAIBodytextAsianSimSunChar"/>
          <w:rFonts w:cs="Arial"/>
        </w:rPr>
        <w:t xml:space="preserve"> former Executive Director, </w:t>
      </w:r>
      <w:r w:rsidR="004C7616">
        <w:rPr>
          <w:rStyle w:val="StyleAIBodytextAsianSimSunChar"/>
          <w:rFonts w:cs="Arial"/>
        </w:rPr>
        <w:t>she and</w:t>
      </w:r>
      <w:r w:rsidR="001805D1" w:rsidRPr="00D67A4B">
        <w:rPr>
          <w:rStyle w:val="StyleAIBodytextAsianSimSunChar"/>
          <w:rFonts w:cs="Arial"/>
        </w:rPr>
        <w:t xml:space="preserve"> </w:t>
      </w:r>
      <w:r w:rsidR="00896585" w:rsidRPr="00D67A4B">
        <w:rPr>
          <w:rStyle w:val="StyleAIBodytextAsianSimSunChar"/>
          <w:rFonts w:cs="Arial"/>
        </w:rPr>
        <w:t>other</w:t>
      </w:r>
      <w:r w:rsidR="001A18F0">
        <w:rPr>
          <w:rStyle w:val="StyleAIBodytextAsianSimSunChar"/>
          <w:rFonts w:cs="Arial"/>
        </w:rPr>
        <w:t xml:space="preserve"> Palestinian</w:t>
      </w:r>
      <w:r w:rsidR="00896585" w:rsidRPr="00D67A4B">
        <w:rPr>
          <w:rStyle w:val="StyleAIBodytextAsianSimSunChar"/>
          <w:rFonts w:cs="Arial"/>
        </w:rPr>
        <w:t xml:space="preserve"> </w:t>
      </w:r>
      <w:r w:rsidR="00D82A1B" w:rsidRPr="00D67A4B">
        <w:rPr>
          <w:rStyle w:val="StyleAIBodytextAsianSimSunChar"/>
          <w:rFonts w:cs="Arial"/>
        </w:rPr>
        <w:t xml:space="preserve">women </w:t>
      </w:r>
      <w:r w:rsidR="00057311">
        <w:rPr>
          <w:rStyle w:val="StyleAIBodytextAsianSimSunChar"/>
          <w:rFonts w:cs="Arial"/>
        </w:rPr>
        <w:t>prisoners</w:t>
      </w:r>
      <w:r w:rsidR="001805D1" w:rsidRPr="00D67A4B">
        <w:rPr>
          <w:rStyle w:val="StyleAIBodytextAsianSimSunChar"/>
          <w:rFonts w:cs="Arial"/>
        </w:rPr>
        <w:t xml:space="preserve"> </w:t>
      </w:r>
      <w:r w:rsidR="00C02630" w:rsidRPr="00D67A4B">
        <w:rPr>
          <w:rStyle w:val="StyleAIBodytextAsianSimSunChar"/>
          <w:rFonts w:cs="Arial"/>
        </w:rPr>
        <w:t xml:space="preserve">in </w:t>
      </w:r>
      <w:proofErr w:type="spellStart"/>
      <w:r w:rsidR="00C02630" w:rsidRPr="00D67A4B">
        <w:rPr>
          <w:rStyle w:val="StyleAIBodytextAsianSimSunChar"/>
          <w:rFonts w:cs="Arial"/>
        </w:rPr>
        <w:t>HaSharon</w:t>
      </w:r>
      <w:proofErr w:type="spellEnd"/>
      <w:r w:rsidR="00C02630" w:rsidRPr="00D67A4B">
        <w:rPr>
          <w:rStyle w:val="StyleAIBodytextAsianSimSunChar"/>
          <w:rFonts w:cs="Arial"/>
        </w:rPr>
        <w:t xml:space="preserve"> prison</w:t>
      </w:r>
      <w:r w:rsidR="00D82A1B" w:rsidRPr="00D67A4B">
        <w:rPr>
          <w:rStyle w:val="StyleAIBodytextAsianSimSunChar"/>
          <w:rFonts w:cs="Arial"/>
        </w:rPr>
        <w:t xml:space="preserve"> </w:t>
      </w:r>
      <w:r w:rsidR="00C02630" w:rsidRPr="00D67A4B">
        <w:rPr>
          <w:rStyle w:val="StyleAIBodytextAsianSimSunChar"/>
          <w:rFonts w:cs="Arial"/>
        </w:rPr>
        <w:t xml:space="preserve">have </w:t>
      </w:r>
      <w:r w:rsidR="001805D1" w:rsidRPr="00D67A4B">
        <w:rPr>
          <w:rStyle w:val="StyleAIBodytextAsianSimSunChar"/>
          <w:rFonts w:cs="Arial"/>
        </w:rPr>
        <w:t>launched a</w:t>
      </w:r>
      <w:r w:rsidR="00C02630" w:rsidRPr="00D67A4B">
        <w:rPr>
          <w:rStyle w:val="StyleAIBodytextAsianSimSunChar"/>
          <w:rFonts w:cs="Arial"/>
        </w:rPr>
        <w:t xml:space="preserve"> series of protest</w:t>
      </w:r>
      <w:r w:rsidR="0049787F">
        <w:rPr>
          <w:rStyle w:val="StyleAIBodytextAsianSimSunChar"/>
          <w:rFonts w:cs="Arial"/>
        </w:rPr>
        <w:t xml:space="preserve">s </w:t>
      </w:r>
      <w:r w:rsidR="00F44BB4">
        <w:rPr>
          <w:rStyle w:val="StyleAIBodytextAsianSimSunChar"/>
          <w:rFonts w:cs="Arial"/>
        </w:rPr>
        <w:t>since</w:t>
      </w:r>
      <w:r w:rsidR="00730C01" w:rsidRPr="009C27E8">
        <w:rPr>
          <w:rStyle w:val="StyleAIBodytextAsianSimSunChar"/>
          <w:rFonts w:cs="Arial"/>
        </w:rPr>
        <w:t xml:space="preserve"> 6 September</w:t>
      </w:r>
      <w:r w:rsidR="00B13EF1">
        <w:rPr>
          <w:rStyle w:val="StyleAIBodytextAsianSimSunChar"/>
          <w:rFonts w:cs="Arial"/>
        </w:rPr>
        <w:t>. They are</w:t>
      </w:r>
      <w:r w:rsidR="001805D1">
        <w:rPr>
          <w:rStyle w:val="StyleAIBodytextAsianSimSunChar"/>
          <w:rFonts w:cs="Arial"/>
        </w:rPr>
        <w:t xml:space="preserve"> </w:t>
      </w:r>
      <w:r w:rsidR="004C7616">
        <w:rPr>
          <w:rStyle w:val="StyleAIBodytextAsianSimSunChar"/>
          <w:rFonts w:cs="Arial"/>
        </w:rPr>
        <w:t>protesting</w:t>
      </w:r>
      <w:r w:rsidR="001805D1">
        <w:rPr>
          <w:rStyle w:val="StyleAIBodytextAsianSimSunChar"/>
          <w:rFonts w:cs="Arial"/>
        </w:rPr>
        <w:t xml:space="preserve"> </w:t>
      </w:r>
      <w:r w:rsidR="00C02630">
        <w:rPr>
          <w:rStyle w:val="StyleAIBodytextAsianSimSunChar"/>
          <w:rFonts w:cs="Arial"/>
        </w:rPr>
        <w:t xml:space="preserve">their detention conditions and </w:t>
      </w:r>
      <w:r w:rsidR="001805D1">
        <w:rPr>
          <w:rStyle w:val="StyleAIBodytextAsianSimSunChar"/>
          <w:rFonts w:cs="Arial"/>
        </w:rPr>
        <w:t xml:space="preserve">the </w:t>
      </w:r>
      <w:r w:rsidR="00C02630">
        <w:rPr>
          <w:rStyle w:val="StyleAIBodytextAsianSimSunChar"/>
          <w:rFonts w:cs="Arial"/>
        </w:rPr>
        <w:t>installation of</w:t>
      </w:r>
      <w:r w:rsidR="003C6567" w:rsidRPr="003C6567">
        <w:rPr>
          <w:rStyle w:val="StyleAIBodytextAsianSimSunChar"/>
          <w:rFonts w:cs="Arial"/>
        </w:rPr>
        <w:t xml:space="preserve"> surveillance</w:t>
      </w:r>
      <w:r w:rsidR="00C02630">
        <w:rPr>
          <w:rStyle w:val="StyleAIBodytextAsianSimSunChar"/>
          <w:rFonts w:cs="Arial"/>
        </w:rPr>
        <w:t xml:space="preserve"> cameras </w:t>
      </w:r>
      <w:r w:rsidR="00C02630" w:rsidRPr="00C02630">
        <w:rPr>
          <w:rStyle w:val="StyleAIBodytextAsianSimSunChar"/>
          <w:rFonts w:cs="Arial"/>
        </w:rPr>
        <w:t xml:space="preserve">in the </w:t>
      </w:r>
      <w:r w:rsidR="006D3A02">
        <w:rPr>
          <w:rStyle w:val="StyleAIBodytextAsianSimSunChar"/>
          <w:rFonts w:cs="Arial"/>
        </w:rPr>
        <w:t>prison yard</w:t>
      </w:r>
      <w:r w:rsidR="001805D1">
        <w:rPr>
          <w:rStyle w:val="StyleAIBodytextAsianSimSunChar"/>
          <w:rFonts w:cs="Arial"/>
        </w:rPr>
        <w:t>,</w:t>
      </w:r>
      <w:r w:rsidR="006D3A02">
        <w:rPr>
          <w:rStyle w:val="StyleAIBodytextAsianSimSunChar"/>
          <w:rFonts w:cs="Arial"/>
        </w:rPr>
        <w:t xml:space="preserve"> </w:t>
      </w:r>
      <w:r w:rsidR="00C02630" w:rsidRPr="00C02630">
        <w:rPr>
          <w:rStyle w:val="StyleAIBodytextAsianSimSunChar"/>
          <w:rFonts w:cs="Arial"/>
        </w:rPr>
        <w:t xml:space="preserve">where they </w:t>
      </w:r>
      <w:r w:rsidR="00C02630">
        <w:rPr>
          <w:rStyle w:val="StyleAIBodytextAsianSimSunChar"/>
          <w:rFonts w:cs="Arial"/>
        </w:rPr>
        <w:t>cook, wash,</w:t>
      </w:r>
      <w:r w:rsidR="00C02630" w:rsidRPr="00C02630">
        <w:rPr>
          <w:rStyle w:val="StyleAIBodytextAsianSimSunChar"/>
          <w:rFonts w:cs="Arial"/>
        </w:rPr>
        <w:t xml:space="preserve"> pray</w:t>
      </w:r>
      <w:r w:rsidR="006D3A02">
        <w:rPr>
          <w:rStyle w:val="StyleAIBodytextAsianSimSunChar"/>
          <w:rFonts w:cs="Arial"/>
        </w:rPr>
        <w:t xml:space="preserve"> and exercise. </w:t>
      </w:r>
      <w:r w:rsidR="00156FA0">
        <w:rPr>
          <w:rStyle w:val="StyleAIBodytextAsianSimSunChar"/>
          <w:rFonts w:cs="Arial"/>
        </w:rPr>
        <w:t>Wo</w:t>
      </w:r>
      <w:r w:rsidR="00156FA0" w:rsidRPr="00156FA0">
        <w:rPr>
          <w:rStyle w:val="StyleAIBodytextAsianSimSunChar"/>
          <w:rFonts w:cs="Arial"/>
        </w:rPr>
        <w:t xml:space="preserve">men </w:t>
      </w:r>
      <w:r w:rsidR="00156FA0" w:rsidRPr="004C7616">
        <w:rPr>
          <w:rStyle w:val="StyleAIBodytextAsianSimSunChar"/>
          <w:rFonts w:cs="Arial"/>
        </w:rPr>
        <w:t>prisoners</w:t>
      </w:r>
      <w:r w:rsidR="00156FA0" w:rsidRPr="00156FA0">
        <w:rPr>
          <w:rStyle w:val="StyleAIBodytextAsianSimSunChar"/>
          <w:rFonts w:cs="Arial"/>
        </w:rPr>
        <w:t xml:space="preserve"> consider this </w:t>
      </w:r>
      <w:r w:rsidR="001805D1">
        <w:rPr>
          <w:rStyle w:val="StyleAIBodytextAsianSimSunChar"/>
          <w:rFonts w:cs="Arial"/>
        </w:rPr>
        <w:t>measure</w:t>
      </w:r>
      <w:r w:rsidR="001805D1" w:rsidRPr="00156FA0">
        <w:rPr>
          <w:rStyle w:val="StyleAIBodytextAsianSimSunChar"/>
          <w:rFonts w:cs="Arial"/>
        </w:rPr>
        <w:t xml:space="preserve"> </w:t>
      </w:r>
      <w:r w:rsidR="00156FA0" w:rsidRPr="00156FA0">
        <w:rPr>
          <w:rStyle w:val="StyleAIBodytextAsianSimSunChar"/>
          <w:rFonts w:cs="Arial"/>
        </w:rPr>
        <w:t xml:space="preserve">as a violation </w:t>
      </w:r>
      <w:r w:rsidR="001805D1">
        <w:rPr>
          <w:rStyle w:val="StyleAIBodytextAsianSimSunChar"/>
          <w:rFonts w:cs="Arial"/>
        </w:rPr>
        <w:t>of</w:t>
      </w:r>
      <w:r w:rsidR="001805D1" w:rsidRPr="00156FA0">
        <w:rPr>
          <w:rStyle w:val="StyleAIBodytextAsianSimSunChar"/>
          <w:rFonts w:cs="Arial"/>
        </w:rPr>
        <w:t xml:space="preserve"> </w:t>
      </w:r>
      <w:r w:rsidR="00156FA0" w:rsidRPr="00156FA0">
        <w:rPr>
          <w:rStyle w:val="StyleAIBodytextAsianSimSunChar"/>
          <w:rFonts w:cs="Arial"/>
        </w:rPr>
        <w:t>their right to privacy</w:t>
      </w:r>
      <w:r w:rsidR="006D3A02">
        <w:rPr>
          <w:rStyle w:val="StyleAIBodytextAsianSimSunChar"/>
          <w:rFonts w:cs="Arial"/>
        </w:rPr>
        <w:t>. F</w:t>
      </w:r>
      <w:r w:rsidR="00C02630">
        <w:rPr>
          <w:rStyle w:val="StyleAIBodytextAsianSimSunChar"/>
          <w:rFonts w:cs="Arial"/>
        </w:rPr>
        <w:t>or 5</w:t>
      </w:r>
      <w:r w:rsidR="00D77F62">
        <w:rPr>
          <w:rStyle w:val="StyleAIBodytextAsianSimSunChar"/>
          <w:rFonts w:cs="Arial"/>
        </w:rPr>
        <w:t>7</w:t>
      </w:r>
      <w:r w:rsidR="00C02630">
        <w:rPr>
          <w:rStyle w:val="StyleAIBodytextAsianSimSunChar"/>
          <w:rFonts w:cs="Arial"/>
        </w:rPr>
        <w:t xml:space="preserve"> days</w:t>
      </w:r>
      <w:r w:rsidR="00156FA0">
        <w:rPr>
          <w:rStyle w:val="StyleAIBodytextAsianSimSunChar"/>
          <w:rFonts w:cs="Arial"/>
        </w:rPr>
        <w:t>, they</w:t>
      </w:r>
      <w:r w:rsidR="00D63DED">
        <w:rPr>
          <w:rStyle w:val="StyleAIBodytextAsianSimSunChar"/>
          <w:rFonts w:cs="Arial"/>
        </w:rPr>
        <w:t xml:space="preserve"> have </w:t>
      </w:r>
      <w:r w:rsidR="00896585">
        <w:rPr>
          <w:rStyle w:val="StyleAIBodytextAsianSimSunChar"/>
          <w:rFonts w:cs="Arial"/>
        </w:rPr>
        <w:t xml:space="preserve">boycotted </w:t>
      </w:r>
      <w:r w:rsidR="00896585" w:rsidRPr="00896585">
        <w:rPr>
          <w:rStyle w:val="StyleAIBodytextAsianSimSunChar"/>
          <w:rFonts w:cs="Arial"/>
        </w:rPr>
        <w:t xml:space="preserve">the </w:t>
      </w:r>
      <w:r w:rsidR="00896585" w:rsidRPr="00896585">
        <w:rPr>
          <w:rStyle w:val="StyleAIBodytextAsianSimSunChar"/>
          <w:rFonts w:cs="Arial"/>
          <w:i/>
          <w:iCs/>
        </w:rPr>
        <w:t>fora</w:t>
      </w:r>
      <w:r w:rsidR="00896585" w:rsidRPr="00896585">
        <w:rPr>
          <w:rStyle w:val="StyleAIBodytextAsianSimSunChar"/>
          <w:rFonts w:cs="Arial"/>
        </w:rPr>
        <w:t xml:space="preserve"> (</w:t>
      </w:r>
      <w:r w:rsidR="00896585">
        <w:rPr>
          <w:rStyle w:val="StyleAIBodytextAsianSimSunChar"/>
          <w:rFonts w:cs="Arial"/>
        </w:rPr>
        <w:t xml:space="preserve">the </w:t>
      </w:r>
      <w:r w:rsidR="00896585" w:rsidRPr="00896585">
        <w:rPr>
          <w:rStyle w:val="StyleAIBodytextAsianSimSunChar"/>
          <w:rFonts w:cs="Arial"/>
        </w:rPr>
        <w:t>prisoners’ recreation time</w:t>
      </w:r>
      <w:r w:rsidR="00D63DED">
        <w:rPr>
          <w:rStyle w:val="StyleAIBodytextAsianSimSunChar"/>
          <w:rFonts w:cs="Arial"/>
        </w:rPr>
        <w:t xml:space="preserve"> in the prison</w:t>
      </w:r>
      <w:r w:rsidR="00B13EF1">
        <w:rPr>
          <w:rStyle w:val="StyleAIBodytextAsianSimSunChar"/>
          <w:rFonts w:cs="Arial"/>
        </w:rPr>
        <w:t>’s</w:t>
      </w:r>
      <w:r w:rsidR="00D63DED">
        <w:rPr>
          <w:rStyle w:val="StyleAIBodytextAsianSimSunChar"/>
          <w:rFonts w:cs="Arial"/>
        </w:rPr>
        <w:t xml:space="preserve"> yard</w:t>
      </w:r>
      <w:r w:rsidR="00896585">
        <w:rPr>
          <w:rStyle w:val="StyleAIBodytextAsianSimSunChar"/>
          <w:rFonts w:cs="Arial"/>
        </w:rPr>
        <w:t>)</w:t>
      </w:r>
      <w:r w:rsidR="00D63DED">
        <w:rPr>
          <w:rStyle w:val="StyleAIBodytextAsianSimSunChar"/>
          <w:rFonts w:cs="Arial"/>
        </w:rPr>
        <w:t xml:space="preserve"> </w:t>
      </w:r>
      <w:r w:rsidR="00326520">
        <w:rPr>
          <w:rStyle w:val="StyleAIBodytextAsianSimSunChar"/>
          <w:rFonts w:cs="Arial"/>
        </w:rPr>
        <w:t xml:space="preserve">by remaining </w:t>
      </w:r>
      <w:r w:rsidR="00156FA0">
        <w:rPr>
          <w:rStyle w:val="StyleAIBodytextAsianSimSunChar"/>
          <w:rFonts w:cs="Arial"/>
        </w:rPr>
        <w:t>inside their</w:t>
      </w:r>
      <w:r w:rsidR="006D3A02">
        <w:rPr>
          <w:rStyle w:val="StyleAIBodytextAsianSimSunChar"/>
          <w:rFonts w:cs="Arial"/>
        </w:rPr>
        <w:t xml:space="preserve"> prison</w:t>
      </w:r>
      <w:r w:rsidR="00156FA0">
        <w:rPr>
          <w:rStyle w:val="StyleAIBodytextAsianSimSunChar"/>
          <w:rFonts w:cs="Arial"/>
        </w:rPr>
        <w:t xml:space="preserve"> cells.</w:t>
      </w:r>
      <w:r w:rsidR="008A26A6">
        <w:rPr>
          <w:rStyle w:val="StyleAIBodytextAsianSimSunChar"/>
          <w:rFonts w:cs="Arial"/>
        </w:rPr>
        <w:t xml:space="preserve"> </w:t>
      </w:r>
      <w:r w:rsidR="00896585">
        <w:rPr>
          <w:rStyle w:val="StyleAIBodytextAsianSimSunChar"/>
          <w:rFonts w:cs="Arial"/>
        </w:rPr>
        <w:t xml:space="preserve">As a </w:t>
      </w:r>
      <w:r w:rsidR="00326520">
        <w:rPr>
          <w:rStyle w:val="StyleAIBodytextAsianSimSunChar"/>
          <w:rFonts w:cs="Arial"/>
        </w:rPr>
        <w:t xml:space="preserve">retaliation </w:t>
      </w:r>
      <w:r w:rsidR="008A26A6">
        <w:rPr>
          <w:rStyle w:val="StyleAIBodytextAsianSimSunChar"/>
          <w:rFonts w:cs="Arial"/>
        </w:rPr>
        <w:t>to</w:t>
      </w:r>
      <w:r w:rsidR="00326520">
        <w:rPr>
          <w:rStyle w:val="StyleAIBodytextAsianSimSunChar"/>
          <w:rFonts w:cs="Arial"/>
        </w:rPr>
        <w:t xml:space="preserve"> their protest</w:t>
      </w:r>
      <w:r w:rsidR="00896585">
        <w:rPr>
          <w:rStyle w:val="StyleAIBodytextAsianSimSunChar"/>
          <w:rFonts w:cs="Arial"/>
        </w:rPr>
        <w:t xml:space="preserve">, </w:t>
      </w:r>
      <w:r w:rsidR="003C6567" w:rsidRPr="003C6567">
        <w:rPr>
          <w:rStyle w:val="StyleAIBodytextAsianSimSunChar"/>
          <w:rFonts w:cs="Arial"/>
        </w:rPr>
        <w:t xml:space="preserve">Palestinian </w:t>
      </w:r>
      <w:r w:rsidR="008257F6" w:rsidRPr="003C6567">
        <w:rPr>
          <w:rStyle w:val="StyleAIBodytextAsianSimSunChar"/>
          <w:rFonts w:cs="Arial"/>
        </w:rPr>
        <w:t xml:space="preserve">women </w:t>
      </w:r>
      <w:r w:rsidR="008257F6" w:rsidRPr="004C7616">
        <w:rPr>
          <w:rStyle w:val="StyleAIBodytextAsianSimSunChar"/>
          <w:rFonts w:cs="Arial"/>
        </w:rPr>
        <w:t>prisoners</w:t>
      </w:r>
      <w:r w:rsidR="003C6567" w:rsidRPr="003C6567">
        <w:rPr>
          <w:rStyle w:val="StyleAIBodytextAsianSimSunChar"/>
          <w:rFonts w:cs="Arial"/>
        </w:rPr>
        <w:t xml:space="preserve"> have been</w:t>
      </w:r>
      <w:r w:rsidR="00D63DED">
        <w:rPr>
          <w:rStyle w:val="StyleAIBodytextAsianSimSunChar"/>
          <w:rFonts w:cs="Arial"/>
        </w:rPr>
        <w:t xml:space="preserve"> </w:t>
      </w:r>
      <w:r w:rsidR="003C6567" w:rsidRPr="003C6567">
        <w:rPr>
          <w:rStyle w:val="StyleAIBodytextAsianSimSunChar"/>
          <w:rFonts w:cs="Arial"/>
        </w:rPr>
        <w:t>denied family visits.</w:t>
      </w:r>
      <w:r w:rsidR="003C6567">
        <w:rPr>
          <w:rStyle w:val="StyleAIBodytextAsianSimSunChar"/>
          <w:rFonts w:cs="Arial"/>
        </w:rPr>
        <w:t xml:space="preserve"> </w:t>
      </w:r>
    </w:p>
    <w:p w:rsidR="00B72A01" w:rsidRPr="00E35808" w:rsidRDefault="00B72A01" w:rsidP="00B72A01">
      <w:pPr>
        <w:rPr>
          <w:rFonts w:ascii="Arial" w:eastAsia="Calibri" w:hAnsi="Arial" w:cs="Arial"/>
          <w:b/>
          <w:sz w:val="20"/>
          <w:szCs w:val="20"/>
        </w:rPr>
      </w:pPr>
      <w:r w:rsidRPr="00E35808">
        <w:rPr>
          <w:rFonts w:ascii="Arial" w:eastAsia="Calibri" w:hAnsi="Arial" w:cs="Arial"/>
          <w:b/>
          <w:sz w:val="20"/>
          <w:szCs w:val="20"/>
        </w:rPr>
        <w:t>1) TAKE ACTION</w:t>
      </w:r>
    </w:p>
    <w:p w:rsidR="00623CD2" w:rsidRPr="00B72A01" w:rsidRDefault="00B72A01" w:rsidP="00B72A0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992A18" w:rsidRDefault="00A442E2" w:rsidP="00B72A01">
      <w:pPr>
        <w:numPr>
          <w:ilvl w:val="0"/>
          <w:numId w:val="3"/>
        </w:numPr>
        <w:rPr>
          <w:rFonts w:ascii="Arial" w:hAnsi="Arial"/>
          <w:sz w:val="20"/>
          <w:szCs w:val="20"/>
          <w:lang w:eastAsia="en-US"/>
        </w:rPr>
      </w:pPr>
      <w:r>
        <w:rPr>
          <w:rFonts w:ascii="Arial" w:hAnsi="Arial"/>
          <w:sz w:val="20"/>
          <w:szCs w:val="20"/>
          <w:lang w:eastAsia="en-US"/>
        </w:rPr>
        <w:t>R</w:t>
      </w:r>
      <w:r w:rsidR="00992A18" w:rsidRPr="00A673D4">
        <w:rPr>
          <w:rFonts w:ascii="Arial" w:hAnsi="Arial"/>
          <w:sz w:val="20"/>
          <w:szCs w:val="20"/>
          <w:lang w:eastAsia="en-US"/>
        </w:rPr>
        <w:t xml:space="preserve">elease </w:t>
      </w:r>
      <w:proofErr w:type="spellStart"/>
      <w:r w:rsidR="00992A18" w:rsidRPr="00992A18">
        <w:rPr>
          <w:rFonts w:ascii="Arial" w:hAnsi="Arial"/>
          <w:sz w:val="20"/>
          <w:szCs w:val="20"/>
          <w:lang w:eastAsia="en-US"/>
        </w:rPr>
        <w:t>Khalida</w:t>
      </w:r>
      <w:proofErr w:type="spellEnd"/>
      <w:r w:rsidR="00992A18" w:rsidRPr="00992A18">
        <w:rPr>
          <w:rFonts w:ascii="Arial" w:hAnsi="Arial"/>
          <w:sz w:val="20"/>
          <w:szCs w:val="20"/>
          <w:lang w:eastAsia="en-US"/>
        </w:rPr>
        <w:t xml:space="preserve"> </w:t>
      </w:r>
      <w:proofErr w:type="spellStart"/>
      <w:r w:rsidR="00992A18" w:rsidRPr="00992A18">
        <w:rPr>
          <w:rFonts w:ascii="Arial" w:hAnsi="Arial"/>
          <w:bCs/>
          <w:sz w:val="20"/>
          <w:szCs w:val="20"/>
          <w:lang w:eastAsia="en-US"/>
        </w:rPr>
        <w:t>Jarrar</w:t>
      </w:r>
      <w:proofErr w:type="spellEnd"/>
      <w:r w:rsidR="00992A18" w:rsidRPr="00992A18">
        <w:rPr>
          <w:rFonts w:ascii="Arial" w:hAnsi="Arial"/>
          <w:bCs/>
          <w:sz w:val="20"/>
          <w:szCs w:val="20"/>
          <w:lang w:eastAsia="en-US"/>
        </w:rPr>
        <w:t xml:space="preserve"> and all other administrative detainees or promptly charge them with an internationally </w:t>
      </w:r>
      <w:r w:rsidR="008A26A6">
        <w:rPr>
          <w:rFonts w:ascii="Arial" w:hAnsi="Arial"/>
          <w:bCs/>
          <w:sz w:val="20"/>
          <w:szCs w:val="20"/>
          <w:lang w:eastAsia="en-US"/>
        </w:rPr>
        <w:t xml:space="preserve">  </w:t>
      </w:r>
      <w:r w:rsidR="00992A18" w:rsidRPr="00992A18">
        <w:rPr>
          <w:rFonts w:ascii="Arial" w:hAnsi="Arial"/>
          <w:bCs/>
          <w:sz w:val="20"/>
          <w:szCs w:val="20"/>
          <w:lang w:eastAsia="en-US"/>
        </w:rPr>
        <w:t xml:space="preserve">recognizable criminal offense and </w:t>
      </w:r>
      <w:r w:rsidR="00D360F8">
        <w:rPr>
          <w:rFonts w:ascii="Arial" w:hAnsi="Arial"/>
          <w:bCs/>
          <w:sz w:val="20"/>
          <w:szCs w:val="20"/>
          <w:lang w:eastAsia="en-US"/>
        </w:rPr>
        <w:t xml:space="preserve">try them in proceedings that adhere </w:t>
      </w:r>
      <w:r w:rsidR="00192D74">
        <w:rPr>
          <w:rFonts w:ascii="Arial" w:hAnsi="Arial"/>
          <w:bCs/>
          <w:sz w:val="20"/>
          <w:szCs w:val="20"/>
          <w:lang w:eastAsia="en-US"/>
        </w:rPr>
        <w:t xml:space="preserve">to </w:t>
      </w:r>
      <w:r w:rsidR="00992A18" w:rsidRPr="00992A18">
        <w:rPr>
          <w:rFonts w:ascii="Arial" w:hAnsi="Arial"/>
          <w:bCs/>
          <w:sz w:val="20"/>
          <w:szCs w:val="20"/>
          <w:lang w:eastAsia="en-US"/>
        </w:rPr>
        <w:t xml:space="preserve">international </w:t>
      </w:r>
      <w:r w:rsidR="00D360F8">
        <w:rPr>
          <w:rFonts w:ascii="Arial" w:hAnsi="Arial"/>
          <w:bCs/>
          <w:sz w:val="20"/>
          <w:szCs w:val="20"/>
          <w:lang w:eastAsia="en-US"/>
        </w:rPr>
        <w:t xml:space="preserve">fair </w:t>
      </w:r>
      <w:r w:rsidR="00992A18" w:rsidRPr="00992A18">
        <w:rPr>
          <w:rFonts w:ascii="Arial" w:hAnsi="Arial"/>
          <w:bCs/>
          <w:sz w:val="20"/>
          <w:szCs w:val="20"/>
          <w:lang w:eastAsia="en-US"/>
        </w:rPr>
        <w:t>trial standards</w:t>
      </w:r>
      <w:r w:rsidR="00326520">
        <w:rPr>
          <w:rFonts w:ascii="Arial" w:hAnsi="Arial"/>
          <w:sz w:val="20"/>
          <w:szCs w:val="20"/>
          <w:lang w:eastAsia="en-US"/>
        </w:rPr>
        <w:t>.</w:t>
      </w:r>
    </w:p>
    <w:p w:rsidR="00992A18" w:rsidRDefault="00992A18" w:rsidP="00B72A01">
      <w:pPr>
        <w:numPr>
          <w:ilvl w:val="0"/>
          <w:numId w:val="3"/>
        </w:numPr>
        <w:rPr>
          <w:rFonts w:ascii="Arial" w:hAnsi="Arial"/>
          <w:sz w:val="20"/>
          <w:szCs w:val="20"/>
          <w:lang w:eastAsia="en-US"/>
        </w:rPr>
      </w:pPr>
      <w:r>
        <w:rPr>
          <w:rFonts w:ascii="Arial" w:hAnsi="Arial"/>
          <w:sz w:val="20"/>
          <w:szCs w:val="20"/>
          <w:lang w:eastAsia="en-US"/>
        </w:rPr>
        <w:t>Take immediate steps to end the practice of administrative detention.</w:t>
      </w:r>
    </w:p>
    <w:p w:rsidR="00BD2838" w:rsidRPr="00992A18" w:rsidRDefault="00BD2838" w:rsidP="00B72A01">
      <w:pPr>
        <w:numPr>
          <w:ilvl w:val="0"/>
          <w:numId w:val="3"/>
        </w:numPr>
        <w:rPr>
          <w:rFonts w:ascii="Arial" w:hAnsi="Arial"/>
          <w:sz w:val="20"/>
          <w:szCs w:val="20"/>
          <w:lang w:eastAsia="en-US"/>
        </w:rPr>
      </w:pPr>
      <w:r>
        <w:rPr>
          <w:rFonts w:ascii="Arial" w:hAnsi="Arial"/>
          <w:sz w:val="20"/>
          <w:szCs w:val="20"/>
          <w:lang w:eastAsia="en-US"/>
        </w:rPr>
        <w:t>Not to punish prisoners and detainees for protesting their prison conditions</w:t>
      </w:r>
      <w:r w:rsidR="00FF1989">
        <w:rPr>
          <w:rFonts w:ascii="Arial" w:hAnsi="Arial"/>
          <w:sz w:val="20"/>
          <w:szCs w:val="20"/>
          <w:lang w:eastAsia="en-US"/>
        </w:rPr>
        <w:t>.</w:t>
      </w:r>
    </w:p>
    <w:p w:rsidR="00623CD2" w:rsidRDefault="00623CD2" w:rsidP="00B72A01">
      <w:pPr>
        <w:pStyle w:val="AITableHeading"/>
        <w:tabs>
          <w:tab w:val="clear" w:pos="567"/>
        </w:tabs>
      </w:pPr>
    </w:p>
    <w:p w:rsidR="005534BC" w:rsidRPr="00623CD2" w:rsidRDefault="00B72A01" w:rsidP="00B72A01">
      <w:pPr>
        <w:sectPr w:rsidR="005534BC" w:rsidRPr="00623CD2" w:rsidSect="00B72A01">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r>
        <w:rPr>
          <w:rFonts w:ascii="Arial" w:eastAsia="Calibri" w:hAnsi="Arial" w:cs="Arial"/>
          <w:b/>
          <w:sz w:val="20"/>
          <w:szCs w:val="20"/>
        </w:rPr>
        <w:t xml:space="preserve">Contact these two officials by </w:t>
      </w:r>
      <w:r>
        <w:rPr>
          <w:rFonts w:ascii="Arial" w:eastAsia="Calibri" w:hAnsi="Arial" w:cs="Arial"/>
          <w:b/>
          <w:sz w:val="20"/>
          <w:szCs w:val="20"/>
        </w:rPr>
        <w:t xml:space="preserve">14 </w:t>
      </w:r>
      <w:proofErr w:type="gramStart"/>
      <w:r>
        <w:rPr>
          <w:rFonts w:ascii="Arial" w:eastAsia="Calibri" w:hAnsi="Arial" w:cs="Arial"/>
          <w:b/>
          <w:sz w:val="20"/>
          <w:szCs w:val="20"/>
        </w:rPr>
        <w:t>December,</w:t>
      </w:r>
      <w:proofErr w:type="gramEnd"/>
      <w:r>
        <w:rPr>
          <w:rFonts w:ascii="Arial" w:eastAsia="Calibri" w:hAnsi="Arial" w:cs="Arial"/>
          <w:b/>
          <w:sz w:val="20"/>
          <w:szCs w:val="20"/>
        </w:rPr>
        <w:t xml:space="preserve"> 2018:</w:t>
      </w:r>
    </w:p>
    <w:p w:rsidR="00623CD2" w:rsidRPr="00623CD2" w:rsidRDefault="00623CD2" w:rsidP="00B72A01">
      <w:pPr>
        <w:pStyle w:val="Default"/>
        <w:rPr>
          <w:sz w:val="16"/>
          <w:szCs w:val="16"/>
          <w:u w:val="single"/>
        </w:rPr>
      </w:pPr>
      <w:r w:rsidRPr="00623CD2">
        <w:rPr>
          <w:sz w:val="16"/>
          <w:szCs w:val="16"/>
          <w:u w:val="single"/>
        </w:rPr>
        <w:t>M</w:t>
      </w:r>
      <w:r w:rsidR="00B72A01">
        <w:rPr>
          <w:sz w:val="16"/>
          <w:szCs w:val="16"/>
          <w:u w:val="single"/>
        </w:rPr>
        <w:t xml:space="preserve">inister of </w:t>
      </w:r>
      <w:proofErr w:type="spellStart"/>
      <w:r w:rsidR="00B72A01">
        <w:rPr>
          <w:sz w:val="16"/>
          <w:szCs w:val="16"/>
          <w:u w:val="single"/>
        </w:rPr>
        <w:t>Defens</w:t>
      </w:r>
      <w:r w:rsidRPr="00623CD2">
        <w:rPr>
          <w:sz w:val="16"/>
          <w:szCs w:val="16"/>
          <w:u w:val="single"/>
        </w:rPr>
        <w:t>e</w:t>
      </w:r>
      <w:proofErr w:type="spellEnd"/>
      <w:r w:rsidRPr="00623CD2">
        <w:rPr>
          <w:sz w:val="16"/>
          <w:szCs w:val="16"/>
          <w:u w:val="single"/>
        </w:rPr>
        <w:t xml:space="preserve"> </w:t>
      </w:r>
    </w:p>
    <w:p w:rsidR="00B72A01" w:rsidRDefault="00B72A01" w:rsidP="00B72A01">
      <w:pPr>
        <w:pStyle w:val="Default"/>
        <w:rPr>
          <w:sz w:val="16"/>
          <w:szCs w:val="16"/>
        </w:rPr>
      </w:pPr>
      <w:r>
        <w:rPr>
          <w:sz w:val="16"/>
          <w:szCs w:val="16"/>
        </w:rPr>
        <w:t xml:space="preserve">Avigdor Lieberman </w:t>
      </w:r>
    </w:p>
    <w:p w:rsidR="00B72A01" w:rsidRPr="00B72A01" w:rsidRDefault="00B72A01" w:rsidP="00B72A01">
      <w:pPr>
        <w:pStyle w:val="Default"/>
        <w:rPr>
          <w:color w:val="auto"/>
          <w:sz w:val="16"/>
          <w:szCs w:val="16"/>
        </w:rPr>
      </w:pPr>
      <w:r>
        <w:rPr>
          <w:color w:val="auto"/>
          <w:sz w:val="16"/>
          <w:szCs w:val="16"/>
        </w:rPr>
        <w:t xml:space="preserve">Ministry of </w:t>
      </w:r>
      <w:proofErr w:type="spellStart"/>
      <w:r>
        <w:rPr>
          <w:color w:val="auto"/>
          <w:sz w:val="16"/>
          <w:szCs w:val="16"/>
        </w:rPr>
        <w:t>Defens</w:t>
      </w:r>
      <w:r w:rsidRPr="00B72A01">
        <w:rPr>
          <w:color w:val="auto"/>
          <w:sz w:val="16"/>
          <w:szCs w:val="16"/>
        </w:rPr>
        <w:t>e</w:t>
      </w:r>
      <w:proofErr w:type="spellEnd"/>
      <w:r w:rsidRPr="00B72A01">
        <w:rPr>
          <w:color w:val="auto"/>
          <w:sz w:val="16"/>
          <w:szCs w:val="16"/>
        </w:rPr>
        <w:t xml:space="preserve"> </w:t>
      </w:r>
    </w:p>
    <w:p w:rsidR="00B72A01" w:rsidRPr="00B72A01" w:rsidRDefault="00B72A01" w:rsidP="00B72A01">
      <w:pPr>
        <w:pStyle w:val="Default"/>
        <w:rPr>
          <w:color w:val="auto"/>
          <w:sz w:val="16"/>
          <w:szCs w:val="16"/>
        </w:rPr>
      </w:pPr>
      <w:r w:rsidRPr="00B72A01">
        <w:rPr>
          <w:color w:val="auto"/>
          <w:sz w:val="16"/>
          <w:szCs w:val="16"/>
        </w:rPr>
        <w:t xml:space="preserve">37 Kaplan Street, </w:t>
      </w:r>
      <w:proofErr w:type="spellStart"/>
      <w:r w:rsidRPr="00B72A01">
        <w:rPr>
          <w:color w:val="auto"/>
          <w:sz w:val="16"/>
          <w:szCs w:val="16"/>
        </w:rPr>
        <w:t>Hakirya</w:t>
      </w:r>
      <w:proofErr w:type="spellEnd"/>
      <w:r w:rsidRPr="00B72A01">
        <w:rPr>
          <w:color w:val="auto"/>
          <w:sz w:val="16"/>
          <w:szCs w:val="16"/>
        </w:rPr>
        <w:t xml:space="preserve"> </w:t>
      </w:r>
    </w:p>
    <w:p w:rsidR="00B72A01" w:rsidRPr="00B72A01" w:rsidRDefault="00B72A01" w:rsidP="00B72A01">
      <w:pPr>
        <w:pStyle w:val="Default"/>
        <w:rPr>
          <w:color w:val="auto"/>
          <w:sz w:val="16"/>
          <w:szCs w:val="16"/>
        </w:rPr>
      </w:pPr>
      <w:r w:rsidRPr="00B72A01">
        <w:rPr>
          <w:color w:val="auto"/>
          <w:sz w:val="16"/>
          <w:szCs w:val="16"/>
        </w:rPr>
        <w:t xml:space="preserve">Tel Aviv 61909, Israel </w:t>
      </w:r>
    </w:p>
    <w:p w:rsidR="00B72A01" w:rsidRPr="00B72A01" w:rsidRDefault="00B72A01" w:rsidP="00B72A01">
      <w:pPr>
        <w:pStyle w:val="Default"/>
        <w:rPr>
          <w:color w:val="auto"/>
          <w:sz w:val="16"/>
          <w:szCs w:val="16"/>
        </w:rPr>
      </w:pPr>
      <w:r w:rsidRPr="00B72A01">
        <w:rPr>
          <w:color w:val="auto"/>
          <w:sz w:val="16"/>
          <w:szCs w:val="16"/>
        </w:rPr>
        <w:t xml:space="preserve">Email: </w:t>
      </w:r>
      <w:hyperlink r:id="rId12" w:history="1">
        <w:r w:rsidRPr="00B72A01">
          <w:rPr>
            <w:rStyle w:val="Hyperlink"/>
            <w:rFonts w:cs="Arial"/>
            <w:color w:val="auto"/>
            <w:sz w:val="16"/>
            <w:szCs w:val="16"/>
          </w:rPr>
          <w:t>minister@mod.gov.il</w:t>
        </w:r>
      </w:hyperlink>
      <w:r w:rsidRPr="00B72A01">
        <w:rPr>
          <w:color w:val="auto"/>
          <w:sz w:val="16"/>
          <w:szCs w:val="16"/>
        </w:rPr>
        <w:t xml:space="preserve"> </w:t>
      </w:r>
    </w:p>
    <w:p w:rsidR="00B72A01" w:rsidRPr="00B72A01" w:rsidRDefault="00B72A01" w:rsidP="00B72A01">
      <w:pPr>
        <w:pStyle w:val="Default"/>
        <w:rPr>
          <w:color w:val="auto"/>
          <w:sz w:val="16"/>
          <w:szCs w:val="16"/>
        </w:rPr>
      </w:pPr>
      <w:hyperlink r:id="rId13" w:history="1">
        <w:r w:rsidRPr="00B72A01">
          <w:rPr>
            <w:rStyle w:val="Hyperlink"/>
            <w:rFonts w:cs="Arial"/>
            <w:color w:val="auto"/>
            <w:sz w:val="16"/>
            <w:szCs w:val="16"/>
          </w:rPr>
          <w:t>pniot@mod.gov.il</w:t>
        </w:r>
      </w:hyperlink>
      <w:r w:rsidRPr="00B72A01">
        <w:rPr>
          <w:color w:val="auto"/>
          <w:sz w:val="16"/>
          <w:szCs w:val="16"/>
        </w:rPr>
        <w:t xml:space="preserve"> </w:t>
      </w:r>
    </w:p>
    <w:p w:rsidR="00B72A01" w:rsidRPr="00B72A01" w:rsidRDefault="00B72A01" w:rsidP="00B72A01">
      <w:pPr>
        <w:pStyle w:val="Default"/>
        <w:rPr>
          <w:color w:val="auto"/>
          <w:sz w:val="16"/>
          <w:szCs w:val="16"/>
        </w:rPr>
      </w:pPr>
      <w:r w:rsidRPr="00B72A01">
        <w:rPr>
          <w:color w:val="auto"/>
          <w:sz w:val="16"/>
          <w:szCs w:val="16"/>
        </w:rPr>
        <w:t xml:space="preserve">Fax: +972 3 691 6940 </w:t>
      </w:r>
    </w:p>
    <w:p w:rsidR="00B72A01" w:rsidRPr="00B72A01" w:rsidRDefault="00B72A01" w:rsidP="00B72A01">
      <w:pPr>
        <w:pStyle w:val="AITableHeading"/>
        <w:tabs>
          <w:tab w:val="clear" w:pos="567"/>
        </w:tabs>
        <w:rPr>
          <w:rFonts w:cs="Arial"/>
          <w:sz w:val="16"/>
          <w:szCs w:val="16"/>
        </w:rPr>
      </w:pPr>
      <w:r w:rsidRPr="00B72A01">
        <w:rPr>
          <w:sz w:val="16"/>
          <w:szCs w:val="16"/>
        </w:rPr>
        <w:t>Salutation: Dear Minister</w:t>
      </w:r>
    </w:p>
    <w:p w:rsidR="00B72A01" w:rsidRPr="00B72A01" w:rsidRDefault="00B72A01" w:rsidP="00B72A01">
      <w:pPr>
        <w:pStyle w:val="PlainText"/>
        <w:rPr>
          <w:rFonts w:ascii="Arial" w:hAnsi="Arial" w:cs="Arial"/>
          <w:sz w:val="16"/>
          <w:szCs w:val="16"/>
          <w:u w:val="single"/>
        </w:rPr>
      </w:pPr>
      <w:r w:rsidRPr="00B72A01">
        <w:rPr>
          <w:rFonts w:ascii="Arial" w:hAnsi="Arial" w:cs="Arial"/>
          <w:sz w:val="16"/>
          <w:szCs w:val="16"/>
          <w:u w:val="single"/>
        </w:rPr>
        <w:t>Ambassador Ron Dermer, Embassy of Israel</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3514 International Drive NW, Washington DC 20008</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T: 202 364 5500 </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Email: </w:t>
      </w:r>
      <w:hyperlink r:id="rId14" w:history="1">
        <w:r w:rsidRPr="00B72A01">
          <w:rPr>
            <w:rStyle w:val="Hyperlink"/>
            <w:rFonts w:ascii="Arial" w:hAnsi="Arial" w:cs="Arial"/>
            <w:color w:val="auto"/>
            <w:sz w:val="16"/>
            <w:szCs w:val="16"/>
          </w:rPr>
          <w:t>info@washington.mfa.gov.il</w:t>
        </w:r>
      </w:hyperlink>
      <w:r w:rsidRPr="00B72A01">
        <w:rPr>
          <w:rFonts w:ascii="Arial" w:hAnsi="Arial" w:cs="Arial"/>
          <w:sz w:val="16"/>
          <w:szCs w:val="16"/>
        </w:rPr>
        <w:t xml:space="preserve"> </w:t>
      </w:r>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Facebook: </w:t>
      </w:r>
      <w:hyperlink r:id="rId15"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IsraelinUSA</w:t>
        </w:r>
        <w:proofErr w:type="spellEnd"/>
      </w:hyperlink>
      <w:r w:rsidRPr="00B72A01">
        <w:rPr>
          <w:rFonts w:ascii="Arial" w:hAnsi="Arial" w:cs="Arial"/>
          <w:sz w:val="16"/>
          <w:szCs w:val="16"/>
        </w:rPr>
        <w:t xml:space="preserve"> </w:t>
      </w:r>
      <w:hyperlink r:id="rId16"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ambdermer</w:t>
        </w:r>
        <w:proofErr w:type="spellEnd"/>
      </w:hyperlink>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Twitter: </w:t>
      </w:r>
      <w:hyperlink r:id="rId17"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IsraelinUSA</w:t>
        </w:r>
        <w:proofErr w:type="spellEnd"/>
      </w:hyperlink>
      <w:r w:rsidRPr="00B72A01">
        <w:rPr>
          <w:rFonts w:ascii="Arial" w:hAnsi="Arial" w:cs="Arial"/>
          <w:sz w:val="16"/>
          <w:szCs w:val="16"/>
        </w:rPr>
        <w:t xml:space="preserve"> </w:t>
      </w:r>
      <w:hyperlink r:id="rId18"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AmbDermer</w:t>
        </w:r>
        <w:proofErr w:type="spellEnd"/>
      </w:hyperlink>
    </w:p>
    <w:p w:rsidR="00B72A01" w:rsidRPr="00B72A01" w:rsidRDefault="00B72A01" w:rsidP="00B72A01">
      <w:pPr>
        <w:pStyle w:val="PlainText"/>
        <w:rPr>
          <w:rFonts w:ascii="Arial" w:hAnsi="Arial" w:cs="Arial"/>
          <w:sz w:val="16"/>
          <w:szCs w:val="16"/>
        </w:rPr>
      </w:pPr>
      <w:r w:rsidRPr="00B72A01">
        <w:rPr>
          <w:rFonts w:ascii="Arial" w:hAnsi="Arial" w:cs="Arial"/>
          <w:sz w:val="16"/>
          <w:szCs w:val="16"/>
        </w:rPr>
        <w:t xml:space="preserve">Instagram: </w:t>
      </w:r>
      <w:hyperlink r:id="rId19" w:history="1">
        <w:r w:rsidRPr="00B72A01">
          <w:rPr>
            <w:rStyle w:val="Hyperlink"/>
            <w:rFonts w:ascii="Arial" w:hAnsi="Arial" w:cs="Arial"/>
            <w:color w:val="auto"/>
            <w:sz w:val="16"/>
            <w:szCs w:val="16"/>
          </w:rPr>
          <w:t>@</w:t>
        </w:r>
        <w:proofErr w:type="spellStart"/>
        <w:r w:rsidRPr="00B72A01">
          <w:rPr>
            <w:rStyle w:val="Hyperlink"/>
            <w:rFonts w:ascii="Arial" w:hAnsi="Arial" w:cs="Arial"/>
            <w:color w:val="auto"/>
            <w:sz w:val="16"/>
            <w:szCs w:val="16"/>
          </w:rPr>
          <w:t>israelinusa</w:t>
        </w:r>
        <w:proofErr w:type="spellEnd"/>
      </w:hyperlink>
    </w:p>
    <w:p w:rsidR="00B72A01" w:rsidRPr="00B72A01" w:rsidRDefault="00B72A01" w:rsidP="00B72A01">
      <w:pPr>
        <w:pStyle w:val="PlainText"/>
        <w:rPr>
          <w:rFonts w:ascii="Arial" w:hAnsi="Arial" w:cs="Arial"/>
          <w:sz w:val="16"/>
          <w:szCs w:val="16"/>
          <w:u w:val="single"/>
        </w:rPr>
      </w:pPr>
      <w:r w:rsidRPr="00B72A01">
        <w:rPr>
          <w:rFonts w:ascii="Arial" w:hAnsi="Arial" w:cs="Arial"/>
          <w:b/>
          <w:sz w:val="16"/>
          <w:szCs w:val="16"/>
        </w:rPr>
        <w:t>Salutation: Dear Ambassador</w:t>
      </w:r>
    </w:p>
    <w:p w:rsidR="00B72A01" w:rsidRDefault="00B72A01" w:rsidP="0089611C">
      <w:pPr>
        <w:pStyle w:val="PlainText"/>
        <w:rPr>
          <w:rFonts w:ascii="Arial" w:hAnsi="Arial" w:cs="Arial"/>
          <w:b/>
          <w:sz w:val="16"/>
          <w:szCs w:val="16"/>
        </w:rPr>
        <w:sectPr w:rsidR="00B72A01" w:rsidSect="00B72A01">
          <w:type w:val="continuous"/>
          <w:pgSz w:w="11906" w:h="16838" w:code="9"/>
          <w:pgMar w:top="720" w:right="720" w:bottom="2160" w:left="720" w:header="0" w:footer="567" w:gutter="0"/>
          <w:cols w:num="2" w:space="567"/>
          <w:titlePg/>
          <w:docGrid w:linePitch="360"/>
        </w:sectPr>
      </w:pPr>
    </w:p>
    <w:p w:rsidR="00B72A01" w:rsidRPr="0089611C" w:rsidRDefault="00B72A01" w:rsidP="0089611C">
      <w:pPr>
        <w:pStyle w:val="PlainText"/>
        <w:rPr>
          <w:rFonts w:ascii="Courier New" w:hAnsi="Courier New" w:cs="Courier New"/>
        </w:rPr>
      </w:pPr>
      <w:bookmarkStart w:id="0" w:name="_GoBack"/>
      <w:bookmarkEnd w:id="0"/>
    </w:p>
    <w:p w:rsidR="00D444EB" w:rsidRDefault="00D444EB" w:rsidP="00B72A01">
      <w:pPr>
        <w:pStyle w:val="AITextSmallNoLineSpacing"/>
        <w:spacing w:line="240" w:lineRule="auto"/>
        <w:rPr>
          <w:rFonts w:cs="Arial"/>
        </w:rPr>
      </w:pPr>
    </w:p>
    <w:p w:rsidR="00B72A01" w:rsidRPr="009B1268" w:rsidRDefault="00B72A01" w:rsidP="00B72A0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72A01" w:rsidRPr="009B1268" w:rsidRDefault="00B72A01" w:rsidP="00B72A01">
      <w:pPr>
        <w:autoSpaceDE w:val="0"/>
        <w:autoSpaceDN w:val="0"/>
        <w:adjustRightInd w:val="0"/>
        <w:rPr>
          <w:rFonts w:ascii="Arial" w:hAnsi="Arial" w:cs="Arial"/>
          <w:color w:val="000000"/>
          <w:sz w:val="20"/>
          <w:szCs w:val="20"/>
        </w:rPr>
      </w:pPr>
      <w:hyperlink r:id="rId20"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w:t>
      </w:r>
      <w:proofErr w:type="gramStart"/>
      <w:r w:rsidRPr="009B1268">
        <w:rPr>
          <w:rFonts w:ascii="Arial" w:hAnsi="Arial" w:cs="Arial"/>
          <w:color w:val="000000"/>
          <w:sz w:val="20"/>
          <w:szCs w:val="20"/>
        </w:rPr>
        <w:t>took action</w:t>
      </w:r>
      <w:proofErr w:type="gramEnd"/>
      <w:r w:rsidRPr="009B1268">
        <w:rPr>
          <w:rFonts w:ascii="Arial" w:hAnsi="Arial" w:cs="Arial"/>
          <w:color w:val="000000"/>
          <w:sz w:val="20"/>
          <w:szCs w:val="20"/>
        </w:rPr>
        <w:t xml:space="preserve">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187.17</w:t>
      </w:r>
      <w:r w:rsidRPr="009B1268">
        <w:rPr>
          <w:rFonts w:ascii="Arial" w:hAnsi="Arial" w:cs="Arial"/>
          <w:i/>
          <w:iCs/>
          <w:color w:val="000000"/>
          <w:sz w:val="20"/>
          <w:szCs w:val="20"/>
        </w:rPr>
        <w:t xml:space="preserve"> </w:t>
      </w:r>
    </w:p>
    <w:p w:rsidR="00B72A01" w:rsidRPr="00C27E96" w:rsidRDefault="00B72A01" w:rsidP="00B72A0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6338D" w:rsidRPr="00F95961" w:rsidRDefault="00C6338D" w:rsidP="00B72A0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453579" w:rsidRPr="00B01062" w:rsidRDefault="00453579" w:rsidP="00B72A01">
      <w:pPr>
        <w:rPr>
          <w:rStyle w:val="AIHeadline"/>
          <w:rFonts w:cs="Arial"/>
          <w:snapToGrid w:val="0"/>
          <w:sz w:val="34"/>
          <w:szCs w:val="34"/>
        </w:rPr>
      </w:pPr>
      <w:r>
        <w:rPr>
          <w:rStyle w:val="AIHeadline"/>
          <w:rFonts w:cs="Arial"/>
          <w:snapToGrid w:val="0"/>
          <w:sz w:val="34"/>
          <w:szCs w:val="34"/>
        </w:rPr>
        <w:t>lawmaker</w:t>
      </w:r>
      <w:r w:rsidR="008245DA">
        <w:rPr>
          <w:rStyle w:val="AIHeadline"/>
          <w:rFonts w:cs="Arial"/>
          <w:snapToGrid w:val="0"/>
          <w:sz w:val="34"/>
          <w:szCs w:val="34"/>
        </w:rPr>
        <w:t>’</w:t>
      </w:r>
      <w:r>
        <w:rPr>
          <w:rStyle w:val="AIHeadline"/>
          <w:rFonts w:cs="Arial"/>
          <w:snapToGrid w:val="0"/>
          <w:sz w:val="34"/>
          <w:szCs w:val="34"/>
        </w:rPr>
        <w:t>s admini</w:t>
      </w:r>
      <w:r w:rsidR="00F37CD3">
        <w:rPr>
          <w:rStyle w:val="AIHeadline"/>
          <w:rFonts w:cs="Arial"/>
          <w:snapToGrid w:val="0"/>
          <w:sz w:val="34"/>
          <w:szCs w:val="34"/>
        </w:rPr>
        <w:t>strative detention renewed</w:t>
      </w:r>
    </w:p>
    <w:p w:rsidR="0026766F" w:rsidRPr="00F95961" w:rsidRDefault="0026766F" w:rsidP="00B72A01">
      <w:pPr>
        <w:pStyle w:val="Heading2"/>
        <w:spacing w:before="120" w:after="120" w:line="240" w:lineRule="auto"/>
        <w:jc w:val="both"/>
        <w:rPr>
          <w:rFonts w:ascii="Arial" w:hAnsi="Arial" w:cs="Arial"/>
        </w:rPr>
      </w:pPr>
      <w:r w:rsidRPr="00F95961">
        <w:rPr>
          <w:rFonts w:ascii="Arial" w:hAnsi="Arial" w:cs="Arial"/>
        </w:rPr>
        <w:t>ADditional Information</w:t>
      </w:r>
    </w:p>
    <w:p w:rsidR="00D55059" w:rsidRDefault="00E31856" w:rsidP="00B72A01">
      <w:pPr>
        <w:jc w:val="both"/>
        <w:rPr>
          <w:rFonts w:ascii="Arial" w:hAnsi="Arial" w:cs="Arial"/>
          <w:sz w:val="18"/>
          <w:szCs w:val="20"/>
          <w:lang w:eastAsia="en-US"/>
        </w:rPr>
      </w:pPr>
      <w:proofErr w:type="spellStart"/>
      <w:r>
        <w:rPr>
          <w:rFonts w:ascii="Arial" w:hAnsi="Arial" w:cs="Arial"/>
          <w:sz w:val="18"/>
          <w:szCs w:val="20"/>
          <w:lang w:eastAsia="en-US"/>
        </w:rPr>
        <w:t>Khalida</w:t>
      </w:r>
      <w:proofErr w:type="spellEnd"/>
      <w:r>
        <w:rPr>
          <w:rFonts w:ascii="Arial" w:hAnsi="Arial" w:cs="Arial"/>
          <w:sz w:val="18"/>
          <w:szCs w:val="20"/>
          <w:lang w:eastAsia="en-US"/>
        </w:rPr>
        <w:t xml:space="preserve"> </w:t>
      </w:r>
      <w:proofErr w:type="spellStart"/>
      <w:r>
        <w:rPr>
          <w:rFonts w:ascii="Arial" w:hAnsi="Arial" w:cs="Arial"/>
          <w:sz w:val="18"/>
          <w:szCs w:val="20"/>
          <w:lang w:eastAsia="en-US"/>
        </w:rPr>
        <w:t>Jarrar</w:t>
      </w:r>
      <w:proofErr w:type="spellEnd"/>
      <w:r>
        <w:rPr>
          <w:rFonts w:ascii="Arial" w:hAnsi="Arial" w:cs="Arial"/>
          <w:sz w:val="18"/>
          <w:szCs w:val="20"/>
          <w:lang w:eastAsia="en-US"/>
        </w:rPr>
        <w:t>, aged 55</w:t>
      </w:r>
      <w:r w:rsidR="00853E35" w:rsidRPr="006C4D3E">
        <w:rPr>
          <w:rFonts w:ascii="Arial" w:hAnsi="Arial" w:cs="Arial"/>
          <w:sz w:val="18"/>
          <w:szCs w:val="20"/>
          <w:lang w:eastAsia="en-US"/>
        </w:rPr>
        <w:t xml:space="preserve">, is a Palestinian parliamentarian and outspoken critic of the Israeli occupation of Palestinian </w:t>
      </w:r>
      <w:r w:rsidR="001805D1" w:rsidRPr="006C4D3E">
        <w:rPr>
          <w:rFonts w:ascii="Arial" w:hAnsi="Arial" w:cs="Arial"/>
          <w:sz w:val="18"/>
          <w:szCs w:val="20"/>
          <w:lang w:eastAsia="en-US"/>
        </w:rPr>
        <w:t>territor</w:t>
      </w:r>
      <w:r w:rsidR="001805D1">
        <w:rPr>
          <w:rFonts w:ascii="Arial" w:hAnsi="Arial" w:cs="Arial"/>
          <w:sz w:val="18"/>
          <w:szCs w:val="20"/>
          <w:lang w:eastAsia="en-US"/>
        </w:rPr>
        <w:t>ies as well as the</w:t>
      </w:r>
      <w:r w:rsidR="001805D1" w:rsidRPr="006C4D3E">
        <w:rPr>
          <w:rFonts w:ascii="Arial" w:hAnsi="Arial" w:cs="Arial"/>
          <w:sz w:val="18"/>
          <w:szCs w:val="20"/>
          <w:lang w:eastAsia="en-US"/>
        </w:rPr>
        <w:t xml:space="preserve"> </w:t>
      </w:r>
      <w:r w:rsidR="001805D1">
        <w:rPr>
          <w:rFonts w:ascii="Arial" w:hAnsi="Arial" w:cs="Arial"/>
          <w:sz w:val="18"/>
          <w:szCs w:val="20"/>
          <w:lang w:eastAsia="en-US"/>
        </w:rPr>
        <w:t>security cooperation between the</w:t>
      </w:r>
      <w:r w:rsidR="00853E35">
        <w:rPr>
          <w:rFonts w:ascii="Arial" w:hAnsi="Arial" w:cs="Arial"/>
          <w:sz w:val="18"/>
          <w:szCs w:val="20"/>
          <w:lang w:eastAsia="en-US"/>
        </w:rPr>
        <w:t xml:space="preserve"> </w:t>
      </w:r>
      <w:r w:rsidR="00853E35" w:rsidRPr="006C4D3E">
        <w:rPr>
          <w:rFonts w:ascii="Arial" w:hAnsi="Arial" w:cs="Arial"/>
          <w:sz w:val="18"/>
          <w:szCs w:val="20"/>
          <w:lang w:eastAsia="en-US"/>
        </w:rPr>
        <w:t xml:space="preserve">Palestinian </w:t>
      </w:r>
      <w:r w:rsidR="001805D1">
        <w:rPr>
          <w:rFonts w:ascii="Arial" w:hAnsi="Arial" w:cs="Arial"/>
          <w:sz w:val="18"/>
          <w:szCs w:val="20"/>
          <w:lang w:eastAsia="en-US"/>
        </w:rPr>
        <w:t>and</w:t>
      </w:r>
      <w:r w:rsidR="00853E35" w:rsidRPr="006C4D3E">
        <w:rPr>
          <w:rFonts w:ascii="Arial" w:hAnsi="Arial" w:cs="Arial"/>
          <w:sz w:val="18"/>
          <w:szCs w:val="20"/>
          <w:lang w:eastAsia="en-US"/>
        </w:rPr>
        <w:t xml:space="preserve"> Israeli </w:t>
      </w:r>
      <w:r w:rsidR="00573C4B">
        <w:rPr>
          <w:rFonts w:ascii="Arial" w:hAnsi="Arial" w:cs="Arial"/>
          <w:sz w:val="18"/>
          <w:szCs w:val="20"/>
          <w:lang w:eastAsia="en-US"/>
        </w:rPr>
        <w:t>forces</w:t>
      </w:r>
      <w:r w:rsidR="00B92CD7">
        <w:rPr>
          <w:rFonts w:ascii="Arial" w:hAnsi="Arial" w:cs="Arial"/>
          <w:sz w:val="18"/>
          <w:szCs w:val="20"/>
          <w:lang w:eastAsia="en-US"/>
        </w:rPr>
        <w:t>. She is</w:t>
      </w:r>
      <w:r w:rsidR="00853E35" w:rsidRPr="006C4D3E">
        <w:rPr>
          <w:rFonts w:ascii="Arial" w:hAnsi="Arial" w:cs="Arial"/>
          <w:sz w:val="18"/>
          <w:szCs w:val="20"/>
          <w:lang w:eastAsia="en-US"/>
        </w:rPr>
        <w:t xml:space="preserve"> a member of the Board of Directors of </w:t>
      </w:r>
      <w:proofErr w:type="spellStart"/>
      <w:r w:rsidR="00853E35" w:rsidRPr="006C4D3E">
        <w:rPr>
          <w:rFonts w:ascii="Arial" w:hAnsi="Arial" w:cs="Arial"/>
          <w:sz w:val="18"/>
          <w:szCs w:val="20"/>
          <w:lang w:eastAsia="en-US"/>
        </w:rPr>
        <w:t>Addameer</w:t>
      </w:r>
      <w:proofErr w:type="spellEnd"/>
      <w:r w:rsidR="00853E35" w:rsidRPr="006C4D3E">
        <w:rPr>
          <w:rFonts w:ascii="Arial" w:hAnsi="Arial" w:cs="Arial"/>
          <w:sz w:val="18"/>
          <w:szCs w:val="20"/>
          <w:lang w:eastAsia="en-US"/>
        </w:rPr>
        <w:t xml:space="preserve"> Association, a human rights organization, and an appointed member of the Palestinian Higher National Committee</w:t>
      </w:r>
      <w:r w:rsidR="00730C01">
        <w:rPr>
          <w:rFonts w:ascii="Arial" w:hAnsi="Arial" w:cs="Arial"/>
          <w:sz w:val="18"/>
          <w:szCs w:val="20"/>
          <w:lang w:eastAsia="en-US"/>
        </w:rPr>
        <w:t>,</w:t>
      </w:r>
      <w:r w:rsidR="00853E35" w:rsidRPr="006C4D3E">
        <w:rPr>
          <w:rFonts w:ascii="Arial" w:hAnsi="Arial" w:cs="Arial"/>
          <w:sz w:val="18"/>
          <w:szCs w:val="20"/>
          <w:lang w:eastAsia="en-US"/>
        </w:rPr>
        <w:t xml:space="preserve"> </w:t>
      </w:r>
      <w:r w:rsidR="001805D1">
        <w:rPr>
          <w:rFonts w:ascii="Arial" w:hAnsi="Arial" w:cs="Arial"/>
          <w:sz w:val="18"/>
          <w:szCs w:val="20"/>
          <w:lang w:eastAsia="en-US"/>
        </w:rPr>
        <w:t>in charge of</w:t>
      </w:r>
      <w:r w:rsidR="001805D1" w:rsidRPr="006C4D3E">
        <w:rPr>
          <w:rFonts w:ascii="Arial" w:hAnsi="Arial" w:cs="Arial"/>
          <w:sz w:val="18"/>
          <w:szCs w:val="20"/>
          <w:lang w:eastAsia="en-US"/>
        </w:rPr>
        <w:t xml:space="preserve"> </w:t>
      </w:r>
      <w:r w:rsidR="00730C01">
        <w:rPr>
          <w:rFonts w:ascii="Arial" w:hAnsi="Arial" w:cs="Arial"/>
          <w:sz w:val="18"/>
          <w:szCs w:val="20"/>
          <w:lang w:eastAsia="en-US"/>
        </w:rPr>
        <w:t>f</w:t>
      </w:r>
      <w:r w:rsidR="00853E35" w:rsidRPr="006C4D3E">
        <w:rPr>
          <w:rFonts w:ascii="Arial" w:hAnsi="Arial" w:cs="Arial"/>
          <w:sz w:val="18"/>
          <w:szCs w:val="20"/>
          <w:lang w:eastAsia="en-US"/>
        </w:rPr>
        <w:t>ollow</w:t>
      </w:r>
      <w:r w:rsidR="001805D1">
        <w:rPr>
          <w:rFonts w:ascii="Arial" w:hAnsi="Arial" w:cs="Arial"/>
          <w:sz w:val="18"/>
          <w:szCs w:val="20"/>
          <w:lang w:eastAsia="en-US"/>
        </w:rPr>
        <w:t>ing</w:t>
      </w:r>
      <w:r w:rsidR="00853E35" w:rsidRPr="006C4D3E">
        <w:rPr>
          <w:rFonts w:ascii="Arial" w:hAnsi="Arial" w:cs="Arial"/>
          <w:sz w:val="18"/>
          <w:szCs w:val="20"/>
          <w:lang w:eastAsia="en-US"/>
        </w:rPr>
        <w:t xml:space="preserve">-up with the International Criminal Court. She </w:t>
      </w:r>
      <w:r w:rsidR="00D55059">
        <w:rPr>
          <w:rFonts w:ascii="Arial" w:hAnsi="Arial" w:cs="Arial"/>
          <w:sz w:val="18"/>
          <w:szCs w:val="20"/>
          <w:lang w:eastAsia="en-US"/>
        </w:rPr>
        <w:t>is a strong</w:t>
      </w:r>
      <w:r w:rsidR="00853E35" w:rsidRPr="006C4D3E">
        <w:rPr>
          <w:rFonts w:ascii="Arial" w:hAnsi="Arial" w:cs="Arial"/>
          <w:sz w:val="18"/>
          <w:szCs w:val="20"/>
          <w:lang w:eastAsia="en-US"/>
        </w:rPr>
        <w:t xml:space="preserve"> advocate for the rights of Palestinian prisoners and their families.</w:t>
      </w:r>
    </w:p>
    <w:p w:rsidR="00A43CFD" w:rsidRDefault="00A43CFD" w:rsidP="00B72A01">
      <w:pPr>
        <w:jc w:val="both"/>
        <w:rPr>
          <w:rFonts w:ascii="Arial" w:hAnsi="Arial" w:cs="Arial"/>
          <w:sz w:val="18"/>
          <w:szCs w:val="20"/>
          <w:lang w:eastAsia="en-US"/>
        </w:rPr>
      </w:pPr>
    </w:p>
    <w:p w:rsidR="00853E35" w:rsidRDefault="0069235F" w:rsidP="00B72A01">
      <w:pPr>
        <w:jc w:val="both"/>
        <w:rPr>
          <w:rFonts w:ascii="Arial" w:hAnsi="Arial" w:cs="Arial"/>
          <w:sz w:val="18"/>
          <w:szCs w:val="20"/>
          <w:lang w:eastAsia="en-US"/>
        </w:rPr>
      </w:pPr>
      <w:r>
        <w:rPr>
          <w:rFonts w:ascii="Arial" w:hAnsi="Arial" w:cs="Arial"/>
          <w:sz w:val="18"/>
          <w:szCs w:val="20"/>
          <w:lang w:eastAsia="en-US"/>
        </w:rPr>
        <w:t xml:space="preserve">For decades, </w:t>
      </w:r>
      <w:proofErr w:type="spellStart"/>
      <w:r w:rsidR="00853E35" w:rsidRPr="006C4D3E">
        <w:rPr>
          <w:rFonts w:ascii="Arial" w:hAnsi="Arial" w:cs="Arial"/>
          <w:sz w:val="18"/>
          <w:szCs w:val="20"/>
          <w:lang w:eastAsia="en-US"/>
        </w:rPr>
        <w:t>Khalida</w:t>
      </w:r>
      <w:proofErr w:type="spellEnd"/>
      <w:r w:rsidR="00853E35" w:rsidRPr="006C4D3E">
        <w:rPr>
          <w:rFonts w:ascii="Arial" w:hAnsi="Arial" w:cs="Arial"/>
          <w:sz w:val="18"/>
          <w:szCs w:val="20"/>
          <w:lang w:eastAsia="en-US"/>
        </w:rPr>
        <w:t xml:space="preserve"> </w:t>
      </w:r>
      <w:proofErr w:type="spellStart"/>
      <w:r w:rsidR="00853E35" w:rsidRPr="006C4D3E">
        <w:rPr>
          <w:rFonts w:ascii="Arial" w:hAnsi="Arial" w:cs="Arial"/>
          <w:sz w:val="18"/>
          <w:szCs w:val="20"/>
          <w:lang w:eastAsia="en-US"/>
        </w:rPr>
        <w:t>Jarrar</w:t>
      </w:r>
      <w:proofErr w:type="spellEnd"/>
      <w:r w:rsidR="00853E35" w:rsidRPr="006C4D3E">
        <w:rPr>
          <w:rFonts w:ascii="Arial" w:hAnsi="Arial" w:cs="Arial"/>
          <w:sz w:val="18"/>
          <w:szCs w:val="20"/>
          <w:lang w:eastAsia="en-US"/>
        </w:rPr>
        <w:t xml:space="preserve"> has </w:t>
      </w:r>
      <w:r>
        <w:rPr>
          <w:rFonts w:ascii="Arial" w:hAnsi="Arial" w:cs="Arial"/>
          <w:sz w:val="18"/>
          <w:szCs w:val="20"/>
          <w:lang w:eastAsia="en-US"/>
        </w:rPr>
        <w:t xml:space="preserve">been </w:t>
      </w:r>
      <w:r w:rsidRPr="006C4D3E">
        <w:rPr>
          <w:rFonts w:ascii="Arial" w:hAnsi="Arial" w:cs="Arial"/>
          <w:sz w:val="18"/>
          <w:szCs w:val="20"/>
          <w:lang w:eastAsia="en-US"/>
        </w:rPr>
        <w:t>harass</w:t>
      </w:r>
      <w:r>
        <w:rPr>
          <w:rFonts w:ascii="Arial" w:hAnsi="Arial" w:cs="Arial"/>
          <w:sz w:val="18"/>
          <w:szCs w:val="20"/>
          <w:lang w:eastAsia="en-US"/>
        </w:rPr>
        <w:t>ed</w:t>
      </w:r>
      <w:r w:rsidRPr="006C4D3E">
        <w:rPr>
          <w:rFonts w:ascii="Arial" w:hAnsi="Arial" w:cs="Arial"/>
          <w:sz w:val="18"/>
          <w:szCs w:val="20"/>
          <w:lang w:eastAsia="en-US"/>
        </w:rPr>
        <w:t xml:space="preserve"> </w:t>
      </w:r>
      <w:r w:rsidR="00853E35" w:rsidRPr="006C4D3E">
        <w:rPr>
          <w:rFonts w:ascii="Arial" w:hAnsi="Arial" w:cs="Arial"/>
          <w:sz w:val="18"/>
          <w:szCs w:val="20"/>
          <w:lang w:eastAsia="en-US"/>
        </w:rPr>
        <w:t xml:space="preserve">and </w:t>
      </w:r>
      <w:r w:rsidRPr="006C4D3E">
        <w:rPr>
          <w:rFonts w:ascii="Arial" w:hAnsi="Arial" w:cs="Arial"/>
          <w:sz w:val="18"/>
          <w:szCs w:val="20"/>
          <w:lang w:eastAsia="en-US"/>
        </w:rPr>
        <w:t>intimidat</w:t>
      </w:r>
      <w:r>
        <w:rPr>
          <w:rFonts w:ascii="Arial" w:hAnsi="Arial" w:cs="Arial"/>
          <w:sz w:val="18"/>
          <w:szCs w:val="20"/>
          <w:lang w:eastAsia="en-US"/>
        </w:rPr>
        <w:t>ed</w:t>
      </w:r>
      <w:r w:rsidRPr="006C4D3E">
        <w:rPr>
          <w:rFonts w:ascii="Arial" w:hAnsi="Arial" w:cs="Arial"/>
          <w:sz w:val="18"/>
          <w:szCs w:val="20"/>
          <w:lang w:eastAsia="en-US"/>
        </w:rPr>
        <w:t xml:space="preserve"> </w:t>
      </w:r>
      <w:r w:rsidR="00853E35" w:rsidRPr="006C4D3E">
        <w:rPr>
          <w:rFonts w:ascii="Arial" w:hAnsi="Arial" w:cs="Arial"/>
          <w:sz w:val="18"/>
          <w:szCs w:val="20"/>
          <w:lang w:eastAsia="en-US"/>
        </w:rPr>
        <w:t>by the Israeli authorities</w:t>
      </w:r>
      <w:r w:rsidR="00D93D3F">
        <w:rPr>
          <w:rFonts w:ascii="Arial" w:hAnsi="Arial" w:cs="Arial"/>
          <w:sz w:val="18"/>
          <w:szCs w:val="20"/>
          <w:lang w:eastAsia="en-US"/>
        </w:rPr>
        <w:t xml:space="preserve"> for her political and human rights </w:t>
      </w:r>
      <w:r w:rsidR="000D6A90">
        <w:rPr>
          <w:rFonts w:ascii="Arial" w:hAnsi="Arial" w:cs="Arial"/>
          <w:sz w:val="18"/>
          <w:szCs w:val="20"/>
          <w:lang w:eastAsia="en-US"/>
        </w:rPr>
        <w:t>engagement</w:t>
      </w:r>
      <w:r>
        <w:rPr>
          <w:rFonts w:ascii="Arial" w:hAnsi="Arial" w:cs="Arial"/>
          <w:sz w:val="18"/>
          <w:szCs w:val="20"/>
          <w:lang w:eastAsia="en-US"/>
        </w:rPr>
        <w:t xml:space="preserve">. </w:t>
      </w:r>
      <w:r w:rsidR="00D54921">
        <w:rPr>
          <w:rFonts w:ascii="Arial" w:hAnsi="Arial" w:cs="Arial"/>
          <w:sz w:val="18"/>
          <w:szCs w:val="20"/>
          <w:lang w:eastAsia="en-US"/>
        </w:rPr>
        <w:t xml:space="preserve">The </w:t>
      </w:r>
      <w:r w:rsidR="00FB4425">
        <w:rPr>
          <w:rFonts w:ascii="Arial" w:hAnsi="Arial" w:cs="Arial"/>
          <w:sz w:val="18"/>
          <w:szCs w:val="20"/>
          <w:lang w:eastAsia="en-US"/>
        </w:rPr>
        <w:t>Israeli authorities placed her under a</w:t>
      </w:r>
      <w:r w:rsidR="00326520">
        <w:rPr>
          <w:rFonts w:ascii="Arial" w:hAnsi="Arial" w:cs="Arial"/>
          <w:sz w:val="18"/>
          <w:szCs w:val="20"/>
          <w:lang w:eastAsia="en-US"/>
        </w:rPr>
        <w:t xml:space="preserve"> </w:t>
      </w:r>
      <w:r w:rsidR="00853E35" w:rsidRPr="006C4D3E">
        <w:rPr>
          <w:rFonts w:ascii="Arial" w:hAnsi="Arial" w:cs="Arial"/>
          <w:sz w:val="18"/>
          <w:szCs w:val="20"/>
          <w:lang w:eastAsia="en-US"/>
        </w:rPr>
        <w:t xml:space="preserve">travel ban </w:t>
      </w:r>
      <w:r w:rsidR="00326520">
        <w:rPr>
          <w:rFonts w:ascii="Arial" w:hAnsi="Arial" w:cs="Arial"/>
          <w:sz w:val="18"/>
          <w:szCs w:val="20"/>
          <w:lang w:eastAsia="en-US"/>
        </w:rPr>
        <w:t>since 1998</w:t>
      </w:r>
      <w:r w:rsidR="00853E35" w:rsidRPr="006C4D3E">
        <w:rPr>
          <w:rFonts w:ascii="Arial" w:hAnsi="Arial" w:cs="Arial"/>
          <w:sz w:val="18"/>
          <w:szCs w:val="20"/>
          <w:lang w:eastAsia="en-US"/>
        </w:rPr>
        <w:t xml:space="preserve">. The ban was </w:t>
      </w:r>
      <w:r w:rsidR="00326520">
        <w:rPr>
          <w:rFonts w:ascii="Arial" w:hAnsi="Arial" w:cs="Arial"/>
          <w:sz w:val="18"/>
          <w:szCs w:val="20"/>
          <w:lang w:eastAsia="en-US"/>
        </w:rPr>
        <w:t xml:space="preserve">only </w:t>
      </w:r>
      <w:r w:rsidR="00853E35" w:rsidRPr="006C4D3E">
        <w:rPr>
          <w:rFonts w:ascii="Arial" w:hAnsi="Arial" w:cs="Arial"/>
          <w:sz w:val="18"/>
          <w:szCs w:val="20"/>
          <w:lang w:eastAsia="en-US"/>
        </w:rPr>
        <w:t>lifted once for a couple of days in 2010 to allow her to travel</w:t>
      </w:r>
      <w:r w:rsidR="00714184">
        <w:rPr>
          <w:rFonts w:ascii="Arial" w:hAnsi="Arial" w:cs="Arial"/>
          <w:sz w:val="18"/>
          <w:szCs w:val="20"/>
          <w:lang w:eastAsia="en-US"/>
        </w:rPr>
        <w:t xml:space="preserve"> to Jordan</w:t>
      </w:r>
      <w:r w:rsidR="00853E35" w:rsidRPr="006C4D3E">
        <w:rPr>
          <w:rFonts w:ascii="Arial" w:hAnsi="Arial" w:cs="Arial"/>
          <w:sz w:val="18"/>
          <w:szCs w:val="20"/>
          <w:lang w:eastAsia="en-US"/>
        </w:rPr>
        <w:t xml:space="preserve"> for medical test</w:t>
      </w:r>
      <w:r w:rsidR="00853E35">
        <w:rPr>
          <w:rFonts w:ascii="Arial" w:hAnsi="Arial" w:cs="Arial"/>
          <w:sz w:val="18"/>
          <w:szCs w:val="20"/>
          <w:lang w:eastAsia="en-US"/>
        </w:rPr>
        <w:t>s</w:t>
      </w:r>
      <w:r w:rsidR="005530ED">
        <w:rPr>
          <w:rFonts w:ascii="Arial" w:hAnsi="Arial" w:cs="Arial"/>
          <w:sz w:val="18"/>
          <w:szCs w:val="20"/>
          <w:lang w:eastAsia="en-US"/>
        </w:rPr>
        <w:t xml:space="preserve"> and treatment</w:t>
      </w:r>
      <w:r w:rsidR="00853E35" w:rsidRPr="006C4D3E">
        <w:rPr>
          <w:rFonts w:ascii="Arial" w:hAnsi="Arial" w:cs="Arial"/>
          <w:sz w:val="18"/>
          <w:szCs w:val="20"/>
          <w:lang w:eastAsia="en-US"/>
        </w:rPr>
        <w:t xml:space="preserve"> </w:t>
      </w:r>
      <w:r>
        <w:rPr>
          <w:rFonts w:ascii="Arial" w:hAnsi="Arial" w:cs="Arial"/>
          <w:sz w:val="18"/>
          <w:szCs w:val="20"/>
          <w:lang w:eastAsia="en-US"/>
        </w:rPr>
        <w:t>of</w:t>
      </w:r>
      <w:r w:rsidR="00853E35" w:rsidRPr="006C4D3E">
        <w:rPr>
          <w:rFonts w:ascii="Arial" w:hAnsi="Arial" w:cs="Arial"/>
          <w:sz w:val="18"/>
          <w:szCs w:val="20"/>
          <w:lang w:eastAsia="en-US"/>
        </w:rPr>
        <w:t xml:space="preserve"> a serious chronic medical issue. Israeli authorities have repeatedly declared her a security </w:t>
      </w:r>
      <w:r w:rsidR="001972CE" w:rsidRPr="006C4D3E">
        <w:rPr>
          <w:rFonts w:ascii="Arial" w:hAnsi="Arial" w:cs="Arial"/>
          <w:sz w:val="18"/>
          <w:szCs w:val="20"/>
          <w:lang w:eastAsia="en-US"/>
        </w:rPr>
        <w:t>risk but</w:t>
      </w:r>
      <w:r w:rsidR="00853E35" w:rsidRPr="006C4D3E">
        <w:rPr>
          <w:rFonts w:ascii="Arial" w:hAnsi="Arial" w:cs="Arial"/>
          <w:sz w:val="18"/>
          <w:szCs w:val="20"/>
          <w:lang w:eastAsia="en-US"/>
        </w:rPr>
        <w:t xml:space="preserve"> did not charge her with any criminal offence until April 2015. On 2 April 2015, she was arrested by Israeli soldiers at her home in </w:t>
      </w:r>
      <w:r w:rsidRPr="006C4D3E">
        <w:rPr>
          <w:rFonts w:ascii="Arial" w:hAnsi="Arial" w:cs="Arial"/>
          <w:sz w:val="18"/>
          <w:szCs w:val="20"/>
          <w:lang w:eastAsia="en-US"/>
        </w:rPr>
        <w:t>Ramallah and</w:t>
      </w:r>
      <w:r w:rsidR="00853E35" w:rsidRPr="006C4D3E">
        <w:rPr>
          <w:rFonts w:ascii="Arial" w:hAnsi="Arial" w:cs="Arial"/>
          <w:sz w:val="18"/>
          <w:szCs w:val="20"/>
          <w:lang w:eastAsia="en-US"/>
        </w:rPr>
        <w:t xml:space="preserve"> placed under administrative detention. On 15 April 2015, at the review hearing of her administrative detention order, the military prosecution brought 12 charges against her</w:t>
      </w:r>
      <w:r>
        <w:rPr>
          <w:rFonts w:ascii="Arial" w:hAnsi="Arial" w:cs="Arial"/>
          <w:sz w:val="18"/>
          <w:szCs w:val="20"/>
          <w:lang w:eastAsia="en-US"/>
        </w:rPr>
        <w:t>, including</w:t>
      </w:r>
      <w:r w:rsidR="00853E35" w:rsidRPr="006C4D3E">
        <w:rPr>
          <w:rFonts w:ascii="Arial" w:hAnsi="Arial" w:cs="Arial"/>
          <w:sz w:val="18"/>
          <w:szCs w:val="20"/>
          <w:lang w:eastAsia="en-US"/>
        </w:rPr>
        <w:t xml:space="preserve"> </w:t>
      </w:r>
      <w:r>
        <w:rPr>
          <w:rFonts w:ascii="Arial" w:hAnsi="Arial" w:cs="Arial"/>
          <w:sz w:val="18"/>
          <w:szCs w:val="20"/>
          <w:lang w:eastAsia="en-US"/>
        </w:rPr>
        <w:t>being a member of</w:t>
      </w:r>
      <w:r w:rsidR="00853E35" w:rsidRPr="006C4D3E">
        <w:rPr>
          <w:rFonts w:ascii="Arial" w:hAnsi="Arial" w:cs="Arial"/>
          <w:sz w:val="18"/>
          <w:szCs w:val="20"/>
          <w:lang w:eastAsia="en-US"/>
        </w:rPr>
        <w:t xml:space="preserve"> banned political party</w:t>
      </w:r>
      <w:r w:rsidR="001B2119">
        <w:rPr>
          <w:rFonts w:ascii="Arial" w:hAnsi="Arial" w:cs="Arial"/>
          <w:sz w:val="18"/>
          <w:szCs w:val="20"/>
          <w:lang w:eastAsia="en-US"/>
        </w:rPr>
        <w:t>,</w:t>
      </w:r>
      <w:r w:rsidR="00853E35" w:rsidRPr="006C4D3E">
        <w:rPr>
          <w:rFonts w:ascii="Arial" w:hAnsi="Arial" w:cs="Arial"/>
          <w:sz w:val="18"/>
          <w:szCs w:val="20"/>
          <w:lang w:eastAsia="en-US"/>
        </w:rPr>
        <w:t xml:space="preserve"> </w:t>
      </w:r>
      <w:r w:rsidR="000D6A90">
        <w:rPr>
          <w:rFonts w:ascii="Arial" w:hAnsi="Arial" w:cs="Arial"/>
          <w:sz w:val="18"/>
          <w:szCs w:val="20"/>
          <w:lang w:eastAsia="en-US"/>
        </w:rPr>
        <w:t xml:space="preserve">the </w:t>
      </w:r>
      <w:r w:rsidR="00853E35" w:rsidRPr="006C4D3E">
        <w:rPr>
          <w:rFonts w:ascii="Arial" w:hAnsi="Arial" w:cs="Arial"/>
          <w:sz w:val="18"/>
          <w:szCs w:val="20"/>
          <w:lang w:eastAsia="en-US"/>
        </w:rPr>
        <w:t xml:space="preserve">Popular Front for the Liberation of Palestine (PFLP) and </w:t>
      </w:r>
      <w:r>
        <w:rPr>
          <w:rFonts w:ascii="Arial" w:hAnsi="Arial" w:cs="Arial"/>
          <w:sz w:val="18"/>
          <w:szCs w:val="20"/>
          <w:lang w:eastAsia="en-US"/>
        </w:rPr>
        <w:t>inciting</w:t>
      </w:r>
      <w:r w:rsidRPr="006C4D3E">
        <w:rPr>
          <w:rFonts w:ascii="Arial" w:hAnsi="Arial" w:cs="Arial"/>
          <w:sz w:val="18"/>
          <w:szCs w:val="20"/>
          <w:lang w:eastAsia="en-US"/>
        </w:rPr>
        <w:t xml:space="preserve"> </w:t>
      </w:r>
      <w:r w:rsidR="00853E35" w:rsidRPr="006C4D3E">
        <w:rPr>
          <w:rFonts w:ascii="Arial" w:hAnsi="Arial" w:cs="Arial"/>
          <w:sz w:val="18"/>
          <w:szCs w:val="20"/>
          <w:lang w:eastAsia="en-US"/>
        </w:rPr>
        <w:t xml:space="preserve">to </w:t>
      </w:r>
      <w:r w:rsidR="0049787F">
        <w:rPr>
          <w:rFonts w:ascii="Arial" w:hAnsi="Arial" w:cs="Arial"/>
          <w:sz w:val="18"/>
          <w:szCs w:val="20"/>
          <w:lang w:eastAsia="en-US"/>
        </w:rPr>
        <w:t>abduct</w:t>
      </w:r>
      <w:r w:rsidR="0049787F" w:rsidRPr="006C4D3E">
        <w:rPr>
          <w:rFonts w:ascii="Arial" w:hAnsi="Arial" w:cs="Arial"/>
          <w:sz w:val="18"/>
          <w:szCs w:val="20"/>
          <w:lang w:eastAsia="en-US"/>
        </w:rPr>
        <w:t xml:space="preserve"> </w:t>
      </w:r>
      <w:r w:rsidR="00853E35" w:rsidRPr="006C4D3E">
        <w:rPr>
          <w:rFonts w:ascii="Arial" w:hAnsi="Arial" w:cs="Arial"/>
          <w:sz w:val="18"/>
          <w:szCs w:val="20"/>
          <w:lang w:eastAsia="en-US"/>
        </w:rPr>
        <w:t>Israeli soldiers. She has vehemently denied this accusation and her lawyers have claimed that it has no</w:t>
      </w:r>
      <w:r>
        <w:rPr>
          <w:rFonts w:ascii="Arial" w:hAnsi="Arial" w:cs="Arial"/>
          <w:sz w:val="18"/>
          <w:szCs w:val="20"/>
          <w:lang w:eastAsia="en-US"/>
        </w:rPr>
        <w:t xml:space="preserve"> </w:t>
      </w:r>
      <w:r w:rsidR="00D67A4B">
        <w:rPr>
          <w:rFonts w:ascii="Arial" w:hAnsi="Arial" w:cs="Arial"/>
          <w:sz w:val="18"/>
          <w:szCs w:val="20"/>
          <w:lang w:eastAsia="en-US"/>
        </w:rPr>
        <w:t xml:space="preserve">legal and factual </w:t>
      </w:r>
      <w:r w:rsidR="00D67A4B" w:rsidRPr="006C4D3E">
        <w:rPr>
          <w:rFonts w:ascii="Arial" w:hAnsi="Arial" w:cs="Arial"/>
          <w:sz w:val="18"/>
          <w:szCs w:val="20"/>
          <w:lang w:eastAsia="en-US"/>
        </w:rPr>
        <w:t>basis</w:t>
      </w:r>
      <w:r w:rsidR="00853E35" w:rsidRPr="006C4D3E">
        <w:rPr>
          <w:rFonts w:ascii="Arial" w:hAnsi="Arial" w:cs="Arial"/>
          <w:sz w:val="18"/>
          <w:szCs w:val="20"/>
          <w:lang w:eastAsia="en-US"/>
        </w:rPr>
        <w:t xml:space="preserve">. Following an unfair trial in an Israeli military court, </w:t>
      </w:r>
      <w:r w:rsidR="003F7298" w:rsidRPr="003F7298">
        <w:rPr>
          <w:rFonts w:ascii="Arial" w:hAnsi="Arial" w:cs="Arial"/>
          <w:sz w:val="18"/>
          <w:szCs w:val="20"/>
          <w:lang w:eastAsia="en-US"/>
        </w:rPr>
        <w:t xml:space="preserve">which did not satisfy international </w:t>
      </w:r>
      <w:r w:rsidR="00CA2983">
        <w:rPr>
          <w:rFonts w:ascii="Arial" w:hAnsi="Arial" w:cs="Arial"/>
          <w:sz w:val="18"/>
          <w:szCs w:val="20"/>
          <w:lang w:eastAsia="en-US"/>
        </w:rPr>
        <w:t>standards of a fair trial</w:t>
      </w:r>
      <w:r w:rsidR="003F7298" w:rsidRPr="003F7298">
        <w:rPr>
          <w:rFonts w:ascii="Arial" w:hAnsi="Arial" w:cs="Arial"/>
          <w:sz w:val="18"/>
          <w:szCs w:val="20"/>
          <w:lang w:eastAsia="en-US"/>
        </w:rPr>
        <w:t xml:space="preserve">, </w:t>
      </w:r>
      <w:proofErr w:type="spellStart"/>
      <w:r w:rsidR="00853E35" w:rsidRPr="006C4D3E">
        <w:rPr>
          <w:rFonts w:ascii="Arial" w:hAnsi="Arial" w:cs="Arial"/>
          <w:sz w:val="18"/>
          <w:szCs w:val="20"/>
          <w:lang w:eastAsia="en-US"/>
        </w:rPr>
        <w:t>Khalida</w:t>
      </w:r>
      <w:proofErr w:type="spellEnd"/>
      <w:r w:rsidR="00853E35" w:rsidRPr="006C4D3E">
        <w:rPr>
          <w:rFonts w:ascii="Arial" w:hAnsi="Arial" w:cs="Arial"/>
          <w:sz w:val="18"/>
          <w:szCs w:val="20"/>
          <w:lang w:eastAsia="en-US"/>
        </w:rPr>
        <w:t xml:space="preserve"> </w:t>
      </w:r>
      <w:proofErr w:type="spellStart"/>
      <w:r w:rsidR="00853E35" w:rsidRPr="006C4D3E">
        <w:rPr>
          <w:rFonts w:ascii="Arial" w:hAnsi="Arial" w:cs="Arial"/>
          <w:sz w:val="18"/>
          <w:szCs w:val="20"/>
          <w:lang w:eastAsia="en-US"/>
        </w:rPr>
        <w:t>Jarrar</w:t>
      </w:r>
      <w:proofErr w:type="spellEnd"/>
      <w:r w:rsidR="00853E35" w:rsidRPr="006C4D3E">
        <w:rPr>
          <w:rFonts w:ascii="Arial" w:hAnsi="Arial" w:cs="Arial"/>
          <w:sz w:val="18"/>
          <w:szCs w:val="20"/>
          <w:lang w:eastAsia="en-US"/>
        </w:rPr>
        <w:t xml:space="preserve"> was convicted of four of the charges, including incitement</w:t>
      </w:r>
      <w:r w:rsidR="003F7298">
        <w:rPr>
          <w:rFonts w:ascii="Arial" w:hAnsi="Arial" w:cs="Arial"/>
          <w:sz w:val="18"/>
          <w:szCs w:val="20"/>
          <w:lang w:eastAsia="en-US"/>
        </w:rPr>
        <w:t xml:space="preserve"> to abducting soldiers</w:t>
      </w:r>
      <w:r w:rsidR="00853E35" w:rsidRPr="006C4D3E">
        <w:rPr>
          <w:rFonts w:ascii="Arial" w:hAnsi="Arial" w:cs="Arial"/>
          <w:sz w:val="18"/>
          <w:szCs w:val="20"/>
          <w:lang w:eastAsia="en-US"/>
        </w:rPr>
        <w:t xml:space="preserve">. She served 14 months in prison and was released </w:t>
      </w:r>
      <w:r w:rsidR="00EA6C8B">
        <w:rPr>
          <w:rFonts w:ascii="Arial" w:hAnsi="Arial" w:cs="Arial"/>
          <w:sz w:val="18"/>
          <w:szCs w:val="20"/>
          <w:lang w:eastAsia="en-US"/>
        </w:rPr>
        <w:t>o</w:t>
      </w:r>
      <w:r w:rsidR="00853E35" w:rsidRPr="006C4D3E">
        <w:rPr>
          <w:rFonts w:ascii="Arial" w:hAnsi="Arial" w:cs="Arial"/>
          <w:sz w:val="18"/>
          <w:szCs w:val="20"/>
          <w:lang w:eastAsia="en-US"/>
        </w:rPr>
        <w:t>n</w:t>
      </w:r>
      <w:r w:rsidR="003F7298">
        <w:rPr>
          <w:rFonts w:ascii="Arial" w:hAnsi="Arial" w:cs="Arial"/>
          <w:sz w:val="18"/>
          <w:szCs w:val="20"/>
          <w:lang w:eastAsia="en-US"/>
        </w:rPr>
        <w:t xml:space="preserve"> 3</w:t>
      </w:r>
      <w:r w:rsidR="00853E35" w:rsidRPr="006C4D3E">
        <w:rPr>
          <w:rFonts w:ascii="Arial" w:hAnsi="Arial" w:cs="Arial"/>
          <w:sz w:val="18"/>
          <w:szCs w:val="20"/>
          <w:lang w:eastAsia="en-US"/>
        </w:rPr>
        <w:t xml:space="preserve"> June 2016 with a five-year suspended sentence.</w:t>
      </w:r>
    </w:p>
    <w:p w:rsidR="00853E35" w:rsidRDefault="00853E35" w:rsidP="00B72A01">
      <w:pPr>
        <w:jc w:val="both"/>
        <w:rPr>
          <w:rFonts w:ascii="Arial" w:hAnsi="Arial" w:cs="Arial"/>
          <w:sz w:val="18"/>
          <w:szCs w:val="20"/>
          <w:lang w:eastAsia="en-US"/>
        </w:rPr>
      </w:pPr>
    </w:p>
    <w:p w:rsidR="00A43CFD" w:rsidRDefault="00853E35" w:rsidP="00B72A01">
      <w:pPr>
        <w:jc w:val="both"/>
        <w:rPr>
          <w:rFonts w:ascii="Arial" w:hAnsi="Arial" w:cs="Arial"/>
          <w:sz w:val="18"/>
          <w:szCs w:val="20"/>
          <w:lang w:eastAsia="en-US"/>
        </w:rPr>
      </w:pPr>
      <w:r w:rsidRPr="00B9719A">
        <w:rPr>
          <w:rFonts w:ascii="Arial" w:hAnsi="Arial" w:cs="Arial"/>
          <w:sz w:val="18"/>
          <w:szCs w:val="20"/>
          <w:lang w:eastAsia="en-US"/>
        </w:rPr>
        <w:t xml:space="preserve">According to eyewitnesses, at </w:t>
      </w:r>
      <w:r>
        <w:rPr>
          <w:rFonts w:ascii="Arial" w:hAnsi="Arial" w:cs="Arial"/>
          <w:sz w:val="18"/>
          <w:szCs w:val="20"/>
          <w:lang w:eastAsia="en-US"/>
        </w:rPr>
        <w:t>around 4:00</w:t>
      </w:r>
      <w:r w:rsidR="002633CE">
        <w:rPr>
          <w:rFonts w:ascii="Arial" w:hAnsi="Arial" w:cs="Arial"/>
          <w:sz w:val="18"/>
          <w:szCs w:val="20"/>
          <w:lang w:eastAsia="en-US"/>
        </w:rPr>
        <w:t xml:space="preserve"> </w:t>
      </w:r>
      <w:r w:rsidR="007343DA">
        <w:rPr>
          <w:rFonts w:ascii="Arial" w:hAnsi="Arial" w:cs="Arial"/>
          <w:sz w:val="18"/>
          <w:szCs w:val="20"/>
          <w:lang w:eastAsia="en-US"/>
        </w:rPr>
        <w:t xml:space="preserve">am </w:t>
      </w:r>
      <w:r w:rsidR="001B2119" w:rsidRPr="00B9719A">
        <w:rPr>
          <w:rFonts w:ascii="Arial" w:hAnsi="Arial" w:cs="Arial"/>
          <w:sz w:val="18"/>
          <w:szCs w:val="20"/>
          <w:lang w:eastAsia="en-US"/>
        </w:rPr>
        <w:t>on 2 July</w:t>
      </w:r>
      <w:r w:rsidR="001B2119">
        <w:rPr>
          <w:rFonts w:ascii="Arial" w:hAnsi="Arial" w:cs="Arial"/>
          <w:sz w:val="18"/>
          <w:szCs w:val="20"/>
          <w:lang w:eastAsia="en-US"/>
        </w:rPr>
        <w:t xml:space="preserve"> 2017</w:t>
      </w:r>
      <w:r w:rsidR="007343DA">
        <w:rPr>
          <w:rFonts w:ascii="Arial" w:hAnsi="Arial" w:cs="Arial"/>
          <w:sz w:val="18"/>
          <w:szCs w:val="20"/>
          <w:lang w:eastAsia="en-US"/>
        </w:rPr>
        <w:t>, about</w:t>
      </w:r>
      <w:r w:rsidR="009837CD">
        <w:rPr>
          <w:rFonts w:ascii="Arial" w:hAnsi="Arial" w:cs="Arial"/>
          <w:sz w:val="18"/>
          <w:szCs w:val="20"/>
          <w:lang w:eastAsia="en-US"/>
        </w:rPr>
        <w:t xml:space="preserve"> </w:t>
      </w:r>
      <w:r w:rsidR="000627EC">
        <w:rPr>
          <w:rFonts w:ascii="Arial" w:hAnsi="Arial" w:cs="Arial"/>
          <w:sz w:val="18"/>
          <w:szCs w:val="20"/>
          <w:lang w:eastAsia="en-US"/>
        </w:rPr>
        <w:t>50</w:t>
      </w:r>
      <w:r w:rsidRPr="00B9719A">
        <w:rPr>
          <w:rFonts w:ascii="Arial" w:hAnsi="Arial" w:cs="Arial"/>
          <w:sz w:val="18"/>
          <w:szCs w:val="20"/>
          <w:lang w:eastAsia="en-US"/>
        </w:rPr>
        <w:t xml:space="preserve"> armed Israeli soldiers c</w:t>
      </w:r>
      <w:r>
        <w:rPr>
          <w:rFonts w:ascii="Arial" w:hAnsi="Arial" w:cs="Arial"/>
          <w:sz w:val="18"/>
          <w:szCs w:val="20"/>
          <w:lang w:eastAsia="en-US"/>
        </w:rPr>
        <w:t xml:space="preserve">onducted a raid on </w:t>
      </w:r>
      <w:proofErr w:type="spellStart"/>
      <w:r w:rsidR="00297AB6">
        <w:rPr>
          <w:rFonts w:ascii="Arial" w:hAnsi="Arial" w:cs="Arial"/>
          <w:sz w:val="18"/>
          <w:szCs w:val="20"/>
          <w:lang w:eastAsia="en-US"/>
        </w:rPr>
        <w:t>Khalida</w:t>
      </w:r>
      <w:proofErr w:type="spellEnd"/>
      <w:r w:rsidR="00297AB6">
        <w:rPr>
          <w:rFonts w:ascii="Arial" w:hAnsi="Arial" w:cs="Arial"/>
          <w:sz w:val="18"/>
          <w:szCs w:val="20"/>
          <w:lang w:eastAsia="en-US"/>
        </w:rPr>
        <w:t xml:space="preserve"> </w:t>
      </w:r>
      <w:proofErr w:type="spellStart"/>
      <w:r>
        <w:rPr>
          <w:rFonts w:ascii="Arial" w:hAnsi="Arial" w:cs="Arial"/>
          <w:sz w:val="18"/>
          <w:szCs w:val="20"/>
          <w:lang w:eastAsia="en-US"/>
        </w:rPr>
        <w:t>Jarrar's</w:t>
      </w:r>
      <w:proofErr w:type="spellEnd"/>
      <w:r>
        <w:rPr>
          <w:rFonts w:ascii="Arial" w:hAnsi="Arial" w:cs="Arial"/>
          <w:sz w:val="18"/>
          <w:szCs w:val="20"/>
          <w:lang w:eastAsia="en-US"/>
        </w:rPr>
        <w:t xml:space="preserve"> home in Ramallah </w:t>
      </w:r>
      <w:r w:rsidRPr="00B9719A">
        <w:rPr>
          <w:rFonts w:ascii="Arial" w:hAnsi="Arial" w:cs="Arial"/>
          <w:sz w:val="18"/>
          <w:szCs w:val="20"/>
          <w:lang w:eastAsia="en-US"/>
        </w:rPr>
        <w:t xml:space="preserve">in the occupied West Bank </w:t>
      </w:r>
      <w:r w:rsidR="0069235F">
        <w:rPr>
          <w:rFonts w:ascii="Arial" w:hAnsi="Arial" w:cs="Arial"/>
          <w:sz w:val="18"/>
          <w:szCs w:val="20"/>
          <w:lang w:eastAsia="en-US"/>
        </w:rPr>
        <w:t>and</w:t>
      </w:r>
      <w:r w:rsidRPr="00B9719A">
        <w:rPr>
          <w:rFonts w:ascii="Arial" w:hAnsi="Arial" w:cs="Arial"/>
          <w:sz w:val="18"/>
          <w:szCs w:val="20"/>
          <w:lang w:eastAsia="en-US"/>
        </w:rPr>
        <w:t xml:space="preserve"> arrest</w:t>
      </w:r>
      <w:r w:rsidR="0069235F">
        <w:rPr>
          <w:rFonts w:ascii="Arial" w:hAnsi="Arial" w:cs="Arial"/>
          <w:sz w:val="18"/>
          <w:szCs w:val="20"/>
          <w:lang w:eastAsia="en-US"/>
        </w:rPr>
        <w:t>ed</w:t>
      </w:r>
      <w:r w:rsidRPr="00B9719A">
        <w:rPr>
          <w:rFonts w:ascii="Arial" w:hAnsi="Arial" w:cs="Arial"/>
          <w:sz w:val="18"/>
          <w:szCs w:val="20"/>
          <w:lang w:eastAsia="en-US"/>
        </w:rPr>
        <w:t xml:space="preserve"> her. </w:t>
      </w:r>
      <w:r w:rsidR="008A26A6">
        <w:rPr>
          <w:rFonts w:ascii="Arial" w:hAnsi="Arial" w:cs="Arial"/>
          <w:sz w:val="18"/>
          <w:szCs w:val="20"/>
          <w:lang w:eastAsia="en-US"/>
        </w:rPr>
        <w:t>The</w:t>
      </w:r>
      <w:r w:rsidRPr="00B9719A">
        <w:rPr>
          <w:rFonts w:ascii="Arial" w:hAnsi="Arial" w:cs="Arial"/>
          <w:sz w:val="18"/>
          <w:szCs w:val="20"/>
          <w:lang w:eastAsia="en-US"/>
        </w:rPr>
        <w:t xml:space="preserve"> soldiers also confiscated </w:t>
      </w:r>
      <w:proofErr w:type="spellStart"/>
      <w:r w:rsidRPr="00B9719A">
        <w:rPr>
          <w:rFonts w:ascii="Arial" w:hAnsi="Arial" w:cs="Arial"/>
          <w:sz w:val="18"/>
          <w:szCs w:val="20"/>
          <w:lang w:eastAsia="en-US"/>
        </w:rPr>
        <w:t>Khalida</w:t>
      </w:r>
      <w:proofErr w:type="spellEnd"/>
      <w:r w:rsidRPr="00B9719A">
        <w:rPr>
          <w:rFonts w:ascii="Arial" w:hAnsi="Arial" w:cs="Arial"/>
          <w:sz w:val="18"/>
          <w:szCs w:val="20"/>
          <w:lang w:eastAsia="en-US"/>
        </w:rPr>
        <w:t xml:space="preserve"> </w:t>
      </w:r>
      <w:proofErr w:type="spellStart"/>
      <w:r w:rsidRPr="00B9719A">
        <w:rPr>
          <w:rFonts w:ascii="Arial" w:hAnsi="Arial" w:cs="Arial"/>
          <w:sz w:val="18"/>
          <w:szCs w:val="20"/>
          <w:lang w:eastAsia="en-US"/>
        </w:rPr>
        <w:t>Jarrar’s</w:t>
      </w:r>
      <w:proofErr w:type="spellEnd"/>
      <w:r w:rsidRPr="00B9719A">
        <w:rPr>
          <w:rFonts w:ascii="Arial" w:hAnsi="Arial" w:cs="Arial"/>
          <w:sz w:val="18"/>
          <w:szCs w:val="20"/>
          <w:lang w:eastAsia="en-US"/>
        </w:rPr>
        <w:t xml:space="preserve"> phone, tablet</w:t>
      </w:r>
      <w:r w:rsidR="002633CE">
        <w:rPr>
          <w:rFonts w:ascii="Arial" w:hAnsi="Arial" w:cs="Arial"/>
          <w:sz w:val="18"/>
          <w:szCs w:val="20"/>
          <w:lang w:eastAsia="en-US"/>
        </w:rPr>
        <w:t>,</w:t>
      </w:r>
      <w:r w:rsidRPr="00B9719A">
        <w:rPr>
          <w:rFonts w:ascii="Arial" w:hAnsi="Arial" w:cs="Arial"/>
          <w:sz w:val="18"/>
          <w:szCs w:val="20"/>
          <w:lang w:eastAsia="en-US"/>
        </w:rPr>
        <w:t xml:space="preserve"> and </w:t>
      </w:r>
      <w:r w:rsidR="0069235F">
        <w:rPr>
          <w:rFonts w:ascii="Arial" w:hAnsi="Arial" w:cs="Arial"/>
          <w:sz w:val="18"/>
          <w:szCs w:val="20"/>
          <w:lang w:eastAsia="en-US"/>
        </w:rPr>
        <w:t>computer hard drive</w:t>
      </w:r>
      <w:r w:rsidRPr="00B9719A">
        <w:rPr>
          <w:rFonts w:ascii="Arial" w:hAnsi="Arial" w:cs="Arial"/>
          <w:sz w:val="18"/>
          <w:szCs w:val="20"/>
          <w:lang w:eastAsia="en-US"/>
        </w:rPr>
        <w:t>.</w:t>
      </w:r>
      <w:r w:rsidR="00A43CFD">
        <w:rPr>
          <w:rFonts w:ascii="Arial" w:hAnsi="Arial" w:cs="Arial"/>
          <w:sz w:val="18"/>
          <w:szCs w:val="20"/>
          <w:lang w:eastAsia="en-US"/>
        </w:rPr>
        <w:t xml:space="preserve"> She has been placed under administrative detention, without charge or trial, </w:t>
      </w:r>
      <w:r w:rsidR="00250E91" w:rsidRPr="00250E91">
        <w:rPr>
          <w:rFonts w:ascii="Arial" w:hAnsi="Arial" w:cs="Arial"/>
          <w:sz w:val="18"/>
          <w:szCs w:val="20"/>
          <w:lang w:eastAsia="en-US"/>
        </w:rPr>
        <w:t xml:space="preserve">in </w:t>
      </w:r>
      <w:proofErr w:type="spellStart"/>
      <w:r w:rsidR="00250E91" w:rsidRPr="00250E91">
        <w:rPr>
          <w:rFonts w:ascii="Arial" w:hAnsi="Arial" w:cs="Arial"/>
          <w:sz w:val="18"/>
          <w:szCs w:val="20"/>
          <w:lang w:eastAsia="en-US"/>
        </w:rPr>
        <w:t>Ha</w:t>
      </w:r>
      <w:r w:rsidR="00250E91">
        <w:rPr>
          <w:rFonts w:ascii="Arial" w:hAnsi="Arial" w:cs="Arial"/>
          <w:sz w:val="18"/>
          <w:szCs w:val="20"/>
          <w:lang w:eastAsia="en-US"/>
        </w:rPr>
        <w:t>Sharon</w:t>
      </w:r>
      <w:proofErr w:type="spellEnd"/>
      <w:r w:rsidR="00250E91">
        <w:rPr>
          <w:rFonts w:ascii="Arial" w:hAnsi="Arial" w:cs="Arial"/>
          <w:sz w:val="18"/>
          <w:szCs w:val="20"/>
          <w:lang w:eastAsia="en-US"/>
        </w:rPr>
        <w:t xml:space="preserve"> prison for</w:t>
      </w:r>
      <w:r w:rsidR="00250E91" w:rsidRPr="00250E91">
        <w:rPr>
          <w:rFonts w:ascii="Arial" w:hAnsi="Arial" w:cs="Arial"/>
          <w:sz w:val="18"/>
          <w:szCs w:val="20"/>
          <w:lang w:eastAsia="en-US"/>
        </w:rPr>
        <w:t xml:space="preserve"> </w:t>
      </w:r>
      <w:r w:rsidR="00A43CFD">
        <w:rPr>
          <w:rFonts w:ascii="Arial" w:hAnsi="Arial" w:cs="Arial"/>
          <w:sz w:val="18"/>
          <w:szCs w:val="20"/>
          <w:lang w:eastAsia="en-US"/>
        </w:rPr>
        <w:t xml:space="preserve">over a year. </w:t>
      </w:r>
      <w:r w:rsidR="00A43CFD" w:rsidRPr="00A43CFD">
        <w:rPr>
          <w:rFonts w:ascii="Arial" w:hAnsi="Arial" w:cs="Arial"/>
          <w:sz w:val="18"/>
          <w:szCs w:val="20"/>
          <w:lang w:eastAsia="en-US"/>
        </w:rPr>
        <w:t xml:space="preserve">The transfer of </w:t>
      </w:r>
      <w:proofErr w:type="spellStart"/>
      <w:r w:rsidR="00A43CFD" w:rsidRPr="00A43CFD">
        <w:rPr>
          <w:rFonts w:ascii="Arial" w:hAnsi="Arial" w:cs="Arial"/>
          <w:sz w:val="18"/>
          <w:szCs w:val="20"/>
          <w:lang w:eastAsia="en-US"/>
        </w:rPr>
        <w:t>Khalida</w:t>
      </w:r>
      <w:proofErr w:type="spellEnd"/>
      <w:r w:rsidR="00A43CFD" w:rsidRPr="00A43CFD">
        <w:rPr>
          <w:rFonts w:ascii="Arial" w:hAnsi="Arial" w:cs="Arial"/>
          <w:sz w:val="18"/>
          <w:szCs w:val="20"/>
          <w:lang w:eastAsia="en-US"/>
        </w:rPr>
        <w:t xml:space="preserve"> </w:t>
      </w:r>
      <w:proofErr w:type="spellStart"/>
      <w:r w:rsidR="00A43CFD" w:rsidRPr="00A43CFD">
        <w:rPr>
          <w:rFonts w:ascii="Arial" w:hAnsi="Arial" w:cs="Arial"/>
          <w:sz w:val="18"/>
          <w:szCs w:val="20"/>
          <w:lang w:eastAsia="en-US"/>
        </w:rPr>
        <w:t>Jarrar</w:t>
      </w:r>
      <w:proofErr w:type="spellEnd"/>
      <w:r w:rsidR="00A43CFD" w:rsidRPr="00A43CFD">
        <w:rPr>
          <w:rFonts w:ascii="Arial" w:hAnsi="Arial" w:cs="Arial"/>
          <w:sz w:val="18"/>
          <w:szCs w:val="20"/>
          <w:lang w:eastAsia="en-US"/>
        </w:rPr>
        <w:t xml:space="preserve"> to </w:t>
      </w:r>
      <w:proofErr w:type="spellStart"/>
      <w:r w:rsidR="00A43CFD" w:rsidRPr="00A43CFD">
        <w:rPr>
          <w:rFonts w:ascii="Arial" w:hAnsi="Arial" w:cs="Arial"/>
          <w:sz w:val="18"/>
          <w:szCs w:val="20"/>
          <w:lang w:eastAsia="en-US"/>
        </w:rPr>
        <w:t>HaSharon</w:t>
      </w:r>
      <w:proofErr w:type="spellEnd"/>
      <w:r w:rsidR="00A43CFD" w:rsidRPr="00A43CFD">
        <w:rPr>
          <w:rFonts w:ascii="Arial" w:hAnsi="Arial" w:cs="Arial"/>
          <w:sz w:val="18"/>
          <w:szCs w:val="20"/>
          <w:lang w:eastAsia="en-US"/>
        </w:rPr>
        <w:t xml:space="preserve"> prison violates international humanitarian law</w:t>
      </w:r>
      <w:r w:rsidR="0069235F">
        <w:rPr>
          <w:rFonts w:ascii="Arial" w:hAnsi="Arial" w:cs="Arial"/>
          <w:sz w:val="18"/>
          <w:szCs w:val="20"/>
          <w:lang w:eastAsia="en-US"/>
        </w:rPr>
        <w:t>, as</w:t>
      </w:r>
      <w:r w:rsidR="00A43CFD" w:rsidRPr="00A43CFD">
        <w:rPr>
          <w:rFonts w:ascii="Arial" w:hAnsi="Arial" w:cs="Arial"/>
          <w:sz w:val="18"/>
          <w:szCs w:val="20"/>
          <w:lang w:eastAsia="en-US"/>
        </w:rPr>
        <w:t xml:space="preserve"> </w:t>
      </w:r>
      <w:r w:rsidR="0069235F">
        <w:rPr>
          <w:rFonts w:ascii="Arial" w:hAnsi="Arial" w:cs="Arial"/>
          <w:sz w:val="18"/>
          <w:szCs w:val="20"/>
          <w:lang w:eastAsia="en-US"/>
        </w:rPr>
        <w:t>d</w:t>
      </w:r>
      <w:r w:rsidR="00A43CFD" w:rsidRPr="00A43CFD">
        <w:rPr>
          <w:rFonts w:ascii="Arial" w:hAnsi="Arial" w:cs="Arial"/>
          <w:sz w:val="18"/>
          <w:szCs w:val="20"/>
          <w:lang w:eastAsia="en-US"/>
        </w:rPr>
        <w:t>etainees from occupied territories must be detained in the occupied territory, not in the territory of the occupying power.</w:t>
      </w:r>
    </w:p>
    <w:p w:rsidR="00A43CFD" w:rsidRDefault="00A43CFD" w:rsidP="00B72A01">
      <w:pPr>
        <w:jc w:val="both"/>
        <w:rPr>
          <w:rFonts w:ascii="Arial" w:hAnsi="Arial" w:cs="Arial"/>
          <w:sz w:val="18"/>
          <w:szCs w:val="20"/>
          <w:lang w:eastAsia="en-US"/>
        </w:rPr>
      </w:pPr>
    </w:p>
    <w:p w:rsidR="00B11AE9" w:rsidRDefault="00853E35" w:rsidP="00B72A01">
      <w:pPr>
        <w:jc w:val="both"/>
        <w:rPr>
          <w:rFonts w:ascii="Arial" w:hAnsi="Arial" w:cs="Arial"/>
          <w:sz w:val="18"/>
          <w:szCs w:val="20"/>
          <w:lang w:eastAsia="en-US"/>
        </w:rPr>
      </w:pPr>
      <w:r w:rsidRPr="006C4D3E">
        <w:rPr>
          <w:rFonts w:ascii="Arial" w:hAnsi="Arial" w:cs="Arial"/>
          <w:sz w:val="18"/>
          <w:szCs w:val="20"/>
          <w:lang w:eastAsia="en-US"/>
        </w:rPr>
        <w:t>Administrative detention – ostensibly introduced as an exceptional measure to detain people who pose an extreme and imminent danger to security – is used by Israel as an alternative to the criminal justice system to arrest, charge and prosecute people suspected of criminal offences</w:t>
      </w:r>
      <w:r w:rsidR="00B70CC7">
        <w:rPr>
          <w:rFonts w:ascii="Arial" w:hAnsi="Arial" w:cs="Arial"/>
          <w:sz w:val="18"/>
          <w:szCs w:val="20"/>
          <w:lang w:eastAsia="en-US"/>
        </w:rPr>
        <w:t xml:space="preserve"> against whom they do not have sufficient admissible evidence</w:t>
      </w:r>
      <w:r w:rsidRPr="006C4D3E">
        <w:rPr>
          <w:rFonts w:ascii="Arial" w:hAnsi="Arial" w:cs="Arial"/>
          <w:sz w:val="18"/>
          <w:szCs w:val="20"/>
          <w:lang w:eastAsia="en-US"/>
        </w:rPr>
        <w:t>, or to</w:t>
      </w:r>
      <w:r w:rsidR="00B70CC7">
        <w:rPr>
          <w:rFonts w:ascii="Arial" w:hAnsi="Arial" w:cs="Arial"/>
          <w:sz w:val="18"/>
          <w:szCs w:val="20"/>
          <w:lang w:eastAsia="en-US"/>
        </w:rPr>
        <w:t xml:space="preserve"> detain people who should not have been arrested at all.</w:t>
      </w:r>
      <w:r w:rsidR="003F7298">
        <w:rPr>
          <w:rFonts w:ascii="Arial" w:hAnsi="Arial" w:cs="Arial"/>
          <w:sz w:val="18"/>
          <w:szCs w:val="20"/>
          <w:lang w:eastAsia="en-US"/>
        </w:rPr>
        <w:t xml:space="preserve"> </w:t>
      </w:r>
      <w:r w:rsidRPr="006C4D3E">
        <w:rPr>
          <w:rFonts w:ascii="Arial" w:hAnsi="Arial" w:cs="Arial"/>
          <w:sz w:val="18"/>
          <w:szCs w:val="20"/>
          <w:lang w:eastAsia="en-US"/>
        </w:rPr>
        <w:t>Although six months is the maximum period of detention for each order, they can be renewed indefinitely and Amnesty International believes that some Palestinians held in administrative detention by Israel are prisoners of conscience, held solely for the peaceful exercise of their right to freedom of expression and association.</w:t>
      </w:r>
    </w:p>
    <w:p w:rsidR="00B11AE9" w:rsidRPr="00B11AE9" w:rsidRDefault="00B11AE9" w:rsidP="00B72A01">
      <w:pPr>
        <w:jc w:val="both"/>
        <w:rPr>
          <w:rFonts w:ascii="Arial" w:hAnsi="Arial" w:cs="Arial"/>
          <w:sz w:val="18"/>
          <w:szCs w:val="18"/>
          <w:lang w:eastAsia="en-US"/>
        </w:rPr>
      </w:pPr>
    </w:p>
    <w:p w:rsidR="00853E35" w:rsidRDefault="00853E35" w:rsidP="00B72A01">
      <w:pPr>
        <w:jc w:val="both"/>
        <w:rPr>
          <w:rFonts w:ascii="Arial" w:hAnsi="Arial" w:cs="Arial"/>
          <w:sz w:val="18"/>
          <w:szCs w:val="20"/>
          <w:lang w:eastAsia="en-US"/>
        </w:rPr>
      </w:pPr>
      <w:r w:rsidRPr="006C4D3E">
        <w:rPr>
          <w:rFonts w:ascii="Arial" w:hAnsi="Arial" w:cs="Arial"/>
          <w:sz w:val="18"/>
          <w:szCs w:val="20"/>
          <w:lang w:eastAsia="en-US"/>
        </w:rPr>
        <w:t>According to the</w:t>
      </w:r>
      <w:r w:rsidR="00F15E3A">
        <w:rPr>
          <w:rFonts w:ascii="Arial" w:hAnsi="Arial" w:cs="Arial"/>
          <w:sz w:val="18"/>
          <w:szCs w:val="20"/>
          <w:lang w:eastAsia="en-US"/>
        </w:rPr>
        <w:t xml:space="preserve"> Palestinian</w:t>
      </w:r>
      <w:r w:rsidRPr="006C4D3E">
        <w:rPr>
          <w:rFonts w:ascii="Arial" w:hAnsi="Arial" w:cs="Arial"/>
          <w:sz w:val="18"/>
          <w:szCs w:val="20"/>
          <w:lang w:eastAsia="en-US"/>
        </w:rPr>
        <w:t xml:space="preserve"> h</w:t>
      </w:r>
      <w:r>
        <w:rPr>
          <w:rFonts w:ascii="Arial" w:hAnsi="Arial" w:cs="Arial"/>
          <w:sz w:val="18"/>
          <w:szCs w:val="20"/>
          <w:lang w:eastAsia="en-US"/>
        </w:rPr>
        <w:t xml:space="preserve">uman rights organization </w:t>
      </w:r>
      <w:proofErr w:type="spellStart"/>
      <w:r w:rsidR="007343DA">
        <w:rPr>
          <w:rFonts w:ascii="Arial" w:hAnsi="Arial" w:cs="Arial"/>
          <w:sz w:val="18"/>
          <w:szCs w:val="20"/>
          <w:lang w:eastAsia="en-US"/>
        </w:rPr>
        <w:t>Addameer</w:t>
      </w:r>
      <w:proofErr w:type="spellEnd"/>
      <w:r w:rsidR="007343DA">
        <w:rPr>
          <w:rFonts w:ascii="Arial" w:hAnsi="Arial" w:cs="Arial"/>
          <w:sz w:val="18"/>
          <w:szCs w:val="20"/>
          <w:lang w:eastAsia="en-US"/>
        </w:rPr>
        <w:t>, as of</w:t>
      </w:r>
      <w:r w:rsidR="00D63DED">
        <w:rPr>
          <w:rFonts w:ascii="Arial" w:hAnsi="Arial" w:cs="Arial"/>
          <w:sz w:val="18"/>
          <w:szCs w:val="20"/>
          <w:lang w:eastAsia="en-US"/>
        </w:rPr>
        <w:t xml:space="preserve"> September</w:t>
      </w:r>
      <w:r w:rsidR="00250E91">
        <w:rPr>
          <w:rFonts w:ascii="Arial" w:hAnsi="Arial" w:cs="Arial"/>
          <w:sz w:val="18"/>
          <w:szCs w:val="20"/>
          <w:lang w:eastAsia="en-US"/>
        </w:rPr>
        <w:t xml:space="preserve"> 2018</w:t>
      </w:r>
      <w:r>
        <w:rPr>
          <w:rFonts w:ascii="Arial" w:hAnsi="Arial" w:cs="Arial"/>
          <w:sz w:val="18"/>
          <w:szCs w:val="20"/>
          <w:lang w:eastAsia="en-US"/>
        </w:rPr>
        <w:t xml:space="preserve">, </w:t>
      </w:r>
      <w:r w:rsidR="00250E91">
        <w:rPr>
          <w:rFonts w:ascii="Arial" w:hAnsi="Arial" w:cs="Arial"/>
          <w:sz w:val="18"/>
          <w:szCs w:val="20"/>
          <w:lang w:eastAsia="en-US"/>
        </w:rPr>
        <w:t>4</w:t>
      </w:r>
      <w:r w:rsidR="00D63DED">
        <w:rPr>
          <w:rFonts w:ascii="Arial" w:hAnsi="Arial" w:cs="Arial"/>
          <w:sz w:val="18"/>
          <w:szCs w:val="20"/>
          <w:lang w:eastAsia="en-US"/>
        </w:rPr>
        <w:t>65</w:t>
      </w:r>
      <w:r w:rsidRPr="006C4D3E">
        <w:rPr>
          <w:rFonts w:ascii="Arial" w:hAnsi="Arial" w:cs="Arial"/>
          <w:sz w:val="18"/>
          <w:szCs w:val="20"/>
          <w:lang w:eastAsia="en-US"/>
        </w:rPr>
        <w:t xml:space="preserve"> administrative detainees</w:t>
      </w:r>
      <w:r w:rsidR="005530ED">
        <w:rPr>
          <w:rFonts w:ascii="Arial" w:hAnsi="Arial" w:cs="Arial"/>
          <w:sz w:val="18"/>
          <w:szCs w:val="20"/>
          <w:lang w:eastAsia="en-US"/>
        </w:rPr>
        <w:t>, including t</w:t>
      </w:r>
      <w:r w:rsidR="00D77F62">
        <w:rPr>
          <w:rFonts w:ascii="Arial" w:hAnsi="Arial" w:cs="Arial"/>
          <w:sz w:val="18"/>
          <w:szCs w:val="20"/>
          <w:lang w:eastAsia="en-US"/>
        </w:rPr>
        <w:t>hree</w:t>
      </w:r>
      <w:r w:rsidR="005530ED">
        <w:rPr>
          <w:rFonts w:ascii="Arial" w:hAnsi="Arial" w:cs="Arial"/>
          <w:sz w:val="18"/>
          <w:szCs w:val="20"/>
          <w:lang w:eastAsia="en-US"/>
        </w:rPr>
        <w:t xml:space="preserve"> children</w:t>
      </w:r>
      <w:r w:rsidR="00D54921">
        <w:rPr>
          <w:rFonts w:ascii="Arial" w:hAnsi="Arial" w:cs="Arial"/>
          <w:sz w:val="18"/>
          <w:szCs w:val="20"/>
          <w:lang w:eastAsia="en-US"/>
        </w:rPr>
        <w:t xml:space="preserve"> and two </w:t>
      </w:r>
      <w:r w:rsidR="00D54921" w:rsidRPr="00D54921">
        <w:rPr>
          <w:rFonts w:ascii="Arial" w:hAnsi="Arial" w:cs="Arial"/>
          <w:sz w:val="18"/>
          <w:szCs w:val="20"/>
          <w:lang w:eastAsia="en-US"/>
        </w:rPr>
        <w:t>Palestinian Legislative Council members</w:t>
      </w:r>
      <w:r w:rsidR="005530ED">
        <w:rPr>
          <w:rFonts w:ascii="Arial" w:hAnsi="Arial" w:cs="Arial"/>
          <w:sz w:val="18"/>
          <w:szCs w:val="20"/>
          <w:lang w:eastAsia="en-US"/>
        </w:rPr>
        <w:t>,</w:t>
      </w:r>
      <w:r w:rsidRPr="006C4D3E">
        <w:rPr>
          <w:rFonts w:ascii="Arial" w:hAnsi="Arial" w:cs="Arial"/>
          <w:sz w:val="18"/>
          <w:szCs w:val="20"/>
          <w:lang w:eastAsia="en-US"/>
        </w:rPr>
        <w:t xml:space="preserve"> </w:t>
      </w:r>
      <w:r w:rsidR="002633CE">
        <w:rPr>
          <w:rFonts w:ascii="Arial" w:hAnsi="Arial" w:cs="Arial"/>
          <w:sz w:val="18"/>
          <w:szCs w:val="20"/>
          <w:lang w:eastAsia="en-US"/>
        </w:rPr>
        <w:t xml:space="preserve">are currently </w:t>
      </w:r>
      <w:r w:rsidRPr="006C4D3E">
        <w:rPr>
          <w:rFonts w:ascii="Arial" w:hAnsi="Arial" w:cs="Arial"/>
          <w:sz w:val="18"/>
          <w:szCs w:val="20"/>
          <w:lang w:eastAsia="en-US"/>
        </w:rPr>
        <w:t>held without charge or trial by Israel.</w:t>
      </w:r>
    </w:p>
    <w:p w:rsidR="00853E35" w:rsidRDefault="00853E35" w:rsidP="00B72A01">
      <w:pPr>
        <w:rPr>
          <w:rFonts w:ascii="Arial" w:hAnsi="Arial" w:cs="Arial"/>
          <w:sz w:val="18"/>
          <w:szCs w:val="20"/>
          <w:lang w:eastAsia="en-US"/>
        </w:rPr>
      </w:pPr>
    </w:p>
    <w:p w:rsidR="00853E35" w:rsidRPr="006C4D3E" w:rsidRDefault="00853E35" w:rsidP="00B72A01">
      <w:pPr>
        <w:rPr>
          <w:rFonts w:ascii="Arial" w:hAnsi="Arial" w:cs="Arial"/>
          <w:sz w:val="18"/>
          <w:szCs w:val="20"/>
          <w:lang w:eastAsia="en-US"/>
        </w:rPr>
      </w:pPr>
      <w:r w:rsidRPr="006C4D3E">
        <w:rPr>
          <w:rFonts w:ascii="Arial" w:hAnsi="Arial" w:cs="Arial"/>
          <w:sz w:val="18"/>
          <w:szCs w:val="20"/>
          <w:lang w:eastAsia="en-US"/>
        </w:rPr>
        <w:t xml:space="preserve">Name: </w:t>
      </w:r>
      <w:proofErr w:type="spellStart"/>
      <w:r w:rsidRPr="006C4D3E">
        <w:rPr>
          <w:rFonts w:ascii="Arial" w:hAnsi="Arial" w:cs="Arial"/>
          <w:sz w:val="18"/>
          <w:szCs w:val="20"/>
          <w:lang w:eastAsia="en-US"/>
        </w:rPr>
        <w:t>Khalida</w:t>
      </w:r>
      <w:proofErr w:type="spellEnd"/>
      <w:r w:rsidRPr="006C4D3E">
        <w:rPr>
          <w:rFonts w:ascii="Arial" w:hAnsi="Arial" w:cs="Arial"/>
          <w:sz w:val="18"/>
          <w:szCs w:val="20"/>
          <w:lang w:eastAsia="en-US"/>
        </w:rPr>
        <w:t xml:space="preserve"> </w:t>
      </w:r>
      <w:proofErr w:type="spellStart"/>
      <w:r w:rsidRPr="006C4D3E">
        <w:rPr>
          <w:rFonts w:ascii="Arial" w:hAnsi="Arial" w:cs="Arial"/>
          <w:sz w:val="18"/>
          <w:szCs w:val="20"/>
          <w:lang w:eastAsia="en-US"/>
        </w:rPr>
        <w:t>Jarrar</w:t>
      </w:r>
      <w:proofErr w:type="spellEnd"/>
    </w:p>
    <w:p w:rsidR="00853E35" w:rsidRPr="00F95961" w:rsidRDefault="00853E35" w:rsidP="00B72A01">
      <w:pPr>
        <w:rPr>
          <w:rFonts w:ascii="Arial" w:hAnsi="Arial" w:cs="Arial"/>
        </w:rPr>
      </w:pPr>
      <w:r w:rsidRPr="006C4D3E">
        <w:rPr>
          <w:rFonts w:ascii="Arial" w:hAnsi="Arial" w:cs="Arial"/>
          <w:sz w:val="18"/>
          <w:szCs w:val="20"/>
          <w:lang w:eastAsia="en-US"/>
        </w:rPr>
        <w:t>Gender m/f: f</w:t>
      </w:r>
    </w:p>
    <w:p w:rsidR="0026766F" w:rsidRPr="00F95961" w:rsidRDefault="0026766F" w:rsidP="00B72A01">
      <w:pPr>
        <w:pStyle w:val="AITextSmallNoLineSpacing"/>
        <w:spacing w:line="240" w:lineRule="auto"/>
        <w:jc w:val="right"/>
        <w:rPr>
          <w:rFonts w:cs="Arial"/>
          <w:sz w:val="18"/>
        </w:rPr>
      </w:pPr>
    </w:p>
    <w:p w:rsidR="0026766F" w:rsidRPr="00992C52" w:rsidRDefault="0026766F" w:rsidP="00B72A01">
      <w:pPr>
        <w:rPr>
          <w:rFonts w:ascii="Arial" w:hAnsi="Arial" w:cs="Arial"/>
          <w:sz w:val="16"/>
          <w:szCs w:val="16"/>
        </w:rPr>
      </w:pPr>
      <w:r w:rsidRPr="00BF3F64">
        <w:rPr>
          <w:rFonts w:ascii="Arial" w:hAnsi="Arial" w:cs="Arial"/>
          <w:sz w:val="16"/>
          <w:szCs w:val="16"/>
        </w:rPr>
        <w:t>Further information on UA:</w:t>
      </w:r>
      <w:r w:rsidR="00714184" w:rsidRPr="00992C52">
        <w:rPr>
          <w:rFonts w:ascii="Arial" w:hAnsi="Arial" w:cs="Arial"/>
          <w:sz w:val="16"/>
          <w:szCs w:val="16"/>
        </w:rPr>
        <w:t xml:space="preserve"> </w:t>
      </w:r>
      <w:r w:rsidR="00B13EF1" w:rsidRPr="00781A7D">
        <w:rPr>
          <w:rFonts w:ascii="Amnesty Trade Gothic" w:hAnsi="Amnesty Trade Gothic"/>
          <w:sz w:val="16"/>
          <w:szCs w:val="16"/>
        </w:rPr>
        <w:t xml:space="preserve">187/17 </w:t>
      </w:r>
      <w:r w:rsidR="00714184" w:rsidRPr="00992C52">
        <w:rPr>
          <w:rFonts w:ascii="Arial" w:hAnsi="Arial" w:cs="Arial"/>
          <w:sz w:val="16"/>
          <w:szCs w:val="16"/>
        </w:rPr>
        <w:t xml:space="preserve">Index: </w:t>
      </w:r>
      <w:r w:rsidR="00B13EF1" w:rsidRPr="00EC26C0">
        <w:rPr>
          <w:rFonts w:ascii="Amnesty Trade Gothic" w:hAnsi="Amnesty Trade Gothic" w:cs="Segoe UI"/>
          <w:color w:val="000000"/>
          <w:sz w:val="16"/>
          <w:szCs w:val="16"/>
        </w:rPr>
        <w:t>MDE 15/9330/2018</w:t>
      </w:r>
      <w:r w:rsidR="00B13EF1" w:rsidRPr="003F4D17" w:rsidDel="003F4D17">
        <w:rPr>
          <w:rFonts w:ascii="Amnesty Trade Gothic" w:hAnsi="Amnesty Trade Gothic" w:cs="Segoe UI"/>
          <w:bCs/>
          <w:sz w:val="16"/>
          <w:szCs w:val="16"/>
        </w:rPr>
        <w:t xml:space="preserve"> </w:t>
      </w:r>
      <w:r w:rsidR="00A917A0" w:rsidRPr="00992C52">
        <w:rPr>
          <w:rFonts w:ascii="Arial" w:hAnsi="Arial" w:cs="Arial"/>
          <w:sz w:val="16"/>
          <w:szCs w:val="16"/>
        </w:rPr>
        <w:t>Issue</w:t>
      </w:r>
      <w:r w:rsidR="000F4DEA" w:rsidRPr="00992C52">
        <w:rPr>
          <w:rFonts w:ascii="Arial" w:hAnsi="Arial" w:cs="Arial"/>
          <w:sz w:val="16"/>
          <w:szCs w:val="16"/>
        </w:rPr>
        <w:t xml:space="preserve"> Date: </w:t>
      </w:r>
      <w:r w:rsidR="00FF1989">
        <w:rPr>
          <w:rFonts w:ascii="Arial" w:hAnsi="Arial" w:cs="Arial"/>
          <w:sz w:val="16"/>
          <w:szCs w:val="16"/>
        </w:rPr>
        <w:t>2</w:t>
      </w:r>
      <w:r w:rsidR="00B13EF1">
        <w:rPr>
          <w:rFonts w:ascii="Arial" w:hAnsi="Arial" w:cs="Arial"/>
          <w:sz w:val="16"/>
          <w:szCs w:val="16"/>
        </w:rPr>
        <w:t xml:space="preserve"> </w:t>
      </w:r>
      <w:r w:rsidR="00FF1989">
        <w:rPr>
          <w:rFonts w:ascii="Arial" w:hAnsi="Arial" w:cs="Arial"/>
          <w:sz w:val="16"/>
          <w:szCs w:val="16"/>
        </w:rPr>
        <w:t>November</w:t>
      </w:r>
      <w:r w:rsidR="00B13EF1">
        <w:rPr>
          <w:rFonts w:ascii="Arial" w:hAnsi="Arial" w:cs="Arial"/>
          <w:sz w:val="16"/>
          <w:szCs w:val="16"/>
        </w:rPr>
        <w:t xml:space="preserve"> 2018</w:t>
      </w:r>
    </w:p>
    <w:sectPr w:rsidR="0026766F" w:rsidRPr="00992C52" w:rsidSect="00B72A01">
      <w:footerReference w:type="default" r:id="rId21"/>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6B" w:rsidRDefault="00D45A6B">
      <w:r>
        <w:separator/>
      </w:r>
    </w:p>
  </w:endnote>
  <w:endnote w:type="continuationSeparator" w:id="0">
    <w:p w:rsidR="00D45A6B" w:rsidRDefault="00D4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82A" w:rsidRPr="00D0106D" w:rsidRDefault="009928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82A" w:rsidRDefault="00D45A6B">
    <w:pPr>
      <w:pStyle w:val="Footer"/>
    </w:pPr>
    <w:r w:rsidRPr="00E52319">
      <w:rPr>
        <w:noProof/>
        <w:lang w:eastAsia="en-GB"/>
      </w:rPr>
      <w:drawing>
        <wp:inline distT="0" distB="0" distL="0" distR="0">
          <wp:extent cx="64706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08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01" w:rsidRPr="00D158C3" w:rsidRDefault="00B72A01" w:rsidP="00B72A01">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B72A01" w:rsidRPr="00D158C3" w:rsidRDefault="00B72A01" w:rsidP="00B72A01">
    <w:pPr>
      <w:jc w:val="center"/>
      <w:rPr>
        <w:rFonts w:ascii="Arial" w:hAnsi="Arial" w:cs="Arial"/>
        <w:sz w:val="16"/>
        <w:szCs w:val="16"/>
      </w:rPr>
    </w:pPr>
    <w:r w:rsidRPr="00D158C3">
      <w:rPr>
        <w:rFonts w:ascii="Arial" w:hAnsi="Arial" w:cs="Arial"/>
        <w:sz w:val="16"/>
        <w:szCs w:val="16"/>
      </w:rPr>
      <w:t>T (212) 807- 8400 | uan@aiusa.org | www.amnestyusa.org/uan</w:t>
    </w:r>
  </w:p>
  <w:p w:rsidR="00B72A01" w:rsidRPr="00D0106D" w:rsidRDefault="00B72A0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6B" w:rsidRDefault="00D45A6B">
      <w:r>
        <w:separator/>
      </w:r>
    </w:p>
  </w:footnote>
  <w:footnote w:type="continuationSeparator" w:id="0">
    <w:p w:rsidR="00D45A6B" w:rsidRDefault="00D4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82A" w:rsidRPr="00D0106D" w:rsidRDefault="0099282A"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82A" w:rsidRDefault="0099282A"/>
  <w:p w:rsidR="0099282A" w:rsidRDefault="0099282A"/>
  <w:p w:rsidR="0099282A" w:rsidRPr="00FF1989" w:rsidRDefault="0099282A" w:rsidP="00FF1989">
    <w:pPr>
      <w:autoSpaceDE w:val="0"/>
      <w:autoSpaceDN w:val="0"/>
      <w:rPr>
        <w:rFonts w:ascii="Segoe UI" w:hAnsi="Segoe UI" w:cs="Segoe UI"/>
        <w:color w:val="000000"/>
        <w:sz w:val="20"/>
        <w:szCs w:val="20"/>
      </w:rPr>
    </w:pPr>
    <w:r w:rsidRPr="00781A7D">
      <w:rPr>
        <w:rFonts w:ascii="Amnesty Trade Gothic" w:hAnsi="Amnesty Trade Gothic"/>
        <w:sz w:val="16"/>
        <w:szCs w:val="16"/>
      </w:rPr>
      <w:t xml:space="preserve">Further information on UA: 187/17 Index: </w:t>
    </w:r>
    <w:r w:rsidR="003F4D17" w:rsidRPr="00FF1989">
      <w:rPr>
        <w:rFonts w:ascii="Amnesty Trade Gothic" w:hAnsi="Amnesty Trade Gothic" w:cs="Segoe UI"/>
        <w:color w:val="000000"/>
        <w:sz w:val="16"/>
        <w:szCs w:val="16"/>
      </w:rPr>
      <w:t>MDE 15/9330/2018</w:t>
    </w:r>
    <w:r w:rsidR="003F4D17" w:rsidRPr="003F4D17" w:rsidDel="003F4D17">
      <w:rPr>
        <w:rFonts w:ascii="Amnesty Trade Gothic" w:hAnsi="Amnesty Trade Gothic" w:cs="Segoe UI"/>
        <w:bCs/>
        <w:sz w:val="16"/>
        <w:szCs w:val="16"/>
      </w:rPr>
      <w:t xml:space="preserve"> </w:t>
    </w:r>
    <w:r w:rsidR="00B13EF1">
      <w:rPr>
        <w:rFonts w:ascii="Amnesty Trade Gothic" w:hAnsi="Amnesty Trade Gothic" w:cs="Segoe UI"/>
        <w:bCs/>
        <w:sz w:val="16"/>
        <w:szCs w:val="16"/>
      </w:rPr>
      <w:t>Israel</w:t>
    </w:r>
    <w:r w:rsidR="005B38B8">
      <w:rPr>
        <w:rFonts w:ascii="Amnesty Trade Gothic" w:hAnsi="Amnesty Trade Gothic"/>
        <w:sz w:val="16"/>
        <w:szCs w:val="16"/>
      </w:rPr>
      <w:t>/</w:t>
    </w:r>
    <w:r w:rsidRPr="00781A7D">
      <w:rPr>
        <w:rFonts w:ascii="Amnesty Trade Gothic" w:hAnsi="Amnesty Trade Gothic"/>
        <w:sz w:val="16"/>
        <w:szCs w:val="16"/>
      </w:rPr>
      <w:t>Occupied Palestinian Territories</w:t>
    </w:r>
    <w:r w:rsidRPr="00781A7D">
      <w:rPr>
        <w:rFonts w:ascii="Amnesty Trade Gothic" w:hAnsi="Amnesty Trade Gothic"/>
        <w:sz w:val="16"/>
        <w:szCs w:val="16"/>
      </w:rPr>
      <w:tab/>
    </w:r>
    <w:r w:rsidR="005B38B8">
      <w:rPr>
        <w:rFonts w:ascii="Amnesty Trade Gothic" w:hAnsi="Amnesty Trade Gothic"/>
        <w:sz w:val="16"/>
        <w:szCs w:val="16"/>
      </w:rPr>
      <w:tab/>
    </w:r>
    <w:r w:rsidR="00FF1989">
      <w:rPr>
        <w:rFonts w:ascii="Amnesty Trade Gothic" w:hAnsi="Amnesty Trade Gothic"/>
        <w:sz w:val="16"/>
        <w:szCs w:val="16"/>
      </w:rPr>
      <w:t xml:space="preserve">           </w:t>
    </w:r>
    <w:r w:rsidRPr="00781A7D">
      <w:rPr>
        <w:rFonts w:ascii="Amnesty Trade Gothic" w:hAnsi="Amnesty Trade Gothic"/>
        <w:sz w:val="16"/>
        <w:szCs w:val="16"/>
      </w:rPr>
      <w:t xml:space="preserve">Date: </w:t>
    </w:r>
    <w:r w:rsidR="00FF1989">
      <w:rPr>
        <w:rFonts w:ascii="Amnesty Trade Gothic" w:hAnsi="Amnesty Trade Gothic"/>
        <w:sz w:val="16"/>
        <w:szCs w:val="16"/>
      </w:rPr>
      <w:t>2 November</w:t>
    </w:r>
    <w:r w:rsidR="00A27746" w:rsidRPr="00781A7D">
      <w:rPr>
        <w:rFonts w:ascii="Amnesty Trade Gothic" w:hAnsi="Amnesty Trade Gothic"/>
        <w:sz w:val="16"/>
        <w:szCs w:val="16"/>
      </w:rPr>
      <w:t xml:space="preserve"> </w:t>
    </w:r>
    <w:r w:rsidRPr="00781A7D">
      <w:rPr>
        <w:rFonts w:ascii="Amnesty Trade Gothic" w:hAnsi="Amnesty Trade Gothic"/>
        <w:sz w:val="16"/>
        <w:szCs w:val="16"/>
      </w:rPr>
      <w:t>2018</w:t>
    </w:r>
  </w:p>
  <w:p w:rsidR="0099282A" w:rsidRDefault="00992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38"/>
    <w:rsid w:val="00006D49"/>
    <w:rsid w:val="000136F2"/>
    <w:rsid w:val="00014FF7"/>
    <w:rsid w:val="00023EE0"/>
    <w:rsid w:val="00033F01"/>
    <w:rsid w:val="0004007F"/>
    <w:rsid w:val="000408CC"/>
    <w:rsid w:val="00057311"/>
    <w:rsid w:val="000627EC"/>
    <w:rsid w:val="000809D2"/>
    <w:rsid w:val="00093B00"/>
    <w:rsid w:val="00094FAD"/>
    <w:rsid w:val="000B23F7"/>
    <w:rsid w:val="000B39F7"/>
    <w:rsid w:val="000B7003"/>
    <w:rsid w:val="000C79DD"/>
    <w:rsid w:val="000D6A90"/>
    <w:rsid w:val="000F11B8"/>
    <w:rsid w:val="000F4DEA"/>
    <w:rsid w:val="000F4FE2"/>
    <w:rsid w:val="00105BD6"/>
    <w:rsid w:val="00114598"/>
    <w:rsid w:val="0012113A"/>
    <w:rsid w:val="001411BF"/>
    <w:rsid w:val="001452AE"/>
    <w:rsid w:val="00156FA0"/>
    <w:rsid w:val="00157D06"/>
    <w:rsid w:val="001624BB"/>
    <w:rsid w:val="001624EA"/>
    <w:rsid w:val="001671E0"/>
    <w:rsid w:val="00170A38"/>
    <w:rsid w:val="00175738"/>
    <w:rsid w:val="001805D1"/>
    <w:rsid w:val="00192D74"/>
    <w:rsid w:val="001951FB"/>
    <w:rsid w:val="00196F3C"/>
    <w:rsid w:val="001972CE"/>
    <w:rsid w:val="001A18F0"/>
    <w:rsid w:val="001A7016"/>
    <w:rsid w:val="001B2119"/>
    <w:rsid w:val="001B7B2B"/>
    <w:rsid w:val="001D79A7"/>
    <w:rsid w:val="001D79E6"/>
    <w:rsid w:val="001D7D75"/>
    <w:rsid w:val="001E0993"/>
    <w:rsid w:val="001E4B51"/>
    <w:rsid w:val="001F2FF3"/>
    <w:rsid w:val="001F6935"/>
    <w:rsid w:val="00222B23"/>
    <w:rsid w:val="0022677D"/>
    <w:rsid w:val="00226DF2"/>
    <w:rsid w:val="002410EB"/>
    <w:rsid w:val="00245F1E"/>
    <w:rsid w:val="00250E91"/>
    <w:rsid w:val="002633CE"/>
    <w:rsid w:val="0026766F"/>
    <w:rsid w:val="0027166B"/>
    <w:rsid w:val="00271E9C"/>
    <w:rsid w:val="00283BD1"/>
    <w:rsid w:val="002923B7"/>
    <w:rsid w:val="002932CE"/>
    <w:rsid w:val="00297AB6"/>
    <w:rsid w:val="002B2919"/>
    <w:rsid w:val="002C657B"/>
    <w:rsid w:val="002E7226"/>
    <w:rsid w:val="002E7922"/>
    <w:rsid w:val="003074F8"/>
    <w:rsid w:val="00307CC3"/>
    <w:rsid w:val="00310926"/>
    <w:rsid w:val="00326520"/>
    <w:rsid w:val="00347243"/>
    <w:rsid w:val="00377347"/>
    <w:rsid w:val="00390EF9"/>
    <w:rsid w:val="003A2A73"/>
    <w:rsid w:val="003C01CF"/>
    <w:rsid w:val="003C5080"/>
    <w:rsid w:val="003C6567"/>
    <w:rsid w:val="003D377A"/>
    <w:rsid w:val="003D760A"/>
    <w:rsid w:val="003E19D1"/>
    <w:rsid w:val="003E60C9"/>
    <w:rsid w:val="003F4D17"/>
    <w:rsid w:val="003F7298"/>
    <w:rsid w:val="00415A74"/>
    <w:rsid w:val="00426DDE"/>
    <w:rsid w:val="004458F0"/>
    <w:rsid w:val="0045245F"/>
    <w:rsid w:val="00453579"/>
    <w:rsid w:val="0045381F"/>
    <w:rsid w:val="00453E48"/>
    <w:rsid w:val="00461976"/>
    <w:rsid w:val="004655D4"/>
    <w:rsid w:val="0047497E"/>
    <w:rsid w:val="00475586"/>
    <w:rsid w:val="00483E30"/>
    <w:rsid w:val="0049787F"/>
    <w:rsid w:val="004B656B"/>
    <w:rsid w:val="004C6975"/>
    <w:rsid w:val="004C7616"/>
    <w:rsid w:val="004D19C7"/>
    <w:rsid w:val="004D4E84"/>
    <w:rsid w:val="004D7E87"/>
    <w:rsid w:val="004E6A6E"/>
    <w:rsid w:val="004F0D2B"/>
    <w:rsid w:val="005027E4"/>
    <w:rsid w:val="005040F2"/>
    <w:rsid w:val="00504D1C"/>
    <w:rsid w:val="0051151A"/>
    <w:rsid w:val="005149A9"/>
    <w:rsid w:val="00517271"/>
    <w:rsid w:val="0053584A"/>
    <w:rsid w:val="005530ED"/>
    <w:rsid w:val="005534BC"/>
    <w:rsid w:val="005677BB"/>
    <w:rsid w:val="00571574"/>
    <w:rsid w:val="00573C4B"/>
    <w:rsid w:val="00584E6C"/>
    <w:rsid w:val="00584FC3"/>
    <w:rsid w:val="00592B32"/>
    <w:rsid w:val="00594612"/>
    <w:rsid w:val="00597F93"/>
    <w:rsid w:val="005A58EB"/>
    <w:rsid w:val="005B38B8"/>
    <w:rsid w:val="005C2CBA"/>
    <w:rsid w:val="005C41FB"/>
    <w:rsid w:val="005C7072"/>
    <w:rsid w:val="005C7414"/>
    <w:rsid w:val="005D159E"/>
    <w:rsid w:val="005E3947"/>
    <w:rsid w:val="005F0D06"/>
    <w:rsid w:val="005F29C5"/>
    <w:rsid w:val="005F3DC2"/>
    <w:rsid w:val="005F4581"/>
    <w:rsid w:val="00606C38"/>
    <w:rsid w:val="00616C6A"/>
    <w:rsid w:val="00623CD2"/>
    <w:rsid w:val="00640EF4"/>
    <w:rsid w:val="00655CAA"/>
    <w:rsid w:val="0067637B"/>
    <w:rsid w:val="006814D6"/>
    <w:rsid w:val="006820E8"/>
    <w:rsid w:val="00684D5A"/>
    <w:rsid w:val="00685EF5"/>
    <w:rsid w:val="0069235F"/>
    <w:rsid w:val="006A4110"/>
    <w:rsid w:val="006A72EB"/>
    <w:rsid w:val="006C2190"/>
    <w:rsid w:val="006C2A64"/>
    <w:rsid w:val="006C3DE2"/>
    <w:rsid w:val="006C4D3E"/>
    <w:rsid w:val="006D3A02"/>
    <w:rsid w:val="00702E43"/>
    <w:rsid w:val="007118C5"/>
    <w:rsid w:val="00714184"/>
    <w:rsid w:val="007179E8"/>
    <w:rsid w:val="007207E7"/>
    <w:rsid w:val="00730C01"/>
    <w:rsid w:val="007343DA"/>
    <w:rsid w:val="00736B40"/>
    <w:rsid w:val="007479B8"/>
    <w:rsid w:val="007620A6"/>
    <w:rsid w:val="0077032B"/>
    <w:rsid w:val="0077354F"/>
    <w:rsid w:val="00781A7D"/>
    <w:rsid w:val="0078424E"/>
    <w:rsid w:val="00795D45"/>
    <w:rsid w:val="007A1959"/>
    <w:rsid w:val="007A5535"/>
    <w:rsid w:val="007A5DA8"/>
    <w:rsid w:val="007C691B"/>
    <w:rsid w:val="007E0CAD"/>
    <w:rsid w:val="007E57A7"/>
    <w:rsid w:val="007F4CF6"/>
    <w:rsid w:val="00815508"/>
    <w:rsid w:val="00817483"/>
    <w:rsid w:val="00821597"/>
    <w:rsid w:val="008224D0"/>
    <w:rsid w:val="008241AB"/>
    <w:rsid w:val="008245DA"/>
    <w:rsid w:val="008257F6"/>
    <w:rsid w:val="0082793D"/>
    <w:rsid w:val="0083718E"/>
    <w:rsid w:val="00850D07"/>
    <w:rsid w:val="00853E35"/>
    <w:rsid w:val="0086100E"/>
    <w:rsid w:val="0086363D"/>
    <w:rsid w:val="00871335"/>
    <w:rsid w:val="00875E19"/>
    <w:rsid w:val="008928F6"/>
    <w:rsid w:val="00896585"/>
    <w:rsid w:val="008A26A6"/>
    <w:rsid w:val="008A6C65"/>
    <w:rsid w:val="008B169B"/>
    <w:rsid w:val="008C6392"/>
    <w:rsid w:val="008E48B0"/>
    <w:rsid w:val="008F07BC"/>
    <w:rsid w:val="008F64FC"/>
    <w:rsid w:val="00904E89"/>
    <w:rsid w:val="009144AA"/>
    <w:rsid w:val="0093735E"/>
    <w:rsid w:val="00946781"/>
    <w:rsid w:val="0095071C"/>
    <w:rsid w:val="00950C7F"/>
    <w:rsid w:val="009518A5"/>
    <w:rsid w:val="00952F78"/>
    <w:rsid w:val="00961174"/>
    <w:rsid w:val="00963CA3"/>
    <w:rsid w:val="009837CD"/>
    <w:rsid w:val="00985339"/>
    <w:rsid w:val="00987C31"/>
    <w:rsid w:val="009915B6"/>
    <w:rsid w:val="0099282A"/>
    <w:rsid w:val="00992A18"/>
    <w:rsid w:val="00992C52"/>
    <w:rsid w:val="009971C5"/>
    <w:rsid w:val="009A4ACA"/>
    <w:rsid w:val="009A7D4F"/>
    <w:rsid w:val="009C0BC3"/>
    <w:rsid w:val="009C27E8"/>
    <w:rsid w:val="009D5F0B"/>
    <w:rsid w:val="009E08FD"/>
    <w:rsid w:val="009E0910"/>
    <w:rsid w:val="009F4BB3"/>
    <w:rsid w:val="00A27746"/>
    <w:rsid w:val="00A328A0"/>
    <w:rsid w:val="00A32FEA"/>
    <w:rsid w:val="00A43CFD"/>
    <w:rsid w:val="00A442E2"/>
    <w:rsid w:val="00A50CC6"/>
    <w:rsid w:val="00A55CA3"/>
    <w:rsid w:val="00A64F45"/>
    <w:rsid w:val="00A673D4"/>
    <w:rsid w:val="00A778CB"/>
    <w:rsid w:val="00A7794C"/>
    <w:rsid w:val="00A917A0"/>
    <w:rsid w:val="00A92506"/>
    <w:rsid w:val="00AB59A3"/>
    <w:rsid w:val="00AB759B"/>
    <w:rsid w:val="00AC6EAE"/>
    <w:rsid w:val="00AD541A"/>
    <w:rsid w:val="00AE3A42"/>
    <w:rsid w:val="00AF4CF9"/>
    <w:rsid w:val="00AF4F36"/>
    <w:rsid w:val="00B01062"/>
    <w:rsid w:val="00B043D9"/>
    <w:rsid w:val="00B06E79"/>
    <w:rsid w:val="00B11AE9"/>
    <w:rsid w:val="00B13EF1"/>
    <w:rsid w:val="00B13FF0"/>
    <w:rsid w:val="00B1554A"/>
    <w:rsid w:val="00B22D7A"/>
    <w:rsid w:val="00B4432F"/>
    <w:rsid w:val="00B60FB0"/>
    <w:rsid w:val="00B70CC7"/>
    <w:rsid w:val="00B72A01"/>
    <w:rsid w:val="00B75D9F"/>
    <w:rsid w:val="00B811E7"/>
    <w:rsid w:val="00B83E6C"/>
    <w:rsid w:val="00B84EF8"/>
    <w:rsid w:val="00B9147D"/>
    <w:rsid w:val="00B92CD7"/>
    <w:rsid w:val="00B9719A"/>
    <w:rsid w:val="00BA31FC"/>
    <w:rsid w:val="00BA336B"/>
    <w:rsid w:val="00BA58A9"/>
    <w:rsid w:val="00BB73A2"/>
    <w:rsid w:val="00BC0E5D"/>
    <w:rsid w:val="00BD2838"/>
    <w:rsid w:val="00BE186E"/>
    <w:rsid w:val="00BE4AEB"/>
    <w:rsid w:val="00BF3F64"/>
    <w:rsid w:val="00C02630"/>
    <w:rsid w:val="00C264C5"/>
    <w:rsid w:val="00C6338D"/>
    <w:rsid w:val="00C64997"/>
    <w:rsid w:val="00C673A3"/>
    <w:rsid w:val="00C829A5"/>
    <w:rsid w:val="00CA2983"/>
    <w:rsid w:val="00CB68BD"/>
    <w:rsid w:val="00CE6658"/>
    <w:rsid w:val="00CF1F79"/>
    <w:rsid w:val="00D0106D"/>
    <w:rsid w:val="00D03746"/>
    <w:rsid w:val="00D03C68"/>
    <w:rsid w:val="00D1157C"/>
    <w:rsid w:val="00D13B2F"/>
    <w:rsid w:val="00D20DEB"/>
    <w:rsid w:val="00D25E7A"/>
    <w:rsid w:val="00D26CCB"/>
    <w:rsid w:val="00D306DA"/>
    <w:rsid w:val="00D360F8"/>
    <w:rsid w:val="00D444EB"/>
    <w:rsid w:val="00D45A6B"/>
    <w:rsid w:val="00D47214"/>
    <w:rsid w:val="00D54921"/>
    <w:rsid w:val="00D55059"/>
    <w:rsid w:val="00D56C32"/>
    <w:rsid w:val="00D63AA5"/>
    <w:rsid w:val="00D63DED"/>
    <w:rsid w:val="00D6401F"/>
    <w:rsid w:val="00D6758D"/>
    <w:rsid w:val="00D67A4B"/>
    <w:rsid w:val="00D74580"/>
    <w:rsid w:val="00D77F62"/>
    <w:rsid w:val="00D82847"/>
    <w:rsid w:val="00D82A1B"/>
    <w:rsid w:val="00D85FE8"/>
    <w:rsid w:val="00D869F9"/>
    <w:rsid w:val="00D93D3F"/>
    <w:rsid w:val="00DC5FB0"/>
    <w:rsid w:val="00DD11EC"/>
    <w:rsid w:val="00DD777F"/>
    <w:rsid w:val="00DF0C26"/>
    <w:rsid w:val="00DF5F29"/>
    <w:rsid w:val="00E00DA5"/>
    <w:rsid w:val="00E20A27"/>
    <w:rsid w:val="00E23769"/>
    <w:rsid w:val="00E2387F"/>
    <w:rsid w:val="00E31856"/>
    <w:rsid w:val="00E3556B"/>
    <w:rsid w:val="00E365D4"/>
    <w:rsid w:val="00E52319"/>
    <w:rsid w:val="00E601DC"/>
    <w:rsid w:val="00E6735E"/>
    <w:rsid w:val="00E8391A"/>
    <w:rsid w:val="00E95E80"/>
    <w:rsid w:val="00E96397"/>
    <w:rsid w:val="00E97E64"/>
    <w:rsid w:val="00EA2457"/>
    <w:rsid w:val="00EA6C8B"/>
    <w:rsid w:val="00EA7847"/>
    <w:rsid w:val="00EB3D70"/>
    <w:rsid w:val="00EC130D"/>
    <w:rsid w:val="00EC26C0"/>
    <w:rsid w:val="00EC2C85"/>
    <w:rsid w:val="00ED31CC"/>
    <w:rsid w:val="00ED61F1"/>
    <w:rsid w:val="00EF1580"/>
    <w:rsid w:val="00F006B8"/>
    <w:rsid w:val="00F07AA6"/>
    <w:rsid w:val="00F15E3A"/>
    <w:rsid w:val="00F20391"/>
    <w:rsid w:val="00F20743"/>
    <w:rsid w:val="00F25545"/>
    <w:rsid w:val="00F34ED3"/>
    <w:rsid w:val="00F37CD3"/>
    <w:rsid w:val="00F44B18"/>
    <w:rsid w:val="00F44BB4"/>
    <w:rsid w:val="00F54365"/>
    <w:rsid w:val="00F67284"/>
    <w:rsid w:val="00F7781E"/>
    <w:rsid w:val="00F95961"/>
    <w:rsid w:val="00FB4425"/>
    <w:rsid w:val="00FE2B4A"/>
    <w:rsid w:val="00FF19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EDC2A"/>
  <w14:defaultImageDpi w14:val="0"/>
  <w15:docId w15:val="{FA821D76-743F-4311-9E7D-4A616E9A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rFonts w:cs="Times New Roman"/>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rFonts w:cs="Times New Roman"/>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rFonts w:cs="Times New Roman"/>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rFonts w:cs="Times New Roman"/>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cs="Times New Roman"/>
      <w:sz w:val="18"/>
      <w:lang w:val="x-none" w:eastAsia="zh-CN"/>
    </w:rPr>
  </w:style>
  <w:style w:type="character" w:styleId="FollowedHyperlink">
    <w:name w:val="FollowedHyperlink"/>
    <w:basedOn w:val="DefaultParagraphFont"/>
    <w:uiPriority w:val="99"/>
    <w:rsid w:val="00A917A0"/>
    <w:rPr>
      <w:rFonts w:cs="Times New Roman"/>
      <w:color w:val="954F72"/>
      <w:u w:val="single"/>
    </w:rPr>
  </w:style>
  <w:style w:type="paragraph" w:styleId="Revision">
    <w:name w:val="Revision"/>
    <w:hidden/>
    <w:uiPriority w:val="99"/>
    <w:semiHidden/>
    <w:rsid w:val="000B39F7"/>
    <w:rPr>
      <w:sz w:val="24"/>
      <w:szCs w:val="24"/>
      <w:lang w:val="en-GB" w:eastAsia="zh-CN"/>
    </w:rPr>
  </w:style>
  <w:style w:type="character" w:styleId="UnresolvedMention">
    <w:name w:val="Unresolved Mention"/>
    <w:basedOn w:val="DefaultParagraphFont"/>
    <w:uiPriority w:val="99"/>
    <w:semiHidden/>
    <w:unhideWhenUsed/>
    <w:rsid w:val="00594612"/>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B72A0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0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06211">
      <w:marLeft w:val="0"/>
      <w:marRight w:val="0"/>
      <w:marTop w:val="0"/>
      <w:marBottom w:val="0"/>
      <w:divBdr>
        <w:top w:val="none" w:sz="0" w:space="0" w:color="auto"/>
        <w:left w:val="none" w:sz="0" w:space="0" w:color="auto"/>
        <w:bottom w:val="none" w:sz="0" w:space="0" w:color="auto"/>
        <w:right w:val="none" w:sz="0" w:space="0" w:color="auto"/>
      </w:divBdr>
    </w:div>
    <w:div w:id="1615206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hyperlink" Target="https://twitter.com/AmbDermer?ref_src=twsrc%5Egoogle%7Ctwcamp%5Eserp%7Ctwgr%5Eauthor"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hyperlink" Target="https://twitter.com/IsraelinUSA?ref_src=twsrc%5Egoogle%7Ctwcamp%5Eserp%7Ctwgr%5Eauthor" TargetMode="External"/><Relationship Id="rId2" Type="http://schemas.openxmlformats.org/officeDocument/2006/relationships/numbering" Target="numbering.xml"/><Relationship Id="rId16" Type="http://schemas.openxmlformats.org/officeDocument/2006/relationships/hyperlink" Target="https://www.facebook.com/ambdermer/" TargetMode="External"/><Relationship Id="rId20"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IsraelinUSA/"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nstagram.com/israelinusa/?hl=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4AA10-AE23-4915-BF2F-427C92A7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2018-11-02T13:26:00Z</dcterms:created>
  <dcterms:modified xsi:type="dcterms:W3CDTF">2018-11-02T13:26:00Z</dcterms:modified>
</cp:coreProperties>
</file>