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2126A" w:rsidRDefault="0026766F" w:rsidP="00A2126A">
      <w:pPr>
        <w:pStyle w:val="AIUrgentActionTopHeading"/>
        <w:tabs>
          <w:tab w:val="clear" w:pos="567"/>
        </w:tabs>
        <w:spacing w:line="240" w:lineRule="auto"/>
        <w:rPr>
          <w:rFonts w:cs="Arial"/>
          <w:sz w:val="80"/>
          <w:szCs w:val="80"/>
        </w:rPr>
      </w:pPr>
      <w:r w:rsidRPr="00A2126A">
        <w:rPr>
          <w:rFonts w:cs="Arial"/>
          <w:sz w:val="80"/>
          <w:szCs w:val="80"/>
          <w:highlight w:val="yellow"/>
        </w:rPr>
        <w:t>URGENT ACTION</w:t>
      </w:r>
    </w:p>
    <w:p w14:paraId="69BD15C9" w14:textId="539BEA18" w:rsidR="006966F6" w:rsidRPr="00A2126A" w:rsidRDefault="006966F6" w:rsidP="00A2126A">
      <w:pPr>
        <w:pStyle w:val="Default"/>
        <w:rPr>
          <w:b/>
          <w:sz w:val="28"/>
          <w:szCs w:val="28"/>
        </w:rPr>
      </w:pPr>
    </w:p>
    <w:p w14:paraId="7C171D19" w14:textId="4D4E5E7E" w:rsidR="00D70D29" w:rsidRPr="00A2126A" w:rsidRDefault="00867DE0" w:rsidP="00A2126A">
      <w:pPr>
        <w:rPr>
          <w:rFonts w:ascii="Arial" w:hAnsi="Arial" w:cs="Arial"/>
          <w:b/>
          <w:color w:val="000000"/>
          <w:sz w:val="36"/>
          <w:lang w:eastAsia="es-MX"/>
        </w:rPr>
      </w:pPr>
      <w:r w:rsidRPr="00A2126A">
        <w:rPr>
          <w:rFonts w:ascii="Arial" w:hAnsi="Arial" w:cs="Arial"/>
          <w:b/>
          <w:color w:val="000000"/>
          <w:sz w:val="36"/>
          <w:lang w:eastAsia="es-MX"/>
        </w:rPr>
        <w:t>ARBITRARILY DETAINED COUPLE REMAINS HELD</w:t>
      </w:r>
    </w:p>
    <w:p w14:paraId="7A4CCD4D" w14:textId="6484F323" w:rsidR="00D70D29" w:rsidRPr="00A2126A" w:rsidRDefault="00867DE0" w:rsidP="00A2126A">
      <w:pPr>
        <w:jc w:val="both"/>
        <w:rPr>
          <w:rFonts w:ascii="Arial" w:hAnsi="Arial" w:cs="Arial"/>
          <w:b/>
          <w:color w:val="000000"/>
          <w:sz w:val="22"/>
          <w:szCs w:val="22"/>
          <w:lang w:eastAsia="es-MX"/>
        </w:rPr>
      </w:pPr>
      <w:r w:rsidRPr="00A2126A">
        <w:rPr>
          <w:rFonts w:ascii="Arial" w:hAnsi="Arial" w:cs="Arial"/>
          <w:b/>
          <w:color w:val="000000"/>
          <w:sz w:val="22"/>
          <w:szCs w:val="22"/>
          <w:lang w:eastAsia="es-MX"/>
        </w:rPr>
        <w:t>On 3 July 2019, a judge ordered the release of Ola al-</w:t>
      </w:r>
      <w:proofErr w:type="spellStart"/>
      <w:r w:rsidRPr="00A2126A">
        <w:rPr>
          <w:rFonts w:ascii="Arial" w:hAnsi="Arial" w:cs="Arial"/>
          <w:b/>
          <w:color w:val="000000"/>
          <w:sz w:val="22"/>
          <w:szCs w:val="22"/>
          <w:lang w:eastAsia="es-MX"/>
        </w:rPr>
        <w:t>Qaradawi</w:t>
      </w:r>
      <w:proofErr w:type="spellEnd"/>
      <w:r w:rsidRPr="00A2126A">
        <w:rPr>
          <w:rFonts w:ascii="Arial" w:hAnsi="Arial" w:cs="Arial"/>
          <w:b/>
          <w:color w:val="000000"/>
          <w:sz w:val="22"/>
          <w:szCs w:val="22"/>
          <w:lang w:eastAsia="es-MX"/>
        </w:rPr>
        <w:t xml:space="preserve"> after over two years of arbitrary solitary confinement over unfounded charges. However, the Egyptian authorities decided to imprison Ola in another case, over unfounded charges including “using her connections in prison to fund terrorist groups”, despite her being in solitary confinement the whole time. Hossam Khalaf, Ola’s husband, is awaiting his detention renewal hearing, which has been postponed until 3 August.</w:t>
      </w:r>
    </w:p>
    <w:p w14:paraId="5B70677F" w14:textId="77777777" w:rsidR="00867DE0" w:rsidRPr="00A2126A" w:rsidRDefault="00867DE0" w:rsidP="00A2126A">
      <w:pPr>
        <w:rPr>
          <w:rFonts w:ascii="Arial" w:hAnsi="Arial" w:cs="Arial"/>
          <w:b/>
          <w:color w:val="000000"/>
          <w:lang w:eastAsia="es-MX"/>
        </w:rPr>
      </w:pPr>
    </w:p>
    <w:p w14:paraId="6C1E726C" w14:textId="77777777" w:rsidR="003332B6" w:rsidRPr="0007751F" w:rsidRDefault="003332B6" w:rsidP="003332B6">
      <w:pPr>
        <w:rPr>
          <w:rFonts w:ascii="Arial" w:hAnsi="Arial" w:cs="Arial"/>
          <w:b/>
          <w:sz w:val="20"/>
          <w:szCs w:val="20"/>
        </w:rPr>
      </w:pPr>
      <w:r w:rsidRPr="0007751F">
        <w:rPr>
          <w:rFonts w:ascii="Arial" w:hAnsi="Arial" w:cs="Arial"/>
          <w:b/>
          <w:sz w:val="20"/>
          <w:szCs w:val="20"/>
        </w:rPr>
        <w:t xml:space="preserve">TAKE ACTION: </w:t>
      </w:r>
    </w:p>
    <w:p w14:paraId="6718928B" w14:textId="77777777" w:rsidR="003332B6" w:rsidRPr="004D1533" w:rsidRDefault="003332B6" w:rsidP="003332B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4BABB55" w14:textId="7E37B2C0" w:rsidR="003332B6" w:rsidRPr="004D1533" w:rsidRDefault="003332B6" w:rsidP="003332B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206.17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25C19D7" w14:textId="77777777" w:rsidR="003332B6" w:rsidRDefault="003332B6" w:rsidP="003332B6">
      <w:pPr>
        <w:widowControl w:val="0"/>
        <w:suppressAutoHyphens/>
        <w:rPr>
          <w:rFonts w:ascii="Arial" w:eastAsia="MS Mincho" w:hAnsi="Arial" w:cs="Arial"/>
          <w:b/>
          <w:color w:val="000000"/>
          <w:sz w:val="20"/>
          <w:szCs w:val="20"/>
          <w:lang w:eastAsia="ar-SA"/>
        </w:rPr>
      </w:pPr>
    </w:p>
    <w:p w14:paraId="3B1E1884" w14:textId="77777777" w:rsidR="003332B6" w:rsidRDefault="003332B6" w:rsidP="003332B6">
      <w:pPr>
        <w:widowControl w:val="0"/>
        <w:suppressAutoHyphens/>
        <w:rPr>
          <w:rFonts w:ascii="Arial" w:eastAsia="MS Mincho" w:hAnsi="Arial" w:cs="Arial"/>
          <w:b/>
          <w:color w:val="000000"/>
          <w:sz w:val="18"/>
          <w:szCs w:val="18"/>
          <w:lang w:eastAsia="ar-SA"/>
        </w:rPr>
        <w:sectPr w:rsidR="003332B6" w:rsidSect="00A2126A">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EDF0D3C" w14:textId="343046EF" w:rsidR="00867DE0" w:rsidRPr="003332B6" w:rsidRDefault="00867DE0" w:rsidP="003332B6">
      <w:pPr>
        <w:widowControl w:val="0"/>
        <w:suppressAutoHyphens/>
        <w:rPr>
          <w:rFonts w:ascii="Arial" w:eastAsia="MS Mincho" w:hAnsi="Arial" w:cs="Arial"/>
          <w:b/>
          <w:color w:val="000000"/>
          <w:sz w:val="18"/>
          <w:szCs w:val="18"/>
          <w:lang w:eastAsia="ar-SA"/>
        </w:rPr>
      </w:pPr>
      <w:r w:rsidRPr="003332B6">
        <w:rPr>
          <w:rFonts w:ascii="Arial" w:eastAsia="MS Mincho" w:hAnsi="Arial" w:cs="Arial"/>
          <w:b/>
          <w:color w:val="000000"/>
          <w:sz w:val="18"/>
          <w:szCs w:val="18"/>
          <w:lang w:eastAsia="ar-SA"/>
        </w:rPr>
        <w:t xml:space="preserve">Public Prosecutor Nabil </w:t>
      </w:r>
      <w:proofErr w:type="spellStart"/>
      <w:r w:rsidRPr="003332B6">
        <w:rPr>
          <w:rFonts w:ascii="Arial" w:eastAsia="MS Mincho" w:hAnsi="Arial" w:cs="Arial"/>
          <w:b/>
          <w:color w:val="000000"/>
          <w:sz w:val="18"/>
          <w:szCs w:val="18"/>
          <w:lang w:eastAsia="ar-SA"/>
        </w:rPr>
        <w:t>Sadek</w:t>
      </w:r>
      <w:proofErr w:type="spellEnd"/>
    </w:p>
    <w:p w14:paraId="61919031" w14:textId="5A2C54AF" w:rsidR="00893DDF" w:rsidRPr="003332B6" w:rsidRDefault="00867DE0" w:rsidP="003332B6">
      <w:pPr>
        <w:widowControl w:val="0"/>
        <w:suppressAutoHyphens/>
        <w:rPr>
          <w:rFonts w:ascii="Arial" w:eastAsia="MS Mincho" w:hAnsi="Arial" w:cs="Arial"/>
          <w:bCs/>
          <w:color w:val="000000"/>
          <w:sz w:val="18"/>
          <w:szCs w:val="18"/>
          <w:lang w:eastAsia="ar-SA"/>
        </w:rPr>
      </w:pPr>
      <w:r w:rsidRPr="003332B6">
        <w:rPr>
          <w:rFonts w:ascii="Arial" w:eastAsia="MS Mincho" w:hAnsi="Arial" w:cs="Arial"/>
          <w:bCs/>
          <w:color w:val="000000"/>
          <w:sz w:val="18"/>
          <w:szCs w:val="18"/>
          <w:lang w:eastAsia="ar-SA"/>
        </w:rPr>
        <w:t>Office of the Public Prosecutor</w:t>
      </w:r>
    </w:p>
    <w:p w14:paraId="654C9F69" w14:textId="71B9B41C" w:rsidR="00893DDF" w:rsidRPr="003332B6" w:rsidRDefault="00867DE0" w:rsidP="003332B6">
      <w:pPr>
        <w:widowControl w:val="0"/>
        <w:suppressAutoHyphens/>
        <w:rPr>
          <w:rFonts w:ascii="Arial" w:eastAsia="MS Mincho" w:hAnsi="Arial" w:cs="Arial"/>
          <w:bCs/>
          <w:color w:val="000000"/>
          <w:sz w:val="18"/>
          <w:szCs w:val="18"/>
          <w:lang w:val="es-ES" w:eastAsia="ar-SA"/>
        </w:rPr>
      </w:pPr>
      <w:r w:rsidRPr="003332B6">
        <w:rPr>
          <w:rFonts w:ascii="Arial" w:eastAsia="MS Mincho" w:hAnsi="Arial" w:cs="Arial"/>
          <w:bCs/>
          <w:color w:val="000000"/>
          <w:sz w:val="18"/>
          <w:szCs w:val="18"/>
          <w:lang w:val="es-ES" w:eastAsia="ar-SA"/>
        </w:rPr>
        <w:t xml:space="preserve">Dar </w:t>
      </w:r>
      <w:proofErr w:type="spellStart"/>
      <w:r w:rsidRPr="003332B6">
        <w:rPr>
          <w:rFonts w:ascii="Arial" w:eastAsia="MS Mincho" w:hAnsi="Arial" w:cs="Arial"/>
          <w:bCs/>
          <w:color w:val="000000"/>
          <w:sz w:val="18"/>
          <w:szCs w:val="18"/>
          <w:lang w:val="es-ES" w:eastAsia="ar-SA"/>
        </w:rPr>
        <w:t>alQada</w:t>
      </w:r>
      <w:proofErr w:type="spellEnd"/>
      <w:r w:rsidR="00893DDF" w:rsidRPr="003332B6">
        <w:rPr>
          <w:rFonts w:ascii="Arial" w:eastAsia="MS Mincho" w:hAnsi="Arial" w:cs="Arial"/>
          <w:bCs/>
          <w:color w:val="000000"/>
          <w:sz w:val="18"/>
          <w:szCs w:val="18"/>
          <w:lang w:val="es-ES" w:eastAsia="ar-SA"/>
        </w:rPr>
        <w:t xml:space="preserve"> </w:t>
      </w:r>
      <w:r w:rsidRPr="003332B6">
        <w:rPr>
          <w:rFonts w:ascii="Arial" w:eastAsia="MS Mincho" w:hAnsi="Arial" w:cs="Arial"/>
          <w:bCs/>
          <w:color w:val="000000"/>
          <w:sz w:val="18"/>
          <w:szCs w:val="18"/>
          <w:lang w:val="es-ES" w:eastAsia="ar-SA"/>
        </w:rPr>
        <w:t xml:space="preserve">Al-Ali, </w:t>
      </w:r>
      <w:proofErr w:type="spellStart"/>
      <w:r w:rsidRPr="003332B6">
        <w:rPr>
          <w:rFonts w:ascii="Arial" w:eastAsia="MS Mincho" w:hAnsi="Arial" w:cs="Arial"/>
          <w:bCs/>
          <w:color w:val="000000"/>
          <w:sz w:val="18"/>
          <w:szCs w:val="18"/>
          <w:lang w:val="es-ES" w:eastAsia="ar-SA"/>
        </w:rPr>
        <w:t>Downtown</w:t>
      </w:r>
      <w:proofErr w:type="spellEnd"/>
      <w:r w:rsidRPr="003332B6">
        <w:rPr>
          <w:rFonts w:ascii="Arial" w:eastAsia="MS Mincho" w:hAnsi="Arial" w:cs="Arial"/>
          <w:bCs/>
          <w:color w:val="000000"/>
          <w:sz w:val="18"/>
          <w:szCs w:val="18"/>
          <w:lang w:val="es-ES" w:eastAsia="ar-SA"/>
        </w:rPr>
        <w:t xml:space="preserve"> Cairo</w:t>
      </w:r>
    </w:p>
    <w:p w14:paraId="6FF57AD2" w14:textId="08DE6EFD" w:rsidR="00867DE0" w:rsidRPr="003332B6" w:rsidRDefault="00867DE0" w:rsidP="003332B6">
      <w:pPr>
        <w:widowControl w:val="0"/>
        <w:suppressAutoHyphens/>
        <w:rPr>
          <w:rFonts w:ascii="Arial" w:eastAsia="MS Mincho" w:hAnsi="Arial" w:cs="Arial"/>
          <w:bCs/>
          <w:color w:val="000000"/>
          <w:sz w:val="18"/>
          <w:szCs w:val="18"/>
          <w:lang w:eastAsia="ar-SA"/>
        </w:rPr>
      </w:pPr>
      <w:r w:rsidRPr="003332B6">
        <w:rPr>
          <w:rFonts w:ascii="Arial" w:eastAsia="MS Mincho" w:hAnsi="Arial" w:cs="Arial"/>
          <w:bCs/>
          <w:color w:val="000000"/>
          <w:sz w:val="18"/>
          <w:szCs w:val="18"/>
          <w:lang w:eastAsia="ar-SA"/>
        </w:rPr>
        <w:t xml:space="preserve">Arab Republic of Egypt </w:t>
      </w:r>
    </w:p>
    <w:p w14:paraId="3775D01D" w14:textId="00269C48" w:rsidR="00867DE0" w:rsidRPr="003332B6" w:rsidRDefault="00867DE0" w:rsidP="003332B6">
      <w:pPr>
        <w:widowControl w:val="0"/>
        <w:suppressAutoHyphens/>
        <w:rPr>
          <w:rFonts w:ascii="Arial" w:eastAsia="MS Mincho" w:hAnsi="Arial" w:cs="Arial"/>
          <w:bCs/>
          <w:color w:val="000000"/>
          <w:sz w:val="18"/>
          <w:szCs w:val="18"/>
          <w:lang w:eastAsia="ar-SA"/>
        </w:rPr>
      </w:pPr>
      <w:r w:rsidRPr="003332B6">
        <w:rPr>
          <w:rFonts w:ascii="Arial" w:eastAsia="MS Mincho" w:hAnsi="Arial" w:cs="Arial"/>
          <w:bCs/>
          <w:color w:val="000000"/>
          <w:sz w:val="18"/>
          <w:szCs w:val="18"/>
          <w:lang w:eastAsia="ar-SA"/>
        </w:rPr>
        <w:t>Fax: +202 2577 4716</w:t>
      </w:r>
    </w:p>
    <w:p w14:paraId="64461DDE" w14:textId="70F4B1D4" w:rsidR="003332B6" w:rsidRPr="003332B6" w:rsidRDefault="003332B6" w:rsidP="003332B6">
      <w:pPr>
        <w:widowControl w:val="0"/>
        <w:suppressAutoHyphens/>
        <w:rPr>
          <w:rFonts w:ascii="Arial" w:eastAsia="MS Mincho" w:hAnsi="Arial" w:cs="Arial"/>
          <w:bCs/>
          <w:i/>
          <w:color w:val="000000"/>
          <w:sz w:val="18"/>
          <w:szCs w:val="18"/>
          <w:lang w:eastAsia="ar-SA"/>
        </w:rPr>
      </w:pPr>
    </w:p>
    <w:p w14:paraId="4FF00AED" w14:textId="77777777" w:rsidR="003332B6" w:rsidRDefault="003332B6" w:rsidP="00F311C7">
      <w:pPr>
        <w:pStyle w:val="PlainText"/>
        <w:rPr>
          <w:rFonts w:ascii="Arial" w:hAnsi="Arial" w:cs="Arial"/>
          <w:b/>
          <w:sz w:val="18"/>
          <w:szCs w:val="18"/>
        </w:rPr>
      </w:pPr>
    </w:p>
    <w:p w14:paraId="46A54331" w14:textId="65C4F4CB" w:rsidR="003332B6" w:rsidRPr="003332B6" w:rsidRDefault="003332B6" w:rsidP="00F311C7">
      <w:pPr>
        <w:pStyle w:val="PlainText"/>
        <w:rPr>
          <w:rFonts w:ascii="Arial" w:hAnsi="Arial" w:cs="Arial"/>
          <w:b/>
          <w:sz w:val="18"/>
          <w:szCs w:val="18"/>
        </w:rPr>
      </w:pPr>
      <w:r w:rsidRPr="003332B6">
        <w:rPr>
          <w:rFonts w:ascii="Arial" w:hAnsi="Arial" w:cs="Arial"/>
          <w:b/>
          <w:sz w:val="18"/>
          <w:szCs w:val="18"/>
        </w:rPr>
        <w:t>Ambassador Yasser Reda</w:t>
      </w:r>
    </w:p>
    <w:p w14:paraId="4D0F9839" w14:textId="77777777" w:rsidR="003332B6" w:rsidRPr="003332B6" w:rsidRDefault="003332B6" w:rsidP="00F311C7">
      <w:pPr>
        <w:pStyle w:val="PlainText"/>
        <w:rPr>
          <w:rFonts w:ascii="Arial" w:hAnsi="Arial" w:cs="Arial"/>
          <w:sz w:val="18"/>
          <w:szCs w:val="18"/>
        </w:rPr>
      </w:pPr>
      <w:r w:rsidRPr="003332B6">
        <w:rPr>
          <w:rFonts w:ascii="Arial" w:hAnsi="Arial" w:cs="Arial"/>
          <w:sz w:val="18"/>
          <w:szCs w:val="18"/>
        </w:rPr>
        <w:t>Embassy of the Arab Republic of Egypt</w:t>
      </w:r>
    </w:p>
    <w:p w14:paraId="6A4FB259" w14:textId="77777777" w:rsidR="003332B6" w:rsidRPr="003332B6" w:rsidRDefault="003332B6" w:rsidP="00F311C7">
      <w:pPr>
        <w:pStyle w:val="PlainText"/>
        <w:rPr>
          <w:rFonts w:ascii="Arial" w:hAnsi="Arial" w:cs="Arial"/>
          <w:sz w:val="18"/>
          <w:szCs w:val="18"/>
        </w:rPr>
      </w:pPr>
      <w:r w:rsidRPr="003332B6">
        <w:rPr>
          <w:rFonts w:ascii="Arial" w:hAnsi="Arial" w:cs="Arial"/>
          <w:sz w:val="18"/>
          <w:szCs w:val="18"/>
        </w:rPr>
        <w:t>3521 International Ct NW, Washington DC 20008</w:t>
      </w:r>
    </w:p>
    <w:p w14:paraId="0E79F2E7" w14:textId="77777777" w:rsidR="003332B6" w:rsidRPr="003332B6" w:rsidRDefault="003332B6" w:rsidP="00F311C7">
      <w:pPr>
        <w:pStyle w:val="PlainText"/>
        <w:rPr>
          <w:rFonts w:ascii="Arial" w:hAnsi="Arial" w:cs="Arial"/>
          <w:sz w:val="18"/>
          <w:szCs w:val="18"/>
        </w:rPr>
      </w:pPr>
      <w:r w:rsidRPr="003332B6">
        <w:rPr>
          <w:rFonts w:ascii="Arial" w:hAnsi="Arial" w:cs="Arial"/>
          <w:sz w:val="18"/>
          <w:szCs w:val="18"/>
        </w:rPr>
        <w:t xml:space="preserve">Phone: 202 895 5400 I Fax: 202 244 5131  </w:t>
      </w:r>
    </w:p>
    <w:p w14:paraId="776830FA" w14:textId="13CD0880" w:rsidR="003332B6" w:rsidRPr="003332B6" w:rsidRDefault="003332B6" w:rsidP="00F311C7">
      <w:pPr>
        <w:pStyle w:val="PlainText"/>
        <w:rPr>
          <w:rFonts w:ascii="Arial" w:hAnsi="Arial" w:cs="Arial"/>
          <w:sz w:val="18"/>
          <w:szCs w:val="18"/>
        </w:rPr>
      </w:pPr>
      <w:r w:rsidRPr="003332B6">
        <w:rPr>
          <w:rFonts w:ascii="Arial" w:hAnsi="Arial" w:cs="Arial"/>
          <w:sz w:val="18"/>
          <w:szCs w:val="18"/>
        </w:rPr>
        <w:t xml:space="preserve">Email: </w:t>
      </w:r>
      <w:hyperlink r:id="rId13" w:history="1">
        <w:r w:rsidRPr="006A5B0F">
          <w:rPr>
            <w:rStyle w:val="Hyperlink"/>
            <w:rFonts w:ascii="Arial" w:hAnsi="Arial" w:cs="Arial"/>
            <w:sz w:val="18"/>
            <w:szCs w:val="18"/>
          </w:rPr>
          <w:t>embassy@egyptembassy.net</w:t>
        </w:r>
      </w:hyperlink>
      <w:r>
        <w:rPr>
          <w:rFonts w:ascii="Arial" w:hAnsi="Arial" w:cs="Arial"/>
          <w:sz w:val="18"/>
          <w:szCs w:val="18"/>
        </w:rPr>
        <w:t xml:space="preserve"> </w:t>
      </w:r>
    </w:p>
    <w:p w14:paraId="732BD556" w14:textId="00B4D3DC" w:rsidR="003332B6" w:rsidRPr="003332B6" w:rsidRDefault="003332B6" w:rsidP="00F311C7">
      <w:pPr>
        <w:pStyle w:val="PlainText"/>
        <w:rPr>
          <w:rFonts w:ascii="Arial" w:hAnsi="Arial" w:cs="Arial"/>
          <w:sz w:val="18"/>
          <w:szCs w:val="18"/>
        </w:rPr>
      </w:pPr>
      <w:r w:rsidRPr="003332B6">
        <w:rPr>
          <w:rFonts w:ascii="Arial" w:hAnsi="Arial" w:cs="Arial"/>
          <w:sz w:val="18"/>
          <w:szCs w:val="18"/>
        </w:rPr>
        <w:t xml:space="preserve">Twitter: </w:t>
      </w:r>
      <w:hyperlink r:id="rId14" w:history="1">
        <w:r w:rsidRPr="003332B6">
          <w:rPr>
            <w:rStyle w:val="Hyperlink"/>
            <w:rFonts w:ascii="Arial" w:hAnsi="Arial" w:cs="Arial"/>
            <w:sz w:val="18"/>
            <w:szCs w:val="18"/>
          </w:rPr>
          <w:t>@</w:t>
        </w:r>
        <w:proofErr w:type="spellStart"/>
        <w:r w:rsidRPr="003332B6">
          <w:rPr>
            <w:rStyle w:val="Hyperlink"/>
            <w:rFonts w:ascii="Arial" w:hAnsi="Arial" w:cs="Arial"/>
            <w:sz w:val="18"/>
            <w:szCs w:val="18"/>
          </w:rPr>
          <w:t>EgyptEmbassyUSA</w:t>
        </w:r>
        <w:proofErr w:type="spellEnd"/>
      </w:hyperlink>
    </w:p>
    <w:p w14:paraId="7656F49E" w14:textId="1A2E638E" w:rsidR="003332B6" w:rsidRPr="003332B6" w:rsidRDefault="003332B6" w:rsidP="003332B6">
      <w:pPr>
        <w:pStyle w:val="PlainText"/>
        <w:rPr>
          <w:rFonts w:ascii="Arial" w:hAnsi="Arial" w:cs="Arial"/>
          <w:sz w:val="18"/>
          <w:szCs w:val="18"/>
        </w:rPr>
      </w:pPr>
      <w:r w:rsidRPr="003332B6">
        <w:rPr>
          <w:rFonts w:ascii="Arial" w:hAnsi="Arial" w:cs="Arial"/>
          <w:sz w:val="18"/>
          <w:szCs w:val="18"/>
        </w:rPr>
        <w:t xml:space="preserve">Salutation: Dear Ambassador </w:t>
      </w:r>
    </w:p>
    <w:p w14:paraId="56ADD4AE" w14:textId="77777777" w:rsidR="003332B6" w:rsidRDefault="003332B6" w:rsidP="00A2126A">
      <w:pPr>
        <w:widowControl w:val="0"/>
        <w:suppressAutoHyphens/>
        <w:ind w:left="317"/>
        <w:jc w:val="right"/>
        <w:rPr>
          <w:rFonts w:ascii="Arial" w:eastAsia="MS Mincho" w:hAnsi="Arial" w:cs="Arial"/>
          <w:bCs/>
          <w:i/>
          <w:color w:val="000000"/>
          <w:sz w:val="20"/>
          <w:szCs w:val="20"/>
          <w:lang w:eastAsia="ar-SA"/>
        </w:rPr>
        <w:sectPr w:rsidR="003332B6" w:rsidSect="003332B6">
          <w:type w:val="continuous"/>
          <w:pgSz w:w="12240" w:h="15840" w:code="1"/>
          <w:pgMar w:top="720" w:right="720" w:bottom="1800" w:left="720" w:header="0" w:footer="567" w:gutter="0"/>
          <w:cols w:num="2" w:space="567"/>
          <w:titlePg/>
          <w:docGrid w:linePitch="360"/>
        </w:sectPr>
      </w:pPr>
    </w:p>
    <w:p w14:paraId="6E602294" w14:textId="77777777" w:rsidR="00867DE0" w:rsidRPr="003332B6" w:rsidRDefault="00867DE0" w:rsidP="00A2126A">
      <w:pPr>
        <w:widowControl w:val="0"/>
        <w:suppressAutoHyphens/>
        <w:ind w:left="34"/>
        <w:jc w:val="both"/>
        <w:rPr>
          <w:rFonts w:ascii="Arial" w:eastAsia="MS Mincho" w:hAnsi="Arial" w:cs="Arial"/>
          <w:color w:val="000000"/>
          <w:sz w:val="20"/>
          <w:szCs w:val="20"/>
          <w:lang w:eastAsia="ar-SA"/>
        </w:rPr>
      </w:pPr>
      <w:r w:rsidRPr="003332B6">
        <w:rPr>
          <w:rFonts w:ascii="Arial" w:eastAsia="MS Mincho" w:hAnsi="Arial" w:cs="Arial"/>
          <w:color w:val="000000"/>
          <w:sz w:val="20"/>
          <w:szCs w:val="20"/>
          <w:lang w:eastAsia="ar-SA"/>
        </w:rPr>
        <w:t xml:space="preserve">Dear Counsellor, </w:t>
      </w:r>
    </w:p>
    <w:p w14:paraId="791B753C" w14:textId="77777777" w:rsidR="00867DE0" w:rsidRPr="003332B6" w:rsidRDefault="00867DE0" w:rsidP="00A2126A">
      <w:pPr>
        <w:widowControl w:val="0"/>
        <w:suppressAutoHyphens/>
        <w:ind w:left="34"/>
        <w:jc w:val="both"/>
        <w:rPr>
          <w:rFonts w:ascii="Arial" w:eastAsia="MS Mincho" w:hAnsi="Arial" w:cs="Arial"/>
          <w:color w:val="000000"/>
          <w:sz w:val="20"/>
          <w:szCs w:val="20"/>
          <w:lang w:eastAsia="ar-SA"/>
        </w:rPr>
      </w:pPr>
    </w:p>
    <w:p w14:paraId="2D6D672C" w14:textId="4E1BB0ED" w:rsidR="00867DE0" w:rsidRPr="003332B6" w:rsidRDefault="00867DE0" w:rsidP="00A2126A">
      <w:pPr>
        <w:widowControl w:val="0"/>
        <w:suppressAutoHyphens/>
        <w:ind w:left="34"/>
        <w:jc w:val="both"/>
        <w:rPr>
          <w:rFonts w:ascii="Arial" w:eastAsia="MS Mincho" w:hAnsi="Arial" w:cs="Arial"/>
          <w:color w:val="000000"/>
          <w:sz w:val="20"/>
          <w:szCs w:val="20"/>
          <w:lang w:eastAsia="ar-SA"/>
        </w:rPr>
      </w:pPr>
      <w:r w:rsidRPr="003332B6">
        <w:rPr>
          <w:rFonts w:ascii="Arial" w:eastAsia="MS Mincho" w:hAnsi="Arial" w:cs="Arial"/>
          <w:color w:val="000000"/>
          <w:sz w:val="20"/>
          <w:szCs w:val="20"/>
          <w:lang w:eastAsia="ar-SA"/>
        </w:rPr>
        <w:t>On 3 July 2019 a judge ordered Ola al-</w:t>
      </w:r>
      <w:proofErr w:type="spellStart"/>
      <w:r w:rsidRPr="003332B6">
        <w:rPr>
          <w:rFonts w:ascii="Arial" w:eastAsia="MS Mincho" w:hAnsi="Arial" w:cs="Arial"/>
          <w:color w:val="000000"/>
          <w:sz w:val="20"/>
          <w:szCs w:val="20"/>
          <w:lang w:eastAsia="ar-SA"/>
        </w:rPr>
        <w:t>Qaradawi’s</w:t>
      </w:r>
      <w:proofErr w:type="spellEnd"/>
      <w:r w:rsidRPr="003332B6">
        <w:rPr>
          <w:rFonts w:ascii="Arial" w:eastAsia="MS Mincho" w:hAnsi="Arial" w:cs="Arial"/>
          <w:color w:val="000000"/>
          <w:sz w:val="20"/>
          <w:szCs w:val="20"/>
          <w:lang w:eastAsia="ar-SA"/>
        </w:rPr>
        <w:t xml:space="preserve"> release under probation. However instead of releasing her, on 4 July, the Supreme State Security Prosecution decided to charge her with new, similar </w:t>
      </w:r>
      <w:r w:rsidR="00893DDF" w:rsidRPr="003332B6">
        <w:rPr>
          <w:rFonts w:ascii="Arial" w:eastAsia="MS Mincho" w:hAnsi="Arial" w:cs="Arial"/>
          <w:color w:val="000000"/>
          <w:sz w:val="20"/>
          <w:szCs w:val="20"/>
          <w:lang w:eastAsia="ar-SA"/>
        </w:rPr>
        <w:t xml:space="preserve">charges and imprison her again. </w:t>
      </w:r>
      <w:r w:rsidRPr="003332B6">
        <w:rPr>
          <w:rFonts w:ascii="Arial" w:eastAsia="MS Mincho" w:hAnsi="Arial" w:cs="Arial"/>
          <w:color w:val="000000"/>
          <w:sz w:val="20"/>
          <w:szCs w:val="20"/>
          <w:lang w:eastAsia="ar-SA"/>
        </w:rPr>
        <w:t xml:space="preserve">She was charged </w:t>
      </w:r>
      <w:r w:rsidR="002E53B9">
        <w:rPr>
          <w:rFonts w:ascii="Arial" w:eastAsia="MS Mincho" w:hAnsi="Arial" w:cs="Arial"/>
          <w:color w:val="000000"/>
          <w:sz w:val="20"/>
          <w:szCs w:val="20"/>
          <w:lang w:eastAsia="ar-SA"/>
        </w:rPr>
        <w:t>with</w:t>
      </w:r>
      <w:r w:rsidRPr="003332B6">
        <w:rPr>
          <w:rFonts w:ascii="Arial" w:eastAsia="MS Mincho" w:hAnsi="Arial" w:cs="Arial"/>
          <w:color w:val="000000"/>
          <w:sz w:val="20"/>
          <w:szCs w:val="20"/>
          <w:lang w:eastAsia="ar-SA"/>
        </w:rPr>
        <w:t xml:space="preserve"> “using her connections in prison to fund terrorist groups”, despite being in solitary confinement the whole time. Ola began a hunger strike against the decision. </w:t>
      </w:r>
    </w:p>
    <w:p w14:paraId="591BDDDF" w14:textId="77777777" w:rsidR="00867DE0" w:rsidRPr="003332B6" w:rsidRDefault="00867DE0" w:rsidP="00A2126A">
      <w:pPr>
        <w:widowControl w:val="0"/>
        <w:suppressAutoHyphens/>
        <w:ind w:left="34"/>
        <w:jc w:val="both"/>
        <w:rPr>
          <w:rFonts w:ascii="Arial" w:eastAsia="MS Mincho" w:hAnsi="Arial" w:cs="Arial"/>
          <w:color w:val="000000"/>
          <w:sz w:val="20"/>
          <w:szCs w:val="20"/>
          <w:lang w:eastAsia="ar-SA"/>
        </w:rPr>
      </w:pPr>
    </w:p>
    <w:p w14:paraId="1D1B9A84" w14:textId="1B084D16" w:rsidR="00867DE0" w:rsidRPr="003332B6" w:rsidRDefault="00867DE0" w:rsidP="00A2126A">
      <w:pPr>
        <w:widowControl w:val="0"/>
        <w:suppressAutoHyphens/>
        <w:ind w:left="34"/>
        <w:jc w:val="both"/>
        <w:rPr>
          <w:rFonts w:ascii="Arial" w:eastAsia="MS Mincho" w:hAnsi="Arial" w:cs="Arial"/>
          <w:bCs/>
          <w:color w:val="000000"/>
          <w:sz w:val="20"/>
          <w:szCs w:val="20"/>
          <w:lang w:eastAsia="ar-SA"/>
        </w:rPr>
      </w:pPr>
      <w:r w:rsidRPr="003332B6">
        <w:rPr>
          <w:rFonts w:ascii="Arial" w:eastAsia="MS Mincho" w:hAnsi="Arial" w:cs="Arial"/>
          <w:color w:val="000000"/>
          <w:sz w:val="20"/>
          <w:szCs w:val="20"/>
          <w:lang w:eastAsia="ar-SA"/>
        </w:rPr>
        <w:t>Since 30 June 2017, Ola al-</w:t>
      </w:r>
      <w:proofErr w:type="spellStart"/>
      <w:r w:rsidRPr="003332B6">
        <w:rPr>
          <w:rFonts w:ascii="Arial" w:eastAsia="MS Mincho" w:hAnsi="Arial" w:cs="Arial"/>
          <w:color w:val="000000"/>
          <w:sz w:val="20"/>
          <w:szCs w:val="20"/>
          <w:lang w:eastAsia="ar-SA"/>
        </w:rPr>
        <w:t>Qar</w:t>
      </w:r>
      <w:r w:rsidR="00EA00CE" w:rsidRPr="003332B6">
        <w:rPr>
          <w:rFonts w:ascii="Arial" w:eastAsia="MS Mincho" w:hAnsi="Arial" w:cs="Arial"/>
          <w:color w:val="000000"/>
          <w:sz w:val="20"/>
          <w:szCs w:val="20"/>
          <w:lang w:eastAsia="ar-SA"/>
        </w:rPr>
        <w:t>a</w:t>
      </w:r>
      <w:r w:rsidRPr="003332B6">
        <w:rPr>
          <w:rFonts w:ascii="Arial" w:eastAsia="MS Mincho" w:hAnsi="Arial" w:cs="Arial"/>
          <w:color w:val="000000"/>
          <w:sz w:val="20"/>
          <w:szCs w:val="20"/>
          <w:lang w:eastAsia="ar-SA"/>
        </w:rPr>
        <w:t>dawi</w:t>
      </w:r>
      <w:proofErr w:type="spellEnd"/>
      <w:r w:rsidRPr="003332B6">
        <w:rPr>
          <w:rFonts w:ascii="Arial" w:eastAsia="MS Mincho" w:hAnsi="Arial" w:cs="Arial"/>
          <w:color w:val="000000"/>
          <w:sz w:val="20"/>
          <w:szCs w:val="20"/>
          <w:lang w:eastAsia="ar-SA"/>
        </w:rPr>
        <w:t xml:space="preserve"> has been held in pre-trial detention, </w:t>
      </w:r>
      <w:r w:rsidRPr="003332B6">
        <w:rPr>
          <w:rFonts w:ascii="Arial" w:eastAsia="MS Mincho" w:hAnsi="Arial" w:cs="Arial"/>
          <w:bCs/>
          <w:color w:val="000000"/>
          <w:sz w:val="20"/>
          <w:szCs w:val="20"/>
          <w:lang w:eastAsia="ar-SA"/>
        </w:rPr>
        <w:t>in Al-</w:t>
      </w:r>
      <w:proofErr w:type="spellStart"/>
      <w:r w:rsidRPr="003332B6">
        <w:rPr>
          <w:rFonts w:ascii="Arial" w:eastAsia="MS Mincho" w:hAnsi="Arial" w:cs="Arial"/>
          <w:bCs/>
          <w:color w:val="000000"/>
          <w:sz w:val="20"/>
          <w:szCs w:val="20"/>
          <w:lang w:eastAsia="ar-SA"/>
        </w:rPr>
        <w:t>Qanater</w:t>
      </w:r>
      <w:proofErr w:type="spellEnd"/>
      <w:r w:rsidRPr="003332B6">
        <w:rPr>
          <w:rFonts w:ascii="Arial" w:eastAsia="MS Mincho" w:hAnsi="Arial" w:cs="Arial"/>
          <w:bCs/>
          <w:color w:val="000000"/>
          <w:sz w:val="20"/>
          <w:szCs w:val="20"/>
          <w:lang w:eastAsia="ar-SA"/>
        </w:rPr>
        <w:t xml:space="preserve"> Women Prison in </w:t>
      </w:r>
      <w:proofErr w:type="spellStart"/>
      <w:r w:rsidRPr="003332B6">
        <w:rPr>
          <w:rFonts w:ascii="Arial" w:eastAsia="MS Mincho" w:hAnsi="Arial" w:cs="Arial"/>
          <w:bCs/>
          <w:color w:val="000000"/>
          <w:sz w:val="20"/>
          <w:szCs w:val="20"/>
          <w:lang w:eastAsia="ar-SA"/>
        </w:rPr>
        <w:t>Qalyubia</w:t>
      </w:r>
      <w:proofErr w:type="spellEnd"/>
      <w:r w:rsidRPr="003332B6">
        <w:rPr>
          <w:rFonts w:ascii="Arial" w:eastAsia="MS Mincho" w:hAnsi="Arial" w:cs="Arial"/>
          <w:bCs/>
          <w:color w:val="000000"/>
          <w:sz w:val="20"/>
          <w:szCs w:val="20"/>
          <w:lang w:eastAsia="ar-SA"/>
        </w:rPr>
        <w:t xml:space="preserve"> governorate,</w:t>
      </w:r>
      <w:r w:rsidRPr="003332B6">
        <w:rPr>
          <w:rFonts w:ascii="Arial" w:eastAsia="MS Mincho" w:hAnsi="Arial" w:cs="Arial"/>
          <w:color w:val="000000"/>
          <w:sz w:val="20"/>
          <w:szCs w:val="20"/>
          <w:lang w:eastAsia="ar-SA"/>
        </w:rPr>
        <w:t xml:space="preserve"> over unfounded charges.</w:t>
      </w:r>
      <w:r w:rsidRPr="003332B6">
        <w:rPr>
          <w:rFonts w:ascii="Arial" w:eastAsia="MS Mincho" w:hAnsi="Arial" w:cs="Arial"/>
          <w:bCs/>
          <w:color w:val="000000"/>
          <w:sz w:val="20"/>
          <w:szCs w:val="20"/>
          <w:lang w:eastAsia="ar-SA"/>
        </w:rPr>
        <w:t xml:space="preserve"> Her solitary cell is about 160 cm by 180 cm, without a bed or toilet and without </w:t>
      </w:r>
      <w:proofErr w:type="gramStart"/>
      <w:r w:rsidRPr="003332B6">
        <w:rPr>
          <w:rFonts w:ascii="Arial" w:eastAsia="MS Mincho" w:hAnsi="Arial" w:cs="Arial"/>
          <w:bCs/>
          <w:color w:val="000000"/>
          <w:sz w:val="20"/>
          <w:szCs w:val="20"/>
          <w:lang w:eastAsia="ar-SA"/>
        </w:rPr>
        <w:t>sufficient</w:t>
      </w:r>
      <w:proofErr w:type="gramEnd"/>
      <w:r w:rsidRPr="003332B6">
        <w:rPr>
          <w:rFonts w:ascii="Arial" w:eastAsia="MS Mincho" w:hAnsi="Arial" w:cs="Arial"/>
          <w:bCs/>
          <w:color w:val="000000"/>
          <w:sz w:val="20"/>
          <w:szCs w:val="20"/>
          <w:lang w:eastAsia="ar-SA"/>
        </w:rPr>
        <w:t xml:space="preserve"> ventilation and lighting. </w:t>
      </w:r>
    </w:p>
    <w:p w14:paraId="47038003" w14:textId="77777777" w:rsidR="00867DE0" w:rsidRPr="003332B6" w:rsidRDefault="00867DE0" w:rsidP="00A2126A">
      <w:pPr>
        <w:widowControl w:val="0"/>
        <w:suppressAutoHyphens/>
        <w:ind w:left="34"/>
        <w:jc w:val="both"/>
        <w:rPr>
          <w:rFonts w:ascii="Arial" w:eastAsia="MS Mincho" w:hAnsi="Arial" w:cs="Arial"/>
          <w:bCs/>
          <w:color w:val="000000"/>
          <w:sz w:val="20"/>
          <w:szCs w:val="20"/>
          <w:lang w:eastAsia="ar-SA"/>
        </w:rPr>
      </w:pPr>
    </w:p>
    <w:p w14:paraId="6C52C68F" w14:textId="1C74D5FE" w:rsidR="00867DE0" w:rsidRPr="003332B6" w:rsidRDefault="00867DE0" w:rsidP="00A2126A">
      <w:pPr>
        <w:widowControl w:val="0"/>
        <w:suppressAutoHyphens/>
        <w:ind w:left="34"/>
        <w:jc w:val="both"/>
        <w:rPr>
          <w:rFonts w:ascii="Arial" w:eastAsia="MS Mincho" w:hAnsi="Arial" w:cs="Arial"/>
          <w:color w:val="000000"/>
          <w:sz w:val="20"/>
          <w:szCs w:val="20"/>
          <w:lang w:eastAsia="ar-SA"/>
        </w:rPr>
      </w:pPr>
      <w:r w:rsidRPr="003332B6">
        <w:rPr>
          <w:rFonts w:ascii="Arial" w:eastAsia="MS Mincho" w:hAnsi="Arial" w:cs="Arial"/>
          <w:bCs/>
          <w:color w:val="000000"/>
          <w:sz w:val="20"/>
          <w:szCs w:val="20"/>
          <w:lang w:eastAsia="ar-SA"/>
        </w:rPr>
        <w:t xml:space="preserve">Hossam Khalaf, Ola’s husband, is awaiting his detention extension hearing, which has been postponed until 3 August 2019. The last time that a judge extended his detention was on 17 April 2019 for 45 days. Since then, his extension hearing has been postponed three times. Ola and Hossam have not been allowed to receive any visits </w:t>
      </w:r>
      <w:r w:rsidR="002E53B9">
        <w:rPr>
          <w:rFonts w:ascii="Arial" w:eastAsia="MS Mincho" w:hAnsi="Arial" w:cs="Arial"/>
          <w:bCs/>
          <w:color w:val="000000"/>
          <w:sz w:val="20"/>
          <w:szCs w:val="20"/>
          <w:lang w:eastAsia="ar-SA"/>
        </w:rPr>
        <w:t>from</w:t>
      </w:r>
      <w:r w:rsidRPr="003332B6">
        <w:rPr>
          <w:rFonts w:ascii="Arial" w:eastAsia="MS Mincho" w:hAnsi="Arial" w:cs="Arial"/>
          <w:bCs/>
          <w:color w:val="000000"/>
          <w:sz w:val="20"/>
          <w:szCs w:val="20"/>
          <w:lang w:eastAsia="ar-SA"/>
        </w:rPr>
        <w:t xml:space="preserve"> their family or lawyers, since their arrest. According to their relatives and lawyers, their health condition has worsened due to the lack of adequate food and medical care.</w:t>
      </w:r>
    </w:p>
    <w:p w14:paraId="3E984320" w14:textId="77777777" w:rsidR="00867DE0" w:rsidRPr="003332B6" w:rsidRDefault="00867DE0" w:rsidP="00A2126A">
      <w:pPr>
        <w:widowControl w:val="0"/>
        <w:suppressAutoHyphens/>
        <w:ind w:left="34"/>
        <w:jc w:val="both"/>
        <w:rPr>
          <w:rFonts w:ascii="Arial" w:eastAsia="MS Mincho" w:hAnsi="Arial" w:cs="Arial"/>
          <w:color w:val="000000"/>
          <w:sz w:val="20"/>
          <w:szCs w:val="20"/>
          <w:lang w:eastAsia="ar-SA"/>
        </w:rPr>
      </w:pPr>
    </w:p>
    <w:p w14:paraId="7254011B" w14:textId="319FAE74" w:rsidR="00867DE0" w:rsidRPr="003332B6" w:rsidRDefault="00867DE0" w:rsidP="00A2126A">
      <w:pPr>
        <w:widowControl w:val="0"/>
        <w:suppressAutoHyphens/>
        <w:ind w:left="34"/>
        <w:jc w:val="both"/>
        <w:rPr>
          <w:rFonts w:ascii="Arial" w:eastAsia="MS Mincho" w:hAnsi="Arial" w:cs="Arial"/>
          <w:color w:val="000000"/>
          <w:sz w:val="20"/>
          <w:szCs w:val="20"/>
          <w:lang w:eastAsia="ar-SA"/>
        </w:rPr>
      </w:pPr>
      <w:proofErr w:type="gramStart"/>
      <w:r w:rsidRPr="003332B6">
        <w:rPr>
          <w:rFonts w:ascii="Arial" w:eastAsia="MS Mincho" w:hAnsi="Arial" w:cs="Arial"/>
          <w:color w:val="000000"/>
          <w:sz w:val="20"/>
          <w:szCs w:val="20"/>
          <w:lang w:eastAsia="ar-SA"/>
        </w:rPr>
        <w:t>In view of the fact that</w:t>
      </w:r>
      <w:proofErr w:type="gramEnd"/>
      <w:r w:rsidRPr="003332B6">
        <w:rPr>
          <w:rFonts w:ascii="Arial" w:eastAsia="MS Mincho" w:hAnsi="Arial" w:cs="Arial"/>
          <w:color w:val="000000"/>
          <w:sz w:val="20"/>
          <w:szCs w:val="20"/>
          <w:lang w:eastAsia="ar-SA"/>
        </w:rPr>
        <w:t xml:space="preserve"> Ola al-</w:t>
      </w:r>
      <w:proofErr w:type="spellStart"/>
      <w:r w:rsidRPr="003332B6">
        <w:rPr>
          <w:rFonts w:ascii="Arial" w:eastAsia="MS Mincho" w:hAnsi="Arial" w:cs="Arial"/>
          <w:color w:val="000000"/>
          <w:sz w:val="20"/>
          <w:szCs w:val="20"/>
          <w:lang w:eastAsia="ar-SA"/>
        </w:rPr>
        <w:t>Qaradawi</w:t>
      </w:r>
      <w:proofErr w:type="spellEnd"/>
      <w:r w:rsidRPr="003332B6">
        <w:rPr>
          <w:rFonts w:ascii="Arial" w:eastAsia="MS Mincho" w:hAnsi="Arial" w:cs="Arial"/>
          <w:color w:val="000000"/>
          <w:sz w:val="20"/>
          <w:szCs w:val="20"/>
          <w:lang w:eastAsia="ar-SA"/>
        </w:rPr>
        <w:t xml:space="preserve"> and Hossam Khalaf are detained and charged arbitrarily, in blatant violation of fair trial rights,</w:t>
      </w:r>
      <w:r w:rsidRPr="003332B6" w:rsidDel="00A21DA2">
        <w:rPr>
          <w:rFonts w:ascii="Arial" w:eastAsia="MS Mincho" w:hAnsi="Arial" w:cs="Arial"/>
          <w:color w:val="000000"/>
          <w:sz w:val="20"/>
          <w:szCs w:val="20"/>
          <w:lang w:eastAsia="ar-SA"/>
        </w:rPr>
        <w:t xml:space="preserve"> </w:t>
      </w:r>
      <w:r w:rsidRPr="003332B6">
        <w:rPr>
          <w:rFonts w:ascii="Arial" w:eastAsia="MS Mincho" w:hAnsi="Arial" w:cs="Arial"/>
          <w:color w:val="000000"/>
          <w:sz w:val="20"/>
          <w:szCs w:val="20"/>
          <w:lang w:eastAsia="ar-SA"/>
        </w:rPr>
        <w:t>I urge you to immediately release Ola al-</w:t>
      </w:r>
      <w:proofErr w:type="spellStart"/>
      <w:r w:rsidRPr="003332B6">
        <w:rPr>
          <w:rFonts w:ascii="Arial" w:eastAsia="MS Mincho" w:hAnsi="Arial" w:cs="Arial"/>
          <w:color w:val="000000"/>
          <w:sz w:val="20"/>
          <w:szCs w:val="20"/>
          <w:lang w:eastAsia="ar-SA"/>
        </w:rPr>
        <w:t>Qaradawi</w:t>
      </w:r>
      <w:proofErr w:type="spellEnd"/>
      <w:r w:rsidRPr="003332B6">
        <w:rPr>
          <w:rFonts w:ascii="Arial" w:eastAsia="MS Mincho" w:hAnsi="Arial" w:cs="Arial"/>
          <w:color w:val="000000"/>
          <w:sz w:val="20"/>
          <w:szCs w:val="20"/>
          <w:lang w:eastAsia="ar-SA"/>
        </w:rPr>
        <w:t xml:space="preserve"> and Hossam Khalaf. </w:t>
      </w:r>
      <w:r w:rsidR="00D904E5" w:rsidRPr="003332B6">
        <w:rPr>
          <w:rFonts w:ascii="Arial" w:eastAsia="MS Mincho" w:hAnsi="Arial" w:cs="Arial"/>
          <w:color w:val="000000"/>
          <w:sz w:val="20"/>
          <w:szCs w:val="20"/>
          <w:lang w:eastAsia="ar-SA"/>
        </w:rPr>
        <w:t>I</w:t>
      </w:r>
      <w:r w:rsidRPr="003332B6">
        <w:rPr>
          <w:rFonts w:ascii="Arial" w:eastAsia="MS Mincho" w:hAnsi="Arial" w:cs="Arial"/>
          <w:color w:val="000000"/>
          <w:sz w:val="20"/>
          <w:szCs w:val="20"/>
          <w:lang w:eastAsia="ar-SA"/>
        </w:rPr>
        <w:t xml:space="preserve"> also call on you to ensure that pending </w:t>
      </w:r>
      <w:r w:rsidR="00D904E5" w:rsidRPr="003332B6">
        <w:rPr>
          <w:rFonts w:ascii="Arial" w:eastAsia="MS Mincho" w:hAnsi="Arial" w:cs="Arial"/>
          <w:color w:val="000000"/>
          <w:sz w:val="20"/>
          <w:szCs w:val="20"/>
          <w:lang w:eastAsia="ar-SA"/>
        </w:rPr>
        <w:t xml:space="preserve">their </w:t>
      </w:r>
      <w:r w:rsidRPr="003332B6">
        <w:rPr>
          <w:rFonts w:ascii="Arial" w:eastAsia="MS Mincho" w:hAnsi="Arial" w:cs="Arial"/>
          <w:color w:val="000000"/>
          <w:sz w:val="20"/>
          <w:szCs w:val="20"/>
          <w:lang w:eastAsia="ar-SA"/>
        </w:rPr>
        <w:t>release, Ola al-</w:t>
      </w:r>
      <w:proofErr w:type="spellStart"/>
      <w:r w:rsidRPr="003332B6">
        <w:rPr>
          <w:rFonts w:ascii="Arial" w:eastAsia="MS Mincho" w:hAnsi="Arial" w:cs="Arial"/>
          <w:color w:val="000000"/>
          <w:sz w:val="20"/>
          <w:szCs w:val="20"/>
          <w:lang w:eastAsia="ar-SA"/>
        </w:rPr>
        <w:t>Qaradawi</w:t>
      </w:r>
      <w:proofErr w:type="spellEnd"/>
      <w:r w:rsidRPr="003332B6">
        <w:rPr>
          <w:rFonts w:ascii="Arial" w:eastAsia="MS Mincho" w:hAnsi="Arial" w:cs="Arial"/>
          <w:color w:val="000000"/>
          <w:sz w:val="20"/>
          <w:szCs w:val="20"/>
          <w:lang w:eastAsia="ar-SA"/>
        </w:rPr>
        <w:t xml:space="preserve"> and Hossam Khalaf are removed from solitary confinement, can receive visits from their families and lawyers and have access to adequate medical care, in compliance with international standards and medical ethics. Further</w:t>
      </w:r>
      <w:r w:rsidR="00D904E5" w:rsidRPr="003332B6">
        <w:rPr>
          <w:rFonts w:ascii="Arial" w:eastAsia="MS Mincho" w:hAnsi="Arial" w:cs="Arial"/>
          <w:color w:val="000000"/>
          <w:sz w:val="20"/>
          <w:szCs w:val="20"/>
          <w:lang w:eastAsia="ar-SA"/>
        </w:rPr>
        <w:t>more</w:t>
      </w:r>
      <w:r w:rsidRPr="003332B6">
        <w:rPr>
          <w:rFonts w:ascii="Arial" w:eastAsia="MS Mincho" w:hAnsi="Arial" w:cs="Arial"/>
          <w:color w:val="000000"/>
          <w:sz w:val="20"/>
          <w:szCs w:val="20"/>
          <w:lang w:eastAsia="ar-SA"/>
        </w:rPr>
        <w:t xml:space="preserve">, </w:t>
      </w:r>
      <w:r w:rsidR="00D904E5" w:rsidRPr="003332B6">
        <w:rPr>
          <w:rFonts w:ascii="Arial" w:eastAsia="MS Mincho" w:hAnsi="Arial" w:cs="Arial"/>
          <w:color w:val="000000"/>
          <w:sz w:val="20"/>
          <w:szCs w:val="20"/>
          <w:lang w:eastAsia="ar-SA"/>
        </w:rPr>
        <w:t>I</w:t>
      </w:r>
      <w:r w:rsidRPr="003332B6">
        <w:rPr>
          <w:rFonts w:ascii="Arial" w:eastAsia="MS Mincho" w:hAnsi="Arial" w:cs="Arial"/>
          <w:color w:val="000000"/>
          <w:sz w:val="20"/>
          <w:szCs w:val="20"/>
          <w:lang w:eastAsia="ar-SA"/>
        </w:rPr>
        <w:t xml:space="preserve"> urge you to ensure that all prolonged solitary confinement is </w:t>
      </w:r>
      <w:proofErr w:type="gramStart"/>
      <w:r w:rsidRPr="003332B6">
        <w:rPr>
          <w:rFonts w:ascii="Arial" w:eastAsia="MS Mincho" w:hAnsi="Arial" w:cs="Arial"/>
          <w:color w:val="000000"/>
          <w:sz w:val="20"/>
          <w:szCs w:val="20"/>
          <w:lang w:eastAsia="ar-SA"/>
        </w:rPr>
        <w:t>brought to an end</w:t>
      </w:r>
      <w:proofErr w:type="gramEnd"/>
      <w:r w:rsidRPr="003332B6">
        <w:rPr>
          <w:rFonts w:ascii="Arial" w:eastAsia="MS Mincho" w:hAnsi="Arial" w:cs="Arial"/>
          <w:color w:val="000000"/>
          <w:sz w:val="20"/>
          <w:szCs w:val="20"/>
          <w:lang w:eastAsia="ar-SA"/>
        </w:rPr>
        <w:t xml:space="preserve">. </w:t>
      </w:r>
    </w:p>
    <w:p w14:paraId="0C4B541C" w14:textId="77777777" w:rsidR="00D904E5" w:rsidRPr="003332B6" w:rsidRDefault="00D904E5" w:rsidP="00A2126A">
      <w:pPr>
        <w:widowControl w:val="0"/>
        <w:suppressAutoHyphens/>
        <w:ind w:left="34"/>
        <w:jc w:val="both"/>
        <w:rPr>
          <w:rFonts w:ascii="Arial" w:eastAsia="MS Mincho" w:hAnsi="Arial" w:cs="Arial"/>
          <w:color w:val="000000"/>
          <w:sz w:val="20"/>
          <w:szCs w:val="20"/>
          <w:lang w:eastAsia="ar-SA"/>
        </w:rPr>
      </w:pPr>
    </w:p>
    <w:p w14:paraId="5AAF6717" w14:textId="345DC495" w:rsidR="000106EF" w:rsidRPr="003332B6" w:rsidRDefault="00867DE0" w:rsidP="00A2126A">
      <w:pPr>
        <w:widowControl w:val="0"/>
        <w:suppressAutoHyphens/>
        <w:ind w:left="34"/>
        <w:jc w:val="both"/>
        <w:rPr>
          <w:rFonts w:ascii="Arial" w:eastAsia="MS Mincho" w:hAnsi="Arial" w:cs="Arial"/>
          <w:color w:val="000000"/>
          <w:sz w:val="20"/>
          <w:szCs w:val="20"/>
          <w:lang w:eastAsia="ar-SA"/>
        </w:rPr>
      </w:pPr>
      <w:r w:rsidRPr="003332B6">
        <w:rPr>
          <w:rFonts w:ascii="Arial" w:eastAsia="MS Mincho" w:hAnsi="Arial" w:cs="Arial"/>
          <w:color w:val="000000"/>
          <w:sz w:val="20"/>
          <w:szCs w:val="20"/>
          <w:lang w:eastAsia="ar-SA"/>
        </w:rPr>
        <w:t>Yours sincerely,</w:t>
      </w:r>
    </w:p>
    <w:p w14:paraId="2DED9CB2" w14:textId="77777777" w:rsidR="00D904E5" w:rsidRPr="00A2126A" w:rsidRDefault="00D904E5" w:rsidP="00A2126A">
      <w:pPr>
        <w:widowControl w:val="0"/>
        <w:suppressAutoHyphens/>
        <w:ind w:left="34"/>
        <w:jc w:val="both"/>
        <w:rPr>
          <w:rFonts w:ascii="Arial" w:eastAsia="MS Mincho" w:hAnsi="Arial" w:cs="Arial"/>
          <w:i/>
          <w:color w:val="000000"/>
          <w:sz w:val="20"/>
          <w:szCs w:val="20"/>
          <w:lang w:eastAsia="ar-SA"/>
        </w:rPr>
      </w:pPr>
    </w:p>
    <w:p w14:paraId="54D09A35" w14:textId="61B8D538" w:rsidR="00867DE0" w:rsidRPr="00A2126A" w:rsidRDefault="00867DE0" w:rsidP="00A2126A">
      <w:pPr>
        <w:rPr>
          <w:rFonts w:ascii="Arial" w:hAnsi="Arial" w:cs="Arial"/>
          <w:b/>
          <w:sz w:val="20"/>
          <w:szCs w:val="20"/>
        </w:rPr>
      </w:pPr>
    </w:p>
    <w:p w14:paraId="0AD8A9C0" w14:textId="32001F48" w:rsidR="00867DE0" w:rsidRDefault="00867DE0" w:rsidP="00A2126A">
      <w:pPr>
        <w:rPr>
          <w:rFonts w:ascii="Arial" w:hAnsi="Arial" w:cs="Arial"/>
          <w:b/>
          <w:sz w:val="20"/>
          <w:szCs w:val="20"/>
        </w:rPr>
      </w:pPr>
    </w:p>
    <w:p w14:paraId="49BCCDBF" w14:textId="6B2DE1E4" w:rsidR="002E53B9" w:rsidRDefault="002E53B9" w:rsidP="00A2126A">
      <w:pPr>
        <w:rPr>
          <w:rFonts w:ascii="Arial" w:hAnsi="Arial" w:cs="Arial"/>
          <w:b/>
          <w:sz w:val="20"/>
          <w:szCs w:val="20"/>
        </w:rPr>
      </w:pPr>
    </w:p>
    <w:p w14:paraId="5A3FC8EF" w14:textId="77777777" w:rsidR="002E53B9" w:rsidRPr="00A2126A" w:rsidRDefault="002E53B9" w:rsidP="00A2126A">
      <w:pPr>
        <w:rPr>
          <w:rFonts w:ascii="Arial" w:hAnsi="Arial" w:cs="Arial"/>
          <w:b/>
          <w:sz w:val="20"/>
          <w:szCs w:val="20"/>
        </w:rPr>
      </w:pPr>
    </w:p>
    <w:p w14:paraId="0A23F5D1" w14:textId="5C03F406" w:rsidR="0054186C" w:rsidRPr="00A2126A" w:rsidRDefault="0054186C" w:rsidP="00A2126A">
      <w:pPr>
        <w:pStyle w:val="AIBoxHeading"/>
        <w:spacing w:line="240" w:lineRule="auto"/>
        <w:rPr>
          <w:rFonts w:ascii="Arial" w:hAnsi="Arial" w:cs="Arial"/>
          <w:szCs w:val="32"/>
        </w:rPr>
      </w:pPr>
      <w:r w:rsidRPr="00A2126A">
        <w:rPr>
          <w:rFonts w:ascii="Arial" w:hAnsi="Arial" w:cs="Arial"/>
          <w:szCs w:val="32"/>
        </w:rPr>
        <w:lastRenderedPageBreak/>
        <w:t>Additional information</w:t>
      </w:r>
    </w:p>
    <w:p w14:paraId="6247DBF4" w14:textId="77777777" w:rsidR="0054186C" w:rsidRPr="00A2126A" w:rsidRDefault="0054186C" w:rsidP="00A2126A">
      <w:pPr>
        <w:jc w:val="both"/>
        <w:rPr>
          <w:rFonts w:ascii="Arial" w:hAnsi="Arial" w:cs="Arial"/>
        </w:rPr>
      </w:pPr>
    </w:p>
    <w:p w14:paraId="65F0EBDE" w14:textId="2011837A" w:rsidR="00867DE0" w:rsidRPr="00A2126A" w:rsidRDefault="00867DE0" w:rsidP="00A2126A">
      <w:pPr>
        <w:widowControl w:val="0"/>
        <w:suppressAutoHyphens/>
        <w:spacing w:after="246"/>
        <w:jc w:val="both"/>
        <w:rPr>
          <w:rFonts w:ascii="Arial" w:eastAsia="MS Mincho" w:hAnsi="Arial" w:cs="Arial"/>
          <w:color w:val="000000"/>
          <w:sz w:val="18"/>
          <w:szCs w:val="20"/>
          <w:lang w:eastAsia="en-US"/>
        </w:rPr>
      </w:pPr>
      <w:r w:rsidRPr="00A2126A">
        <w:rPr>
          <w:rFonts w:ascii="Arial" w:eastAsia="MS Mincho" w:hAnsi="Arial" w:cs="Arial"/>
          <w:color w:val="000000"/>
          <w:sz w:val="18"/>
          <w:szCs w:val="20"/>
          <w:lang w:eastAsia="en-US"/>
        </w:rPr>
        <w:t xml:space="preserve">56 years old Ola </w:t>
      </w:r>
      <w:r w:rsidR="00893DDF" w:rsidRPr="00A2126A">
        <w:rPr>
          <w:rFonts w:ascii="Arial" w:eastAsia="MS Mincho" w:hAnsi="Arial" w:cs="Arial"/>
          <w:color w:val="000000"/>
          <w:sz w:val="18"/>
          <w:szCs w:val="20"/>
          <w:lang w:eastAsia="en-US"/>
        </w:rPr>
        <w:t>a</w:t>
      </w:r>
      <w:r w:rsidRPr="00A2126A">
        <w:rPr>
          <w:rFonts w:ascii="Arial" w:eastAsia="MS Mincho" w:hAnsi="Arial" w:cs="Arial"/>
          <w:color w:val="000000"/>
          <w:sz w:val="18"/>
          <w:szCs w:val="20"/>
          <w:lang w:eastAsia="en-US"/>
        </w:rPr>
        <w:t>l-</w:t>
      </w:r>
      <w:proofErr w:type="spellStart"/>
      <w:r w:rsidRPr="00A2126A">
        <w:rPr>
          <w:rFonts w:ascii="Arial" w:eastAsia="MS Mincho" w:hAnsi="Arial" w:cs="Arial"/>
          <w:color w:val="000000"/>
          <w:sz w:val="18"/>
          <w:szCs w:val="20"/>
          <w:lang w:eastAsia="en-US"/>
        </w:rPr>
        <w:t>Qaradawi</w:t>
      </w:r>
      <w:proofErr w:type="spellEnd"/>
      <w:r w:rsidR="00D904E5" w:rsidRPr="00A2126A">
        <w:rPr>
          <w:rFonts w:ascii="Arial" w:eastAsia="MS Mincho" w:hAnsi="Arial" w:cs="Arial"/>
          <w:color w:val="000000"/>
          <w:sz w:val="18"/>
          <w:szCs w:val="20"/>
          <w:lang w:eastAsia="en-US"/>
        </w:rPr>
        <w:t xml:space="preserve"> </w:t>
      </w:r>
      <w:r w:rsidRPr="00A2126A">
        <w:rPr>
          <w:rFonts w:ascii="Arial" w:eastAsia="MS Mincho" w:hAnsi="Arial" w:cs="Arial"/>
          <w:color w:val="000000"/>
          <w:sz w:val="18"/>
          <w:szCs w:val="20"/>
          <w:lang w:eastAsia="en-US"/>
        </w:rPr>
        <w:t xml:space="preserve">is a mother to three and grandmother to four girls, and the daughter of Youssef </w:t>
      </w:r>
      <w:r w:rsidR="00893DDF" w:rsidRPr="00A2126A">
        <w:rPr>
          <w:rFonts w:ascii="Arial" w:eastAsia="MS Mincho" w:hAnsi="Arial" w:cs="Arial"/>
          <w:color w:val="000000"/>
          <w:sz w:val="18"/>
          <w:szCs w:val="20"/>
          <w:lang w:eastAsia="en-US"/>
        </w:rPr>
        <w:t>a</w:t>
      </w:r>
      <w:r w:rsidRPr="00A2126A">
        <w:rPr>
          <w:rFonts w:ascii="Arial" w:eastAsia="MS Mincho" w:hAnsi="Arial" w:cs="Arial"/>
          <w:color w:val="000000"/>
          <w:sz w:val="18"/>
          <w:szCs w:val="20"/>
          <w:lang w:eastAsia="en-US"/>
        </w:rPr>
        <w:t>l-</w:t>
      </w:r>
      <w:proofErr w:type="spellStart"/>
      <w:r w:rsidRPr="00A2126A">
        <w:rPr>
          <w:rFonts w:ascii="Arial" w:eastAsia="MS Mincho" w:hAnsi="Arial" w:cs="Arial"/>
          <w:color w:val="000000"/>
          <w:sz w:val="18"/>
          <w:szCs w:val="20"/>
          <w:lang w:eastAsia="en-US"/>
        </w:rPr>
        <w:t>Qaradawi</w:t>
      </w:r>
      <w:proofErr w:type="spellEnd"/>
      <w:r w:rsidRPr="00A2126A">
        <w:rPr>
          <w:rFonts w:ascii="Arial" w:eastAsia="MS Mincho" w:hAnsi="Arial" w:cs="Arial"/>
          <w:color w:val="000000"/>
          <w:sz w:val="18"/>
          <w:szCs w:val="20"/>
          <w:lang w:eastAsia="en-US"/>
        </w:rPr>
        <w:t>, an Egyptian national who lives in Qatar and is designated by the Egyptian authorities as a “terrorist” since June 2017. Hossam Khalaf, Ola’s husband, is an engineer and a member of the legally-registered Islamist Al-</w:t>
      </w:r>
      <w:proofErr w:type="spellStart"/>
      <w:r w:rsidRPr="00A2126A">
        <w:rPr>
          <w:rFonts w:ascii="Arial" w:eastAsia="MS Mincho" w:hAnsi="Arial" w:cs="Arial"/>
          <w:color w:val="000000"/>
          <w:sz w:val="18"/>
          <w:szCs w:val="20"/>
          <w:lang w:eastAsia="en-US"/>
        </w:rPr>
        <w:t>Wasat</w:t>
      </w:r>
      <w:proofErr w:type="spellEnd"/>
      <w:r w:rsidRPr="00A2126A">
        <w:rPr>
          <w:rFonts w:ascii="Arial" w:eastAsia="MS Mincho" w:hAnsi="Arial" w:cs="Arial"/>
          <w:color w:val="000000"/>
          <w:sz w:val="18"/>
          <w:szCs w:val="20"/>
          <w:lang w:eastAsia="en-US"/>
        </w:rPr>
        <w:t xml:space="preserve"> political </w:t>
      </w:r>
      <w:r w:rsidR="00D904E5" w:rsidRPr="00A2126A">
        <w:rPr>
          <w:rFonts w:ascii="Arial" w:eastAsia="MS Mincho" w:hAnsi="Arial" w:cs="Arial"/>
          <w:color w:val="000000"/>
          <w:sz w:val="18"/>
          <w:szCs w:val="20"/>
          <w:lang w:eastAsia="en-US"/>
        </w:rPr>
        <w:t>p</w:t>
      </w:r>
      <w:r w:rsidRPr="00A2126A">
        <w:rPr>
          <w:rFonts w:ascii="Arial" w:eastAsia="MS Mincho" w:hAnsi="Arial" w:cs="Arial"/>
          <w:color w:val="000000"/>
          <w:sz w:val="18"/>
          <w:szCs w:val="20"/>
          <w:lang w:eastAsia="en-US"/>
        </w:rPr>
        <w:t>arty. He was previously detained for two years between 2014 and 2016 under investigation for charges of "membership of and financially supporting the Muslim Brotherhood for the purpose of harming national security.” The Public Prosecution ordered his release on 22 March 2016 without formally charging him.</w:t>
      </w:r>
    </w:p>
    <w:p w14:paraId="66959B88" w14:textId="2A6E2078" w:rsidR="00867DE0" w:rsidRPr="00A2126A" w:rsidRDefault="00867DE0" w:rsidP="00A2126A">
      <w:pPr>
        <w:widowControl w:val="0"/>
        <w:suppressAutoHyphens/>
        <w:spacing w:after="246"/>
        <w:jc w:val="both"/>
        <w:rPr>
          <w:rFonts w:ascii="Arial" w:eastAsia="MS Mincho" w:hAnsi="Arial" w:cs="Arial"/>
          <w:color w:val="000000"/>
          <w:sz w:val="18"/>
          <w:szCs w:val="20"/>
          <w:lang w:eastAsia="en-US"/>
        </w:rPr>
      </w:pPr>
      <w:r w:rsidRPr="00A2126A">
        <w:rPr>
          <w:rFonts w:ascii="Arial" w:eastAsia="MS Mincho" w:hAnsi="Arial" w:cs="Arial"/>
          <w:color w:val="000000"/>
          <w:sz w:val="18"/>
          <w:szCs w:val="20"/>
          <w:lang w:eastAsia="en-US"/>
        </w:rPr>
        <w:t xml:space="preserve">On 30 June 2017, security forces raided </w:t>
      </w:r>
      <w:bookmarkStart w:id="0" w:name="_Hlk13568374"/>
      <w:r w:rsidR="00893DDF" w:rsidRPr="00A2126A">
        <w:rPr>
          <w:rFonts w:ascii="Arial" w:eastAsia="MS Mincho" w:hAnsi="Arial" w:cs="Arial"/>
          <w:color w:val="000000"/>
          <w:sz w:val="18"/>
          <w:szCs w:val="20"/>
          <w:lang w:eastAsia="en-US"/>
        </w:rPr>
        <w:t xml:space="preserve">Ola </w:t>
      </w:r>
      <w:r w:rsidRPr="00A2126A">
        <w:rPr>
          <w:rFonts w:ascii="Arial" w:eastAsia="MS Mincho" w:hAnsi="Arial" w:cs="Arial"/>
          <w:color w:val="000000"/>
          <w:sz w:val="18"/>
          <w:szCs w:val="20"/>
          <w:lang w:eastAsia="en-US"/>
        </w:rPr>
        <w:t>al-</w:t>
      </w:r>
      <w:proofErr w:type="spellStart"/>
      <w:r w:rsidRPr="00A2126A">
        <w:rPr>
          <w:rFonts w:ascii="Arial" w:eastAsia="MS Mincho" w:hAnsi="Arial" w:cs="Arial"/>
          <w:color w:val="000000"/>
          <w:sz w:val="18"/>
          <w:szCs w:val="20"/>
          <w:lang w:eastAsia="en-US"/>
        </w:rPr>
        <w:t>Qaradawi’s</w:t>
      </w:r>
      <w:proofErr w:type="spellEnd"/>
      <w:r w:rsidRPr="00A2126A">
        <w:rPr>
          <w:rFonts w:ascii="Arial" w:eastAsia="MS Mincho" w:hAnsi="Arial" w:cs="Arial"/>
          <w:color w:val="000000"/>
          <w:sz w:val="18"/>
          <w:szCs w:val="20"/>
          <w:lang w:eastAsia="en-US"/>
        </w:rPr>
        <w:t xml:space="preserve"> </w:t>
      </w:r>
      <w:bookmarkEnd w:id="0"/>
      <w:r w:rsidRPr="00A2126A">
        <w:rPr>
          <w:rFonts w:ascii="Arial" w:eastAsia="MS Mincho" w:hAnsi="Arial" w:cs="Arial"/>
          <w:color w:val="000000"/>
          <w:sz w:val="18"/>
          <w:szCs w:val="20"/>
          <w:lang w:eastAsia="en-US"/>
        </w:rPr>
        <w:t xml:space="preserve">summer house, in the North Coast of Alexandria, while she and Hossam Khalaf were staying there on vacation. Police officers took them to Burj Al-Arab police station in </w:t>
      </w:r>
      <w:r w:rsidR="00E910EF" w:rsidRPr="00A2126A">
        <w:rPr>
          <w:rFonts w:ascii="Arial" w:eastAsia="MS Mincho" w:hAnsi="Arial" w:cs="Arial"/>
          <w:color w:val="000000"/>
          <w:sz w:val="18"/>
          <w:szCs w:val="20"/>
          <w:lang w:eastAsia="en-US"/>
        </w:rPr>
        <w:t>Alexandria and</w:t>
      </w:r>
      <w:r w:rsidRPr="00A2126A">
        <w:rPr>
          <w:rFonts w:ascii="Arial" w:eastAsia="MS Mincho" w:hAnsi="Arial" w:cs="Arial"/>
          <w:color w:val="000000"/>
          <w:sz w:val="18"/>
          <w:szCs w:val="20"/>
          <w:lang w:eastAsia="en-US"/>
        </w:rPr>
        <w:t xml:space="preserve"> referred both to the Supreme State Security Prosecution in Cairo. Prosecutors interrogated them for two days and ordered their detention for 15 days on the unfounded charges of belonging to and financially supporting the Muslim Brotherhood </w:t>
      </w:r>
      <w:proofErr w:type="gramStart"/>
      <w:r w:rsidRPr="00A2126A">
        <w:rPr>
          <w:rFonts w:ascii="Arial" w:eastAsia="MS Mincho" w:hAnsi="Arial" w:cs="Arial"/>
          <w:color w:val="000000"/>
          <w:sz w:val="18"/>
          <w:szCs w:val="20"/>
          <w:lang w:eastAsia="en-US"/>
        </w:rPr>
        <w:t>for the purpose of</w:t>
      </w:r>
      <w:proofErr w:type="gramEnd"/>
      <w:r w:rsidRPr="00A2126A">
        <w:rPr>
          <w:rFonts w:ascii="Arial" w:eastAsia="MS Mincho" w:hAnsi="Arial" w:cs="Arial"/>
          <w:color w:val="000000"/>
          <w:sz w:val="18"/>
          <w:szCs w:val="20"/>
          <w:lang w:eastAsia="en-US"/>
        </w:rPr>
        <w:t xml:space="preserve"> harming national security. On 3 July 2017, the Supreme State Security Prosecution ordered the detention of</w:t>
      </w:r>
      <w:r w:rsidRPr="00A2126A">
        <w:rPr>
          <w:rFonts w:ascii="Arial" w:eastAsia="MS Mincho" w:hAnsi="Arial" w:cs="Arial"/>
          <w:color w:val="000000"/>
          <w:sz w:val="18"/>
          <w:lang w:eastAsia="ar-SA"/>
        </w:rPr>
        <w:t xml:space="preserve"> </w:t>
      </w:r>
      <w:r w:rsidRPr="00A2126A">
        <w:rPr>
          <w:rFonts w:ascii="Arial" w:eastAsia="MS Mincho" w:hAnsi="Arial" w:cs="Arial"/>
          <w:color w:val="000000"/>
          <w:sz w:val="18"/>
          <w:szCs w:val="20"/>
          <w:lang w:eastAsia="en-US"/>
        </w:rPr>
        <w:t xml:space="preserve">Ola </w:t>
      </w:r>
      <w:r w:rsidR="00893DDF" w:rsidRPr="00A2126A">
        <w:rPr>
          <w:rFonts w:ascii="Arial" w:eastAsia="MS Mincho" w:hAnsi="Arial" w:cs="Arial"/>
          <w:color w:val="000000"/>
          <w:sz w:val="18"/>
          <w:szCs w:val="20"/>
          <w:lang w:eastAsia="en-US"/>
        </w:rPr>
        <w:t>a</w:t>
      </w:r>
      <w:r w:rsidRPr="00A2126A">
        <w:rPr>
          <w:rFonts w:ascii="Arial" w:eastAsia="MS Mincho" w:hAnsi="Arial" w:cs="Arial"/>
          <w:color w:val="000000"/>
          <w:sz w:val="18"/>
          <w:szCs w:val="20"/>
          <w:lang w:eastAsia="en-US"/>
        </w:rPr>
        <w:t>l-</w:t>
      </w:r>
      <w:proofErr w:type="spellStart"/>
      <w:r w:rsidRPr="00A2126A">
        <w:rPr>
          <w:rFonts w:ascii="Arial" w:eastAsia="MS Mincho" w:hAnsi="Arial" w:cs="Arial"/>
          <w:color w:val="000000"/>
          <w:sz w:val="18"/>
          <w:szCs w:val="20"/>
          <w:lang w:eastAsia="en-US"/>
        </w:rPr>
        <w:t>Qaradawi</w:t>
      </w:r>
      <w:proofErr w:type="spellEnd"/>
      <w:r w:rsidRPr="00A2126A">
        <w:rPr>
          <w:rFonts w:ascii="Arial" w:eastAsia="MS Mincho" w:hAnsi="Arial" w:cs="Arial"/>
          <w:color w:val="000000"/>
          <w:sz w:val="18"/>
          <w:szCs w:val="20"/>
          <w:lang w:eastAsia="en-US"/>
        </w:rPr>
        <w:t xml:space="preserve"> and Hossam Khalaf on charges of belonging to the Muslim Brotherhood. Prison authorities immediately placed them in solitary confinement and denied them access to their lawyers and families. Prosecutors and later judges have been renewing their detention since then. Security forces also raided their apartment in Cairo and confiscated money, Ola al-</w:t>
      </w:r>
      <w:proofErr w:type="spellStart"/>
      <w:r w:rsidRPr="00A2126A">
        <w:rPr>
          <w:rFonts w:ascii="Arial" w:eastAsia="MS Mincho" w:hAnsi="Arial" w:cs="Arial"/>
          <w:color w:val="000000"/>
          <w:sz w:val="18"/>
          <w:szCs w:val="20"/>
          <w:lang w:eastAsia="en-US"/>
        </w:rPr>
        <w:t>Qaradawi’s</w:t>
      </w:r>
      <w:proofErr w:type="spellEnd"/>
      <w:r w:rsidRPr="00A2126A">
        <w:rPr>
          <w:rFonts w:ascii="Arial" w:eastAsia="MS Mincho" w:hAnsi="Arial" w:cs="Arial"/>
          <w:color w:val="000000"/>
          <w:sz w:val="18"/>
          <w:szCs w:val="20"/>
          <w:lang w:eastAsia="en-US"/>
        </w:rPr>
        <w:t xml:space="preserve"> personal jewellery, and Hossam Khalaf’s work documents. </w:t>
      </w:r>
    </w:p>
    <w:p w14:paraId="147CA23A" w14:textId="565558A6" w:rsidR="00867DE0" w:rsidRPr="00A2126A" w:rsidRDefault="00867DE0" w:rsidP="00A2126A">
      <w:pPr>
        <w:widowControl w:val="0"/>
        <w:suppressAutoHyphens/>
        <w:spacing w:after="246"/>
        <w:jc w:val="both"/>
        <w:rPr>
          <w:rFonts w:ascii="Arial" w:eastAsia="MS Mincho" w:hAnsi="Arial" w:cs="Arial"/>
          <w:color w:val="000000"/>
          <w:sz w:val="18"/>
          <w:szCs w:val="20"/>
          <w:lang w:eastAsia="en-US"/>
        </w:rPr>
      </w:pPr>
      <w:r w:rsidRPr="00A2126A">
        <w:rPr>
          <w:rFonts w:ascii="Arial" w:eastAsia="MS Mincho" w:hAnsi="Arial" w:cs="Arial"/>
          <w:color w:val="000000"/>
          <w:sz w:val="18"/>
          <w:szCs w:val="20"/>
          <w:lang w:eastAsia="en-US"/>
        </w:rPr>
        <w:t>According to their relatives and lawyers, their health condition has worsened due to their prolonged solitary confinement, lack of adequate food and poor medical care. On 7 May 2018, Amnesty International released a report on solitary confinement in Egyptian prisons, the report considered that al-</w:t>
      </w:r>
      <w:proofErr w:type="spellStart"/>
      <w:r w:rsidR="00E910EF" w:rsidRPr="00A2126A">
        <w:rPr>
          <w:rFonts w:ascii="Arial" w:eastAsia="MS Mincho" w:hAnsi="Arial" w:cs="Arial"/>
          <w:color w:val="000000"/>
          <w:sz w:val="18"/>
          <w:szCs w:val="20"/>
          <w:lang w:eastAsia="en-US"/>
        </w:rPr>
        <w:t>Qaradawi’</w:t>
      </w:r>
      <w:r w:rsidRPr="00A2126A">
        <w:rPr>
          <w:rFonts w:ascii="Arial" w:eastAsia="MS Mincho" w:hAnsi="Arial" w:cs="Arial"/>
          <w:color w:val="000000"/>
          <w:sz w:val="18"/>
          <w:szCs w:val="20"/>
          <w:lang w:eastAsia="en-US"/>
        </w:rPr>
        <w:t>s</w:t>
      </w:r>
      <w:proofErr w:type="spellEnd"/>
      <w:r w:rsidRPr="00A2126A">
        <w:rPr>
          <w:rFonts w:ascii="Arial" w:eastAsia="MS Mincho" w:hAnsi="Arial" w:cs="Arial"/>
          <w:color w:val="000000"/>
          <w:sz w:val="18"/>
          <w:szCs w:val="20"/>
          <w:lang w:eastAsia="en-US"/>
        </w:rPr>
        <w:t xml:space="preserve"> solitary confinement and prison conditions amount to torture (for more information see: </w:t>
      </w:r>
      <w:hyperlink r:id="rId15" w:history="1">
        <w:r w:rsidR="00D904E5" w:rsidRPr="00A2126A">
          <w:rPr>
            <w:rStyle w:val="Hyperlink"/>
            <w:rFonts w:ascii="Arial" w:eastAsia="MS Mincho" w:hAnsi="Arial" w:cs="Arial"/>
            <w:sz w:val="18"/>
            <w:szCs w:val="20"/>
            <w:lang w:eastAsia="en-US"/>
          </w:rPr>
          <w:t>https://www.amnesty.org/en/documents/mde12/8257/2018/en/</w:t>
        </w:r>
      </w:hyperlink>
      <w:r w:rsidRPr="00A2126A">
        <w:rPr>
          <w:rFonts w:ascii="Arial" w:eastAsia="MS Mincho" w:hAnsi="Arial" w:cs="Arial"/>
          <w:color w:val="000000"/>
          <w:sz w:val="18"/>
          <w:szCs w:val="20"/>
          <w:lang w:eastAsia="en-US"/>
        </w:rPr>
        <w:t>).</w:t>
      </w:r>
    </w:p>
    <w:p w14:paraId="0C683B2E" w14:textId="28F9640F" w:rsidR="00867DE0" w:rsidRPr="00A2126A" w:rsidRDefault="00867DE0" w:rsidP="00A2126A">
      <w:pPr>
        <w:widowControl w:val="0"/>
        <w:suppressAutoHyphens/>
        <w:spacing w:after="246"/>
        <w:jc w:val="both"/>
        <w:rPr>
          <w:rFonts w:ascii="Arial" w:eastAsia="MS Mincho" w:hAnsi="Arial" w:cs="Arial"/>
          <w:color w:val="000000"/>
          <w:sz w:val="18"/>
          <w:szCs w:val="20"/>
          <w:lang w:eastAsia="en-US"/>
        </w:rPr>
      </w:pPr>
      <w:r w:rsidRPr="00A2126A">
        <w:rPr>
          <w:rFonts w:ascii="Arial" w:eastAsia="MS Mincho" w:hAnsi="Arial" w:cs="Arial"/>
          <w:color w:val="000000"/>
          <w:sz w:val="18"/>
          <w:szCs w:val="20"/>
          <w:lang w:eastAsia="en-US"/>
        </w:rPr>
        <w:t>On 17 August 2017, a state-appointed committee tasked with overseeing the finances of alleged Muslim Brotherhood affiliates froze Ola al-</w:t>
      </w:r>
      <w:proofErr w:type="spellStart"/>
      <w:r w:rsidRPr="00A2126A">
        <w:rPr>
          <w:rFonts w:ascii="Arial" w:eastAsia="MS Mincho" w:hAnsi="Arial" w:cs="Arial"/>
          <w:color w:val="000000"/>
          <w:sz w:val="18"/>
          <w:szCs w:val="20"/>
          <w:lang w:eastAsia="en-US"/>
        </w:rPr>
        <w:t>Qaradawi</w:t>
      </w:r>
      <w:proofErr w:type="spellEnd"/>
      <w:r w:rsidRPr="00A2126A">
        <w:rPr>
          <w:rFonts w:ascii="Arial" w:eastAsia="MS Mincho" w:hAnsi="Arial" w:cs="Arial"/>
          <w:color w:val="000000"/>
          <w:sz w:val="18"/>
          <w:szCs w:val="20"/>
          <w:lang w:eastAsia="en-US"/>
        </w:rPr>
        <w:t xml:space="preserve"> and Hossam Khalaf's assets along with those of another 14 individuals, as they believe them to be part of the organization. On 30 August 2017, the Cairo Criminal Court designated Ola al-</w:t>
      </w:r>
      <w:proofErr w:type="spellStart"/>
      <w:r w:rsidRPr="00A2126A">
        <w:rPr>
          <w:rFonts w:ascii="Arial" w:eastAsia="MS Mincho" w:hAnsi="Arial" w:cs="Arial"/>
          <w:color w:val="000000"/>
          <w:sz w:val="18"/>
          <w:szCs w:val="20"/>
          <w:lang w:eastAsia="en-US"/>
        </w:rPr>
        <w:t>Qaradawi</w:t>
      </w:r>
      <w:proofErr w:type="spellEnd"/>
      <w:r w:rsidRPr="00A2126A">
        <w:rPr>
          <w:rFonts w:ascii="Arial" w:eastAsia="MS Mincho" w:hAnsi="Arial" w:cs="Arial"/>
          <w:color w:val="000000"/>
          <w:sz w:val="18"/>
          <w:szCs w:val="20"/>
          <w:lang w:eastAsia="en-US"/>
        </w:rPr>
        <w:t xml:space="preserve"> and Hossam Khalaf's as “terrorists” under the Terrorist Entities Law, number 8 of 2015. The designation decision relied only on information gathered by the National Security Agency of the Ministry of Interior was made exclusively at the executive level and is not subjected to appeal in the courts. The Egyptian authorities have been using this law arbitrarily and without due process.</w:t>
      </w:r>
    </w:p>
    <w:p w14:paraId="4DD2D92A" w14:textId="77777777" w:rsidR="00867DE0" w:rsidRPr="00A2126A" w:rsidRDefault="00867DE0" w:rsidP="00A2126A">
      <w:pPr>
        <w:widowControl w:val="0"/>
        <w:suppressAutoHyphens/>
        <w:spacing w:after="246"/>
        <w:jc w:val="both"/>
        <w:rPr>
          <w:rFonts w:ascii="Arial" w:eastAsia="MS Mincho" w:hAnsi="Arial" w:cs="Arial"/>
          <w:bCs/>
          <w:iCs/>
          <w:color w:val="000000"/>
          <w:sz w:val="18"/>
          <w:szCs w:val="20"/>
          <w:lang w:eastAsia="en-US"/>
        </w:rPr>
      </w:pPr>
      <w:r w:rsidRPr="00A2126A">
        <w:rPr>
          <w:rFonts w:ascii="Arial" w:eastAsia="MS Mincho" w:hAnsi="Arial" w:cs="Arial"/>
          <w:bCs/>
          <w:iCs/>
          <w:color w:val="000000"/>
          <w:sz w:val="18"/>
          <w:szCs w:val="20"/>
          <w:lang w:eastAsia="en-US"/>
        </w:rPr>
        <w:t xml:space="preserve">Under international law, as reflected in the UN Standard Minimum Rules for the Treatment of Prisoners (the Nelson Mandela Rules), prolonged solitary confinement, that is, holding prisoners on their own for more than 22 hours a day without meaningful human contact </w:t>
      </w:r>
      <w:proofErr w:type="gramStart"/>
      <w:r w:rsidRPr="00A2126A">
        <w:rPr>
          <w:rFonts w:ascii="Arial" w:eastAsia="MS Mincho" w:hAnsi="Arial" w:cs="Arial"/>
          <w:bCs/>
          <w:iCs/>
          <w:color w:val="000000"/>
          <w:sz w:val="18"/>
          <w:szCs w:val="20"/>
          <w:lang w:eastAsia="en-US"/>
        </w:rPr>
        <w:t>in excess of</w:t>
      </w:r>
      <w:proofErr w:type="gramEnd"/>
      <w:r w:rsidRPr="00A2126A">
        <w:rPr>
          <w:rFonts w:ascii="Arial" w:eastAsia="MS Mincho" w:hAnsi="Arial" w:cs="Arial"/>
          <w:bCs/>
          <w:iCs/>
          <w:color w:val="000000"/>
          <w:sz w:val="18"/>
          <w:szCs w:val="20"/>
          <w:lang w:eastAsia="en-US"/>
        </w:rPr>
        <w:t xml:space="preserve"> 15 consecutive days, is prohibited at all time. Amnesty International considers the combination of Ola Al-</w:t>
      </w:r>
      <w:proofErr w:type="spellStart"/>
      <w:r w:rsidRPr="00A2126A">
        <w:rPr>
          <w:rFonts w:ascii="Arial" w:eastAsia="MS Mincho" w:hAnsi="Arial" w:cs="Arial"/>
          <w:bCs/>
          <w:iCs/>
          <w:color w:val="000000"/>
          <w:sz w:val="18"/>
          <w:szCs w:val="20"/>
          <w:lang w:eastAsia="en-US"/>
        </w:rPr>
        <w:t>Qardawi’s</w:t>
      </w:r>
      <w:proofErr w:type="spellEnd"/>
      <w:r w:rsidRPr="00A2126A">
        <w:rPr>
          <w:rFonts w:ascii="Arial" w:eastAsia="MS Mincho" w:hAnsi="Arial" w:cs="Arial"/>
          <w:bCs/>
          <w:iCs/>
          <w:color w:val="000000"/>
          <w:sz w:val="18"/>
          <w:szCs w:val="20"/>
          <w:lang w:eastAsia="en-US"/>
        </w:rPr>
        <w:t xml:space="preserve"> prolonged solitary confinement, incommunicado detention and appalling conditions of detention, all of which appear to have been imposed intentionally and with punishment or coercion in mind, to constitute torture as defined in the UN Convention against Torture, to which Egypt is a state party. Such treatment must end immediately and those who ordered it investigated with a view to bringing them to justice. </w:t>
      </w:r>
    </w:p>
    <w:p w14:paraId="15B2F85B" w14:textId="2CE1F29B" w:rsidR="00867DE0" w:rsidRPr="00A2126A" w:rsidRDefault="00867DE0" w:rsidP="00A2126A">
      <w:pPr>
        <w:widowControl w:val="0"/>
        <w:suppressAutoHyphens/>
        <w:spacing w:after="246"/>
        <w:rPr>
          <w:rFonts w:ascii="Arial" w:eastAsia="MS Mincho" w:hAnsi="Arial" w:cs="Arial"/>
          <w:color w:val="000000"/>
          <w:sz w:val="18"/>
          <w:szCs w:val="20"/>
          <w:lang w:eastAsia="en-US"/>
        </w:rPr>
      </w:pPr>
    </w:p>
    <w:p w14:paraId="0DEE67B8" w14:textId="77777777" w:rsidR="00867DE0" w:rsidRPr="00A2126A" w:rsidRDefault="00867DE0" w:rsidP="00A2126A">
      <w:pPr>
        <w:widowControl w:val="0"/>
        <w:suppressAutoHyphens/>
        <w:rPr>
          <w:rFonts w:ascii="Arial" w:eastAsia="MS Mincho" w:hAnsi="Arial" w:cs="Arial"/>
          <w:b/>
          <w:color w:val="000000"/>
          <w:sz w:val="20"/>
          <w:szCs w:val="20"/>
          <w:lang w:eastAsia="ar-SA"/>
        </w:rPr>
      </w:pPr>
      <w:r w:rsidRPr="00A2126A">
        <w:rPr>
          <w:rFonts w:ascii="Arial" w:eastAsia="MS Mincho" w:hAnsi="Arial" w:cs="Arial"/>
          <w:b/>
          <w:color w:val="000000"/>
          <w:sz w:val="20"/>
          <w:szCs w:val="20"/>
          <w:lang w:eastAsia="ar-SA"/>
        </w:rPr>
        <w:t xml:space="preserve">PREFERRED LANGUAGE TO ADDRESS TARGET: </w:t>
      </w:r>
      <w:r w:rsidRPr="00A2126A">
        <w:rPr>
          <w:rFonts w:ascii="Arial" w:eastAsia="MS Mincho" w:hAnsi="Arial" w:cs="Arial"/>
          <w:color w:val="000000"/>
          <w:sz w:val="20"/>
          <w:szCs w:val="20"/>
          <w:lang w:eastAsia="ar-SA"/>
        </w:rPr>
        <w:t>Arabic or English</w:t>
      </w:r>
    </w:p>
    <w:p w14:paraId="0E0DBB37" w14:textId="77777777" w:rsidR="00867DE0" w:rsidRPr="00A2126A" w:rsidRDefault="00867DE0" w:rsidP="00A2126A">
      <w:pPr>
        <w:widowControl w:val="0"/>
        <w:suppressAutoHyphens/>
        <w:rPr>
          <w:rFonts w:ascii="Arial" w:eastAsia="MS Mincho" w:hAnsi="Arial" w:cs="Arial"/>
          <w:color w:val="0070C0"/>
          <w:sz w:val="20"/>
          <w:szCs w:val="20"/>
          <w:lang w:eastAsia="ar-SA"/>
        </w:rPr>
      </w:pPr>
      <w:r w:rsidRPr="00A2126A">
        <w:rPr>
          <w:rFonts w:ascii="Arial" w:eastAsia="MS Mincho" w:hAnsi="Arial" w:cs="Arial"/>
          <w:color w:val="000000"/>
          <w:sz w:val="20"/>
          <w:szCs w:val="20"/>
          <w:lang w:eastAsia="ar-SA"/>
        </w:rPr>
        <w:t>You can also write in your own language.</w:t>
      </w:r>
    </w:p>
    <w:p w14:paraId="3FD3D764" w14:textId="77777777" w:rsidR="00867DE0" w:rsidRPr="00A2126A" w:rsidRDefault="00867DE0" w:rsidP="00A2126A">
      <w:pPr>
        <w:widowControl w:val="0"/>
        <w:suppressAutoHyphens/>
        <w:rPr>
          <w:rFonts w:ascii="Arial" w:eastAsia="MS Mincho" w:hAnsi="Arial" w:cs="Arial"/>
          <w:color w:val="0070C0"/>
          <w:sz w:val="20"/>
          <w:szCs w:val="20"/>
          <w:lang w:eastAsia="ar-SA"/>
        </w:rPr>
      </w:pPr>
    </w:p>
    <w:p w14:paraId="3CFAE9D3" w14:textId="77777777" w:rsidR="00867DE0" w:rsidRPr="00A2126A" w:rsidRDefault="00867DE0" w:rsidP="00A2126A">
      <w:pPr>
        <w:widowControl w:val="0"/>
        <w:suppressAutoHyphens/>
        <w:rPr>
          <w:rFonts w:ascii="Arial" w:eastAsia="MS Mincho" w:hAnsi="Arial" w:cs="Arial"/>
          <w:color w:val="000000"/>
          <w:sz w:val="20"/>
          <w:szCs w:val="20"/>
          <w:lang w:eastAsia="ar-SA"/>
        </w:rPr>
      </w:pPr>
      <w:r w:rsidRPr="00A2126A">
        <w:rPr>
          <w:rFonts w:ascii="Arial" w:eastAsia="MS Mincho" w:hAnsi="Arial" w:cs="Arial"/>
          <w:b/>
          <w:color w:val="000000"/>
          <w:sz w:val="20"/>
          <w:szCs w:val="20"/>
          <w:lang w:eastAsia="ar-SA"/>
        </w:rPr>
        <w:t xml:space="preserve">PLEASE TAKE ACTION AS SOON AS POSSIBLE UNTIL: </w:t>
      </w:r>
      <w:r w:rsidRPr="00A2126A">
        <w:rPr>
          <w:rFonts w:ascii="Arial" w:eastAsia="MS Mincho" w:hAnsi="Arial" w:cs="Arial"/>
          <w:color w:val="000000"/>
          <w:sz w:val="20"/>
          <w:szCs w:val="20"/>
          <w:lang w:eastAsia="ar-SA"/>
        </w:rPr>
        <w:t>22 August 2019</w:t>
      </w:r>
    </w:p>
    <w:p w14:paraId="00E91CF9" w14:textId="77777777" w:rsidR="00867DE0" w:rsidRPr="00A2126A" w:rsidRDefault="00867DE0" w:rsidP="00A2126A">
      <w:pPr>
        <w:widowControl w:val="0"/>
        <w:suppressAutoHyphens/>
        <w:rPr>
          <w:rFonts w:ascii="Arial" w:eastAsia="MS Mincho" w:hAnsi="Arial" w:cs="Arial"/>
          <w:color w:val="000000"/>
          <w:sz w:val="20"/>
          <w:szCs w:val="20"/>
          <w:lang w:eastAsia="ar-SA"/>
        </w:rPr>
      </w:pPr>
      <w:r w:rsidRPr="00A2126A">
        <w:rPr>
          <w:rFonts w:ascii="Arial" w:eastAsia="MS Mincho" w:hAnsi="Arial" w:cs="Arial"/>
          <w:color w:val="000000"/>
          <w:sz w:val="20"/>
          <w:szCs w:val="20"/>
          <w:lang w:eastAsia="ar-SA"/>
        </w:rPr>
        <w:t>Please check with the Amnesty office in your country if you wish to send appeals after the deadline.</w:t>
      </w:r>
    </w:p>
    <w:p w14:paraId="0A091D5B" w14:textId="77777777" w:rsidR="00867DE0" w:rsidRPr="00A2126A" w:rsidRDefault="00867DE0" w:rsidP="00A2126A">
      <w:pPr>
        <w:widowControl w:val="0"/>
        <w:suppressAutoHyphens/>
        <w:rPr>
          <w:rFonts w:ascii="Arial" w:eastAsia="MS Mincho" w:hAnsi="Arial" w:cs="Arial"/>
          <w:b/>
          <w:color w:val="000000"/>
          <w:sz w:val="20"/>
          <w:szCs w:val="20"/>
          <w:lang w:eastAsia="ar-SA"/>
        </w:rPr>
      </w:pPr>
    </w:p>
    <w:p w14:paraId="1AB7D593" w14:textId="08BC949C" w:rsidR="00867DE0" w:rsidRPr="00A2126A" w:rsidRDefault="00867DE0" w:rsidP="00A2126A">
      <w:pPr>
        <w:widowControl w:val="0"/>
        <w:suppressAutoHyphens/>
        <w:rPr>
          <w:rFonts w:ascii="Arial" w:eastAsia="MS Mincho" w:hAnsi="Arial" w:cs="Arial"/>
          <w:bCs/>
          <w:color w:val="000000"/>
          <w:sz w:val="20"/>
          <w:szCs w:val="20"/>
          <w:lang w:eastAsia="ar-SA"/>
        </w:rPr>
      </w:pPr>
      <w:r w:rsidRPr="00A2126A">
        <w:rPr>
          <w:rFonts w:ascii="Arial" w:eastAsia="MS Mincho" w:hAnsi="Arial" w:cs="Arial"/>
          <w:b/>
          <w:color w:val="000000"/>
          <w:sz w:val="20"/>
          <w:szCs w:val="20"/>
          <w:lang w:eastAsia="ar-SA"/>
        </w:rPr>
        <w:t>NAME AND PRONOUN: Ola al-</w:t>
      </w:r>
      <w:proofErr w:type="spellStart"/>
      <w:r w:rsidRPr="00A2126A">
        <w:rPr>
          <w:rFonts w:ascii="Arial" w:eastAsia="MS Mincho" w:hAnsi="Arial" w:cs="Arial"/>
          <w:b/>
          <w:color w:val="000000"/>
          <w:sz w:val="20"/>
          <w:szCs w:val="20"/>
          <w:lang w:eastAsia="ar-SA"/>
        </w:rPr>
        <w:t>Qaradawi</w:t>
      </w:r>
      <w:proofErr w:type="spellEnd"/>
      <w:r w:rsidRPr="00A2126A">
        <w:rPr>
          <w:rFonts w:ascii="Arial" w:eastAsia="MS Mincho" w:hAnsi="Arial" w:cs="Arial"/>
          <w:b/>
          <w:color w:val="000000"/>
          <w:sz w:val="20"/>
          <w:szCs w:val="20"/>
          <w:lang w:eastAsia="ar-SA"/>
        </w:rPr>
        <w:t xml:space="preserve"> </w:t>
      </w:r>
      <w:r w:rsidRPr="00A2126A">
        <w:rPr>
          <w:rFonts w:ascii="Arial" w:eastAsia="MS Mincho" w:hAnsi="Arial" w:cs="Arial"/>
          <w:bCs/>
          <w:color w:val="000000"/>
          <w:sz w:val="20"/>
          <w:szCs w:val="20"/>
          <w:lang w:eastAsia="ar-SA"/>
        </w:rPr>
        <w:t xml:space="preserve">(She/her) </w:t>
      </w:r>
      <w:r w:rsidRPr="00A2126A">
        <w:rPr>
          <w:rFonts w:ascii="Arial" w:eastAsia="MS Mincho" w:hAnsi="Arial" w:cs="Arial"/>
          <w:b/>
          <w:color w:val="000000"/>
          <w:sz w:val="20"/>
          <w:szCs w:val="20"/>
          <w:lang w:eastAsia="ar-SA"/>
        </w:rPr>
        <w:t xml:space="preserve">Hossam Khalaf </w:t>
      </w:r>
      <w:r w:rsidRPr="00A2126A">
        <w:rPr>
          <w:rFonts w:ascii="Arial" w:eastAsia="MS Mincho" w:hAnsi="Arial" w:cs="Arial"/>
          <w:bCs/>
          <w:color w:val="000000"/>
          <w:sz w:val="20"/>
          <w:szCs w:val="20"/>
          <w:lang w:eastAsia="ar-SA"/>
        </w:rPr>
        <w:t>(He/him)</w:t>
      </w:r>
    </w:p>
    <w:p w14:paraId="19891925" w14:textId="77777777" w:rsidR="00867DE0" w:rsidRPr="00A2126A" w:rsidRDefault="00867DE0" w:rsidP="00A2126A">
      <w:pPr>
        <w:widowControl w:val="0"/>
        <w:suppressAutoHyphens/>
        <w:rPr>
          <w:rFonts w:ascii="Arial" w:eastAsia="MS Mincho" w:hAnsi="Arial" w:cs="Arial"/>
          <w:b/>
          <w:color w:val="000000"/>
          <w:sz w:val="20"/>
          <w:szCs w:val="20"/>
          <w:lang w:eastAsia="ar-SA"/>
        </w:rPr>
      </w:pPr>
    </w:p>
    <w:p w14:paraId="3B966D22" w14:textId="77777777" w:rsidR="00867DE0" w:rsidRPr="00A2126A" w:rsidRDefault="00867DE0" w:rsidP="00A2126A">
      <w:pPr>
        <w:widowControl w:val="0"/>
        <w:suppressAutoHyphens/>
        <w:rPr>
          <w:rFonts w:ascii="Arial" w:eastAsia="MS Mincho" w:hAnsi="Arial" w:cs="Arial"/>
          <w:color w:val="000000"/>
          <w:sz w:val="22"/>
          <w:szCs w:val="22"/>
          <w:lang w:eastAsia="ar-SA"/>
        </w:rPr>
      </w:pPr>
      <w:r w:rsidRPr="00A2126A">
        <w:rPr>
          <w:rFonts w:ascii="Arial" w:eastAsia="MS Mincho" w:hAnsi="Arial" w:cs="Arial"/>
          <w:b/>
          <w:color w:val="000000"/>
          <w:sz w:val="20"/>
          <w:szCs w:val="20"/>
          <w:lang w:eastAsia="ar-SA"/>
        </w:rPr>
        <w:t xml:space="preserve">LINK TO PREVIOUS UA: </w:t>
      </w:r>
      <w:hyperlink r:id="rId16" w:history="1">
        <w:r w:rsidRPr="00A2126A">
          <w:rPr>
            <w:rFonts w:ascii="Arial" w:eastAsia="MS Mincho" w:hAnsi="Arial" w:cs="Arial"/>
            <w:color w:val="0000FF"/>
            <w:sz w:val="20"/>
            <w:szCs w:val="28"/>
            <w:u w:val="single"/>
            <w:lang w:eastAsia="ar-SA"/>
          </w:rPr>
          <w:t>https://www.amnesty.org/downlo</w:t>
        </w:r>
        <w:bookmarkStart w:id="1" w:name="_GoBack"/>
        <w:bookmarkEnd w:id="1"/>
        <w:r w:rsidRPr="00A2126A">
          <w:rPr>
            <w:rFonts w:ascii="Arial" w:eastAsia="MS Mincho" w:hAnsi="Arial" w:cs="Arial"/>
            <w:color w:val="0000FF"/>
            <w:sz w:val="20"/>
            <w:szCs w:val="28"/>
            <w:u w:val="single"/>
            <w:lang w:eastAsia="ar-SA"/>
          </w:rPr>
          <w:t>ad/Documents/MDE1287032018ENGLISH.pdf</w:t>
        </w:r>
      </w:hyperlink>
    </w:p>
    <w:p w14:paraId="4B6937D1" w14:textId="36F15824" w:rsidR="0026766F" w:rsidRPr="00A2126A" w:rsidRDefault="0026766F" w:rsidP="00A2126A">
      <w:pPr>
        <w:rPr>
          <w:rFonts w:ascii="Arial" w:hAnsi="Arial" w:cs="Arial"/>
          <w:sz w:val="22"/>
          <w:szCs w:val="22"/>
        </w:rPr>
      </w:pPr>
    </w:p>
    <w:p w14:paraId="1E8F1981" w14:textId="77777777" w:rsidR="0026766F" w:rsidRPr="00A2126A" w:rsidRDefault="0026766F" w:rsidP="00A2126A">
      <w:pPr>
        <w:rPr>
          <w:rFonts w:ascii="Arial" w:hAnsi="Arial" w:cs="Arial"/>
          <w:sz w:val="20"/>
          <w:szCs w:val="20"/>
        </w:rPr>
      </w:pPr>
    </w:p>
    <w:sectPr w:rsidR="0026766F" w:rsidRPr="00A2126A" w:rsidSect="00A2126A">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1594" w14:textId="77777777" w:rsidR="002E53B9" w:rsidRPr="004D1533" w:rsidRDefault="002E53B9" w:rsidP="002E53B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4998637" w14:textId="77777777" w:rsidR="002E53B9" w:rsidRPr="004D1533" w:rsidRDefault="002E53B9" w:rsidP="002E53B9">
    <w:pPr>
      <w:jc w:val="center"/>
      <w:rPr>
        <w:rFonts w:ascii="Arial" w:hAnsi="Arial" w:cs="Arial"/>
        <w:sz w:val="16"/>
        <w:szCs w:val="16"/>
      </w:rPr>
    </w:pPr>
    <w:r w:rsidRPr="004D1533">
      <w:rPr>
        <w:rFonts w:ascii="Arial" w:hAnsi="Arial" w:cs="Arial"/>
        <w:sz w:val="16"/>
        <w:szCs w:val="16"/>
      </w:rPr>
      <w:t>T (212) 807- 8400 | uan@aiusa.org | www.amnestyusa.org/uan</w:t>
    </w:r>
  </w:p>
  <w:p w14:paraId="6468EE26" w14:textId="77777777" w:rsidR="002E53B9" w:rsidRPr="00D0106D" w:rsidRDefault="002E53B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649B" w14:textId="77777777" w:rsidR="00D904E5" w:rsidRDefault="00D904E5" w:rsidP="00D904E5">
    <w:pPr>
      <w:rPr>
        <w:rFonts w:ascii="Amnesty Trade Gothic" w:hAnsi="Amnesty Trade Gothic"/>
        <w:sz w:val="16"/>
        <w:szCs w:val="16"/>
      </w:rPr>
    </w:pPr>
  </w:p>
  <w:p w14:paraId="6435A8C2" w14:textId="77777777" w:rsidR="00D904E5" w:rsidRDefault="00D904E5" w:rsidP="00D904E5">
    <w:pPr>
      <w:rPr>
        <w:rFonts w:ascii="Amnesty Trade Gothic" w:hAnsi="Amnesty Trade Gothic"/>
        <w:sz w:val="16"/>
        <w:szCs w:val="16"/>
      </w:rPr>
    </w:pPr>
  </w:p>
  <w:p w14:paraId="0286F7E3" w14:textId="478569B9" w:rsidR="00D904E5" w:rsidRPr="0022665F" w:rsidRDefault="00D904E5" w:rsidP="00D904E5">
    <w:r w:rsidRPr="00867DE0">
      <w:rPr>
        <w:rFonts w:ascii="Amnesty Trade Gothic" w:hAnsi="Amnesty Trade Gothic"/>
        <w:sz w:val="16"/>
        <w:szCs w:val="16"/>
      </w:rPr>
      <w:t>Fourth UA: 206/17 Index: MDE 12/0677/2019 Egypt</w:t>
    </w:r>
    <w:r w:rsidRPr="00867DE0">
      <w:rPr>
        <w:rFonts w:ascii="Amnesty Trade Gothic" w:hAnsi="Amnesty Trade Gothic"/>
        <w:sz w:val="16"/>
        <w:szCs w:val="16"/>
      </w:rPr>
      <w:tab/>
    </w:r>
    <w:r w:rsidRPr="00867DE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867DE0">
      <w:rPr>
        <w:rFonts w:ascii="Amnesty Trade Gothic" w:hAnsi="Amnesty Trade Gothic"/>
        <w:sz w:val="16"/>
        <w:szCs w:val="16"/>
      </w:rPr>
      <w:t>Date: 11 July 2019</w:t>
    </w:r>
  </w:p>
  <w:p w14:paraId="65644513" w14:textId="77777777" w:rsidR="00582A06" w:rsidRPr="00D904E5" w:rsidRDefault="00582A06" w:rsidP="00D90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5777" w14:textId="48CCECC8" w:rsidR="00582A06" w:rsidRDefault="00582A06"/>
  <w:p w14:paraId="1096C25A" w14:textId="266824E3" w:rsidR="00582A06" w:rsidRPr="0022665F" w:rsidRDefault="00867DE0">
    <w:r w:rsidRPr="00867DE0">
      <w:rPr>
        <w:rFonts w:ascii="Amnesty Trade Gothic" w:hAnsi="Amnesty Trade Gothic"/>
        <w:sz w:val="16"/>
        <w:szCs w:val="16"/>
      </w:rPr>
      <w:t>Fourth UA: 206/17 Index: MDE 12/0677/2019 Egypt</w:t>
    </w:r>
    <w:r w:rsidRPr="00867DE0">
      <w:rPr>
        <w:rFonts w:ascii="Amnesty Trade Gothic" w:hAnsi="Amnesty Trade Gothic"/>
        <w:sz w:val="16"/>
        <w:szCs w:val="16"/>
      </w:rPr>
      <w:tab/>
    </w:r>
    <w:r w:rsidRPr="00867DE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867DE0">
      <w:rPr>
        <w:rFonts w:ascii="Amnesty Trade Gothic" w:hAnsi="Amnesty Trade Gothic"/>
        <w:sz w:val="16"/>
        <w:szCs w:val="16"/>
      </w:rPr>
      <w:t>Date: 11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53B9"/>
    <w:rsid w:val="00310926"/>
    <w:rsid w:val="00313756"/>
    <w:rsid w:val="003332B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67DE0"/>
    <w:rsid w:val="008709B5"/>
    <w:rsid w:val="00875E19"/>
    <w:rsid w:val="00893DDF"/>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126A"/>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04E5"/>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10EF"/>
    <w:rsid w:val="00E96397"/>
    <w:rsid w:val="00E97E64"/>
    <w:rsid w:val="00EA00CE"/>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332B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332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32B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download/Documents/MDE1287032018ENGL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2/8257/2018/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0B9A-4F03-45D3-9ED9-5971C39B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2019-07-11T14:00:00Z</dcterms:created>
  <dcterms:modified xsi:type="dcterms:W3CDTF">2019-07-11T14:00:00Z</dcterms:modified>
</cp:coreProperties>
</file>