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EB5" w:rsidRPr="00434156" w:rsidRDefault="000F5EB5" w:rsidP="00705A5A">
      <w:pPr>
        <w:pStyle w:val="AIUrgentActionTopHeading"/>
        <w:tabs>
          <w:tab w:val="clear" w:pos="567"/>
        </w:tabs>
        <w:spacing w:line="240" w:lineRule="auto"/>
        <w:rPr>
          <w:rFonts w:cs="Arial"/>
          <w:sz w:val="100"/>
          <w:szCs w:val="100"/>
        </w:rPr>
      </w:pPr>
      <w:r w:rsidRPr="00434156">
        <w:rPr>
          <w:rFonts w:cs="Arial"/>
          <w:sz w:val="100"/>
          <w:szCs w:val="100"/>
        </w:rPr>
        <w:t>URGENT ACTION</w:t>
      </w:r>
    </w:p>
    <w:p w:rsidR="009D37A3" w:rsidRPr="00434156" w:rsidRDefault="000F7E33" w:rsidP="00705A5A">
      <w:pPr>
        <w:rPr>
          <w:rFonts w:ascii="Arial" w:hAnsi="Arial" w:cs="Leelawadee UI"/>
          <w:caps/>
          <w:spacing w:val="-2"/>
          <w:kern w:val="40"/>
          <w:sz w:val="30"/>
          <w:szCs w:val="30"/>
          <w:lang w:bidi="th-TH"/>
        </w:rPr>
      </w:pPr>
      <w:r w:rsidRPr="00434156">
        <w:rPr>
          <w:rStyle w:val="AIHeadline"/>
          <w:rFonts w:cs="Leelawadee UI"/>
          <w:sz w:val="30"/>
          <w:szCs w:val="30"/>
          <w:lang w:bidi="th-TH"/>
        </w:rPr>
        <w:t xml:space="preserve">TWO </w:t>
      </w:r>
      <w:r w:rsidR="007D78F3" w:rsidRPr="00434156">
        <w:rPr>
          <w:rStyle w:val="AIHeadline"/>
          <w:rFonts w:cs="Leelawadee UI"/>
          <w:sz w:val="30"/>
          <w:szCs w:val="30"/>
          <w:lang w:bidi="th-TH"/>
        </w:rPr>
        <w:t xml:space="preserve">REUTERS </w:t>
      </w:r>
      <w:r w:rsidRPr="00434156">
        <w:rPr>
          <w:rStyle w:val="AIHeadline"/>
          <w:rFonts w:cs="Leelawadee UI"/>
          <w:sz w:val="30"/>
          <w:szCs w:val="30"/>
          <w:lang w:bidi="th-TH"/>
        </w:rPr>
        <w:t xml:space="preserve">JOURNALISTS </w:t>
      </w:r>
      <w:r w:rsidR="00B10F1D" w:rsidRPr="00434156">
        <w:rPr>
          <w:rStyle w:val="AIHeadline"/>
          <w:rFonts w:cs="Leelawadee UI"/>
          <w:sz w:val="30"/>
          <w:szCs w:val="30"/>
          <w:lang w:bidi="th-TH"/>
        </w:rPr>
        <w:t>SENTENCED TO 7 YEARS IN JAIL</w:t>
      </w:r>
    </w:p>
    <w:p w:rsidR="000F5EB5" w:rsidRPr="00434156" w:rsidRDefault="00394861" w:rsidP="00705A5A">
      <w:pPr>
        <w:pStyle w:val="AIintropara"/>
        <w:spacing w:line="240" w:lineRule="auto"/>
        <w:rPr>
          <w:rFonts w:cs="Arial"/>
          <w:sz w:val="22"/>
          <w:szCs w:val="22"/>
        </w:rPr>
      </w:pPr>
      <w:r w:rsidRPr="00434156">
        <w:rPr>
          <w:rFonts w:cs="Arial"/>
          <w:sz w:val="22"/>
          <w:szCs w:val="22"/>
        </w:rPr>
        <w:t xml:space="preserve">Wa Lone and Kyaw Soe Oo </w:t>
      </w:r>
      <w:r w:rsidR="00A07363" w:rsidRPr="00434156">
        <w:rPr>
          <w:sz w:val="22"/>
          <w:szCs w:val="22"/>
        </w:rPr>
        <w:t>were</w:t>
      </w:r>
      <w:r w:rsidRPr="00434156">
        <w:rPr>
          <w:rFonts w:cs="Arial"/>
          <w:sz w:val="22"/>
          <w:szCs w:val="22"/>
        </w:rPr>
        <w:t xml:space="preserve"> sentenced to seven years in jail </w:t>
      </w:r>
      <w:r w:rsidR="0029100F" w:rsidRPr="00434156">
        <w:rPr>
          <w:rFonts w:cs="Arial"/>
          <w:sz w:val="22"/>
          <w:szCs w:val="22"/>
        </w:rPr>
        <w:t>on 3 September 2018</w:t>
      </w:r>
      <w:r w:rsidR="00A37FBA" w:rsidRPr="00434156">
        <w:rPr>
          <w:rFonts w:cs="Arial"/>
          <w:sz w:val="22"/>
          <w:szCs w:val="22"/>
        </w:rPr>
        <w:t xml:space="preserve"> </w:t>
      </w:r>
      <w:r w:rsidRPr="00434156">
        <w:rPr>
          <w:rFonts w:cs="Arial"/>
          <w:sz w:val="22"/>
          <w:szCs w:val="22"/>
        </w:rPr>
        <w:t xml:space="preserve">after being found guilty of breaching Myanmar’s Official Secrets Act. The politically-motivated verdict </w:t>
      </w:r>
      <w:r w:rsidR="004256AD" w:rsidRPr="00434156">
        <w:rPr>
          <w:rFonts w:cs="Arial"/>
          <w:sz w:val="22"/>
          <w:szCs w:val="22"/>
        </w:rPr>
        <w:t>i</w:t>
      </w:r>
      <w:r w:rsidRPr="00434156">
        <w:rPr>
          <w:rFonts w:cs="Arial"/>
          <w:sz w:val="22"/>
          <w:szCs w:val="22"/>
        </w:rPr>
        <w:t xml:space="preserve">s </w:t>
      </w:r>
      <w:r w:rsidR="00E211B7" w:rsidRPr="00434156">
        <w:rPr>
          <w:rFonts w:cs="Arial"/>
          <w:sz w:val="22"/>
          <w:szCs w:val="22"/>
        </w:rPr>
        <w:t>in connection with</w:t>
      </w:r>
      <w:r w:rsidRPr="00434156">
        <w:rPr>
          <w:rFonts w:cs="Arial"/>
          <w:sz w:val="22"/>
          <w:szCs w:val="22"/>
        </w:rPr>
        <w:t xml:space="preserve"> their </w:t>
      </w:r>
      <w:r w:rsidR="00A546A4" w:rsidRPr="00434156">
        <w:rPr>
          <w:rFonts w:cs="Arial"/>
          <w:sz w:val="22"/>
          <w:szCs w:val="22"/>
        </w:rPr>
        <w:t>peaceful</w:t>
      </w:r>
      <w:r w:rsidR="000B014B" w:rsidRPr="00434156">
        <w:rPr>
          <w:rFonts w:cs="Arial"/>
          <w:sz w:val="22"/>
          <w:szCs w:val="22"/>
        </w:rPr>
        <w:t xml:space="preserve"> journalistic activities</w:t>
      </w:r>
      <w:r w:rsidRPr="00434156">
        <w:rPr>
          <w:rFonts w:cs="Arial"/>
          <w:sz w:val="22"/>
          <w:szCs w:val="22"/>
        </w:rPr>
        <w:t xml:space="preserve"> in Rakhine State</w:t>
      </w:r>
      <w:r w:rsidR="00764397" w:rsidRPr="00434156">
        <w:rPr>
          <w:rFonts w:cs="Arial"/>
          <w:sz w:val="22"/>
          <w:szCs w:val="22"/>
        </w:rPr>
        <w:t xml:space="preserve">. </w:t>
      </w:r>
      <w:r w:rsidRPr="00434156">
        <w:rPr>
          <w:rFonts w:cs="Arial"/>
          <w:sz w:val="22"/>
          <w:szCs w:val="22"/>
        </w:rPr>
        <w:t>Both</w:t>
      </w:r>
      <w:r w:rsidR="00292FF4" w:rsidRPr="00434156">
        <w:rPr>
          <w:rFonts w:cs="Arial"/>
          <w:sz w:val="22"/>
          <w:szCs w:val="22"/>
        </w:rPr>
        <w:t xml:space="preserve"> </w:t>
      </w:r>
      <w:r w:rsidR="00E211B7" w:rsidRPr="00434156">
        <w:rPr>
          <w:rFonts w:cs="Arial"/>
          <w:sz w:val="22"/>
          <w:szCs w:val="22"/>
        </w:rPr>
        <w:t xml:space="preserve">men </w:t>
      </w:r>
      <w:r w:rsidRPr="00434156">
        <w:rPr>
          <w:rFonts w:cs="Arial"/>
          <w:sz w:val="22"/>
          <w:szCs w:val="22"/>
        </w:rPr>
        <w:t xml:space="preserve">are prisoners of conscience and </w:t>
      </w:r>
      <w:r w:rsidR="00292FF4" w:rsidRPr="00434156">
        <w:rPr>
          <w:rFonts w:cs="Arial"/>
          <w:sz w:val="22"/>
          <w:szCs w:val="22"/>
        </w:rPr>
        <w:t>must be immediately and unconditionally</w:t>
      </w:r>
      <w:r w:rsidRPr="00434156">
        <w:rPr>
          <w:rFonts w:cs="Arial"/>
          <w:sz w:val="22"/>
          <w:szCs w:val="22"/>
        </w:rPr>
        <w:t xml:space="preserve"> released</w:t>
      </w:r>
      <w:r w:rsidR="00292FF4" w:rsidRPr="00434156">
        <w:rPr>
          <w:rFonts w:cs="Arial"/>
          <w:sz w:val="22"/>
          <w:szCs w:val="22"/>
        </w:rPr>
        <w:t xml:space="preserve">. </w:t>
      </w:r>
    </w:p>
    <w:p w:rsidR="007B313D" w:rsidRPr="00434156" w:rsidRDefault="007B313D" w:rsidP="00705A5A">
      <w:pPr>
        <w:pStyle w:val="AIBodytext"/>
        <w:tabs>
          <w:tab w:val="clear" w:pos="567"/>
        </w:tabs>
        <w:spacing w:line="240" w:lineRule="auto"/>
        <w:rPr>
          <w:rStyle w:val="StyleAIBodytextAsianSimSunChar"/>
          <w:rFonts w:cs="Arial"/>
          <w:sz w:val="19"/>
          <w:szCs w:val="19"/>
        </w:rPr>
      </w:pPr>
      <w:r w:rsidRPr="00434156">
        <w:rPr>
          <w:rStyle w:val="StyleAIBodytextAsianSimSunChar"/>
          <w:rFonts w:cs="Arial"/>
          <w:sz w:val="19"/>
          <w:szCs w:val="19"/>
        </w:rPr>
        <w:t>On 3 September</w:t>
      </w:r>
      <w:r w:rsidR="00DC0CDF" w:rsidRPr="00434156">
        <w:rPr>
          <w:rStyle w:val="StyleAIBodytextAsianSimSunChar"/>
          <w:rFonts w:cs="Arial"/>
          <w:sz w:val="19"/>
          <w:szCs w:val="19"/>
        </w:rPr>
        <w:t xml:space="preserve"> 2018</w:t>
      </w:r>
      <w:r w:rsidRPr="00434156">
        <w:rPr>
          <w:rStyle w:val="StyleAIBodytextAsianSimSunChar"/>
          <w:rFonts w:cs="Arial"/>
          <w:sz w:val="19"/>
          <w:szCs w:val="19"/>
        </w:rPr>
        <w:t xml:space="preserve">, </w:t>
      </w:r>
      <w:r w:rsidR="00F11035" w:rsidRPr="00434156">
        <w:rPr>
          <w:rStyle w:val="StyleAIBodytextAsianSimSunChar"/>
          <w:rFonts w:cs="Arial"/>
          <w:sz w:val="19"/>
          <w:szCs w:val="19"/>
        </w:rPr>
        <w:t>after a postponement of</w:t>
      </w:r>
      <w:r w:rsidR="0029100F" w:rsidRPr="00434156">
        <w:rPr>
          <w:rStyle w:val="StyleAIBodytextAsianSimSunChar"/>
          <w:rFonts w:cs="Arial"/>
          <w:sz w:val="19"/>
          <w:szCs w:val="19"/>
        </w:rPr>
        <w:t xml:space="preserve"> the</w:t>
      </w:r>
      <w:r w:rsidR="00F11035" w:rsidRPr="00434156">
        <w:rPr>
          <w:rStyle w:val="StyleAIBodytextAsianSimSunChar"/>
          <w:rFonts w:cs="Arial"/>
          <w:sz w:val="19"/>
          <w:szCs w:val="19"/>
        </w:rPr>
        <w:t xml:space="preserve"> verdict from 27 August,</w:t>
      </w:r>
      <w:r w:rsidR="00A07363" w:rsidRPr="00434156">
        <w:rPr>
          <w:rStyle w:val="StyleAIBodytextAsianSimSunChar"/>
          <w:rFonts w:cs="Arial"/>
          <w:sz w:val="19"/>
          <w:szCs w:val="19"/>
        </w:rPr>
        <w:t xml:space="preserve"> </w:t>
      </w:r>
      <w:r w:rsidRPr="00434156">
        <w:rPr>
          <w:rStyle w:val="StyleAIBodytextAsianSimSunChar"/>
          <w:rFonts w:cs="Arial"/>
          <w:sz w:val="19"/>
          <w:szCs w:val="19"/>
        </w:rPr>
        <w:t xml:space="preserve">a judge at the Northern District court in Yangon found </w:t>
      </w:r>
      <w:r w:rsidRPr="00434156">
        <w:rPr>
          <w:rStyle w:val="StyleAIBodytextAsianSimSunChar"/>
          <w:rFonts w:cs="Arial"/>
          <w:b/>
          <w:bCs/>
          <w:sz w:val="19"/>
          <w:szCs w:val="19"/>
        </w:rPr>
        <w:t xml:space="preserve">Wa Lone </w:t>
      </w:r>
      <w:r w:rsidRPr="00434156">
        <w:rPr>
          <w:rStyle w:val="StyleAIBodytextAsianSimSunChar"/>
          <w:rFonts w:cs="Arial"/>
          <w:sz w:val="19"/>
          <w:szCs w:val="19"/>
        </w:rPr>
        <w:t xml:space="preserve">and </w:t>
      </w:r>
      <w:r w:rsidRPr="00434156">
        <w:rPr>
          <w:rStyle w:val="StyleAIBodytextAsianSimSunChar"/>
          <w:rFonts w:cs="Arial"/>
          <w:b/>
          <w:bCs/>
          <w:sz w:val="19"/>
          <w:szCs w:val="19"/>
        </w:rPr>
        <w:t xml:space="preserve">Kyaw Soe Oo, </w:t>
      </w:r>
      <w:r w:rsidRPr="00434156">
        <w:rPr>
          <w:rStyle w:val="StyleAIBodytextAsianSimSunChar"/>
          <w:rFonts w:cs="Arial"/>
          <w:sz w:val="19"/>
          <w:szCs w:val="19"/>
        </w:rPr>
        <w:t xml:space="preserve">two </w:t>
      </w:r>
      <w:r w:rsidRPr="00434156">
        <w:rPr>
          <w:rStyle w:val="StyleAIBodytextAsianSimSunChar"/>
          <w:rFonts w:cs="Arial"/>
          <w:i/>
          <w:iCs/>
          <w:sz w:val="19"/>
          <w:szCs w:val="19"/>
        </w:rPr>
        <w:t xml:space="preserve">Reuters </w:t>
      </w:r>
      <w:r w:rsidRPr="00434156">
        <w:rPr>
          <w:rStyle w:val="StyleAIBodytextAsianSimSunChar"/>
          <w:rFonts w:cs="Arial"/>
          <w:sz w:val="19"/>
          <w:szCs w:val="19"/>
        </w:rPr>
        <w:t>journalists,</w:t>
      </w:r>
      <w:r w:rsidRPr="00434156">
        <w:rPr>
          <w:rStyle w:val="StyleAIBodytextAsianSimSunChar"/>
          <w:rFonts w:cs="Arial"/>
          <w:b/>
          <w:bCs/>
          <w:sz w:val="19"/>
          <w:szCs w:val="19"/>
        </w:rPr>
        <w:t xml:space="preserve"> </w:t>
      </w:r>
      <w:r w:rsidRPr="00434156">
        <w:rPr>
          <w:rStyle w:val="StyleAIBodytextAsianSimSunChar"/>
          <w:rFonts w:cs="Arial"/>
          <w:sz w:val="19"/>
          <w:szCs w:val="19"/>
        </w:rPr>
        <w:t xml:space="preserve">guilty </w:t>
      </w:r>
      <w:r w:rsidR="000B014B" w:rsidRPr="00434156">
        <w:rPr>
          <w:rStyle w:val="StyleAIBodytextAsianSimSunChar"/>
          <w:rFonts w:cs="Arial"/>
          <w:sz w:val="19"/>
          <w:szCs w:val="19"/>
        </w:rPr>
        <w:t xml:space="preserve">of breaching Section 3(1)(c) of Myanmar’s 1923 Official Secrets Act. The two journalists, who have been detained </w:t>
      </w:r>
      <w:r w:rsidR="00484FB5" w:rsidRPr="00434156">
        <w:rPr>
          <w:rStyle w:val="StyleAIBodytextAsianSimSunChar"/>
          <w:rFonts w:cs="Arial"/>
          <w:sz w:val="19"/>
          <w:szCs w:val="19"/>
        </w:rPr>
        <w:t xml:space="preserve">for almost nine </w:t>
      </w:r>
      <w:r w:rsidR="00B574AB" w:rsidRPr="00434156">
        <w:rPr>
          <w:rStyle w:val="StyleAIBodytextAsianSimSunChar"/>
          <w:rFonts w:cs="Arial"/>
          <w:sz w:val="19"/>
          <w:szCs w:val="19"/>
        </w:rPr>
        <w:t>months</w:t>
      </w:r>
      <w:r w:rsidR="000B014B" w:rsidRPr="00434156">
        <w:rPr>
          <w:rStyle w:val="StyleAIBodytextAsianSimSunChar"/>
          <w:rFonts w:cs="Arial"/>
          <w:sz w:val="19"/>
          <w:szCs w:val="19"/>
        </w:rPr>
        <w:t xml:space="preserve">, </w:t>
      </w:r>
      <w:r w:rsidR="00484FB5" w:rsidRPr="00434156">
        <w:rPr>
          <w:rStyle w:val="StyleAIBodytextAsianSimSunChar"/>
          <w:rFonts w:cs="Arial"/>
          <w:sz w:val="19"/>
          <w:szCs w:val="19"/>
        </w:rPr>
        <w:t>were</w:t>
      </w:r>
      <w:r w:rsidR="000B014B" w:rsidRPr="00434156">
        <w:rPr>
          <w:rStyle w:val="StyleAIBodytextAsianSimSunChar"/>
          <w:rFonts w:cs="Arial"/>
          <w:sz w:val="19"/>
          <w:szCs w:val="19"/>
        </w:rPr>
        <w:t xml:space="preserve"> </w:t>
      </w:r>
      <w:r w:rsidR="00764397" w:rsidRPr="00434156">
        <w:rPr>
          <w:rStyle w:val="StyleAIBodytextAsianSimSunChar"/>
          <w:rFonts w:cs="Arial"/>
          <w:sz w:val="19"/>
          <w:szCs w:val="19"/>
        </w:rPr>
        <w:t xml:space="preserve">each </w:t>
      </w:r>
      <w:r w:rsidR="000B014B" w:rsidRPr="00434156">
        <w:rPr>
          <w:rStyle w:val="StyleAIBodytextAsianSimSunChar"/>
          <w:rFonts w:cs="Arial"/>
          <w:sz w:val="19"/>
          <w:szCs w:val="19"/>
        </w:rPr>
        <w:t xml:space="preserve">sentenced to seven years in </w:t>
      </w:r>
      <w:r w:rsidR="00484FB5" w:rsidRPr="00434156">
        <w:rPr>
          <w:rStyle w:val="StyleAIBodytextAsianSimSunChar"/>
          <w:rFonts w:cs="Arial"/>
          <w:sz w:val="19"/>
          <w:szCs w:val="19"/>
        </w:rPr>
        <w:t>prison. The period they were detained accounts as part of their sentence.</w:t>
      </w:r>
      <w:r w:rsidR="00804DC2" w:rsidRPr="00434156">
        <w:rPr>
          <w:rStyle w:val="StyleAIBodytextAsianSimSunChar"/>
          <w:rFonts w:cs="Arial"/>
          <w:sz w:val="19"/>
          <w:szCs w:val="19"/>
        </w:rPr>
        <w:t xml:space="preserve"> </w:t>
      </w:r>
      <w:bookmarkStart w:id="0" w:name="_Hlk523857743"/>
      <w:r w:rsidR="00804DC2" w:rsidRPr="00434156">
        <w:rPr>
          <w:rStyle w:val="StyleAIBodytextAsianSimSunChar"/>
          <w:rFonts w:cs="Arial"/>
          <w:sz w:val="19"/>
          <w:szCs w:val="19"/>
        </w:rPr>
        <w:t>T</w:t>
      </w:r>
      <w:r w:rsidR="00376119" w:rsidRPr="00434156">
        <w:rPr>
          <w:rStyle w:val="StyleAIBodytextAsianSimSunChar"/>
          <w:rFonts w:cs="Arial"/>
          <w:sz w:val="19"/>
          <w:szCs w:val="19"/>
        </w:rPr>
        <w:t>he</w:t>
      </w:r>
      <w:r w:rsidR="00804DC2" w:rsidRPr="00434156">
        <w:rPr>
          <w:rStyle w:val="StyleAIBodytextAsianSimSunChar"/>
          <w:rFonts w:cs="Arial"/>
          <w:sz w:val="19"/>
          <w:szCs w:val="19"/>
        </w:rPr>
        <w:t xml:space="preserve"> </w:t>
      </w:r>
      <w:r w:rsidR="002430F6" w:rsidRPr="00434156">
        <w:rPr>
          <w:rStyle w:val="StyleAIBodytextAsianSimSunChar"/>
          <w:rFonts w:cs="Arial"/>
          <w:sz w:val="19"/>
          <w:szCs w:val="19"/>
        </w:rPr>
        <w:t xml:space="preserve">lawyers of the two journalists </w:t>
      </w:r>
      <w:r w:rsidR="00376119" w:rsidRPr="00434156">
        <w:rPr>
          <w:rStyle w:val="StyleAIBodytextAsianSimSunChar"/>
          <w:rFonts w:cs="Arial"/>
          <w:sz w:val="19"/>
          <w:szCs w:val="19"/>
        </w:rPr>
        <w:t xml:space="preserve">are reportedly preparing to appeal the decision. </w:t>
      </w:r>
      <w:bookmarkEnd w:id="0"/>
    </w:p>
    <w:p w:rsidR="00484FB5" w:rsidRPr="00434156" w:rsidRDefault="00B574AB" w:rsidP="00705A5A">
      <w:pPr>
        <w:pStyle w:val="AIBodytext"/>
        <w:tabs>
          <w:tab w:val="clear" w:pos="567"/>
        </w:tabs>
        <w:spacing w:line="240" w:lineRule="auto"/>
        <w:rPr>
          <w:rStyle w:val="StyleAIBodytextAsianSimSunChar"/>
          <w:rFonts w:cs="Arial"/>
          <w:sz w:val="19"/>
          <w:szCs w:val="19"/>
        </w:rPr>
      </w:pPr>
      <w:r w:rsidRPr="00434156">
        <w:rPr>
          <w:rStyle w:val="StyleAIBodytextAsianSimSunChar"/>
          <w:rFonts w:cs="Arial"/>
          <w:sz w:val="19"/>
          <w:szCs w:val="19"/>
        </w:rPr>
        <w:t>On 12 December 2017, t</w:t>
      </w:r>
      <w:r w:rsidR="00484FB5" w:rsidRPr="00434156">
        <w:rPr>
          <w:rStyle w:val="StyleAIBodytextAsianSimSunChar"/>
          <w:rFonts w:cs="Arial"/>
          <w:sz w:val="19"/>
          <w:szCs w:val="19"/>
        </w:rPr>
        <w:t>he two journalists were arrested</w:t>
      </w:r>
      <w:r w:rsidRPr="00434156">
        <w:rPr>
          <w:rStyle w:val="StyleAIBodytextAsianSimSunChar"/>
          <w:rFonts w:cs="Arial"/>
          <w:sz w:val="19"/>
          <w:szCs w:val="19"/>
        </w:rPr>
        <w:t xml:space="preserve"> </w:t>
      </w:r>
      <w:r w:rsidR="00F11035" w:rsidRPr="00434156">
        <w:rPr>
          <w:rStyle w:val="StyleAIBodytextAsianSimSunChar"/>
          <w:rFonts w:cs="Arial"/>
          <w:sz w:val="19"/>
          <w:szCs w:val="19"/>
        </w:rPr>
        <w:t>short</w:t>
      </w:r>
      <w:r w:rsidRPr="00434156">
        <w:rPr>
          <w:rStyle w:val="StyleAIBodytextAsianSimSunChar"/>
          <w:rFonts w:cs="Arial"/>
          <w:sz w:val="19"/>
          <w:szCs w:val="19"/>
        </w:rPr>
        <w:t xml:space="preserve">ly after being </w:t>
      </w:r>
      <w:r w:rsidR="00484FB5" w:rsidRPr="00434156">
        <w:rPr>
          <w:rStyle w:val="StyleAIBodytextAsianSimSunChar"/>
          <w:rFonts w:cs="Arial"/>
          <w:sz w:val="19"/>
          <w:szCs w:val="19"/>
        </w:rPr>
        <w:t xml:space="preserve">handed official documents by police officers who had invited them </w:t>
      </w:r>
      <w:r w:rsidRPr="00434156">
        <w:rPr>
          <w:rStyle w:val="StyleAIBodytextAsianSimSunChar"/>
          <w:rFonts w:cs="Arial"/>
          <w:sz w:val="19"/>
          <w:szCs w:val="19"/>
        </w:rPr>
        <w:t>to dinner in northern Yangon, Myanmar’s main city, and whom they had never met before. At the time, the two journalists had been investigating a brutal military crackdown in northern Rakhine State against the Rohingya ethnic minority which forced more than 700,000 people to flee to Bangladesh. The pair were held incommunicado for two weeks, without access to lawyers or f</w:t>
      </w:r>
      <w:r w:rsidR="00F11035" w:rsidRPr="00434156">
        <w:rPr>
          <w:rStyle w:val="StyleAIBodytextAsianSimSunChar"/>
          <w:rFonts w:cs="Arial"/>
          <w:sz w:val="19"/>
          <w:szCs w:val="19"/>
        </w:rPr>
        <w:t>amily members. In April, a police officer acting as a witness for the prosecution told the court that he and his colleagues had been ordered by a superior officer to “trap” the journalists, however the judge refused to dismiss the case. Later the police officer was sentenced to an undisclosed prison term for breaching Myanmar’s Police Disciplinary Act.</w:t>
      </w:r>
    </w:p>
    <w:p w:rsidR="00B574AB" w:rsidRPr="00434156" w:rsidRDefault="00B83639" w:rsidP="00705A5A">
      <w:pPr>
        <w:pStyle w:val="AIBodytext"/>
        <w:tabs>
          <w:tab w:val="clear" w:pos="567"/>
        </w:tabs>
        <w:spacing w:line="240" w:lineRule="auto"/>
        <w:rPr>
          <w:rFonts w:cs="Arial"/>
          <w:sz w:val="19"/>
          <w:szCs w:val="19"/>
        </w:rPr>
      </w:pPr>
      <w:r w:rsidRPr="00434156">
        <w:rPr>
          <w:rStyle w:val="StyleAIBodytextAsianSimSunChar"/>
          <w:rFonts w:cs="Arial"/>
          <w:sz w:val="19"/>
          <w:szCs w:val="19"/>
        </w:rPr>
        <w:t>There have been worrying concerns about</w:t>
      </w:r>
      <w:r w:rsidR="0029100F" w:rsidRPr="00434156">
        <w:rPr>
          <w:rStyle w:val="StyleAIBodytextAsianSimSunChar"/>
          <w:rFonts w:cs="Arial"/>
          <w:sz w:val="19"/>
          <w:szCs w:val="19"/>
        </w:rPr>
        <w:t xml:space="preserve"> the fairness of proceedings </w:t>
      </w:r>
      <w:r w:rsidRPr="00434156">
        <w:rPr>
          <w:rStyle w:val="StyleAIBodytextAsianSimSunChar"/>
          <w:rFonts w:cs="Arial"/>
          <w:sz w:val="19"/>
          <w:szCs w:val="19"/>
        </w:rPr>
        <w:t xml:space="preserve">and the independence of the </w:t>
      </w:r>
      <w:r w:rsidR="0029100F" w:rsidRPr="00434156">
        <w:rPr>
          <w:rStyle w:val="StyleAIBodytextAsianSimSunChar"/>
          <w:rFonts w:cs="Arial"/>
          <w:sz w:val="19"/>
          <w:szCs w:val="19"/>
        </w:rPr>
        <w:t xml:space="preserve">court </w:t>
      </w:r>
      <w:r w:rsidRPr="00434156">
        <w:rPr>
          <w:rStyle w:val="StyleAIBodytextAsianSimSunChar"/>
          <w:rFonts w:cs="Arial"/>
          <w:sz w:val="19"/>
          <w:szCs w:val="19"/>
        </w:rPr>
        <w:t>since the pre-trial hearings began in January 2018</w:t>
      </w:r>
      <w:r w:rsidR="00EE0576" w:rsidRPr="00434156">
        <w:rPr>
          <w:rStyle w:val="StyleAIBodytextAsianSimSunChar"/>
          <w:rFonts w:cs="Arial"/>
          <w:sz w:val="19"/>
          <w:szCs w:val="19"/>
        </w:rPr>
        <w:t>,</w:t>
      </w:r>
      <w:r w:rsidRPr="00434156">
        <w:rPr>
          <w:rStyle w:val="StyleAIBodytextAsianSimSunChar"/>
          <w:rFonts w:cs="Arial"/>
          <w:sz w:val="19"/>
          <w:szCs w:val="19"/>
        </w:rPr>
        <w:t xml:space="preserve"> including a police witness testifying that the reporters’ mobile phones were searched</w:t>
      </w:r>
      <w:r w:rsidR="00EE0576" w:rsidRPr="00434156">
        <w:rPr>
          <w:rStyle w:val="StyleAIBodytextAsianSimSunChar"/>
          <w:rFonts w:cs="Arial"/>
          <w:sz w:val="19"/>
          <w:szCs w:val="19"/>
        </w:rPr>
        <w:t xml:space="preserve"> without a warrant and the information acquired from the phones</w:t>
      </w:r>
      <w:r w:rsidRPr="00434156">
        <w:rPr>
          <w:rStyle w:val="StyleAIBodytextAsianSimSunChar"/>
          <w:rFonts w:cs="Arial"/>
          <w:sz w:val="19"/>
          <w:szCs w:val="19"/>
        </w:rPr>
        <w:t xml:space="preserve"> might be tainted. The treatment of the pair during the interrogation reportedly in</w:t>
      </w:r>
      <w:r w:rsidR="00EE0576" w:rsidRPr="00434156">
        <w:rPr>
          <w:rStyle w:val="StyleAIBodytextAsianSimSunChar"/>
          <w:rFonts w:cs="Arial"/>
          <w:sz w:val="19"/>
          <w:szCs w:val="19"/>
        </w:rPr>
        <w:t>cludes sleep deprivation, covering the</w:t>
      </w:r>
      <w:r w:rsidR="0029100F" w:rsidRPr="00434156">
        <w:rPr>
          <w:rStyle w:val="StyleAIBodytextAsianSimSunChar"/>
          <w:rFonts w:cs="Arial"/>
          <w:sz w:val="19"/>
          <w:szCs w:val="19"/>
        </w:rPr>
        <w:t>ir heads</w:t>
      </w:r>
      <w:r w:rsidRPr="00434156">
        <w:rPr>
          <w:rStyle w:val="StyleAIBodytextAsianSimSunChar"/>
          <w:rFonts w:cs="Arial"/>
          <w:sz w:val="19"/>
          <w:szCs w:val="19"/>
        </w:rPr>
        <w:t xml:space="preserve"> with a black hood, </w:t>
      </w:r>
      <w:r w:rsidR="00EE0576" w:rsidRPr="00434156">
        <w:rPr>
          <w:rStyle w:val="StyleAIBodytextAsianSimSunChar"/>
          <w:rFonts w:cs="Arial"/>
          <w:sz w:val="19"/>
          <w:szCs w:val="19"/>
        </w:rPr>
        <w:t xml:space="preserve">and </w:t>
      </w:r>
      <w:r w:rsidRPr="00434156">
        <w:rPr>
          <w:rStyle w:val="StyleAIBodytextAsianSimSunChar"/>
          <w:rFonts w:cs="Arial"/>
          <w:sz w:val="19"/>
          <w:szCs w:val="19"/>
        </w:rPr>
        <w:t>forc</w:t>
      </w:r>
      <w:r w:rsidR="00EE0576" w:rsidRPr="00434156">
        <w:rPr>
          <w:rStyle w:val="StyleAIBodytextAsianSimSunChar"/>
          <w:rFonts w:cs="Arial"/>
          <w:sz w:val="19"/>
          <w:szCs w:val="19"/>
        </w:rPr>
        <w:t>ing them</w:t>
      </w:r>
      <w:r w:rsidRPr="00434156">
        <w:rPr>
          <w:rStyle w:val="StyleAIBodytextAsianSimSunChar"/>
          <w:rFonts w:cs="Arial"/>
          <w:sz w:val="19"/>
          <w:szCs w:val="19"/>
        </w:rPr>
        <w:t xml:space="preserve"> to kneel for </w:t>
      </w:r>
      <w:r w:rsidR="00EE0576" w:rsidRPr="00434156">
        <w:rPr>
          <w:rStyle w:val="StyleAIBodytextAsianSimSunChar"/>
          <w:rFonts w:cs="Arial"/>
          <w:sz w:val="19"/>
          <w:szCs w:val="19"/>
        </w:rPr>
        <w:t>hours</w:t>
      </w:r>
      <w:r w:rsidR="000009C7" w:rsidRPr="00434156">
        <w:rPr>
          <w:rStyle w:val="StyleAIBodytextAsianSimSunChar"/>
          <w:rFonts w:cs="Arial"/>
          <w:sz w:val="19"/>
          <w:szCs w:val="19"/>
        </w:rPr>
        <w:t xml:space="preserve">, </w:t>
      </w:r>
      <w:r w:rsidR="009D0650" w:rsidRPr="00434156">
        <w:rPr>
          <w:rStyle w:val="StyleAIBodytextAsianSimSunChar"/>
          <w:rFonts w:cs="Arial"/>
          <w:sz w:val="19"/>
          <w:szCs w:val="19"/>
        </w:rPr>
        <w:t xml:space="preserve">violating the right to freedom from torture and other ill-treatment. </w:t>
      </w:r>
      <w:r w:rsidR="00671267" w:rsidRPr="00434156">
        <w:rPr>
          <w:rStyle w:val="StyleAIBodytextAsianSimSunChar"/>
          <w:rFonts w:cs="Arial"/>
          <w:sz w:val="19"/>
          <w:szCs w:val="19"/>
        </w:rPr>
        <w:t xml:space="preserve"> </w:t>
      </w:r>
    </w:p>
    <w:p w:rsidR="00D96FC9" w:rsidRPr="00D96FC9" w:rsidRDefault="00D96FC9" w:rsidP="00D96FC9">
      <w:pPr>
        <w:pStyle w:val="AITableHeading"/>
        <w:rPr>
          <w:rFonts w:cs="Arial"/>
          <w:lang w:val="en-US"/>
        </w:rPr>
      </w:pPr>
      <w:r>
        <w:rPr>
          <w:rFonts w:cs="Arial"/>
          <w:lang w:val="en-US"/>
        </w:rPr>
        <w:t xml:space="preserve">1) </w:t>
      </w:r>
      <w:r w:rsidRPr="00D96FC9">
        <w:rPr>
          <w:rFonts w:cs="Arial"/>
          <w:lang w:val="en-US"/>
        </w:rPr>
        <w:t>TAKE ACTION</w:t>
      </w:r>
    </w:p>
    <w:p w:rsidR="000F5EB5" w:rsidRPr="00F95961" w:rsidRDefault="00D96FC9" w:rsidP="00D96FC9">
      <w:pPr>
        <w:pStyle w:val="AITableHeading"/>
        <w:tabs>
          <w:tab w:val="clear" w:pos="567"/>
        </w:tabs>
        <w:rPr>
          <w:rFonts w:cs="Arial"/>
        </w:rPr>
      </w:pPr>
      <w:r w:rsidRPr="00D96FC9">
        <w:rPr>
          <w:rFonts w:cs="Arial"/>
          <w:lang w:val="en-US"/>
        </w:rPr>
        <w:t>Write a letter, send an email, call, fax or tweet:</w:t>
      </w:r>
    </w:p>
    <w:p w:rsidR="00EE0576" w:rsidRPr="00434156" w:rsidRDefault="00EE0576" w:rsidP="00705A5A">
      <w:pPr>
        <w:numPr>
          <w:ilvl w:val="0"/>
          <w:numId w:val="2"/>
        </w:numPr>
        <w:tabs>
          <w:tab w:val="clear" w:pos="284"/>
        </w:tabs>
        <w:ind w:left="284" w:hanging="284"/>
        <w:rPr>
          <w:rFonts w:ascii="Arial" w:hAnsi="Arial" w:cs="Arial"/>
          <w:sz w:val="19"/>
          <w:szCs w:val="19"/>
        </w:rPr>
      </w:pPr>
      <w:r w:rsidRPr="00434156">
        <w:rPr>
          <w:rFonts w:ascii="Arial" w:hAnsi="Arial" w:cs="Arial"/>
          <w:sz w:val="19"/>
          <w:szCs w:val="19"/>
        </w:rPr>
        <w:t xml:space="preserve">Immediately and unconditionally release Wa Lone and Kyaw Soe Oo, as they have been </w:t>
      </w:r>
      <w:r w:rsidR="0029100F" w:rsidRPr="00434156">
        <w:rPr>
          <w:rFonts w:ascii="Arial" w:hAnsi="Arial" w:cs="Arial"/>
          <w:sz w:val="19"/>
          <w:szCs w:val="19"/>
        </w:rPr>
        <w:t xml:space="preserve">imprisoned </w:t>
      </w:r>
      <w:r w:rsidRPr="00434156">
        <w:rPr>
          <w:rFonts w:ascii="Arial" w:hAnsi="Arial" w:cs="Arial"/>
          <w:sz w:val="19"/>
          <w:szCs w:val="19"/>
        </w:rPr>
        <w:t>solely for the peaceful exercise of their human right to freedom of expression, and revoke the convictions against them;</w:t>
      </w:r>
    </w:p>
    <w:p w:rsidR="000F5EB5" w:rsidRPr="00434156" w:rsidRDefault="00EE0576" w:rsidP="00705A5A">
      <w:pPr>
        <w:numPr>
          <w:ilvl w:val="0"/>
          <w:numId w:val="2"/>
        </w:numPr>
        <w:tabs>
          <w:tab w:val="clear" w:pos="284"/>
        </w:tabs>
        <w:ind w:left="284" w:hanging="284"/>
        <w:rPr>
          <w:rFonts w:ascii="Arial" w:hAnsi="Arial" w:cs="Arial"/>
          <w:sz w:val="19"/>
          <w:szCs w:val="19"/>
        </w:rPr>
      </w:pPr>
      <w:r w:rsidRPr="00434156">
        <w:rPr>
          <w:rFonts w:ascii="Arial" w:hAnsi="Arial" w:cs="Arial"/>
          <w:sz w:val="19"/>
          <w:szCs w:val="19"/>
        </w:rPr>
        <w:t>Repeal or amend all laws – including the 1923 Official Secrets Act – which criminalize or impose arbitrary or sweeping restrictions on the right to freedom of expression, and bring Myanmar legislation into line with international human rights law and standards;</w:t>
      </w:r>
    </w:p>
    <w:p w:rsidR="000F5EB5" w:rsidRPr="00434156" w:rsidRDefault="00744AC8" w:rsidP="00705A5A">
      <w:pPr>
        <w:numPr>
          <w:ilvl w:val="0"/>
          <w:numId w:val="2"/>
        </w:numPr>
        <w:tabs>
          <w:tab w:val="clear" w:pos="284"/>
        </w:tabs>
        <w:ind w:left="284" w:hanging="284"/>
        <w:rPr>
          <w:rFonts w:cs="Arial"/>
          <w:sz w:val="19"/>
          <w:szCs w:val="19"/>
        </w:rPr>
      </w:pPr>
      <w:bookmarkStart w:id="1" w:name="_Hlk523857784"/>
      <w:r w:rsidRPr="00434156">
        <w:rPr>
          <w:rFonts w:ascii="Arial" w:hAnsi="Arial" w:cs="Arial"/>
          <w:sz w:val="19"/>
          <w:szCs w:val="19"/>
        </w:rPr>
        <w:t xml:space="preserve">Ensure protection from torture and other ill-treatment and </w:t>
      </w:r>
      <w:r w:rsidR="00A07363" w:rsidRPr="00434156">
        <w:rPr>
          <w:rFonts w:ascii="Arial" w:hAnsi="Arial" w:cs="Arial"/>
          <w:sz w:val="19"/>
          <w:szCs w:val="19"/>
        </w:rPr>
        <w:t>ensure humane</w:t>
      </w:r>
      <w:r w:rsidR="0029100F" w:rsidRPr="00434156">
        <w:rPr>
          <w:rFonts w:ascii="Arial" w:hAnsi="Arial" w:cs="Arial"/>
          <w:sz w:val="19"/>
          <w:szCs w:val="19"/>
        </w:rPr>
        <w:t xml:space="preserve"> conditions of detention pending</w:t>
      </w:r>
      <w:r w:rsidRPr="00434156">
        <w:rPr>
          <w:rFonts w:ascii="Arial" w:hAnsi="Arial" w:cs="Arial"/>
          <w:sz w:val="19"/>
          <w:szCs w:val="19"/>
        </w:rPr>
        <w:t xml:space="preserve"> their release</w:t>
      </w:r>
      <w:r w:rsidR="004256AD" w:rsidRPr="00434156">
        <w:rPr>
          <w:rFonts w:ascii="Arial" w:hAnsi="Arial" w:cs="Arial"/>
          <w:sz w:val="19"/>
          <w:szCs w:val="19"/>
        </w:rPr>
        <w:t>, including medical care</w:t>
      </w:r>
      <w:r w:rsidR="00376119" w:rsidRPr="00434156">
        <w:rPr>
          <w:rFonts w:ascii="Arial" w:hAnsi="Arial" w:cs="Arial"/>
          <w:sz w:val="19"/>
          <w:szCs w:val="19"/>
        </w:rPr>
        <w:t>.</w:t>
      </w:r>
      <w:r w:rsidRPr="00434156">
        <w:rPr>
          <w:rFonts w:ascii="Arial" w:hAnsi="Arial" w:cs="Arial"/>
          <w:sz w:val="19"/>
          <w:szCs w:val="19"/>
        </w:rPr>
        <w:t xml:space="preserve"> </w:t>
      </w:r>
      <w:bookmarkEnd w:id="1"/>
    </w:p>
    <w:p w:rsidR="00D96FC9" w:rsidRPr="004256AD" w:rsidRDefault="00D96FC9" w:rsidP="00D96FC9">
      <w:pPr>
        <w:rPr>
          <w:rFonts w:cs="Arial"/>
        </w:rPr>
      </w:pPr>
    </w:p>
    <w:p w:rsidR="000F5EB5" w:rsidRDefault="00D96FC9" w:rsidP="00705A5A">
      <w:pPr>
        <w:pStyle w:val="AITableHeading"/>
        <w:tabs>
          <w:tab w:val="clear" w:pos="567"/>
        </w:tabs>
      </w:pPr>
      <w:r>
        <w:t>Contact these two officials by</w:t>
      </w:r>
      <w:r w:rsidR="000F5EB5">
        <w:t xml:space="preserve"> </w:t>
      </w:r>
      <w:r w:rsidR="00764397">
        <w:t>1</w:t>
      </w:r>
      <w:r w:rsidR="00FB53A8">
        <w:t>8</w:t>
      </w:r>
      <w:r w:rsidR="00764397">
        <w:t xml:space="preserve"> </w:t>
      </w:r>
      <w:r>
        <w:t>October</w:t>
      </w:r>
      <w:r w:rsidR="00764397">
        <w:t xml:space="preserve"> 2018</w:t>
      </w:r>
      <w:r w:rsidR="000F5EB5" w:rsidRPr="00F95961">
        <w:t>:</w:t>
      </w:r>
    </w:p>
    <w:p w:rsidR="000F5EB5" w:rsidRDefault="000F5EB5" w:rsidP="00705A5A">
      <w:pPr>
        <w:pStyle w:val="AIAddressText"/>
        <w:tabs>
          <w:tab w:val="clear" w:pos="567"/>
        </w:tabs>
        <w:spacing w:line="240" w:lineRule="auto"/>
        <w:rPr>
          <w:rFonts w:cs="Arial"/>
          <w:sz w:val="16"/>
          <w:szCs w:val="16"/>
        </w:rPr>
      </w:pPr>
    </w:p>
    <w:p w:rsidR="00D96FC9" w:rsidRDefault="00D96FC9" w:rsidP="00D96FC9">
      <w:pPr>
        <w:pStyle w:val="AIAddressText"/>
        <w:tabs>
          <w:tab w:val="clear" w:pos="567"/>
        </w:tabs>
        <w:spacing w:line="240" w:lineRule="auto"/>
        <w:rPr>
          <w:rFonts w:cs="Arial"/>
          <w:sz w:val="16"/>
          <w:szCs w:val="16"/>
          <w:u w:val="single"/>
        </w:rPr>
        <w:sectPr w:rsidR="00D96FC9" w:rsidSect="00434156">
          <w:headerReference w:type="default" r:id="rId9"/>
          <w:footerReference w:type="default" r:id="rId10"/>
          <w:headerReference w:type="first" r:id="rId11"/>
          <w:footerReference w:type="first" r:id="rId12"/>
          <w:type w:val="continuous"/>
          <w:pgSz w:w="12240" w:h="15840" w:code="1"/>
          <w:pgMar w:top="720" w:right="720" w:bottom="2160" w:left="720" w:header="0" w:footer="562" w:gutter="0"/>
          <w:cols w:space="567"/>
          <w:titlePg/>
          <w:docGrid w:linePitch="360"/>
        </w:sectPr>
      </w:pPr>
    </w:p>
    <w:p w:rsidR="00D96FC9" w:rsidRPr="009A588E" w:rsidRDefault="00D96FC9" w:rsidP="00D96FC9">
      <w:pPr>
        <w:pStyle w:val="AIAddressText"/>
        <w:tabs>
          <w:tab w:val="clear" w:pos="567"/>
        </w:tabs>
        <w:spacing w:line="240" w:lineRule="auto"/>
        <w:rPr>
          <w:rFonts w:cs="Arial"/>
          <w:sz w:val="16"/>
          <w:szCs w:val="16"/>
          <w:u w:val="single"/>
        </w:rPr>
      </w:pPr>
      <w:r>
        <w:rPr>
          <w:rFonts w:cs="Arial"/>
          <w:sz w:val="16"/>
          <w:szCs w:val="16"/>
          <w:u w:val="single"/>
        </w:rPr>
        <w:t>President</w:t>
      </w:r>
    </w:p>
    <w:p w:rsidR="00D96FC9" w:rsidRDefault="00D96FC9" w:rsidP="00D96FC9">
      <w:pPr>
        <w:pStyle w:val="AIAddressText"/>
        <w:tabs>
          <w:tab w:val="clear" w:pos="567"/>
        </w:tabs>
        <w:spacing w:line="240" w:lineRule="auto"/>
        <w:rPr>
          <w:rFonts w:cs="Arial"/>
          <w:sz w:val="16"/>
          <w:szCs w:val="16"/>
        </w:rPr>
      </w:pPr>
      <w:r>
        <w:rPr>
          <w:rFonts w:cs="Arial"/>
          <w:sz w:val="16"/>
          <w:szCs w:val="16"/>
        </w:rPr>
        <w:t>U Win Myint</w:t>
      </w:r>
    </w:p>
    <w:p w:rsidR="00D96FC9" w:rsidRDefault="00D96FC9" w:rsidP="00D96FC9">
      <w:pPr>
        <w:pStyle w:val="AIAddressText"/>
        <w:tabs>
          <w:tab w:val="clear" w:pos="567"/>
        </w:tabs>
        <w:spacing w:line="240" w:lineRule="auto"/>
        <w:rPr>
          <w:rFonts w:cs="Arial"/>
          <w:sz w:val="16"/>
          <w:szCs w:val="16"/>
        </w:rPr>
      </w:pPr>
      <w:r>
        <w:rPr>
          <w:rFonts w:cs="Arial"/>
          <w:sz w:val="16"/>
          <w:szCs w:val="16"/>
        </w:rPr>
        <w:t>President’s Office, Office No. 18</w:t>
      </w:r>
    </w:p>
    <w:p w:rsidR="00D96FC9" w:rsidRDefault="00D96FC9" w:rsidP="00D96FC9">
      <w:pPr>
        <w:pStyle w:val="AIAddressText"/>
        <w:tabs>
          <w:tab w:val="clear" w:pos="567"/>
        </w:tabs>
        <w:spacing w:line="240" w:lineRule="auto"/>
        <w:rPr>
          <w:rFonts w:cs="Arial"/>
          <w:sz w:val="16"/>
          <w:szCs w:val="16"/>
        </w:rPr>
      </w:pPr>
      <w:r>
        <w:rPr>
          <w:rFonts w:cs="Arial"/>
          <w:sz w:val="16"/>
          <w:szCs w:val="16"/>
        </w:rPr>
        <w:t>Nay Pyi Taw</w:t>
      </w:r>
    </w:p>
    <w:p w:rsidR="00D96FC9" w:rsidRPr="005D159E" w:rsidRDefault="00D96FC9" w:rsidP="00D96FC9">
      <w:pPr>
        <w:pStyle w:val="AIAddressText"/>
        <w:tabs>
          <w:tab w:val="clear" w:pos="567"/>
        </w:tabs>
        <w:spacing w:line="240" w:lineRule="auto"/>
        <w:rPr>
          <w:rFonts w:cs="Arial"/>
          <w:sz w:val="16"/>
          <w:szCs w:val="16"/>
        </w:rPr>
      </w:pPr>
      <w:r>
        <w:rPr>
          <w:rFonts w:cs="Arial"/>
          <w:sz w:val="16"/>
          <w:szCs w:val="16"/>
        </w:rPr>
        <w:t>Republic of the Union of Myanmar</w:t>
      </w:r>
      <w:r w:rsidRPr="005D159E">
        <w:rPr>
          <w:rFonts w:cs="Arial"/>
          <w:sz w:val="16"/>
          <w:szCs w:val="16"/>
        </w:rPr>
        <w:tab/>
      </w:r>
    </w:p>
    <w:p w:rsidR="00D96FC9" w:rsidRPr="005D159E" w:rsidRDefault="00D96FC9" w:rsidP="00D96FC9">
      <w:pPr>
        <w:pStyle w:val="AIAddressText"/>
        <w:tabs>
          <w:tab w:val="clear" w:pos="567"/>
        </w:tabs>
        <w:spacing w:line="240" w:lineRule="auto"/>
        <w:rPr>
          <w:rFonts w:cs="Arial"/>
          <w:sz w:val="16"/>
          <w:szCs w:val="16"/>
        </w:rPr>
      </w:pPr>
      <w:r w:rsidRPr="005D159E">
        <w:rPr>
          <w:rFonts w:cs="Arial"/>
          <w:sz w:val="16"/>
          <w:szCs w:val="16"/>
        </w:rPr>
        <w:t xml:space="preserve">Fax: </w:t>
      </w:r>
      <w:r>
        <w:rPr>
          <w:rFonts w:cs="Arial"/>
          <w:sz w:val="16"/>
          <w:szCs w:val="16"/>
        </w:rPr>
        <w:t>+95 1 652 624</w:t>
      </w:r>
      <w:r w:rsidRPr="005D159E">
        <w:rPr>
          <w:rFonts w:cs="Arial"/>
          <w:sz w:val="16"/>
          <w:szCs w:val="16"/>
        </w:rPr>
        <w:t xml:space="preserve"> </w:t>
      </w:r>
    </w:p>
    <w:p w:rsidR="00D96FC9" w:rsidRPr="00D96FC9" w:rsidRDefault="00D96FC9" w:rsidP="00D96FC9">
      <w:pPr>
        <w:pStyle w:val="AITableHeading"/>
        <w:tabs>
          <w:tab w:val="clear" w:pos="567"/>
        </w:tabs>
        <w:rPr>
          <w:rFonts w:cs="Arial"/>
          <w:sz w:val="16"/>
          <w:szCs w:val="16"/>
        </w:rPr>
      </w:pPr>
      <w:r w:rsidRPr="005D159E">
        <w:rPr>
          <w:rFonts w:cs="Arial"/>
          <w:sz w:val="16"/>
          <w:szCs w:val="16"/>
        </w:rPr>
        <w:t xml:space="preserve">Salutation: </w:t>
      </w:r>
      <w:r>
        <w:rPr>
          <w:rFonts w:cs="Arial"/>
          <w:sz w:val="16"/>
          <w:szCs w:val="16"/>
        </w:rPr>
        <w:t>Your Excellency</w:t>
      </w:r>
    </w:p>
    <w:p w:rsidR="00D96FC9" w:rsidRDefault="00D96FC9" w:rsidP="00D96FC9">
      <w:pPr>
        <w:pStyle w:val="PlainText"/>
        <w:rPr>
          <w:rFonts w:ascii="Arial" w:hAnsi="Arial" w:cs="Arial"/>
          <w:sz w:val="16"/>
          <w:szCs w:val="16"/>
          <w:u w:val="single"/>
        </w:rPr>
      </w:pPr>
    </w:p>
    <w:p w:rsidR="00D96FC9" w:rsidRDefault="00D96FC9" w:rsidP="00D96FC9">
      <w:pPr>
        <w:pStyle w:val="PlainText"/>
        <w:rPr>
          <w:rFonts w:ascii="Arial" w:hAnsi="Arial" w:cs="Arial"/>
          <w:sz w:val="16"/>
          <w:szCs w:val="16"/>
          <w:u w:val="single"/>
        </w:rPr>
      </w:pPr>
    </w:p>
    <w:p w:rsidR="00D96FC9" w:rsidRDefault="00D96FC9" w:rsidP="00D96FC9">
      <w:pPr>
        <w:pStyle w:val="PlainText"/>
        <w:rPr>
          <w:rFonts w:ascii="Arial" w:hAnsi="Arial" w:cs="Arial"/>
          <w:sz w:val="16"/>
          <w:szCs w:val="16"/>
          <w:u w:val="single"/>
        </w:rPr>
      </w:pPr>
    </w:p>
    <w:p w:rsidR="00D96FC9" w:rsidRPr="00705A5A" w:rsidRDefault="00D96FC9" w:rsidP="00D96FC9">
      <w:pPr>
        <w:pStyle w:val="PlainText"/>
        <w:rPr>
          <w:rFonts w:ascii="Arial" w:hAnsi="Arial" w:cs="Arial"/>
          <w:sz w:val="16"/>
          <w:szCs w:val="16"/>
          <w:u w:val="single"/>
        </w:rPr>
      </w:pPr>
      <w:r w:rsidRPr="00705A5A">
        <w:rPr>
          <w:rFonts w:ascii="Arial" w:hAnsi="Arial" w:cs="Arial"/>
          <w:sz w:val="16"/>
          <w:szCs w:val="16"/>
          <w:u w:val="single"/>
        </w:rPr>
        <w:t>Ambassador Aung Lynn, Embassy of the Union of Myanmar</w:t>
      </w:r>
    </w:p>
    <w:p w:rsidR="00D96FC9" w:rsidRPr="00705A5A" w:rsidRDefault="00D96FC9" w:rsidP="00D96FC9">
      <w:pPr>
        <w:pStyle w:val="PlainText"/>
        <w:rPr>
          <w:rFonts w:ascii="Arial" w:hAnsi="Arial" w:cs="Arial"/>
          <w:sz w:val="16"/>
          <w:szCs w:val="16"/>
        </w:rPr>
      </w:pPr>
      <w:r w:rsidRPr="00705A5A">
        <w:rPr>
          <w:rFonts w:ascii="Arial" w:hAnsi="Arial" w:cs="Arial"/>
          <w:sz w:val="16"/>
          <w:szCs w:val="16"/>
        </w:rPr>
        <w:t>2300 S St. NW, Washington DC 20008</w:t>
      </w:r>
    </w:p>
    <w:p w:rsidR="00D96FC9" w:rsidRPr="00705A5A" w:rsidRDefault="00D96FC9" w:rsidP="00D96FC9">
      <w:pPr>
        <w:pStyle w:val="PlainText"/>
        <w:rPr>
          <w:rFonts w:ascii="Arial" w:hAnsi="Arial" w:cs="Arial"/>
          <w:sz w:val="16"/>
          <w:szCs w:val="16"/>
        </w:rPr>
      </w:pPr>
      <w:r w:rsidRPr="00705A5A">
        <w:rPr>
          <w:rFonts w:ascii="Arial" w:hAnsi="Arial" w:cs="Arial"/>
          <w:sz w:val="16"/>
          <w:szCs w:val="16"/>
        </w:rPr>
        <w:t>Phone: 202 332 3344 OR 202 332 4350 I Fax: 202 332 4351</w:t>
      </w:r>
    </w:p>
    <w:p w:rsidR="00D96FC9" w:rsidRPr="00705A5A" w:rsidRDefault="00D96FC9" w:rsidP="00D96FC9">
      <w:pPr>
        <w:pStyle w:val="PlainText"/>
        <w:rPr>
          <w:rFonts w:ascii="Arial" w:hAnsi="Arial" w:cs="Arial"/>
          <w:sz w:val="16"/>
          <w:szCs w:val="16"/>
        </w:rPr>
      </w:pPr>
      <w:r w:rsidRPr="00705A5A">
        <w:rPr>
          <w:rFonts w:ascii="Arial" w:hAnsi="Arial" w:cs="Arial"/>
          <w:sz w:val="16"/>
          <w:szCs w:val="16"/>
        </w:rPr>
        <w:t xml:space="preserve">Email: </w:t>
      </w:r>
      <w:hyperlink r:id="rId13" w:history="1">
        <w:r w:rsidRPr="003E495A">
          <w:rPr>
            <w:rStyle w:val="Hyperlink"/>
            <w:rFonts w:ascii="Arial" w:hAnsi="Arial" w:cs="Arial"/>
            <w:color w:val="auto"/>
            <w:sz w:val="16"/>
            <w:szCs w:val="16"/>
          </w:rPr>
          <w:t>pyi.thayar@verizon.net</w:t>
        </w:r>
      </w:hyperlink>
    </w:p>
    <w:p w:rsidR="00D96FC9" w:rsidRPr="00705A5A" w:rsidRDefault="00D96FC9" w:rsidP="00D96FC9">
      <w:pPr>
        <w:pStyle w:val="PlainText"/>
        <w:rPr>
          <w:rFonts w:ascii="Arial" w:hAnsi="Arial" w:cs="Arial"/>
          <w:sz w:val="16"/>
          <w:szCs w:val="16"/>
        </w:rPr>
      </w:pPr>
      <w:r w:rsidRPr="00705A5A">
        <w:rPr>
          <w:rFonts w:ascii="Arial" w:hAnsi="Arial" w:cs="Arial"/>
          <w:sz w:val="16"/>
          <w:szCs w:val="16"/>
        </w:rPr>
        <w:t xml:space="preserve">Contact form: </w:t>
      </w:r>
      <w:hyperlink r:id="rId14" w:history="1">
        <w:r w:rsidRPr="003E495A">
          <w:rPr>
            <w:rStyle w:val="Hyperlink"/>
            <w:rFonts w:ascii="Arial" w:hAnsi="Arial" w:cs="Arial"/>
            <w:color w:val="auto"/>
            <w:sz w:val="16"/>
            <w:szCs w:val="16"/>
          </w:rPr>
          <w:t>http://www.mewashingtondc.org/content/contact-us</w:t>
        </w:r>
      </w:hyperlink>
    </w:p>
    <w:p w:rsidR="00D96FC9" w:rsidRDefault="00D96FC9" w:rsidP="00D96FC9">
      <w:pPr>
        <w:pStyle w:val="NoSpacing"/>
        <w:rPr>
          <w:rFonts w:ascii="Arial" w:hAnsi="Arial" w:cs="Arial"/>
          <w:b/>
          <w:sz w:val="16"/>
          <w:szCs w:val="16"/>
        </w:rPr>
        <w:sectPr w:rsidR="00D96FC9" w:rsidSect="00434156">
          <w:type w:val="continuous"/>
          <w:pgSz w:w="12240" w:h="15840" w:code="1"/>
          <w:pgMar w:top="720" w:right="720" w:bottom="2160" w:left="720" w:header="0" w:footer="562" w:gutter="0"/>
          <w:cols w:num="2" w:space="567"/>
          <w:titlePg/>
          <w:docGrid w:linePitch="360"/>
        </w:sectPr>
      </w:pPr>
      <w:r w:rsidRPr="00705A5A">
        <w:rPr>
          <w:rFonts w:ascii="Arial" w:hAnsi="Arial" w:cs="Arial"/>
          <w:b/>
          <w:sz w:val="16"/>
          <w:szCs w:val="16"/>
        </w:rPr>
        <w:t>Salutation: Dear Ambassador</w:t>
      </w:r>
      <w:r>
        <w:rPr>
          <w:rFonts w:ascii="Arial" w:hAnsi="Arial" w:cs="Arial"/>
          <w:b/>
          <w:sz w:val="16"/>
          <w:szCs w:val="16"/>
        </w:rPr>
        <w:t xml:space="preserve"> </w:t>
      </w:r>
    </w:p>
    <w:p w:rsidR="00D96FC9" w:rsidRPr="00D96FC9" w:rsidRDefault="00D96FC9" w:rsidP="00D96FC9">
      <w:pPr>
        <w:pStyle w:val="NoSpacing"/>
        <w:rPr>
          <w:rFonts w:ascii="Arial" w:hAnsi="Arial" w:cs="Arial"/>
          <w:b/>
          <w:sz w:val="20"/>
          <w:szCs w:val="20"/>
        </w:rPr>
      </w:pPr>
      <w:r w:rsidRPr="00D96FC9">
        <w:rPr>
          <w:rFonts w:ascii="Arial" w:hAnsi="Arial" w:cs="Arial"/>
          <w:b/>
          <w:sz w:val="20"/>
          <w:szCs w:val="20"/>
        </w:rPr>
        <w:t>2) LET US KNOW YOU TOOK ACTION</w:t>
      </w:r>
    </w:p>
    <w:p w:rsidR="00D96FC9" w:rsidRPr="00434156" w:rsidRDefault="00D96FC9" w:rsidP="00D96FC9">
      <w:pPr>
        <w:pStyle w:val="NoSpacing"/>
        <w:rPr>
          <w:rFonts w:ascii="Arial" w:hAnsi="Arial" w:cs="Arial"/>
          <w:b/>
          <w:sz w:val="19"/>
          <w:szCs w:val="19"/>
        </w:rPr>
      </w:pPr>
      <w:hyperlink r:id="rId15" w:history="1">
        <w:r w:rsidRPr="00434156">
          <w:rPr>
            <w:rStyle w:val="Hyperlink"/>
            <w:rFonts w:ascii="Arial" w:hAnsi="Arial" w:cs="Arial"/>
            <w:b/>
            <w:sz w:val="19"/>
            <w:szCs w:val="19"/>
            <w:lang w:val="en-GB"/>
          </w:rPr>
          <w:t>Click here</w:t>
        </w:r>
      </w:hyperlink>
      <w:r w:rsidRPr="00434156">
        <w:rPr>
          <w:rFonts w:ascii="Arial" w:hAnsi="Arial" w:cs="Arial"/>
          <w:sz w:val="19"/>
          <w:szCs w:val="19"/>
          <w:lang w:val="en-GB"/>
        </w:rPr>
        <w:t xml:space="preserve"> to let us know if you took action on this case! </w:t>
      </w:r>
      <w:r w:rsidR="00434156">
        <w:rPr>
          <w:rFonts w:ascii="Arial" w:hAnsi="Arial" w:cs="Arial"/>
          <w:i/>
          <w:sz w:val="19"/>
          <w:szCs w:val="19"/>
          <w:lang w:val="en-GB"/>
        </w:rPr>
        <w:t>This is Urgent Action 4.18</w:t>
      </w:r>
    </w:p>
    <w:p w:rsidR="00D96FC9" w:rsidRPr="00434156" w:rsidRDefault="00D96FC9" w:rsidP="00D96FC9">
      <w:pPr>
        <w:pStyle w:val="PlainText"/>
        <w:rPr>
          <w:rFonts w:ascii="Arial" w:hAnsi="Arial" w:cs="Arial"/>
          <w:b/>
          <w:sz w:val="19"/>
          <w:szCs w:val="19"/>
        </w:rPr>
      </w:pPr>
      <w:r w:rsidRPr="00434156">
        <w:rPr>
          <w:rFonts w:ascii="Arial" w:hAnsi="Arial" w:cs="Arial"/>
          <w:sz w:val="19"/>
          <w:szCs w:val="19"/>
          <w:lang w:val="en-GB"/>
        </w:rPr>
        <w:t>Here's why it is so important to report your actions: we record the actions taken on each case—letters, emails, calls and tweets—and use that information in our advocacy.</w:t>
      </w:r>
    </w:p>
    <w:p w:rsidR="00D96FC9" w:rsidRDefault="00D96FC9" w:rsidP="00D96FC9">
      <w:pPr>
        <w:pStyle w:val="PlainText"/>
        <w:rPr>
          <w:rFonts w:ascii="Arial" w:hAnsi="Arial" w:cs="Arial"/>
          <w:b/>
          <w:sz w:val="16"/>
          <w:szCs w:val="16"/>
        </w:rPr>
      </w:pPr>
    </w:p>
    <w:p w:rsidR="00D96FC9" w:rsidRPr="00D96FC9" w:rsidRDefault="00D96FC9" w:rsidP="00D96FC9">
      <w:pPr>
        <w:pStyle w:val="PlainText"/>
        <w:rPr>
          <w:rFonts w:ascii="Arial" w:hAnsi="Arial" w:cs="Arial"/>
          <w:b/>
          <w:sz w:val="16"/>
          <w:szCs w:val="16"/>
        </w:rPr>
        <w:sectPr w:rsidR="00D96FC9" w:rsidRPr="00D96FC9" w:rsidSect="00434156">
          <w:type w:val="continuous"/>
          <w:pgSz w:w="12240" w:h="15840" w:code="1"/>
          <w:pgMar w:top="720" w:right="720" w:bottom="2160" w:left="720" w:header="0" w:footer="562" w:gutter="0"/>
          <w:cols w:space="567"/>
          <w:titlePg/>
          <w:docGrid w:linePitch="360"/>
        </w:sectPr>
      </w:pPr>
    </w:p>
    <w:p w:rsidR="00705A5A" w:rsidRDefault="00705A5A" w:rsidP="008D3262">
      <w:pPr>
        <w:pStyle w:val="PlainText"/>
        <w:rPr>
          <w:rFonts w:ascii="Courier New" w:hAnsi="Courier New" w:cs="Courier New"/>
        </w:rPr>
        <w:sectPr w:rsidR="00705A5A" w:rsidSect="00434156">
          <w:footerReference w:type="first" r:id="rId16"/>
          <w:type w:val="continuous"/>
          <w:pgSz w:w="11906" w:h="16838" w:code="9"/>
          <w:pgMar w:top="720" w:right="720" w:bottom="2160" w:left="720" w:header="0" w:footer="567" w:gutter="0"/>
          <w:cols w:num="2" w:space="567"/>
          <w:titlePg/>
          <w:docGrid w:linePitch="360"/>
        </w:sectPr>
      </w:pPr>
    </w:p>
    <w:p w:rsidR="000F5EB5" w:rsidRPr="00F95961" w:rsidRDefault="000F5EB5" w:rsidP="00705A5A">
      <w:pPr>
        <w:pStyle w:val="AIUASecondHeading"/>
        <w:spacing w:line="240" w:lineRule="auto"/>
        <w:rPr>
          <w:rFonts w:ascii="Arial" w:hAnsi="Arial" w:cs="Arial"/>
        </w:rPr>
      </w:pPr>
      <w:r w:rsidRPr="00F95961">
        <w:rPr>
          <w:rFonts w:ascii="Arial" w:hAnsi="Arial" w:cs="Arial"/>
        </w:rPr>
        <w:t>URGENT ACTION</w:t>
      </w:r>
    </w:p>
    <w:p w:rsidR="007B313D" w:rsidRPr="009D37A3" w:rsidRDefault="007B313D" w:rsidP="00705A5A">
      <w:pPr>
        <w:rPr>
          <w:rStyle w:val="AIHeadline"/>
          <w:rFonts w:cs="Arial"/>
          <w:sz w:val="32"/>
          <w:szCs w:val="32"/>
        </w:rPr>
      </w:pPr>
      <w:r w:rsidRPr="009D37A3">
        <w:rPr>
          <w:rStyle w:val="AIHeadline"/>
          <w:rFonts w:cs="Leelawadee UI"/>
          <w:sz w:val="32"/>
          <w:szCs w:val="32"/>
          <w:lang w:bidi="th-TH"/>
        </w:rPr>
        <w:t xml:space="preserve">TWO </w:t>
      </w:r>
      <w:r w:rsidR="00DA5E13">
        <w:rPr>
          <w:rStyle w:val="AIHeadline"/>
          <w:rFonts w:cs="Leelawadee UI"/>
          <w:sz w:val="32"/>
          <w:szCs w:val="32"/>
          <w:lang w:bidi="th-TH"/>
        </w:rPr>
        <w:t>REUTERS</w:t>
      </w:r>
      <w:r w:rsidR="009D37A3" w:rsidRPr="009D37A3">
        <w:rPr>
          <w:rStyle w:val="AIHeadline"/>
          <w:rFonts w:cs="Leelawadee UI"/>
          <w:sz w:val="32"/>
          <w:szCs w:val="32"/>
          <w:lang w:bidi="th-TH"/>
        </w:rPr>
        <w:t xml:space="preserve"> </w:t>
      </w:r>
      <w:r w:rsidRPr="009D37A3">
        <w:rPr>
          <w:rStyle w:val="AIHeadline"/>
          <w:rFonts w:cs="Leelawadee UI"/>
          <w:sz w:val="32"/>
          <w:szCs w:val="32"/>
          <w:lang w:bidi="th-TH"/>
        </w:rPr>
        <w:t>JOURNALISTS SENTENCED TO 7 YEARS IN JAIL</w:t>
      </w:r>
    </w:p>
    <w:p w:rsidR="000F5EB5" w:rsidRPr="00F95961" w:rsidRDefault="000F5EB5" w:rsidP="00D96FC9">
      <w:pPr>
        <w:pStyle w:val="Heading2"/>
        <w:spacing w:before="120" w:after="120" w:line="240" w:lineRule="auto"/>
        <w:rPr>
          <w:rFonts w:ascii="Arial" w:hAnsi="Arial" w:cs="Arial"/>
        </w:rPr>
      </w:pPr>
      <w:r w:rsidRPr="00F95961">
        <w:rPr>
          <w:rFonts w:ascii="Arial" w:hAnsi="Arial" w:cs="Arial"/>
        </w:rPr>
        <w:t>ADditional Information</w:t>
      </w:r>
    </w:p>
    <w:p w:rsidR="007B313D" w:rsidRDefault="007B313D" w:rsidP="00705A5A">
      <w:pPr>
        <w:pStyle w:val="AIAdditionalinformationtext"/>
        <w:tabs>
          <w:tab w:val="clear" w:pos="567"/>
        </w:tabs>
        <w:spacing w:line="240" w:lineRule="auto"/>
        <w:rPr>
          <w:rFonts w:cs="Arial"/>
          <w:szCs w:val="18"/>
        </w:rPr>
      </w:pPr>
      <w:r w:rsidRPr="007B313D">
        <w:rPr>
          <w:rFonts w:cs="Arial"/>
          <w:szCs w:val="18"/>
        </w:rPr>
        <w:t>At the time of their arrest, Wa Lone and Kyaw Soe Oo were investigating a violent military crackdown against the Rohingya community in northern Rakhine State, and in particular the execution of 10 Rohingya men by soldiers, members of the police and local vigilantes in the village of Inn Din, Maungdaw Township in early September 2017. On 10 January 2018, the same day that Wa Lone and Kyaw Soe Oo were brought before a court for the first time, the military admitted that soldiers had been involved in the killings and that they had launched an investigation. On 10 April 2018, the military announced that seven soldiers had been sentenced to 10 years in prison and dismissed from the army. To date there has been no independent investigation into crimes against humanity and other serious human rights violations by the Myanmar security forces in northern Rakhine State.</w:t>
      </w:r>
    </w:p>
    <w:p w:rsidR="00394861" w:rsidRDefault="00394861" w:rsidP="00705A5A">
      <w:pPr>
        <w:pStyle w:val="AIAdditionalinformationtext"/>
        <w:tabs>
          <w:tab w:val="clear" w:pos="567"/>
        </w:tabs>
        <w:spacing w:line="240" w:lineRule="auto"/>
        <w:rPr>
          <w:szCs w:val="18"/>
        </w:rPr>
      </w:pPr>
      <w:r w:rsidRPr="00394861">
        <w:rPr>
          <w:szCs w:val="18"/>
        </w:rPr>
        <w:t>In July</w:t>
      </w:r>
      <w:r>
        <w:rPr>
          <w:szCs w:val="18"/>
        </w:rPr>
        <w:t xml:space="preserve"> 2018</w:t>
      </w:r>
      <w:r w:rsidRPr="00394861">
        <w:rPr>
          <w:szCs w:val="18"/>
        </w:rPr>
        <w:t xml:space="preserve">, the court formally charged the pair </w:t>
      </w:r>
      <w:r w:rsidR="00E14785">
        <w:rPr>
          <w:szCs w:val="18"/>
        </w:rPr>
        <w:t>of</w:t>
      </w:r>
      <w:r w:rsidR="00E14785" w:rsidRPr="00394861">
        <w:rPr>
          <w:szCs w:val="18"/>
        </w:rPr>
        <w:t xml:space="preserve"> </w:t>
      </w:r>
      <w:r w:rsidRPr="00394861">
        <w:rPr>
          <w:szCs w:val="18"/>
        </w:rPr>
        <w:t>violating the Official Secrets Act. The law criminalizes anyone who obtains, records or communicates secret documents or information that could be “prejudicial to the safety or interests of the state” or “useful to the enemy” of Myanmar with a maximum of 14 years in jail.</w:t>
      </w:r>
    </w:p>
    <w:p w:rsidR="004C43A4" w:rsidRPr="007B313D" w:rsidRDefault="004C43A4" w:rsidP="00705A5A">
      <w:pPr>
        <w:pStyle w:val="AIAdditionalinformationtext"/>
        <w:tabs>
          <w:tab w:val="clear" w:pos="567"/>
        </w:tabs>
        <w:spacing w:line="240" w:lineRule="auto"/>
        <w:rPr>
          <w:rFonts w:cs="Arial"/>
          <w:szCs w:val="18"/>
        </w:rPr>
      </w:pPr>
      <w:r>
        <w:rPr>
          <w:szCs w:val="18"/>
        </w:rPr>
        <w:t>There has been a worrying erosion of the space for a free press in Myanmar, where journalists and other media workers face ongoing</w:t>
      </w:r>
      <w:r w:rsidR="009D37A3">
        <w:rPr>
          <w:szCs w:val="18"/>
        </w:rPr>
        <w:t xml:space="preserve"> restrictions in connection to</w:t>
      </w:r>
      <w:r>
        <w:rPr>
          <w:szCs w:val="18"/>
        </w:rPr>
        <w:t xml:space="preserve"> their work. The operations of independent media outlets have been increasingly undermined, and those who report on sensitive subjects – in particular the situation</w:t>
      </w:r>
      <w:r w:rsidR="00E14785">
        <w:rPr>
          <w:szCs w:val="18"/>
        </w:rPr>
        <w:t xml:space="preserve"> and treatment</w:t>
      </w:r>
      <w:r>
        <w:rPr>
          <w:szCs w:val="18"/>
        </w:rPr>
        <w:t xml:space="preserve"> of the Rohingya minority – can face intimidation and harassment and at times arrest, detention, prosecution and even imprisonment.</w:t>
      </w:r>
    </w:p>
    <w:p w:rsidR="007B313D" w:rsidRPr="007B313D" w:rsidRDefault="007B313D" w:rsidP="00705A5A">
      <w:pPr>
        <w:pStyle w:val="AIAdditionalinformationtext"/>
        <w:tabs>
          <w:tab w:val="clear" w:pos="567"/>
        </w:tabs>
        <w:spacing w:line="240" w:lineRule="auto"/>
        <w:rPr>
          <w:rFonts w:ascii="Amnesty Trade Gothic" w:hAnsi="Amnesty Trade Gothic" w:cs="Arial"/>
        </w:rPr>
      </w:pPr>
      <w:r>
        <w:rPr>
          <w:szCs w:val="18"/>
        </w:rPr>
        <w:t>The right to freedom of expression is enshrined in Article 19 of the Universal Declaration of Human Rights (UDHR), and includes the right to “seek, receive and impart information and ideas through any media and regardless of frontiers”. Under international human rights law the right to freedom of expression can only be restricted in very specific circumstances, and any restrictions must be clearly defined in law, only imposed to serve a legitimate aim explicitly specified in international human rights law and necessary and proportionate to achieve their aim. While states are permitted, subject to these conditions, to restrict the right to freedom of expression on the ground of national security, Myanmar’s 1923 Official Secrets Act is extremely broad and vaguely worded, and goes beyond what is permissible under international law. Moreover, the Act contains no provisions which allow for the disclosure of classified information on public interest grounds.</w:t>
      </w:r>
    </w:p>
    <w:p w:rsidR="000F5EB5" w:rsidRPr="00F95961" w:rsidRDefault="000F5EB5" w:rsidP="00705A5A">
      <w:pPr>
        <w:rPr>
          <w:rFonts w:ascii="Arial" w:hAnsi="Arial" w:cs="Arial"/>
          <w:sz w:val="16"/>
          <w:szCs w:val="16"/>
        </w:rPr>
      </w:pPr>
      <w:r w:rsidRPr="00F95961">
        <w:rPr>
          <w:rFonts w:ascii="Arial" w:hAnsi="Arial" w:cs="Arial"/>
          <w:sz w:val="16"/>
          <w:szCs w:val="16"/>
        </w:rPr>
        <w:t>Name:</w:t>
      </w:r>
      <w:r w:rsidR="007B313D">
        <w:rPr>
          <w:rFonts w:ascii="Arial" w:hAnsi="Arial" w:cs="Arial"/>
          <w:sz w:val="16"/>
          <w:szCs w:val="16"/>
        </w:rPr>
        <w:t xml:space="preserve"> Wa Lone (aka Thet Oo Maung Maung) and Kyaw Soe Oo (aka Moe Aung)</w:t>
      </w:r>
    </w:p>
    <w:p w:rsidR="000F5EB5" w:rsidRPr="00434156" w:rsidRDefault="000F5EB5" w:rsidP="00434156">
      <w:pPr>
        <w:rPr>
          <w:rStyle w:val="StyleAIBodytextAsianSimSunChar"/>
          <w:rFonts w:cs="Arial"/>
          <w:sz w:val="16"/>
          <w:szCs w:val="16"/>
          <w:lang w:eastAsia="zh-CN"/>
        </w:rPr>
        <w:sectPr w:rsidR="000F5EB5" w:rsidRPr="00434156" w:rsidSect="00434156">
          <w:type w:val="continuous"/>
          <w:pgSz w:w="11906" w:h="16838" w:code="9"/>
          <w:pgMar w:top="720" w:right="720" w:bottom="2160" w:left="720" w:header="0" w:footer="567" w:gutter="0"/>
          <w:cols w:space="567"/>
          <w:titlePg/>
          <w:docGrid w:linePitch="360"/>
        </w:sectPr>
      </w:pPr>
      <w:r w:rsidRPr="00F95961">
        <w:rPr>
          <w:rFonts w:ascii="Arial" w:hAnsi="Arial" w:cs="Arial"/>
          <w:sz w:val="16"/>
          <w:szCs w:val="16"/>
        </w:rPr>
        <w:t>Gender m/f</w:t>
      </w:r>
      <w:r>
        <w:rPr>
          <w:rFonts w:ascii="Arial" w:hAnsi="Arial" w:cs="Arial"/>
          <w:sz w:val="16"/>
          <w:szCs w:val="16"/>
        </w:rPr>
        <w:t>:</w:t>
      </w:r>
      <w:r w:rsidR="007B313D">
        <w:rPr>
          <w:rFonts w:ascii="Arial" w:hAnsi="Arial" w:cs="Arial"/>
          <w:sz w:val="16"/>
          <w:szCs w:val="16"/>
        </w:rPr>
        <w:t xml:space="preserve"> both male</w:t>
      </w:r>
    </w:p>
    <w:p w:rsidR="000F5EB5" w:rsidRPr="00F95961" w:rsidRDefault="000F5EB5" w:rsidP="00434156">
      <w:pPr>
        <w:pStyle w:val="AITextSmallNoLineSpacing"/>
        <w:spacing w:line="240" w:lineRule="auto"/>
        <w:rPr>
          <w:rFonts w:cs="Arial"/>
          <w:sz w:val="18"/>
        </w:rPr>
      </w:pPr>
    </w:p>
    <w:p w:rsidR="00B76E54" w:rsidRPr="009B7F78" w:rsidRDefault="00394861" w:rsidP="00705A5A">
      <w:pPr>
        <w:rPr>
          <w:rFonts w:ascii="Arial" w:hAnsi="Arial" w:cs="Arial"/>
          <w:sz w:val="16"/>
          <w:szCs w:val="16"/>
        </w:rPr>
      </w:pPr>
      <w:r w:rsidRPr="00394861">
        <w:rPr>
          <w:rFonts w:ascii="Arial" w:hAnsi="Arial" w:cs="Arial"/>
          <w:sz w:val="16"/>
          <w:szCs w:val="16"/>
        </w:rPr>
        <w:t>F</w:t>
      </w:r>
      <w:r>
        <w:rPr>
          <w:rFonts w:ascii="Arial" w:hAnsi="Arial" w:cs="Arial"/>
          <w:sz w:val="16"/>
          <w:szCs w:val="16"/>
        </w:rPr>
        <w:t>urther information on</w:t>
      </w:r>
      <w:r w:rsidRPr="00394861">
        <w:rPr>
          <w:rFonts w:ascii="Arial" w:hAnsi="Arial" w:cs="Arial"/>
          <w:sz w:val="16"/>
          <w:szCs w:val="16"/>
        </w:rPr>
        <w:t xml:space="preserve"> UA: 4/18 Index: ASA 16/9036/2018 </w:t>
      </w:r>
      <w:r>
        <w:rPr>
          <w:rFonts w:ascii="Arial" w:hAnsi="Arial" w:cs="Arial"/>
          <w:sz w:val="16"/>
          <w:szCs w:val="16"/>
        </w:rPr>
        <w:t xml:space="preserve">Issue </w:t>
      </w:r>
      <w:r w:rsidRPr="00394861">
        <w:rPr>
          <w:rFonts w:ascii="Arial" w:hAnsi="Arial" w:cs="Arial"/>
          <w:sz w:val="16"/>
          <w:szCs w:val="16"/>
        </w:rPr>
        <w:t xml:space="preserve">Date: </w:t>
      </w:r>
      <w:r w:rsidR="00FB53A8">
        <w:rPr>
          <w:rFonts w:ascii="Arial" w:hAnsi="Arial" w:cs="Arial"/>
          <w:sz w:val="16"/>
          <w:szCs w:val="16"/>
        </w:rPr>
        <w:t>6</w:t>
      </w:r>
      <w:r w:rsidRPr="00394861">
        <w:rPr>
          <w:rFonts w:ascii="Arial" w:hAnsi="Arial" w:cs="Arial"/>
          <w:sz w:val="16"/>
          <w:szCs w:val="16"/>
        </w:rPr>
        <w:t xml:space="preserve"> September 2018</w:t>
      </w:r>
      <w:bookmarkStart w:id="2" w:name="_GoBack"/>
      <w:bookmarkEnd w:id="2"/>
    </w:p>
    <w:sectPr w:rsidR="00B76E54" w:rsidRPr="009B7F78" w:rsidSect="00434156">
      <w:headerReference w:type="default" r:id="rId17"/>
      <w:footerReference w:type="default" r:id="rId18"/>
      <w:headerReference w:type="first" r:id="rId19"/>
      <w:footerReference w:type="first" r:id="rId20"/>
      <w:type w:val="continuous"/>
      <w:pgSz w:w="11906" w:h="16838" w:code="9"/>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0713" w:rsidRDefault="002E0713">
      <w:r>
        <w:separator/>
      </w:r>
    </w:p>
  </w:endnote>
  <w:endnote w:type="continuationSeparator" w:id="0">
    <w:p w:rsidR="002E0713" w:rsidRDefault="002E0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ËÎÌå"/>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PMingLiU">
    <w:altName w:val="PMingLiU"/>
    <w:panose1 w:val="02010601000101010101"/>
    <w:charset w:val="88"/>
    <w:family w:val="auto"/>
    <w:notTrueType/>
    <w:pitch w:val="variable"/>
    <w:sig w:usb0="00000001" w:usb1="08080000" w:usb2="00000010" w:usb3="00000000" w:csb0="00100000" w:csb1="00000000"/>
  </w:font>
  <w:font w:name="Amnesty Trade Gothic Bold Cn">
    <w:altName w:val="DokChampa"/>
    <w:panose1 w:val="00000000000000000000"/>
    <w:charset w:val="00"/>
    <w:family w:val="auto"/>
    <w:notTrueType/>
    <w:pitch w:val="variable"/>
    <w:sig w:usb0="00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altName w:val="Calibri"/>
    <w:panose1 w:val="020F0502020204030204"/>
    <w:charset w:val="00"/>
    <w:family w:val="swiss"/>
    <w:pitch w:val="variable"/>
    <w:sig w:usb0="E0002AFF" w:usb1="C000247B" w:usb2="00000009" w:usb3="00000000" w:csb0="000001FF" w:csb1="00000000"/>
  </w:font>
  <w:font w:name="Leelawadee UI">
    <w:panose1 w:val="020B0502040204020203"/>
    <w:charset w:val="00"/>
    <w:family w:val="swiss"/>
    <w:pitch w:val="variable"/>
    <w:sig w:usb0="A3000003" w:usb1="00000000" w:usb2="00010000" w:usb3="00000000" w:csb0="000101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E33" w:rsidRPr="00D0106D" w:rsidRDefault="000F7E33"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E33" w:rsidRDefault="00B40C46">
    <w:pPr>
      <w:pStyle w:val="Footer"/>
    </w:pPr>
    <w:r>
      <w:rPr>
        <w:noProof/>
        <w:lang w:val="en-US"/>
      </w:rPr>
      <w:drawing>
        <wp:inline distT="0" distB="0" distL="0" distR="0">
          <wp:extent cx="6467475" cy="99060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156" w:rsidRPr="00434156" w:rsidRDefault="00434156" w:rsidP="00434156">
    <w:pPr>
      <w:jc w:val="center"/>
      <w:rPr>
        <w:rFonts w:ascii="Calibri Light" w:hAnsi="Calibri Light" w:cs="Arial"/>
        <w:sz w:val="16"/>
        <w:szCs w:val="16"/>
      </w:rPr>
    </w:pPr>
    <w:r w:rsidRPr="00434156">
      <w:rPr>
        <w:rFonts w:ascii="Calibri Light" w:hAnsi="Calibri Light" w:cs="Arial"/>
        <w:sz w:val="16"/>
        <w:szCs w:val="16"/>
      </w:rPr>
      <w:t xml:space="preserve">AIUSA’s Urgent Action Network | 600 Pennsylvania Avenue, SE, 5th Floor, Washington, DC 20003 </w:t>
    </w:r>
  </w:p>
  <w:p w:rsidR="00434156" w:rsidRPr="00434156" w:rsidRDefault="00434156" w:rsidP="00434156">
    <w:pPr>
      <w:jc w:val="center"/>
      <w:rPr>
        <w:rFonts w:ascii="Calibri Light" w:hAnsi="Calibri Light"/>
        <w:sz w:val="18"/>
      </w:rPr>
    </w:pPr>
    <w:r w:rsidRPr="00434156">
      <w:rPr>
        <w:rFonts w:ascii="Calibri Light" w:hAnsi="Calibri Light" w:cs="Arial"/>
        <w:sz w:val="16"/>
        <w:szCs w:val="16"/>
      </w:rPr>
      <w:t xml:space="preserve">T (212) 807- 8400 | uan@aiusa.org | </w:t>
    </w:r>
    <w:hyperlink r:id="rId1" w:history="1">
      <w:r w:rsidRPr="00434156">
        <w:rPr>
          <w:rStyle w:val="Hyperlink"/>
          <w:rFonts w:ascii="Calibri Light" w:hAnsi="Calibri Light" w:cs="Arial"/>
          <w:sz w:val="16"/>
          <w:szCs w:val="16"/>
        </w:rPr>
        <w:t>www.amnestyusa.org/uan</w:t>
      </w:r>
    </w:hyperlink>
  </w:p>
  <w:p w:rsidR="00434156" w:rsidRDefault="0043415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E33" w:rsidRPr="00D0106D" w:rsidRDefault="000F7E33" w:rsidP="0026766F">
    <w:pPr>
      <w:pStyle w:val="Footer"/>
      <w:tabs>
        <w:tab w:val="clear" w:pos="2268"/>
        <w:tab w:val="clear" w:pos="2835"/>
        <w:tab w:val="clear" w:pos="4320"/>
        <w:tab w:val="clear" w:pos="8640"/>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156" w:rsidRDefault="00434156">
    <w:pPr>
      <w:pStyle w:val="Footer"/>
    </w:pPr>
    <w:r>
      <w:t>[Type here]</w:t>
    </w:r>
  </w:p>
  <w:p w:rsidR="000F7E33" w:rsidRDefault="000F7E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0713" w:rsidRDefault="002E0713">
      <w:r>
        <w:separator/>
      </w:r>
    </w:p>
  </w:footnote>
  <w:footnote w:type="continuationSeparator" w:id="0">
    <w:p w:rsidR="002E0713" w:rsidRDefault="002E07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E33" w:rsidRPr="00D0106D" w:rsidRDefault="000F7E33"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E33" w:rsidRDefault="000F7E33"/>
  <w:p w:rsidR="000F7E33" w:rsidRDefault="000F7E33"/>
  <w:p w:rsidR="000F7E33" w:rsidRPr="00817483" w:rsidRDefault="000F7E33" w:rsidP="00B4432F">
    <w:pPr>
      <w:tabs>
        <w:tab w:val="right" w:pos="10203"/>
      </w:tabs>
      <w:rPr>
        <w:rFonts w:ascii="Amnesty Trade Gothic" w:hAnsi="Amnesty Trade Gothic"/>
        <w:color w:val="FFFFFF"/>
      </w:rPr>
    </w:pPr>
    <w:r>
      <w:rPr>
        <w:rFonts w:ascii="Amnesty Trade Gothic" w:hAnsi="Amnesty Trade Gothic"/>
        <w:sz w:val="16"/>
        <w:szCs w:val="16"/>
      </w:rPr>
      <w:t>F</w:t>
    </w:r>
    <w:r w:rsidR="007B313D">
      <w:rPr>
        <w:rFonts w:ascii="Amnesty Trade Gothic" w:hAnsi="Amnesty Trade Gothic"/>
        <w:sz w:val="16"/>
        <w:szCs w:val="16"/>
      </w:rPr>
      <w:t>U</w:t>
    </w:r>
    <w:r>
      <w:rPr>
        <w:rFonts w:ascii="Amnesty Trade Gothic" w:hAnsi="Amnesty Trade Gothic"/>
        <w:sz w:val="16"/>
        <w:szCs w:val="16"/>
      </w:rPr>
      <w:t xml:space="preserve"> </w:t>
    </w:r>
    <w:r w:rsidRPr="005A58EB">
      <w:rPr>
        <w:rFonts w:ascii="Amnesty Trade Gothic" w:hAnsi="Amnesty Trade Gothic"/>
        <w:sz w:val="16"/>
        <w:szCs w:val="16"/>
      </w:rPr>
      <w:t>UA:</w:t>
    </w:r>
    <w:r>
      <w:rPr>
        <w:rFonts w:ascii="Amnesty Trade Gothic" w:hAnsi="Amnesty Trade Gothic"/>
        <w:sz w:val="16"/>
        <w:szCs w:val="16"/>
      </w:rPr>
      <w:t xml:space="preserve"> </w:t>
    </w:r>
    <w:r w:rsidR="007B313D">
      <w:rPr>
        <w:rFonts w:ascii="Amnesty Trade Gothic" w:hAnsi="Amnesty Trade Gothic"/>
        <w:sz w:val="16"/>
        <w:szCs w:val="16"/>
      </w:rPr>
      <w:t>4/18</w:t>
    </w:r>
    <w:r>
      <w:rPr>
        <w:rFonts w:ascii="Amnesty Trade Gothic" w:hAnsi="Amnesty Trade Gothic"/>
        <w:sz w:val="16"/>
        <w:szCs w:val="16"/>
      </w:rPr>
      <w:t xml:space="preserve"> Index: </w:t>
    </w:r>
    <w:r w:rsidR="00764397" w:rsidRPr="00764397">
      <w:rPr>
        <w:rFonts w:ascii="Amnesty Trade Gothic" w:hAnsi="Amnesty Trade Gothic"/>
        <w:sz w:val="16"/>
        <w:szCs w:val="16"/>
      </w:rPr>
      <w:t>ASA 16/9036/2018</w:t>
    </w:r>
    <w:r w:rsidR="00764397">
      <w:rPr>
        <w:rFonts w:ascii="Amnesty Trade Gothic" w:hAnsi="Amnesty Trade Gothic"/>
        <w:sz w:val="16"/>
        <w:szCs w:val="16"/>
      </w:rPr>
      <w:t xml:space="preserve"> </w:t>
    </w:r>
    <w:r w:rsidR="007B313D">
      <w:rPr>
        <w:rFonts w:ascii="Amnesty Trade Gothic" w:hAnsi="Amnesty Trade Gothic"/>
        <w:sz w:val="16"/>
        <w:szCs w:val="16"/>
      </w:rPr>
      <w:t>Myanmar</w:t>
    </w:r>
    <w:r>
      <w:rPr>
        <w:rFonts w:ascii="Amnesty Trade Gothic" w:hAnsi="Amnesty Trade Gothic"/>
        <w:sz w:val="16"/>
        <w:szCs w:val="16"/>
      </w:rPr>
      <w:tab/>
      <w:t xml:space="preserve">Date: </w:t>
    </w:r>
    <w:r w:rsidR="00FB53A8">
      <w:rPr>
        <w:rFonts w:ascii="Amnesty Trade Gothic" w:hAnsi="Amnesty Trade Gothic"/>
        <w:sz w:val="16"/>
        <w:szCs w:val="16"/>
      </w:rPr>
      <w:t>6</w:t>
    </w:r>
    <w:r w:rsidR="007B313D">
      <w:rPr>
        <w:rFonts w:ascii="Amnesty Trade Gothic" w:hAnsi="Amnesty Trade Gothic"/>
        <w:sz w:val="16"/>
        <w:szCs w:val="16"/>
      </w:rPr>
      <w:t xml:space="preserve"> September 2018</w:t>
    </w:r>
  </w:p>
  <w:p w:rsidR="000F7E33" w:rsidRDefault="000F7E3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E33" w:rsidRPr="00D0106D" w:rsidRDefault="000F7E33" w:rsidP="0026766F">
    <w:pPr>
      <w:pStyle w:val="Header"/>
      <w:tabs>
        <w:tab w:val="clear" w:pos="4153"/>
        <w:tab w:val="clear" w:pos="8306"/>
      </w:tabs>
      <w:rPr>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E33" w:rsidRDefault="000F7E33" w:rsidP="00051FA3">
    <w:pPr>
      <w:tabs>
        <w:tab w:val="left" w:pos="3165"/>
      </w:tabs>
    </w:pPr>
    <w:r>
      <w:tab/>
    </w:r>
  </w:p>
  <w:p w:rsidR="000F7E33" w:rsidRPr="00051FA3" w:rsidRDefault="000F7E33">
    <w:pPr>
      <w:rPr>
        <w:rFonts w:ascii="Arial" w:hAnsi="Arial" w:cs="Arial"/>
      </w:rPr>
    </w:pPr>
  </w:p>
  <w:p w:rsidR="000F7E33" w:rsidRPr="00B452E3" w:rsidRDefault="000F7E33" w:rsidP="00B4432F">
    <w:pPr>
      <w:tabs>
        <w:tab w:val="right" w:pos="10203"/>
      </w:tabs>
      <w:rPr>
        <w:rFonts w:ascii="Arial" w:hAnsi="Arial" w:cs="Arial"/>
        <w:color w:val="FFFFFF"/>
      </w:rPr>
    </w:pPr>
    <w:r w:rsidRPr="00051FA3">
      <w:rPr>
        <w:rFonts w:ascii="Arial" w:hAnsi="Arial" w:cs="Arial"/>
        <w:sz w:val="16"/>
        <w:szCs w:val="16"/>
      </w:rPr>
      <w:t xml:space="preserve">UA: </w:t>
    </w:r>
    <w:r>
      <w:rPr>
        <w:rFonts w:ascii="Arial" w:hAnsi="Arial" w:cs="Arial"/>
        <w:sz w:val="16"/>
        <w:szCs w:val="16"/>
      </w:rPr>
      <w:t>XX</w:t>
    </w:r>
    <w:r w:rsidRPr="00051FA3">
      <w:rPr>
        <w:rFonts w:ascii="Arial" w:hAnsi="Arial" w:cs="Arial"/>
        <w:sz w:val="16"/>
        <w:szCs w:val="16"/>
      </w:rPr>
      <w:t>/</w:t>
    </w:r>
    <w:r>
      <w:rPr>
        <w:rFonts w:ascii="Arial" w:hAnsi="Arial" w:cs="Arial"/>
        <w:sz w:val="16"/>
        <w:szCs w:val="16"/>
      </w:rPr>
      <w:t>YY</w:t>
    </w:r>
    <w:r w:rsidRPr="00051FA3">
      <w:rPr>
        <w:rFonts w:ascii="Arial" w:hAnsi="Arial" w:cs="Arial"/>
        <w:sz w:val="16"/>
        <w:szCs w:val="16"/>
      </w:rPr>
      <w:t xml:space="preserve"> Index: </w:t>
    </w:r>
    <w:r>
      <w:rPr>
        <w:rFonts w:ascii="Arial" w:hAnsi="Arial" w:cs="Arial"/>
        <w:bCs/>
        <w:sz w:val="16"/>
        <w:szCs w:val="16"/>
      </w:rPr>
      <w:t>ASA XX</w:t>
    </w:r>
    <w:r w:rsidRPr="00051FA3">
      <w:rPr>
        <w:rFonts w:ascii="Arial" w:hAnsi="Arial" w:cs="Arial"/>
        <w:bCs/>
        <w:sz w:val="16"/>
        <w:szCs w:val="16"/>
      </w:rPr>
      <w:t>/</w:t>
    </w:r>
    <w:r>
      <w:rPr>
        <w:rFonts w:ascii="Arial" w:hAnsi="Arial" w:cs="Arial"/>
        <w:bCs/>
        <w:sz w:val="16"/>
        <w:szCs w:val="16"/>
      </w:rPr>
      <w:t>XXXX</w:t>
    </w:r>
    <w:r w:rsidRPr="00051FA3">
      <w:rPr>
        <w:rFonts w:ascii="Arial" w:hAnsi="Arial" w:cs="Arial"/>
        <w:bCs/>
        <w:sz w:val="16"/>
        <w:szCs w:val="16"/>
      </w:rPr>
      <w:t>/</w:t>
    </w:r>
    <w:r>
      <w:rPr>
        <w:rFonts w:ascii="Arial" w:hAnsi="Arial" w:cs="Arial"/>
        <w:bCs/>
        <w:sz w:val="16"/>
        <w:szCs w:val="16"/>
      </w:rPr>
      <w:t>YYYY</w:t>
    </w:r>
    <w:r w:rsidRPr="00051FA3">
      <w:rPr>
        <w:rFonts w:ascii="Arial" w:hAnsi="Arial" w:cs="Arial"/>
        <w:bCs/>
        <w:sz w:val="16"/>
        <w:szCs w:val="16"/>
      </w:rPr>
      <w:t xml:space="preserve"> </w:t>
    </w:r>
    <w:r>
      <w:rPr>
        <w:rFonts w:ascii="Arial" w:hAnsi="Arial" w:cs="Arial"/>
        <w:bCs/>
        <w:sz w:val="16"/>
        <w:szCs w:val="16"/>
      </w:rPr>
      <w:t xml:space="preserve">Country </w:t>
    </w:r>
    <w:r w:rsidRPr="00B452E3">
      <w:rPr>
        <w:rFonts w:ascii="Arial" w:hAnsi="Arial" w:cs="Arial"/>
        <w:sz w:val="16"/>
        <w:szCs w:val="16"/>
      </w:rPr>
      <w:tab/>
    </w:r>
    <w:r w:rsidRPr="00051FA3">
      <w:rPr>
        <w:rFonts w:ascii="Arial" w:hAnsi="Arial" w:cs="Arial"/>
        <w:sz w:val="16"/>
        <w:szCs w:val="16"/>
      </w:rPr>
      <w:t xml:space="preserve">Date: </w:t>
    </w:r>
    <w:r>
      <w:rPr>
        <w:rFonts w:ascii="Arial" w:hAnsi="Arial" w:cs="Arial"/>
        <w:sz w:val="16"/>
        <w:szCs w:val="16"/>
      </w:rPr>
      <w:t>DD MM YYYY</w:t>
    </w:r>
  </w:p>
  <w:p w:rsidR="000F7E33" w:rsidRDefault="000F7E3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24B01D35"/>
    <w:multiLevelType w:val="hybridMultilevel"/>
    <w:tmpl w:val="26D03CB4"/>
    <w:lvl w:ilvl="0" w:tplc="2AD44A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EE9371D"/>
    <w:multiLevelType w:val="multilevel"/>
    <w:tmpl w:val="A53A2BD4"/>
    <w:numStyleLink w:val="AIActionPoints"/>
  </w:abstractNum>
  <w:abstractNum w:abstractNumId="4" w15:restartNumberingAfterBreak="0">
    <w:nsid w:val="3F5021B5"/>
    <w:multiLevelType w:val="hybridMultilevel"/>
    <w:tmpl w:val="A1826C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204"/>
    <w:rsid w:val="000009C7"/>
    <w:rsid w:val="00001967"/>
    <w:rsid w:val="00023EE0"/>
    <w:rsid w:val="00024887"/>
    <w:rsid w:val="000325E6"/>
    <w:rsid w:val="000418EE"/>
    <w:rsid w:val="00043D13"/>
    <w:rsid w:val="00051FA3"/>
    <w:rsid w:val="000536E0"/>
    <w:rsid w:val="0005741D"/>
    <w:rsid w:val="000608C3"/>
    <w:rsid w:val="00060E8A"/>
    <w:rsid w:val="00064488"/>
    <w:rsid w:val="000664A2"/>
    <w:rsid w:val="00067212"/>
    <w:rsid w:val="000800B2"/>
    <w:rsid w:val="00086119"/>
    <w:rsid w:val="00091A32"/>
    <w:rsid w:val="000920C9"/>
    <w:rsid w:val="000948C5"/>
    <w:rsid w:val="00094AD9"/>
    <w:rsid w:val="00095AE4"/>
    <w:rsid w:val="000A32A1"/>
    <w:rsid w:val="000A3554"/>
    <w:rsid w:val="000A3C08"/>
    <w:rsid w:val="000B014B"/>
    <w:rsid w:val="000B0344"/>
    <w:rsid w:val="000B2197"/>
    <w:rsid w:val="000B23F7"/>
    <w:rsid w:val="000B5144"/>
    <w:rsid w:val="000C1071"/>
    <w:rsid w:val="000C161E"/>
    <w:rsid w:val="000C1B1B"/>
    <w:rsid w:val="000D0D20"/>
    <w:rsid w:val="000D6F64"/>
    <w:rsid w:val="000E47FE"/>
    <w:rsid w:val="000E4B89"/>
    <w:rsid w:val="000F0AF1"/>
    <w:rsid w:val="000F0FB9"/>
    <w:rsid w:val="000F11B8"/>
    <w:rsid w:val="000F3996"/>
    <w:rsid w:val="000F468E"/>
    <w:rsid w:val="000F4F1F"/>
    <w:rsid w:val="000F5771"/>
    <w:rsid w:val="000F5EB5"/>
    <w:rsid w:val="000F7E33"/>
    <w:rsid w:val="00110016"/>
    <w:rsid w:val="001117D7"/>
    <w:rsid w:val="00114598"/>
    <w:rsid w:val="00117716"/>
    <w:rsid w:val="00124D88"/>
    <w:rsid w:val="00125500"/>
    <w:rsid w:val="00127130"/>
    <w:rsid w:val="00134316"/>
    <w:rsid w:val="00140A2C"/>
    <w:rsid w:val="001411BF"/>
    <w:rsid w:val="00151B33"/>
    <w:rsid w:val="0015385F"/>
    <w:rsid w:val="0015416A"/>
    <w:rsid w:val="00156420"/>
    <w:rsid w:val="0016037D"/>
    <w:rsid w:val="001624EA"/>
    <w:rsid w:val="00162D7D"/>
    <w:rsid w:val="001671E0"/>
    <w:rsid w:val="00167DAF"/>
    <w:rsid w:val="001701A1"/>
    <w:rsid w:val="00171155"/>
    <w:rsid w:val="001715B7"/>
    <w:rsid w:val="001737E5"/>
    <w:rsid w:val="00176600"/>
    <w:rsid w:val="0018045D"/>
    <w:rsid w:val="00180C56"/>
    <w:rsid w:val="00182E2F"/>
    <w:rsid w:val="00183ED2"/>
    <w:rsid w:val="0018428E"/>
    <w:rsid w:val="001951FB"/>
    <w:rsid w:val="0019564B"/>
    <w:rsid w:val="00196F3C"/>
    <w:rsid w:val="001A12ED"/>
    <w:rsid w:val="001A33FF"/>
    <w:rsid w:val="001B244C"/>
    <w:rsid w:val="001B7B2B"/>
    <w:rsid w:val="001C359A"/>
    <w:rsid w:val="001C6514"/>
    <w:rsid w:val="001C7698"/>
    <w:rsid w:val="001C7C68"/>
    <w:rsid w:val="001D68B0"/>
    <w:rsid w:val="001D6CEA"/>
    <w:rsid w:val="001D7A1D"/>
    <w:rsid w:val="001E0993"/>
    <w:rsid w:val="001E165F"/>
    <w:rsid w:val="001E4896"/>
    <w:rsid w:val="001E7BA9"/>
    <w:rsid w:val="001F16F7"/>
    <w:rsid w:val="001F3C86"/>
    <w:rsid w:val="0020048C"/>
    <w:rsid w:val="00203740"/>
    <w:rsid w:val="00212C22"/>
    <w:rsid w:val="00215FFF"/>
    <w:rsid w:val="002168FD"/>
    <w:rsid w:val="00216F52"/>
    <w:rsid w:val="00217CAE"/>
    <w:rsid w:val="00220011"/>
    <w:rsid w:val="0022056F"/>
    <w:rsid w:val="0022305E"/>
    <w:rsid w:val="002260B4"/>
    <w:rsid w:val="002336BE"/>
    <w:rsid w:val="00234F4C"/>
    <w:rsid w:val="0024089B"/>
    <w:rsid w:val="00240976"/>
    <w:rsid w:val="002430F6"/>
    <w:rsid w:val="00263B6F"/>
    <w:rsid w:val="002666D7"/>
    <w:rsid w:val="00267115"/>
    <w:rsid w:val="0026766F"/>
    <w:rsid w:val="002676E1"/>
    <w:rsid w:val="0027166B"/>
    <w:rsid w:val="00272361"/>
    <w:rsid w:val="00272E84"/>
    <w:rsid w:val="0027630F"/>
    <w:rsid w:val="0028172B"/>
    <w:rsid w:val="00282ADC"/>
    <w:rsid w:val="00290BCB"/>
    <w:rsid w:val="0029100F"/>
    <w:rsid w:val="002923B7"/>
    <w:rsid w:val="00292FF4"/>
    <w:rsid w:val="002932CE"/>
    <w:rsid w:val="0029385D"/>
    <w:rsid w:val="0029532E"/>
    <w:rsid w:val="002B25FD"/>
    <w:rsid w:val="002B4D93"/>
    <w:rsid w:val="002B5A58"/>
    <w:rsid w:val="002C431D"/>
    <w:rsid w:val="002C7156"/>
    <w:rsid w:val="002D4041"/>
    <w:rsid w:val="002E0713"/>
    <w:rsid w:val="002E0CB9"/>
    <w:rsid w:val="002E16BA"/>
    <w:rsid w:val="002E5488"/>
    <w:rsid w:val="002F26A2"/>
    <w:rsid w:val="00302D8E"/>
    <w:rsid w:val="00304FA3"/>
    <w:rsid w:val="00310839"/>
    <w:rsid w:val="00310926"/>
    <w:rsid w:val="00311B06"/>
    <w:rsid w:val="00315EBE"/>
    <w:rsid w:val="003206E1"/>
    <w:rsid w:val="00327D90"/>
    <w:rsid w:val="00332276"/>
    <w:rsid w:val="003343A4"/>
    <w:rsid w:val="00345492"/>
    <w:rsid w:val="0034642C"/>
    <w:rsid w:val="00347243"/>
    <w:rsid w:val="00352E7B"/>
    <w:rsid w:val="00355BAE"/>
    <w:rsid w:val="00355EAE"/>
    <w:rsid w:val="0035609C"/>
    <w:rsid w:val="003656FE"/>
    <w:rsid w:val="00373C67"/>
    <w:rsid w:val="00373FF8"/>
    <w:rsid w:val="00375E81"/>
    <w:rsid w:val="00376119"/>
    <w:rsid w:val="00385865"/>
    <w:rsid w:val="00386454"/>
    <w:rsid w:val="00394861"/>
    <w:rsid w:val="003977DC"/>
    <w:rsid w:val="003A2A73"/>
    <w:rsid w:val="003A6617"/>
    <w:rsid w:val="003B4359"/>
    <w:rsid w:val="003B62B5"/>
    <w:rsid w:val="003C1E84"/>
    <w:rsid w:val="003C2C28"/>
    <w:rsid w:val="003C391E"/>
    <w:rsid w:val="003C3DB5"/>
    <w:rsid w:val="003C6631"/>
    <w:rsid w:val="003D377A"/>
    <w:rsid w:val="003D6B99"/>
    <w:rsid w:val="003E13BD"/>
    <w:rsid w:val="003E1E1A"/>
    <w:rsid w:val="003E3B8F"/>
    <w:rsid w:val="003E495A"/>
    <w:rsid w:val="003E6AB3"/>
    <w:rsid w:val="003F5560"/>
    <w:rsid w:val="0040123D"/>
    <w:rsid w:val="004018B9"/>
    <w:rsid w:val="00402E82"/>
    <w:rsid w:val="00405AC8"/>
    <w:rsid w:val="00407D37"/>
    <w:rsid w:val="00410BC6"/>
    <w:rsid w:val="00411DDA"/>
    <w:rsid w:val="00414F83"/>
    <w:rsid w:val="00415A74"/>
    <w:rsid w:val="004256AD"/>
    <w:rsid w:val="00426D1C"/>
    <w:rsid w:val="004312FA"/>
    <w:rsid w:val="00434156"/>
    <w:rsid w:val="00437710"/>
    <w:rsid w:val="00447941"/>
    <w:rsid w:val="00455E22"/>
    <w:rsid w:val="00462F25"/>
    <w:rsid w:val="00464642"/>
    <w:rsid w:val="004667B6"/>
    <w:rsid w:val="00473CB1"/>
    <w:rsid w:val="00475586"/>
    <w:rsid w:val="00483E30"/>
    <w:rsid w:val="0048414A"/>
    <w:rsid w:val="00484FB5"/>
    <w:rsid w:val="004909FC"/>
    <w:rsid w:val="00495110"/>
    <w:rsid w:val="00496846"/>
    <w:rsid w:val="004A3ACC"/>
    <w:rsid w:val="004A74DB"/>
    <w:rsid w:val="004B3580"/>
    <w:rsid w:val="004B7261"/>
    <w:rsid w:val="004C0D9A"/>
    <w:rsid w:val="004C43A4"/>
    <w:rsid w:val="004C666A"/>
    <w:rsid w:val="004D19C7"/>
    <w:rsid w:val="004D4478"/>
    <w:rsid w:val="004D4AD7"/>
    <w:rsid w:val="004D7E5F"/>
    <w:rsid w:val="004E37F1"/>
    <w:rsid w:val="004E48D7"/>
    <w:rsid w:val="004E6A6E"/>
    <w:rsid w:val="004F123B"/>
    <w:rsid w:val="004F5E4C"/>
    <w:rsid w:val="005040F2"/>
    <w:rsid w:val="00504708"/>
    <w:rsid w:val="00504B52"/>
    <w:rsid w:val="00505D6F"/>
    <w:rsid w:val="00507091"/>
    <w:rsid w:val="005110E5"/>
    <w:rsid w:val="00513094"/>
    <w:rsid w:val="00513E94"/>
    <w:rsid w:val="005149A9"/>
    <w:rsid w:val="00516AFE"/>
    <w:rsid w:val="005170A4"/>
    <w:rsid w:val="0052048F"/>
    <w:rsid w:val="00522948"/>
    <w:rsid w:val="00524588"/>
    <w:rsid w:val="005263A0"/>
    <w:rsid w:val="005264BB"/>
    <w:rsid w:val="0053246B"/>
    <w:rsid w:val="00534491"/>
    <w:rsid w:val="0053584A"/>
    <w:rsid w:val="005462CF"/>
    <w:rsid w:val="005534BC"/>
    <w:rsid w:val="005559C2"/>
    <w:rsid w:val="0055767E"/>
    <w:rsid w:val="005636B1"/>
    <w:rsid w:val="00576569"/>
    <w:rsid w:val="00576926"/>
    <w:rsid w:val="005949D2"/>
    <w:rsid w:val="00595887"/>
    <w:rsid w:val="0059647C"/>
    <w:rsid w:val="005A080E"/>
    <w:rsid w:val="005A1308"/>
    <w:rsid w:val="005A3F57"/>
    <w:rsid w:val="005A58EB"/>
    <w:rsid w:val="005B0311"/>
    <w:rsid w:val="005B18FE"/>
    <w:rsid w:val="005B5CFE"/>
    <w:rsid w:val="005C2CBA"/>
    <w:rsid w:val="005C41FB"/>
    <w:rsid w:val="005C434D"/>
    <w:rsid w:val="005C767A"/>
    <w:rsid w:val="005D046E"/>
    <w:rsid w:val="005D159E"/>
    <w:rsid w:val="005D19B4"/>
    <w:rsid w:val="005D3D9F"/>
    <w:rsid w:val="005D4401"/>
    <w:rsid w:val="005D5576"/>
    <w:rsid w:val="005E07A6"/>
    <w:rsid w:val="005E2833"/>
    <w:rsid w:val="005E2EC8"/>
    <w:rsid w:val="005E3947"/>
    <w:rsid w:val="005E4EE6"/>
    <w:rsid w:val="005E6339"/>
    <w:rsid w:val="005E7BC1"/>
    <w:rsid w:val="005F0D06"/>
    <w:rsid w:val="005F29C5"/>
    <w:rsid w:val="005F67F2"/>
    <w:rsid w:val="00600EEA"/>
    <w:rsid w:val="006037BD"/>
    <w:rsid w:val="00606C38"/>
    <w:rsid w:val="00606F0A"/>
    <w:rsid w:val="0061673E"/>
    <w:rsid w:val="006219A0"/>
    <w:rsid w:val="00622B89"/>
    <w:rsid w:val="00647838"/>
    <w:rsid w:val="006615B3"/>
    <w:rsid w:val="00664C69"/>
    <w:rsid w:val="00671267"/>
    <w:rsid w:val="006730DE"/>
    <w:rsid w:val="00677BB5"/>
    <w:rsid w:val="006814D6"/>
    <w:rsid w:val="006820E8"/>
    <w:rsid w:val="006824FD"/>
    <w:rsid w:val="006B1ECE"/>
    <w:rsid w:val="006B67C1"/>
    <w:rsid w:val="006C1A0E"/>
    <w:rsid w:val="006C2190"/>
    <w:rsid w:val="006C3DE2"/>
    <w:rsid w:val="006C522F"/>
    <w:rsid w:val="006D0E18"/>
    <w:rsid w:val="006D2F48"/>
    <w:rsid w:val="006D4472"/>
    <w:rsid w:val="006D7E47"/>
    <w:rsid w:val="006E16F6"/>
    <w:rsid w:val="006E1988"/>
    <w:rsid w:val="006F059C"/>
    <w:rsid w:val="006F0AE1"/>
    <w:rsid w:val="00703AC3"/>
    <w:rsid w:val="00703B60"/>
    <w:rsid w:val="00705A5A"/>
    <w:rsid w:val="0070730C"/>
    <w:rsid w:val="007114A2"/>
    <w:rsid w:val="007179E8"/>
    <w:rsid w:val="0072111E"/>
    <w:rsid w:val="007225C5"/>
    <w:rsid w:val="00723C07"/>
    <w:rsid w:val="007247F2"/>
    <w:rsid w:val="00726BFD"/>
    <w:rsid w:val="007277ED"/>
    <w:rsid w:val="00730F9D"/>
    <w:rsid w:val="00736B40"/>
    <w:rsid w:val="00742A3F"/>
    <w:rsid w:val="00744AC8"/>
    <w:rsid w:val="007479B8"/>
    <w:rsid w:val="007620A6"/>
    <w:rsid w:val="00764397"/>
    <w:rsid w:val="00765FDB"/>
    <w:rsid w:val="0077354F"/>
    <w:rsid w:val="007749CD"/>
    <w:rsid w:val="00775460"/>
    <w:rsid w:val="00781E22"/>
    <w:rsid w:val="0078257C"/>
    <w:rsid w:val="00786023"/>
    <w:rsid w:val="00795D45"/>
    <w:rsid w:val="007A1959"/>
    <w:rsid w:val="007A1F62"/>
    <w:rsid w:val="007A5DA8"/>
    <w:rsid w:val="007B313D"/>
    <w:rsid w:val="007B34AE"/>
    <w:rsid w:val="007C4B9F"/>
    <w:rsid w:val="007C5E10"/>
    <w:rsid w:val="007C696A"/>
    <w:rsid w:val="007C7FCD"/>
    <w:rsid w:val="007D5AF7"/>
    <w:rsid w:val="007D75F2"/>
    <w:rsid w:val="007D78F3"/>
    <w:rsid w:val="007E0CAD"/>
    <w:rsid w:val="007E57A7"/>
    <w:rsid w:val="007E5A86"/>
    <w:rsid w:val="007E6C94"/>
    <w:rsid w:val="007F1204"/>
    <w:rsid w:val="007F4786"/>
    <w:rsid w:val="007F5DA6"/>
    <w:rsid w:val="00804AC7"/>
    <w:rsid w:val="00804DC2"/>
    <w:rsid w:val="00814004"/>
    <w:rsid w:val="00815508"/>
    <w:rsid w:val="00816FB0"/>
    <w:rsid w:val="00817483"/>
    <w:rsid w:val="00820661"/>
    <w:rsid w:val="008224D0"/>
    <w:rsid w:val="008241AB"/>
    <w:rsid w:val="00833E80"/>
    <w:rsid w:val="00833F6B"/>
    <w:rsid w:val="00846A17"/>
    <w:rsid w:val="0086100E"/>
    <w:rsid w:val="00862FF4"/>
    <w:rsid w:val="0086363D"/>
    <w:rsid w:val="00864ACF"/>
    <w:rsid w:val="00870F66"/>
    <w:rsid w:val="00872646"/>
    <w:rsid w:val="00875998"/>
    <w:rsid w:val="00875E19"/>
    <w:rsid w:val="008810B0"/>
    <w:rsid w:val="00893986"/>
    <w:rsid w:val="008967FA"/>
    <w:rsid w:val="008A329A"/>
    <w:rsid w:val="008A3DAB"/>
    <w:rsid w:val="008A43F9"/>
    <w:rsid w:val="008A4E10"/>
    <w:rsid w:val="008A6700"/>
    <w:rsid w:val="008C16D8"/>
    <w:rsid w:val="008C422E"/>
    <w:rsid w:val="008C576C"/>
    <w:rsid w:val="008C6392"/>
    <w:rsid w:val="008C7566"/>
    <w:rsid w:val="008D047B"/>
    <w:rsid w:val="008D57A8"/>
    <w:rsid w:val="008D7305"/>
    <w:rsid w:val="008E02B0"/>
    <w:rsid w:val="008E48B0"/>
    <w:rsid w:val="008E6015"/>
    <w:rsid w:val="008F2BC1"/>
    <w:rsid w:val="008F584D"/>
    <w:rsid w:val="008F64FC"/>
    <w:rsid w:val="00907C0E"/>
    <w:rsid w:val="00912209"/>
    <w:rsid w:val="00912F08"/>
    <w:rsid w:val="009144AA"/>
    <w:rsid w:val="009238E8"/>
    <w:rsid w:val="00924E7F"/>
    <w:rsid w:val="00931A23"/>
    <w:rsid w:val="0093452C"/>
    <w:rsid w:val="00936A7D"/>
    <w:rsid w:val="00937F75"/>
    <w:rsid w:val="00946781"/>
    <w:rsid w:val="00950C7F"/>
    <w:rsid w:val="00952FFC"/>
    <w:rsid w:val="0095413F"/>
    <w:rsid w:val="00954CE8"/>
    <w:rsid w:val="00955D66"/>
    <w:rsid w:val="00956E7B"/>
    <w:rsid w:val="00962C6C"/>
    <w:rsid w:val="00963CA3"/>
    <w:rsid w:val="00967860"/>
    <w:rsid w:val="009713D4"/>
    <w:rsid w:val="00971F57"/>
    <w:rsid w:val="00977EE0"/>
    <w:rsid w:val="009847F5"/>
    <w:rsid w:val="00985339"/>
    <w:rsid w:val="00986A2C"/>
    <w:rsid w:val="00987C31"/>
    <w:rsid w:val="00987CD7"/>
    <w:rsid w:val="009926E3"/>
    <w:rsid w:val="00993429"/>
    <w:rsid w:val="009964CD"/>
    <w:rsid w:val="00996F28"/>
    <w:rsid w:val="009971C5"/>
    <w:rsid w:val="009A588E"/>
    <w:rsid w:val="009A7F84"/>
    <w:rsid w:val="009B774C"/>
    <w:rsid w:val="009B7F78"/>
    <w:rsid w:val="009C0BC3"/>
    <w:rsid w:val="009C13A5"/>
    <w:rsid w:val="009C412F"/>
    <w:rsid w:val="009D0650"/>
    <w:rsid w:val="009D132D"/>
    <w:rsid w:val="009D37A3"/>
    <w:rsid w:val="009D3CF4"/>
    <w:rsid w:val="009D5949"/>
    <w:rsid w:val="009D5F0B"/>
    <w:rsid w:val="009D6815"/>
    <w:rsid w:val="009D710A"/>
    <w:rsid w:val="009D7D29"/>
    <w:rsid w:val="009D7E4B"/>
    <w:rsid w:val="009E0910"/>
    <w:rsid w:val="009F4BB3"/>
    <w:rsid w:val="009F5E63"/>
    <w:rsid w:val="00A02B06"/>
    <w:rsid w:val="00A071B0"/>
    <w:rsid w:val="00A07363"/>
    <w:rsid w:val="00A1368B"/>
    <w:rsid w:val="00A1639D"/>
    <w:rsid w:val="00A24893"/>
    <w:rsid w:val="00A37FBA"/>
    <w:rsid w:val="00A40882"/>
    <w:rsid w:val="00A4773E"/>
    <w:rsid w:val="00A52F77"/>
    <w:rsid w:val="00A546A4"/>
    <w:rsid w:val="00A547B5"/>
    <w:rsid w:val="00A74F0B"/>
    <w:rsid w:val="00A76B63"/>
    <w:rsid w:val="00A7761D"/>
    <w:rsid w:val="00A80480"/>
    <w:rsid w:val="00A83AB0"/>
    <w:rsid w:val="00A852C7"/>
    <w:rsid w:val="00A93950"/>
    <w:rsid w:val="00AA5AAC"/>
    <w:rsid w:val="00AB4379"/>
    <w:rsid w:val="00AC32EE"/>
    <w:rsid w:val="00AC4C54"/>
    <w:rsid w:val="00AC704F"/>
    <w:rsid w:val="00AD2793"/>
    <w:rsid w:val="00AE60FD"/>
    <w:rsid w:val="00AF15BC"/>
    <w:rsid w:val="00AF43F7"/>
    <w:rsid w:val="00AF4CF9"/>
    <w:rsid w:val="00B043D9"/>
    <w:rsid w:val="00B06E79"/>
    <w:rsid w:val="00B10F1D"/>
    <w:rsid w:val="00B12D4B"/>
    <w:rsid w:val="00B15E11"/>
    <w:rsid w:val="00B22D7A"/>
    <w:rsid w:val="00B24B0A"/>
    <w:rsid w:val="00B30C02"/>
    <w:rsid w:val="00B337E6"/>
    <w:rsid w:val="00B35919"/>
    <w:rsid w:val="00B376BA"/>
    <w:rsid w:val="00B404F1"/>
    <w:rsid w:val="00B40C46"/>
    <w:rsid w:val="00B4432F"/>
    <w:rsid w:val="00B452E3"/>
    <w:rsid w:val="00B46EFA"/>
    <w:rsid w:val="00B574AB"/>
    <w:rsid w:val="00B606A2"/>
    <w:rsid w:val="00B60FB0"/>
    <w:rsid w:val="00B667DE"/>
    <w:rsid w:val="00B70C75"/>
    <w:rsid w:val="00B71421"/>
    <w:rsid w:val="00B71EB4"/>
    <w:rsid w:val="00B74265"/>
    <w:rsid w:val="00B76E54"/>
    <w:rsid w:val="00B811E7"/>
    <w:rsid w:val="00B83639"/>
    <w:rsid w:val="00B84EF8"/>
    <w:rsid w:val="00B86229"/>
    <w:rsid w:val="00B86420"/>
    <w:rsid w:val="00B867EC"/>
    <w:rsid w:val="00B86B6B"/>
    <w:rsid w:val="00B9147D"/>
    <w:rsid w:val="00B9334D"/>
    <w:rsid w:val="00BA31FC"/>
    <w:rsid w:val="00BB54D8"/>
    <w:rsid w:val="00BC397C"/>
    <w:rsid w:val="00BC59E3"/>
    <w:rsid w:val="00BD36DA"/>
    <w:rsid w:val="00BD7CB4"/>
    <w:rsid w:val="00BE4AEB"/>
    <w:rsid w:val="00BE70DC"/>
    <w:rsid w:val="00BE74D0"/>
    <w:rsid w:val="00BF6C75"/>
    <w:rsid w:val="00C0395F"/>
    <w:rsid w:val="00C06BC7"/>
    <w:rsid w:val="00C24A12"/>
    <w:rsid w:val="00C25D32"/>
    <w:rsid w:val="00C264C5"/>
    <w:rsid w:val="00C27855"/>
    <w:rsid w:val="00C3478A"/>
    <w:rsid w:val="00C41169"/>
    <w:rsid w:val="00C42566"/>
    <w:rsid w:val="00C45BF8"/>
    <w:rsid w:val="00C50A9C"/>
    <w:rsid w:val="00C50E97"/>
    <w:rsid w:val="00C5339D"/>
    <w:rsid w:val="00C56D4A"/>
    <w:rsid w:val="00C62EC7"/>
    <w:rsid w:val="00C6413E"/>
    <w:rsid w:val="00C64997"/>
    <w:rsid w:val="00C662FF"/>
    <w:rsid w:val="00C7240F"/>
    <w:rsid w:val="00C73548"/>
    <w:rsid w:val="00C75679"/>
    <w:rsid w:val="00C76BD8"/>
    <w:rsid w:val="00C817DF"/>
    <w:rsid w:val="00C9098A"/>
    <w:rsid w:val="00C97FBA"/>
    <w:rsid w:val="00CA00DD"/>
    <w:rsid w:val="00CA0E47"/>
    <w:rsid w:val="00CA164A"/>
    <w:rsid w:val="00CA77FD"/>
    <w:rsid w:val="00CB0762"/>
    <w:rsid w:val="00CB6BC5"/>
    <w:rsid w:val="00CB76BB"/>
    <w:rsid w:val="00CC04F5"/>
    <w:rsid w:val="00CC0686"/>
    <w:rsid w:val="00CC2305"/>
    <w:rsid w:val="00CD1D89"/>
    <w:rsid w:val="00CD2CDE"/>
    <w:rsid w:val="00CD719E"/>
    <w:rsid w:val="00CD7CE1"/>
    <w:rsid w:val="00CE3D29"/>
    <w:rsid w:val="00CE6658"/>
    <w:rsid w:val="00CF04F8"/>
    <w:rsid w:val="00CF5FE4"/>
    <w:rsid w:val="00CF6846"/>
    <w:rsid w:val="00CF7729"/>
    <w:rsid w:val="00D00780"/>
    <w:rsid w:val="00D00AC1"/>
    <w:rsid w:val="00D0106D"/>
    <w:rsid w:val="00D01B82"/>
    <w:rsid w:val="00D03746"/>
    <w:rsid w:val="00D04589"/>
    <w:rsid w:val="00D0589B"/>
    <w:rsid w:val="00D05A74"/>
    <w:rsid w:val="00D15278"/>
    <w:rsid w:val="00D161CF"/>
    <w:rsid w:val="00D17038"/>
    <w:rsid w:val="00D20DEB"/>
    <w:rsid w:val="00D20FCA"/>
    <w:rsid w:val="00D21ADC"/>
    <w:rsid w:val="00D35FAD"/>
    <w:rsid w:val="00D41424"/>
    <w:rsid w:val="00D45091"/>
    <w:rsid w:val="00D468EC"/>
    <w:rsid w:val="00D54000"/>
    <w:rsid w:val="00D61460"/>
    <w:rsid w:val="00D63AA5"/>
    <w:rsid w:val="00D6401F"/>
    <w:rsid w:val="00D655A8"/>
    <w:rsid w:val="00D70662"/>
    <w:rsid w:val="00D728C3"/>
    <w:rsid w:val="00D7707D"/>
    <w:rsid w:val="00D85FE8"/>
    <w:rsid w:val="00D862F1"/>
    <w:rsid w:val="00D91051"/>
    <w:rsid w:val="00D92260"/>
    <w:rsid w:val="00D958BE"/>
    <w:rsid w:val="00D96FC9"/>
    <w:rsid w:val="00D97ABD"/>
    <w:rsid w:val="00D97C57"/>
    <w:rsid w:val="00DA2838"/>
    <w:rsid w:val="00DA5BD9"/>
    <w:rsid w:val="00DA5E13"/>
    <w:rsid w:val="00DC06EA"/>
    <w:rsid w:val="00DC0CDF"/>
    <w:rsid w:val="00DC2E1B"/>
    <w:rsid w:val="00DC33B9"/>
    <w:rsid w:val="00DC38A5"/>
    <w:rsid w:val="00DC5FB0"/>
    <w:rsid w:val="00DD5A73"/>
    <w:rsid w:val="00DD777F"/>
    <w:rsid w:val="00DE0668"/>
    <w:rsid w:val="00DE1EE8"/>
    <w:rsid w:val="00DE71A0"/>
    <w:rsid w:val="00DF0C26"/>
    <w:rsid w:val="00DF1274"/>
    <w:rsid w:val="00DF18DF"/>
    <w:rsid w:val="00DF3BFF"/>
    <w:rsid w:val="00DF7AB7"/>
    <w:rsid w:val="00E0076F"/>
    <w:rsid w:val="00E063DC"/>
    <w:rsid w:val="00E12B8F"/>
    <w:rsid w:val="00E14785"/>
    <w:rsid w:val="00E211B7"/>
    <w:rsid w:val="00E21258"/>
    <w:rsid w:val="00E23769"/>
    <w:rsid w:val="00E2387F"/>
    <w:rsid w:val="00E30DA2"/>
    <w:rsid w:val="00E32FE5"/>
    <w:rsid w:val="00E44260"/>
    <w:rsid w:val="00E53816"/>
    <w:rsid w:val="00E54F13"/>
    <w:rsid w:val="00E56E28"/>
    <w:rsid w:val="00E601DC"/>
    <w:rsid w:val="00E65528"/>
    <w:rsid w:val="00E65A23"/>
    <w:rsid w:val="00E6735E"/>
    <w:rsid w:val="00E7043F"/>
    <w:rsid w:val="00E70C72"/>
    <w:rsid w:val="00E720DA"/>
    <w:rsid w:val="00E84846"/>
    <w:rsid w:val="00E96397"/>
    <w:rsid w:val="00E97E64"/>
    <w:rsid w:val="00EA281B"/>
    <w:rsid w:val="00EA37AB"/>
    <w:rsid w:val="00EA5AB5"/>
    <w:rsid w:val="00EA7847"/>
    <w:rsid w:val="00EB15FF"/>
    <w:rsid w:val="00EB1840"/>
    <w:rsid w:val="00EB3D70"/>
    <w:rsid w:val="00EC089C"/>
    <w:rsid w:val="00EC130D"/>
    <w:rsid w:val="00EC2C85"/>
    <w:rsid w:val="00EC36AB"/>
    <w:rsid w:val="00EC49C6"/>
    <w:rsid w:val="00EC6B04"/>
    <w:rsid w:val="00ED12A0"/>
    <w:rsid w:val="00ED1BF9"/>
    <w:rsid w:val="00ED1D8E"/>
    <w:rsid w:val="00ED4686"/>
    <w:rsid w:val="00ED61F1"/>
    <w:rsid w:val="00EE0576"/>
    <w:rsid w:val="00EE13F1"/>
    <w:rsid w:val="00EE6BC2"/>
    <w:rsid w:val="00EE7D42"/>
    <w:rsid w:val="00F103EC"/>
    <w:rsid w:val="00F10A13"/>
    <w:rsid w:val="00F11035"/>
    <w:rsid w:val="00F16B8A"/>
    <w:rsid w:val="00F1703B"/>
    <w:rsid w:val="00F20743"/>
    <w:rsid w:val="00F21EEE"/>
    <w:rsid w:val="00F21F6D"/>
    <w:rsid w:val="00F25545"/>
    <w:rsid w:val="00F2569F"/>
    <w:rsid w:val="00F26B53"/>
    <w:rsid w:val="00F364F4"/>
    <w:rsid w:val="00F36939"/>
    <w:rsid w:val="00F36A10"/>
    <w:rsid w:val="00F470C1"/>
    <w:rsid w:val="00F53472"/>
    <w:rsid w:val="00F54365"/>
    <w:rsid w:val="00F56193"/>
    <w:rsid w:val="00F61E04"/>
    <w:rsid w:val="00F679CF"/>
    <w:rsid w:val="00F7781E"/>
    <w:rsid w:val="00F8095E"/>
    <w:rsid w:val="00F81CDF"/>
    <w:rsid w:val="00F876C6"/>
    <w:rsid w:val="00F91190"/>
    <w:rsid w:val="00F95961"/>
    <w:rsid w:val="00FA5E75"/>
    <w:rsid w:val="00FB53A8"/>
    <w:rsid w:val="00FD5CA9"/>
    <w:rsid w:val="00FE1E5B"/>
    <w:rsid w:val="00FE465E"/>
    <w:rsid w:val="00FE4E30"/>
    <w:rsid w:val="00FF1613"/>
    <w:rsid w:val="00FF4C8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locked/>
    <w:rPr>
      <w:rFonts w:ascii="Calibri Light" w:eastAsia="PMingLiU" w:hAnsi="Calibri Light"/>
      <w:b/>
      <w:sz w:val="4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link w:val="Footer"/>
    <w:uiPriority w:val="99"/>
    <w:locked/>
    <w:rPr>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link w:val="Header"/>
    <w:uiPriority w:val="99"/>
    <w:semiHidden/>
    <w:locked/>
    <w:rPr>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302D8E"/>
    <w:rPr>
      <w:rFonts w:ascii="Calibri Light" w:eastAsia="PMingLiU" w:hAnsi="Calibri Light"/>
      <w:sz w:val="18"/>
      <w:szCs w:val="18"/>
    </w:rPr>
  </w:style>
  <w:style w:type="character" w:customStyle="1" w:styleId="BalloonTextChar">
    <w:name w:val="Balloon Text Char"/>
    <w:link w:val="BalloonText"/>
    <w:uiPriority w:val="99"/>
    <w:locked/>
    <w:rsid w:val="00302D8E"/>
    <w:rPr>
      <w:rFonts w:ascii="Calibri Light" w:eastAsia="PMingLiU" w:hAnsi="Calibri Light"/>
      <w:sz w:val="18"/>
      <w:lang w:val="en-GB" w:eastAsia="zh-CN"/>
    </w:rPr>
  </w:style>
  <w:style w:type="character" w:styleId="Hyperlink">
    <w:name w:val="Hyperlink"/>
    <w:uiPriority w:val="99"/>
    <w:rsid w:val="00A80480"/>
    <w:rPr>
      <w:color w:val="0563C1"/>
      <w:u w:val="single"/>
    </w:rPr>
  </w:style>
  <w:style w:type="character" w:styleId="CommentReference">
    <w:name w:val="annotation reference"/>
    <w:uiPriority w:val="99"/>
    <w:rsid w:val="000A3C08"/>
    <w:rPr>
      <w:sz w:val="18"/>
    </w:rPr>
  </w:style>
  <w:style w:type="paragraph" w:styleId="CommentText">
    <w:name w:val="annotation text"/>
    <w:basedOn w:val="Normal"/>
    <w:link w:val="CommentTextChar"/>
    <w:uiPriority w:val="99"/>
    <w:rsid w:val="000A3C08"/>
  </w:style>
  <w:style w:type="character" w:customStyle="1" w:styleId="CommentTextChar">
    <w:name w:val="Comment Text Char"/>
    <w:link w:val="CommentText"/>
    <w:uiPriority w:val="99"/>
    <w:locked/>
    <w:rsid w:val="000A3C08"/>
    <w:rPr>
      <w:sz w:val="24"/>
      <w:lang w:val="en-GB" w:eastAsia="zh-CN"/>
    </w:rPr>
  </w:style>
  <w:style w:type="paragraph" w:styleId="CommentSubject">
    <w:name w:val="annotation subject"/>
    <w:basedOn w:val="CommentText"/>
    <w:next w:val="CommentText"/>
    <w:link w:val="CommentSubjectChar"/>
    <w:uiPriority w:val="99"/>
    <w:rsid w:val="000A3C08"/>
    <w:rPr>
      <w:b/>
      <w:bCs/>
    </w:rPr>
  </w:style>
  <w:style w:type="character" w:customStyle="1" w:styleId="CommentSubjectChar">
    <w:name w:val="Comment Subject Char"/>
    <w:link w:val="CommentSubject"/>
    <w:uiPriority w:val="99"/>
    <w:locked/>
    <w:rsid w:val="000A3C08"/>
    <w:rPr>
      <w:b/>
      <w:sz w:val="24"/>
      <w:lang w:val="en-GB" w:eastAsia="zh-CN"/>
    </w:rPr>
  </w:style>
  <w:style w:type="paragraph" w:styleId="Revision">
    <w:name w:val="Revision"/>
    <w:hidden/>
    <w:uiPriority w:val="99"/>
    <w:semiHidden/>
    <w:rsid w:val="006D7E47"/>
    <w:rPr>
      <w:sz w:val="24"/>
      <w:szCs w:val="24"/>
      <w:lang w:val="en-GB" w:eastAsia="zh-CN"/>
    </w:rPr>
  </w:style>
  <w:style w:type="paragraph" w:styleId="HTMLPreformatted">
    <w:name w:val="HTML Preformatted"/>
    <w:basedOn w:val="Normal"/>
    <w:link w:val="HTMLPreformattedChar"/>
    <w:uiPriority w:val="99"/>
    <w:unhideWhenUsed/>
    <w:rsid w:val="00A07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TW"/>
    </w:rPr>
  </w:style>
  <w:style w:type="character" w:customStyle="1" w:styleId="HTMLPreformattedChar">
    <w:name w:val="HTML Preformatted Char"/>
    <w:link w:val="HTMLPreformatted"/>
    <w:uiPriority w:val="99"/>
    <w:locked/>
    <w:rsid w:val="00A071B0"/>
    <w:rPr>
      <w:rFonts w:ascii="Courier New" w:hAnsi="Courier New"/>
    </w:rPr>
  </w:style>
  <w:style w:type="paragraph" w:customStyle="1" w:styleId="Default">
    <w:name w:val="Default"/>
    <w:rsid w:val="00ED1D8E"/>
    <w:pPr>
      <w:widowControl w:val="0"/>
      <w:autoSpaceDE w:val="0"/>
      <w:autoSpaceDN w:val="0"/>
      <w:adjustRightInd w:val="0"/>
    </w:pPr>
    <w:rPr>
      <w:rFonts w:ascii="Arial" w:hAnsi="Arial" w:cs="Arial"/>
      <w:color w:val="000000"/>
      <w:sz w:val="24"/>
      <w:szCs w:val="24"/>
      <w:lang w:eastAsia="zh-TW"/>
    </w:rPr>
  </w:style>
  <w:style w:type="paragraph" w:styleId="NormalWeb">
    <w:name w:val="Normal (Web)"/>
    <w:basedOn w:val="Normal"/>
    <w:uiPriority w:val="99"/>
    <w:semiHidden/>
    <w:unhideWhenUsed/>
    <w:rsid w:val="002E0CB9"/>
    <w:pPr>
      <w:spacing w:before="100" w:beforeAutospacing="1" w:after="100" w:afterAutospacing="1"/>
    </w:pPr>
    <w:rPr>
      <w:lang w:val="en-US" w:eastAsia="zh-TW"/>
    </w:rPr>
  </w:style>
  <w:style w:type="paragraph" w:styleId="ListParagraph">
    <w:name w:val="List Paragraph"/>
    <w:basedOn w:val="Normal"/>
    <w:uiPriority w:val="34"/>
    <w:qFormat/>
    <w:rsid w:val="009926E3"/>
    <w:pPr>
      <w:ind w:left="720"/>
      <w:contextualSpacing/>
    </w:pPr>
  </w:style>
  <w:style w:type="character" w:customStyle="1" w:styleId="UnresolvedMention">
    <w:name w:val="Unresolved Mention"/>
    <w:uiPriority w:val="99"/>
    <w:semiHidden/>
    <w:unhideWhenUsed/>
    <w:rsid w:val="00EE0576"/>
    <w:rPr>
      <w:color w:val="808080"/>
      <w:shd w:val="clear" w:color="auto" w:fill="E6E6E6"/>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705A5A"/>
    <w:rPr>
      <w:rFonts w:ascii="Consolas" w:eastAsia="Calibri" w:hAnsi="Consolas"/>
      <w:sz w:val="21"/>
      <w:szCs w:val="21"/>
      <w:lang w:val="en-US" w:eastAsia="en-US"/>
    </w:rPr>
  </w:style>
  <w:style w:type="character" w:customStyle="1" w:styleId="PlainTextChar">
    <w:name w:val="Plain Text Char"/>
    <w:link w:val="PlainText"/>
    <w:uiPriority w:val="99"/>
    <w:rsid w:val="00705A5A"/>
    <w:rPr>
      <w:rFonts w:ascii="Consolas" w:eastAsia="Calibri" w:hAnsi="Consolas"/>
      <w:sz w:val="21"/>
      <w:szCs w:val="21"/>
    </w:rPr>
  </w:style>
  <w:style w:type="character" w:styleId="FollowedHyperlink">
    <w:name w:val="FollowedHyperlink"/>
    <w:rsid w:val="003E495A"/>
    <w:rPr>
      <w:color w:val="954F72"/>
      <w:u w:val="single"/>
    </w:rPr>
  </w:style>
  <w:style w:type="paragraph" w:styleId="NoSpacing">
    <w:name w:val="No Spacing"/>
    <w:link w:val="NoSpacingChar"/>
    <w:uiPriority w:val="1"/>
    <w:qFormat/>
    <w:rsid w:val="00D96FC9"/>
    <w:rPr>
      <w:rFonts w:ascii="Calibri" w:eastAsia="Times New Roman" w:hAnsi="Calibri"/>
      <w:sz w:val="22"/>
      <w:szCs w:val="22"/>
    </w:rPr>
  </w:style>
  <w:style w:type="character" w:customStyle="1" w:styleId="NoSpacingChar">
    <w:name w:val="No Spacing Char"/>
    <w:link w:val="NoSpacing"/>
    <w:uiPriority w:val="1"/>
    <w:rsid w:val="00D96FC9"/>
    <w:rPr>
      <w:rFonts w:ascii="Calibri" w:eastAsia="Times New Roman"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925360">
      <w:marLeft w:val="0"/>
      <w:marRight w:val="0"/>
      <w:marTop w:val="0"/>
      <w:marBottom w:val="0"/>
      <w:divBdr>
        <w:top w:val="none" w:sz="0" w:space="0" w:color="auto"/>
        <w:left w:val="none" w:sz="0" w:space="0" w:color="auto"/>
        <w:bottom w:val="none" w:sz="0" w:space="0" w:color="auto"/>
        <w:right w:val="none" w:sz="0" w:space="0" w:color="auto"/>
      </w:divBdr>
    </w:div>
    <w:div w:id="140925361">
      <w:marLeft w:val="0"/>
      <w:marRight w:val="0"/>
      <w:marTop w:val="0"/>
      <w:marBottom w:val="0"/>
      <w:divBdr>
        <w:top w:val="none" w:sz="0" w:space="0" w:color="auto"/>
        <w:left w:val="none" w:sz="0" w:space="0" w:color="auto"/>
        <w:bottom w:val="none" w:sz="0" w:space="0" w:color="auto"/>
        <w:right w:val="none" w:sz="0" w:space="0" w:color="auto"/>
      </w:divBdr>
    </w:div>
    <w:div w:id="140925362">
      <w:marLeft w:val="0"/>
      <w:marRight w:val="0"/>
      <w:marTop w:val="0"/>
      <w:marBottom w:val="0"/>
      <w:divBdr>
        <w:top w:val="none" w:sz="0" w:space="0" w:color="auto"/>
        <w:left w:val="none" w:sz="0" w:space="0" w:color="auto"/>
        <w:bottom w:val="none" w:sz="0" w:space="0" w:color="auto"/>
        <w:right w:val="none" w:sz="0" w:space="0" w:color="auto"/>
      </w:divBdr>
    </w:div>
    <w:div w:id="140925363">
      <w:marLeft w:val="0"/>
      <w:marRight w:val="0"/>
      <w:marTop w:val="0"/>
      <w:marBottom w:val="0"/>
      <w:divBdr>
        <w:top w:val="none" w:sz="0" w:space="0" w:color="auto"/>
        <w:left w:val="none" w:sz="0" w:space="0" w:color="auto"/>
        <w:bottom w:val="none" w:sz="0" w:space="0" w:color="auto"/>
        <w:right w:val="none" w:sz="0" w:space="0" w:color="auto"/>
      </w:divBdr>
    </w:div>
    <w:div w:id="140925364">
      <w:marLeft w:val="0"/>
      <w:marRight w:val="0"/>
      <w:marTop w:val="0"/>
      <w:marBottom w:val="0"/>
      <w:divBdr>
        <w:top w:val="none" w:sz="0" w:space="0" w:color="auto"/>
        <w:left w:val="none" w:sz="0" w:space="0" w:color="auto"/>
        <w:bottom w:val="none" w:sz="0" w:space="0" w:color="auto"/>
        <w:right w:val="none" w:sz="0" w:space="0" w:color="auto"/>
      </w:divBdr>
    </w:div>
    <w:div w:id="140925365">
      <w:marLeft w:val="0"/>
      <w:marRight w:val="0"/>
      <w:marTop w:val="0"/>
      <w:marBottom w:val="0"/>
      <w:divBdr>
        <w:top w:val="none" w:sz="0" w:space="0" w:color="auto"/>
        <w:left w:val="none" w:sz="0" w:space="0" w:color="auto"/>
        <w:bottom w:val="none" w:sz="0" w:space="0" w:color="auto"/>
        <w:right w:val="none" w:sz="0" w:space="0" w:color="auto"/>
      </w:divBdr>
    </w:div>
    <w:div w:id="140925366">
      <w:marLeft w:val="0"/>
      <w:marRight w:val="0"/>
      <w:marTop w:val="0"/>
      <w:marBottom w:val="0"/>
      <w:divBdr>
        <w:top w:val="none" w:sz="0" w:space="0" w:color="auto"/>
        <w:left w:val="none" w:sz="0" w:space="0" w:color="auto"/>
        <w:bottom w:val="none" w:sz="0" w:space="0" w:color="auto"/>
        <w:right w:val="none" w:sz="0" w:space="0" w:color="auto"/>
      </w:divBdr>
    </w:div>
    <w:div w:id="140925367">
      <w:marLeft w:val="0"/>
      <w:marRight w:val="0"/>
      <w:marTop w:val="0"/>
      <w:marBottom w:val="0"/>
      <w:divBdr>
        <w:top w:val="none" w:sz="0" w:space="0" w:color="auto"/>
        <w:left w:val="none" w:sz="0" w:space="0" w:color="auto"/>
        <w:bottom w:val="none" w:sz="0" w:space="0" w:color="auto"/>
        <w:right w:val="none" w:sz="0" w:space="0" w:color="auto"/>
      </w:divBdr>
    </w:div>
    <w:div w:id="140925368">
      <w:marLeft w:val="0"/>
      <w:marRight w:val="0"/>
      <w:marTop w:val="0"/>
      <w:marBottom w:val="0"/>
      <w:divBdr>
        <w:top w:val="none" w:sz="0" w:space="0" w:color="auto"/>
        <w:left w:val="none" w:sz="0" w:space="0" w:color="auto"/>
        <w:bottom w:val="none" w:sz="0" w:space="0" w:color="auto"/>
        <w:right w:val="none" w:sz="0" w:space="0" w:color="auto"/>
      </w:divBdr>
    </w:div>
    <w:div w:id="140925369">
      <w:marLeft w:val="0"/>
      <w:marRight w:val="0"/>
      <w:marTop w:val="0"/>
      <w:marBottom w:val="0"/>
      <w:divBdr>
        <w:top w:val="none" w:sz="0" w:space="0" w:color="auto"/>
        <w:left w:val="none" w:sz="0" w:space="0" w:color="auto"/>
        <w:bottom w:val="none" w:sz="0" w:space="0" w:color="auto"/>
        <w:right w:val="none" w:sz="0" w:space="0" w:color="auto"/>
      </w:divBdr>
    </w:div>
    <w:div w:id="140925370">
      <w:marLeft w:val="0"/>
      <w:marRight w:val="0"/>
      <w:marTop w:val="0"/>
      <w:marBottom w:val="0"/>
      <w:divBdr>
        <w:top w:val="none" w:sz="0" w:space="0" w:color="auto"/>
        <w:left w:val="none" w:sz="0" w:space="0" w:color="auto"/>
        <w:bottom w:val="none" w:sz="0" w:space="0" w:color="auto"/>
        <w:right w:val="none" w:sz="0" w:space="0" w:color="auto"/>
      </w:divBdr>
    </w:div>
    <w:div w:id="14092537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yi.thayar@verizon.net" TargetMode="Externa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www.amnestyusa.org/report-urgent-actions/" TargetMode="Externa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www.mewashingtondc.org/content/contact-us"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LongProp xmlns="" name="TaxCatchAll"><![CDATA[15;#Human Rights Defenders and Activists|03c4f92e-b388-463b-94af-99df06e6c366;#13;#Urgent Action|488748dd-8549-4231-9f2f-aa44d1c57e3f;#63;#East Asia|13c5b168-de3f-4da1-85ac-7f08e8b205b0;#56;#Asia and the Pacific|53aa8b37-73f7-470f-b7ca-9cbf4cd3a04d;#72;#China|f605dc41-0f85-4751-a1bf-364f40f5e624;#17;#Disappearances|1fb1440a-64fc-4f9b-b8dd-fba06e0d4e9f]]></LongProp>
</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A3B02-B7F4-4AAE-A826-88CB454249D2}">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B0AE3AEC-86CA-481D-9CCC-DB59EA867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1031</Words>
  <Characters>5879</Characters>
  <Application>Microsoft Office Word</Application>
  <DocSecurity>4</DocSecurity>
  <Lines>48</Lines>
  <Paragraphs>13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URGENT ACTION</vt:lpstr>
      <vt:lpstr>    ADditional Information</vt:lpstr>
    </vt:vector>
  </TitlesOfParts>
  <Company/>
  <LinksUpToDate>false</LinksUpToDate>
  <CharactersWithSpaces>6897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2018-09-11T16:02:00Z</dcterms:created>
  <dcterms:modified xsi:type="dcterms:W3CDTF">2018-09-11T16:02:00Z</dcterms:modified>
</cp:coreProperties>
</file>