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136C5" w:rsidRDefault="0026766F" w:rsidP="00D136C5">
      <w:pPr>
        <w:pStyle w:val="AIUrgentActionTopHeading"/>
        <w:tabs>
          <w:tab w:val="clear" w:pos="567"/>
        </w:tabs>
        <w:spacing w:line="240" w:lineRule="auto"/>
        <w:rPr>
          <w:rFonts w:cs="Arial"/>
          <w:sz w:val="80"/>
          <w:szCs w:val="80"/>
        </w:rPr>
      </w:pPr>
      <w:r w:rsidRPr="00D136C5">
        <w:rPr>
          <w:rFonts w:cs="Arial"/>
          <w:sz w:val="80"/>
          <w:szCs w:val="80"/>
          <w:highlight w:val="yellow"/>
        </w:rPr>
        <w:t>URGENT ACTION</w:t>
      </w:r>
    </w:p>
    <w:p w14:paraId="69BD15C9" w14:textId="539BEA18" w:rsidR="006966F6" w:rsidRPr="00D136C5" w:rsidRDefault="006966F6" w:rsidP="00D136C5">
      <w:pPr>
        <w:pStyle w:val="Default"/>
        <w:rPr>
          <w:b/>
          <w:sz w:val="28"/>
          <w:szCs w:val="28"/>
        </w:rPr>
      </w:pPr>
    </w:p>
    <w:p w14:paraId="3777702C" w14:textId="32843CF0" w:rsidR="00D70D29" w:rsidRPr="00D136C5" w:rsidRDefault="0060577D" w:rsidP="00D136C5">
      <w:pPr>
        <w:rPr>
          <w:rFonts w:ascii="Arial" w:hAnsi="Arial" w:cs="Arial"/>
          <w:b/>
          <w:i/>
          <w:color w:val="000000"/>
          <w:sz w:val="34"/>
          <w:szCs w:val="34"/>
          <w:lang w:eastAsia="es-MX"/>
        </w:rPr>
      </w:pPr>
      <w:bookmarkStart w:id="0" w:name="_Hlk536180838"/>
      <w:r w:rsidRPr="00D136C5">
        <w:rPr>
          <w:rFonts w:ascii="Arial" w:hAnsi="Arial" w:cs="Arial"/>
          <w:b/>
          <w:color w:val="000000"/>
          <w:sz w:val="34"/>
          <w:szCs w:val="34"/>
          <w:lang w:eastAsia="es-MX"/>
        </w:rPr>
        <w:t>ACTIVIST ARBITRARILY DETAINED FOR ALMOST 6 MONTHS</w:t>
      </w:r>
    </w:p>
    <w:p w14:paraId="7C171D19" w14:textId="77777777" w:rsidR="00D70D29" w:rsidRPr="00D136C5" w:rsidRDefault="00D70D29" w:rsidP="00D136C5">
      <w:pPr>
        <w:rPr>
          <w:rFonts w:ascii="Arial" w:hAnsi="Arial" w:cs="Arial"/>
          <w:b/>
          <w:color w:val="000000"/>
          <w:lang w:eastAsia="es-MX"/>
        </w:rPr>
      </w:pPr>
    </w:p>
    <w:p w14:paraId="3E4BE8BD" w14:textId="77777777" w:rsidR="0060577D" w:rsidRPr="00D136C5" w:rsidRDefault="0060577D" w:rsidP="00D136C5">
      <w:pPr>
        <w:rPr>
          <w:rFonts w:ascii="Arial" w:eastAsia="Times New Roman" w:hAnsi="Arial" w:cs="Arial"/>
          <w:b/>
          <w:sz w:val="22"/>
          <w:szCs w:val="22"/>
        </w:rPr>
      </w:pPr>
      <w:r w:rsidRPr="00D136C5">
        <w:rPr>
          <w:rFonts w:ascii="Arial" w:eastAsia="Amnesty Trade Gothic" w:hAnsi="Arial" w:cs="Arial"/>
          <w:b/>
          <w:sz w:val="22"/>
          <w:szCs w:val="22"/>
        </w:rPr>
        <w:t xml:space="preserve">Peter </w:t>
      </w:r>
      <w:proofErr w:type="spellStart"/>
      <w:r w:rsidRPr="00D136C5">
        <w:rPr>
          <w:rFonts w:ascii="Arial" w:eastAsia="Amnesty Trade Gothic" w:hAnsi="Arial" w:cs="Arial"/>
          <w:b/>
          <w:sz w:val="22"/>
          <w:szCs w:val="22"/>
        </w:rPr>
        <w:t>Biar</w:t>
      </w:r>
      <w:proofErr w:type="spellEnd"/>
      <w:r w:rsidRPr="00D136C5">
        <w:rPr>
          <w:rFonts w:ascii="Arial" w:eastAsia="Amnesty Trade Gothic" w:hAnsi="Arial" w:cs="Arial"/>
          <w:b/>
          <w:sz w:val="22"/>
          <w:szCs w:val="22"/>
        </w:rPr>
        <w:t xml:space="preserve"> </w:t>
      </w:r>
      <w:proofErr w:type="spellStart"/>
      <w:r w:rsidRPr="00D136C5">
        <w:rPr>
          <w:rFonts w:ascii="Arial" w:eastAsia="Amnesty Trade Gothic" w:hAnsi="Arial" w:cs="Arial"/>
          <w:b/>
          <w:sz w:val="22"/>
          <w:szCs w:val="22"/>
        </w:rPr>
        <w:t>Ajak</w:t>
      </w:r>
      <w:proofErr w:type="spellEnd"/>
      <w:r w:rsidRPr="00D136C5">
        <w:rPr>
          <w:rFonts w:ascii="Arial" w:eastAsia="Amnesty Trade Gothic" w:hAnsi="Arial" w:cs="Arial"/>
          <w:b/>
          <w:sz w:val="22"/>
          <w:szCs w:val="22"/>
        </w:rPr>
        <w:t xml:space="preserve">, a prominent South Sudanese academic and activist, has been arbitrarily detained by the National Security Service (NSS) for almost six months. The activist has yet to be brought before a court and charged. He has also been denied access to his lawyers since 7 October 2018. He has only been allowed sporadic family visits while in detention. Peter </w:t>
      </w:r>
      <w:proofErr w:type="spellStart"/>
      <w:r w:rsidRPr="00D136C5">
        <w:rPr>
          <w:rFonts w:ascii="Arial" w:eastAsia="Amnesty Trade Gothic" w:hAnsi="Arial" w:cs="Arial"/>
          <w:b/>
          <w:sz w:val="22"/>
          <w:szCs w:val="22"/>
        </w:rPr>
        <w:t>Biar</w:t>
      </w:r>
      <w:proofErr w:type="spellEnd"/>
      <w:r w:rsidRPr="00D136C5">
        <w:rPr>
          <w:rFonts w:ascii="Arial" w:eastAsia="Amnesty Trade Gothic" w:hAnsi="Arial" w:cs="Arial"/>
          <w:b/>
          <w:sz w:val="22"/>
          <w:szCs w:val="22"/>
        </w:rPr>
        <w:t xml:space="preserve"> was arrested on 28 July 2018 by the NSS. He has been </w:t>
      </w:r>
      <w:r w:rsidRPr="00D136C5">
        <w:rPr>
          <w:rFonts w:ascii="Arial" w:eastAsia="Times New Roman" w:hAnsi="Arial" w:cs="Arial"/>
          <w:b/>
          <w:sz w:val="22"/>
          <w:szCs w:val="22"/>
        </w:rPr>
        <w:t>a vocal critic of the South Sudan government.</w:t>
      </w:r>
    </w:p>
    <w:bookmarkEnd w:id="0"/>
    <w:p w14:paraId="7A4CCD4D" w14:textId="6F6D0891" w:rsidR="00D70D29" w:rsidRPr="00D136C5" w:rsidRDefault="00D70D29" w:rsidP="00D136C5">
      <w:pPr>
        <w:rPr>
          <w:rFonts w:ascii="Arial" w:hAnsi="Arial" w:cs="Arial"/>
          <w:b/>
          <w:color w:val="000000"/>
          <w:lang w:eastAsia="es-MX"/>
        </w:rPr>
      </w:pPr>
    </w:p>
    <w:p w14:paraId="28A22BC0" w14:textId="77777777" w:rsidR="00D136C5" w:rsidRPr="004D1533" w:rsidRDefault="00D136C5" w:rsidP="00D136C5">
      <w:pPr>
        <w:rPr>
          <w:rFonts w:ascii="Arial" w:hAnsi="Arial" w:cs="Arial"/>
          <w:b/>
        </w:rPr>
      </w:pPr>
      <w:r w:rsidRPr="004D1533">
        <w:rPr>
          <w:rFonts w:ascii="Arial" w:hAnsi="Arial" w:cs="Arial"/>
          <w:b/>
        </w:rPr>
        <w:t xml:space="preserve">TAKE ACTION: </w:t>
      </w:r>
    </w:p>
    <w:p w14:paraId="70753F43" w14:textId="77777777" w:rsidR="00D136C5" w:rsidRPr="004D1533" w:rsidRDefault="00D136C5" w:rsidP="00D136C5">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08D75D" w14:textId="766E5DB9" w:rsidR="00D136C5" w:rsidRPr="004D1533" w:rsidRDefault="00D136C5" w:rsidP="00D136C5">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143.18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15DCDD1" w:rsidR="000106EF" w:rsidRPr="00D136C5" w:rsidRDefault="00AF1FE1" w:rsidP="00D136C5">
      <w:pPr>
        <w:rPr>
          <w:rFonts w:ascii="Arial" w:hAnsi="Arial" w:cs="Arial"/>
          <w:b/>
          <w:sz w:val="20"/>
          <w:szCs w:val="20"/>
        </w:rPr>
      </w:pPr>
      <w:r w:rsidRPr="00D136C5">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52D0609D">
                <wp:simplePos x="0" y="0"/>
                <wp:positionH relativeFrom="column">
                  <wp:posOffset>59690</wp:posOffset>
                </wp:positionH>
                <wp:positionV relativeFrom="paragraph">
                  <wp:posOffset>85090</wp:posOffset>
                </wp:positionV>
                <wp:extent cx="64865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4865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328A" id="Rectangle 11" o:spid="_x0000_s1026" style="position:absolute;margin-left:4.7pt;margin-top:6.7pt;width:510.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" filled="f" stroked="f" strokeweight="2.25pt">
                <v:stroke joinstyle="round"/>
              </v:rect>
            </w:pict>
          </mc:Fallback>
        </mc:AlternateContent>
      </w:r>
    </w:p>
    <w:p w14:paraId="36EA5683" w14:textId="77777777" w:rsidR="00D136C5" w:rsidRDefault="00D136C5" w:rsidP="00D136C5">
      <w:pPr>
        <w:rPr>
          <w:rFonts w:ascii="Arial" w:eastAsia="Amnesty Trade Gothic Cn" w:hAnsi="Arial" w:cs="Arial"/>
          <w:b/>
          <w:i/>
          <w:iCs/>
          <w:sz w:val="18"/>
          <w:szCs w:val="18"/>
        </w:rPr>
        <w:sectPr w:rsidR="00D136C5" w:rsidSect="00D136C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72B6554" w14:textId="7622FA54" w:rsidR="00D136C5" w:rsidRPr="00D136C5" w:rsidRDefault="00D136C5" w:rsidP="00D136C5">
      <w:pPr>
        <w:rPr>
          <w:rFonts w:ascii="Arial" w:eastAsia="Amnesty Trade Gothic Cn" w:hAnsi="Arial" w:cs="Arial"/>
          <w:b/>
          <w:i/>
          <w:iCs/>
          <w:sz w:val="18"/>
          <w:szCs w:val="18"/>
        </w:rPr>
      </w:pPr>
      <w:r w:rsidRPr="00D136C5">
        <w:rPr>
          <w:rFonts w:ascii="Arial" w:eastAsia="Amnesty Trade Gothic Cn" w:hAnsi="Arial" w:cs="Arial"/>
          <w:b/>
          <w:i/>
          <w:iCs/>
          <w:sz w:val="18"/>
          <w:szCs w:val="18"/>
        </w:rPr>
        <w:t xml:space="preserve">Salva </w:t>
      </w:r>
      <w:proofErr w:type="spellStart"/>
      <w:r w:rsidRPr="00D136C5">
        <w:rPr>
          <w:rFonts w:ascii="Arial" w:eastAsia="Amnesty Trade Gothic Cn" w:hAnsi="Arial" w:cs="Arial"/>
          <w:b/>
          <w:i/>
          <w:iCs/>
          <w:sz w:val="18"/>
          <w:szCs w:val="18"/>
        </w:rPr>
        <w:t>Kiir</w:t>
      </w:r>
      <w:proofErr w:type="spellEnd"/>
      <w:r w:rsidRPr="00D136C5">
        <w:rPr>
          <w:rFonts w:ascii="Arial" w:eastAsia="Amnesty Trade Gothic Cn" w:hAnsi="Arial" w:cs="Arial"/>
          <w:b/>
          <w:i/>
          <w:iCs/>
          <w:sz w:val="18"/>
          <w:szCs w:val="18"/>
        </w:rPr>
        <w:t xml:space="preserve"> Mayardit </w:t>
      </w:r>
    </w:p>
    <w:p w14:paraId="41B9BF6C" w14:textId="0A234C1B" w:rsidR="0060577D" w:rsidRPr="00D136C5" w:rsidRDefault="0060577D" w:rsidP="00D136C5">
      <w:pPr>
        <w:rPr>
          <w:rFonts w:ascii="Arial" w:eastAsia="Amnesty Trade Gothic Cn" w:hAnsi="Arial" w:cs="Arial"/>
          <w:i/>
          <w:iCs/>
          <w:sz w:val="18"/>
          <w:szCs w:val="18"/>
        </w:rPr>
      </w:pPr>
      <w:r w:rsidRPr="00D136C5">
        <w:rPr>
          <w:rFonts w:ascii="Arial" w:eastAsia="Amnesty Trade Gothic Cn" w:hAnsi="Arial" w:cs="Arial"/>
          <w:i/>
          <w:iCs/>
          <w:sz w:val="18"/>
          <w:szCs w:val="18"/>
        </w:rPr>
        <w:t xml:space="preserve">President of the Republic of South Sudan </w:t>
      </w:r>
    </w:p>
    <w:p w14:paraId="7E17A45F" w14:textId="40A2F7A8" w:rsidR="0060577D" w:rsidRPr="00D136C5" w:rsidRDefault="0060577D" w:rsidP="00D136C5">
      <w:pPr>
        <w:rPr>
          <w:rFonts w:ascii="Arial" w:eastAsia="Amnesty Trade Gothic Cn" w:hAnsi="Arial" w:cs="Arial"/>
          <w:i/>
          <w:iCs/>
          <w:sz w:val="18"/>
          <w:szCs w:val="18"/>
        </w:rPr>
      </w:pPr>
      <w:r w:rsidRPr="00D136C5">
        <w:rPr>
          <w:rFonts w:ascii="Arial" w:eastAsia="Amnesty Trade Gothic Cn" w:hAnsi="Arial" w:cs="Arial"/>
          <w:i/>
          <w:iCs/>
          <w:sz w:val="18"/>
          <w:szCs w:val="18"/>
        </w:rPr>
        <w:t xml:space="preserve">Twitter: </w:t>
      </w:r>
      <w:hyperlink r:id="rId13" w:history="1">
        <w:r w:rsidRPr="00D136C5">
          <w:rPr>
            <w:rStyle w:val="Hyperlink"/>
            <w:rFonts w:ascii="Arial" w:eastAsia="Amnesty Trade Gothic Cn" w:hAnsi="Arial" w:cs="Arial"/>
            <w:i/>
            <w:iCs/>
            <w:sz w:val="18"/>
            <w:szCs w:val="18"/>
          </w:rPr>
          <w:t>@</w:t>
        </w:r>
        <w:proofErr w:type="spellStart"/>
        <w:r w:rsidRPr="00D136C5">
          <w:rPr>
            <w:rStyle w:val="Hyperlink"/>
            <w:rFonts w:ascii="Arial" w:eastAsia="Amnesty Trade Gothic Cn" w:hAnsi="Arial" w:cs="Arial"/>
            <w:i/>
            <w:iCs/>
            <w:sz w:val="18"/>
            <w:szCs w:val="18"/>
          </w:rPr>
          <w:t>RepSouthSudan</w:t>
        </w:r>
        <w:proofErr w:type="spellEnd"/>
      </w:hyperlink>
      <w:r w:rsidRPr="00D136C5">
        <w:rPr>
          <w:rFonts w:ascii="Arial" w:eastAsia="Amnesty Trade Gothic Cn" w:hAnsi="Arial" w:cs="Arial"/>
          <w:i/>
          <w:iCs/>
          <w:sz w:val="18"/>
          <w:szCs w:val="18"/>
        </w:rPr>
        <w:t xml:space="preserve"> </w:t>
      </w:r>
      <w:hyperlink r:id="rId14" w:history="1">
        <w:r w:rsidRPr="00D136C5">
          <w:rPr>
            <w:rStyle w:val="Hyperlink"/>
            <w:rFonts w:ascii="Arial" w:hAnsi="Arial" w:cs="Arial"/>
            <w:i/>
            <w:sz w:val="18"/>
            <w:szCs w:val="18"/>
          </w:rPr>
          <w:t>@</w:t>
        </w:r>
        <w:proofErr w:type="spellStart"/>
        <w:r w:rsidRPr="00D136C5">
          <w:rPr>
            <w:rStyle w:val="Hyperlink"/>
            <w:rFonts w:ascii="Arial" w:hAnsi="Arial" w:cs="Arial"/>
            <w:i/>
            <w:sz w:val="18"/>
            <w:szCs w:val="18"/>
          </w:rPr>
          <w:t>PresSalva</w:t>
        </w:r>
        <w:proofErr w:type="spellEnd"/>
      </w:hyperlink>
    </w:p>
    <w:p w14:paraId="6C09CB51" w14:textId="030E699D" w:rsidR="0060577D" w:rsidRPr="00D136C5" w:rsidRDefault="0060577D" w:rsidP="00D136C5">
      <w:pPr>
        <w:rPr>
          <w:rFonts w:ascii="Arial" w:eastAsia="Amnesty Trade Gothic Cn" w:hAnsi="Arial" w:cs="Arial"/>
          <w:i/>
          <w:iCs/>
          <w:sz w:val="18"/>
          <w:szCs w:val="18"/>
        </w:rPr>
      </w:pPr>
      <w:r w:rsidRPr="00D136C5">
        <w:rPr>
          <w:rFonts w:ascii="Arial" w:eastAsia="Amnesty Trade Gothic Cn" w:hAnsi="Arial" w:cs="Arial"/>
          <w:i/>
          <w:iCs/>
          <w:sz w:val="18"/>
          <w:szCs w:val="18"/>
        </w:rPr>
        <w:t xml:space="preserve">Salutation: Your Excellency </w:t>
      </w:r>
    </w:p>
    <w:p w14:paraId="5AF6529F" w14:textId="55E4999E" w:rsidR="00D136C5" w:rsidRPr="00D136C5" w:rsidRDefault="00D136C5" w:rsidP="00D136C5">
      <w:pPr>
        <w:rPr>
          <w:rFonts w:ascii="Arial" w:eastAsia="Amnesty Trade Gothic Cn" w:hAnsi="Arial" w:cs="Arial"/>
          <w:b/>
          <w:i/>
          <w:iCs/>
          <w:sz w:val="18"/>
          <w:szCs w:val="18"/>
        </w:rPr>
      </w:pPr>
    </w:p>
    <w:p w14:paraId="2E296641" w14:textId="77777777" w:rsidR="00D136C5" w:rsidRDefault="00D136C5" w:rsidP="00C04825">
      <w:pPr>
        <w:pStyle w:val="PlainText"/>
        <w:rPr>
          <w:rFonts w:ascii="Arial" w:hAnsi="Arial" w:cs="Arial"/>
          <w:b/>
          <w:i/>
          <w:sz w:val="18"/>
          <w:szCs w:val="18"/>
        </w:rPr>
      </w:pPr>
    </w:p>
    <w:p w14:paraId="30B25CAF" w14:textId="77777777" w:rsidR="00D136C5" w:rsidRDefault="00D136C5" w:rsidP="00C04825">
      <w:pPr>
        <w:pStyle w:val="PlainText"/>
        <w:rPr>
          <w:rFonts w:ascii="Arial" w:hAnsi="Arial" w:cs="Arial"/>
          <w:b/>
          <w:i/>
          <w:sz w:val="18"/>
          <w:szCs w:val="18"/>
        </w:rPr>
      </w:pPr>
    </w:p>
    <w:p w14:paraId="6C8A6CF9" w14:textId="05448516" w:rsidR="00D136C5" w:rsidRPr="00D136C5" w:rsidRDefault="00D136C5" w:rsidP="00C04825">
      <w:pPr>
        <w:pStyle w:val="PlainText"/>
        <w:rPr>
          <w:rFonts w:ascii="Arial" w:hAnsi="Arial" w:cs="Arial"/>
          <w:b/>
          <w:i/>
          <w:sz w:val="18"/>
          <w:szCs w:val="18"/>
        </w:rPr>
      </w:pPr>
      <w:r w:rsidRPr="00D136C5">
        <w:rPr>
          <w:rFonts w:ascii="Arial" w:hAnsi="Arial" w:cs="Arial"/>
          <w:b/>
          <w:i/>
          <w:sz w:val="18"/>
          <w:szCs w:val="18"/>
        </w:rPr>
        <w:t xml:space="preserve">H.E. Phillip Jada </w:t>
      </w:r>
      <w:proofErr w:type="spellStart"/>
      <w:r w:rsidRPr="00D136C5">
        <w:rPr>
          <w:rFonts w:ascii="Arial" w:hAnsi="Arial" w:cs="Arial"/>
          <w:b/>
          <w:i/>
          <w:sz w:val="18"/>
          <w:szCs w:val="18"/>
        </w:rPr>
        <w:t>Natana</w:t>
      </w:r>
      <w:proofErr w:type="spellEnd"/>
      <w:r w:rsidRPr="00D136C5">
        <w:rPr>
          <w:rFonts w:ascii="Arial" w:hAnsi="Arial" w:cs="Arial"/>
          <w:b/>
          <w:i/>
          <w:sz w:val="18"/>
          <w:szCs w:val="18"/>
        </w:rPr>
        <w:t xml:space="preserve"> </w:t>
      </w:r>
    </w:p>
    <w:p w14:paraId="78397DA7" w14:textId="2F0EF99B" w:rsidR="00D136C5" w:rsidRPr="00D136C5" w:rsidRDefault="00D136C5" w:rsidP="00C04825">
      <w:pPr>
        <w:pStyle w:val="PlainText"/>
        <w:rPr>
          <w:rFonts w:ascii="Arial" w:hAnsi="Arial" w:cs="Arial"/>
          <w:i/>
          <w:sz w:val="18"/>
          <w:szCs w:val="18"/>
        </w:rPr>
      </w:pPr>
      <w:r w:rsidRPr="00D136C5">
        <w:rPr>
          <w:rFonts w:ascii="Arial" w:hAnsi="Arial" w:cs="Arial"/>
          <w:i/>
          <w:sz w:val="18"/>
          <w:szCs w:val="18"/>
        </w:rPr>
        <w:t>Embassy of the Republic of South Sudan</w:t>
      </w:r>
    </w:p>
    <w:p w14:paraId="50966814" w14:textId="77777777" w:rsidR="00D136C5" w:rsidRPr="00D136C5" w:rsidRDefault="00D136C5" w:rsidP="00C04825">
      <w:pPr>
        <w:pStyle w:val="PlainText"/>
        <w:rPr>
          <w:rFonts w:ascii="Arial" w:hAnsi="Arial" w:cs="Arial"/>
          <w:i/>
          <w:sz w:val="18"/>
          <w:szCs w:val="18"/>
        </w:rPr>
      </w:pPr>
      <w:r w:rsidRPr="00D136C5">
        <w:rPr>
          <w:rFonts w:ascii="Arial" w:hAnsi="Arial" w:cs="Arial"/>
          <w:i/>
          <w:sz w:val="18"/>
          <w:szCs w:val="18"/>
        </w:rPr>
        <w:t>1015 31st Street NW Suite 300, Washington, DC 20007</w:t>
      </w:r>
    </w:p>
    <w:p w14:paraId="35239D36" w14:textId="77777777" w:rsidR="00D136C5" w:rsidRPr="00D136C5" w:rsidRDefault="00D136C5" w:rsidP="00C04825">
      <w:pPr>
        <w:pStyle w:val="PlainText"/>
        <w:rPr>
          <w:rFonts w:ascii="Arial" w:hAnsi="Arial" w:cs="Arial"/>
          <w:i/>
          <w:sz w:val="18"/>
          <w:szCs w:val="18"/>
        </w:rPr>
      </w:pPr>
      <w:r w:rsidRPr="00D136C5">
        <w:rPr>
          <w:rFonts w:ascii="Arial" w:hAnsi="Arial" w:cs="Arial"/>
          <w:i/>
          <w:sz w:val="18"/>
          <w:szCs w:val="18"/>
        </w:rPr>
        <w:t>Phone: 202 293 7940 I Fax: 202 293 7941</w:t>
      </w:r>
    </w:p>
    <w:p w14:paraId="3252E135" w14:textId="35A56600" w:rsidR="00D136C5" w:rsidRPr="00D136C5" w:rsidRDefault="00D136C5" w:rsidP="00C04825">
      <w:pPr>
        <w:pStyle w:val="PlainText"/>
        <w:rPr>
          <w:rFonts w:ascii="Arial" w:hAnsi="Arial" w:cs="Arial"/>
          <w:i/>
          <w:sz w:val="18"/>
          <w:szCs w:val="18"/>
        </w:rPr>
      </w:pPr>
      <w:r w:rsidRPr="00D136C5">
        <w:rPr>
          <w:rFonts w:ascii="Arial" w:hAnsi="Arial" w:cs="Arial"/>
          <w:i/>
          <w:sz w:val="18"/>
          <w:szCs w:val="18"/>
        </w:rPr>
        <w:t xml:space="preserve">Email: </w:t>
      </w:r>
      <w:hyperlink r:id="rId15" w:history="1">
        <w:r w:rsidRPr="00EF3F0B">
          <w:rPr>
            <w:rStyle w:val="Hyperlink"/>
            <w:rFonts w:ascii="Arial" w:hAnsi="Arial" w:cs="Arial"/>
            <w:i/>
            <w:sz w:val="18"/>
            <w:szCs w:val="18"/>
          </w:rPr>
          <w:t>info.ssdembassy@gmail.com</w:t>
        </w:r>
      </w:hyperlink>
      <w:r>
        <w:rPr>
          <w:rFonts w:ascii="Arial" w:hAnsi="Arial" w:cs="Arial"/>
          <w:i/>
          <w:sz w:val="18"/>
          <w:szCs w:val="18"/>
        </w:rPr>
        <w:t xml:space="preserve"> </w:t>
      </w:r>
    </w:p>
    <w:p w14:paraId="309677C3" w14:textId="6D04C574" w:rsidR="00D136C5" w:rsidRPr="00D136C5" w:rsidRDefault="00D136C5" w:rsidP="00C04825">
      <w:pPr>
        <w:pStyle w:val="PlainText"/>
        <w:rPr>
          <w:rFonts w:ascii="Arial" w:hAnsi="Arial" w:cs="Arial"/>
          <w:i/>
          <w:sz w:val="18"/>
          <w:szCs w:val="18"/>
        </w:rPr>
      </w:pPr>
      <w:r w:rsidRPr="00D136C5">
        <w:rPr>
          <w:rFonts w:ascii="Arial" w:hAnsi="Arial" w:cs="Arial"/>
          <w:i/>
          <w:sz w:val="18"/>
          <w:szCs w:val="18"/>
        </w:rPr>
        <w:t xml:space="preserve">Contact form: </w:t>
      </w:r>
      <w:hyperlink r:id="rId16" w:history="1">
        <w:r w:rsidRPr="00EF3F0B">
          <w:rPr>
            <w:rStyle w:val="Hyperlink"/>
            <w:rFonts w:ascii="Arial" w:hAnsi="Arial" w:cs="Arial"/>
            <w:i/>
            <w:sz w:val="18"/>
            <w:szCs w:val="18"/>
          </w:rPr>
          <w:t>https://bit.ly/2MxNx4r</w:t>
        </w:r>
      </w:hyperlink>
      <w:r>
        <w:rPr>
          <w:rFonts w:ascii="Arial" w:hAnsi="Arial" w:cs="Arial"/>
          <w:i/>
          <w:sz w:val="18"/>
          <w:szCs w:val="18"/>
        </w:rPr>
        <w:t xml:space="preserve"> </w:t>
      </w:r>
    </w:p>
    <w:p w14:paraId="60373389" w14:textId="1812C064" w:rsidR="00D136C5" w:rsidRPr="00D136C5" w:rsidRDefault="00D136C5" w:rsidP="00D136C5">
      <w:pPr>
        <w:pStyle w:val="PlainText"/>
        <w:rPr>
          <w:rFonts w:ascii="Arial" w:hAnsi="Arial" w:cs="Arial"/>
          <w:i/>
          <w:sz w:val="18"/>
          <w:szCs w:val="18"/>
        </w:rPr>
      </w:pPr>
      <w:r w:rsidRPr="00D136C5">
        <w:rPr>
          <w:rFonts w:ascii="Arial" w:hAnsi="Arial" w:cs="Arial"/>
          <w:i/>
          <w:sz w:val="18"/>
          <w:szCs w:val="18"/>
        </w:rPr>
        <w:t>Salutation: Dear Ambassador</w:t>
      </w:r>
    </w:p>
    <w:p w14:paraId="0FA219EA" w14:textId="77777777" w:rsidR="00D136C5" w:rsidRDefault="00D136C5" w:rsidP="00D136C5">
      <w:pPr>
        <w:ind w:left="142"/>
        <w:rPr>
          <w:rFonts w:ascii="Arial" w:hAnsi="Arial" w:cs="Arial"/>
          <w:i/>
          <w:sz w:val="20"/>
          <w:szCs w:val="20"/>
        </w:rPr>
        <w:sectPr w:rsidR="00D136C5" w:rsidSect="00D136C5">
          <w:type w:val="continuous"/>
          <w:pgSz w:w="12240" w:h="15840" w:code="1"/>
          <w:pgMar w:top="720" w:right="720" w:bottom="1800" w:left="720" w:header="0" w:footer="567" w:gutter="0"/>
          <w:cols w:num="2" w:space="567"/>
          <w:titlePg/>
          <w:docGrid w:linePitch="360"/>
        </w:sectPr>
      </w:pPr>
    </w:p>
    <w:p w14:paraId="0171C5E0" w14:textId="4AB691CF" w:rsidR="006966F6" w:rsidRPr="00D136C5" w:rsidRDefault="0060577D" w:rsidP="00D136C5">
      <w:pPr>
        <w:rPr>
          <w:rFonts w:ascii="Arial" w:hAnsi="Arial" w:cs="Arial"/>
          <w:i/>
          <w:sz w:val="20"/>
          <w:szCs w:val="20"/>
        </w:rPr>
      </w:pPr>
      <w:r w:rsidRPr="00D136C5">
        <w:rPr>
          <w:rFonts w:ascii="Arial" w:hAnsi="Arial" w:cs="Arial"/>
          <w:i/>
          <w:sz w:val="20"/>
          <w:szCs w:val="20"/>
        </w:rPr>
        <w:t xml:space="preserve">Your Excellency President Salva </w:t>
      </w:r>
      <w:proofErr w:type="spellStart"/>
      <w:r w:rsidRPr="00D136C5">
        <w:rPr>
          <w:rFonts w:ascii="Arial" w:hAnsi="Arial" w:cs="Arial"/>
          <w:i/>
          <w:sz w:val="20"/>
          <w:szCs w:val="20"/>
        </w:rPr>
        <w:t>Kiir</w:t>
      </w:r>
      <w:proofErr w:type="spellEnd"/>
      <w:r w:rsidRPr="00D136C5">
        <w:rPr>
          <w:rFonts w:ascii="Arial" w:hAnsi="Arial" w:cs="Arial"/>
          <w:i/>
          <w:sz w:val="20"/>
          <w:szCs w:val="20"/>
        </w:rPr>
        <w:t xml:space="preserve"> Mayardit</w:t>
      </w:r>
      <w:r w:rsidR="006966F6" w:rsidRPr="00D136C5">
        <w:rPr>
          <w:rFonts w:ascii="Arial" w:hAnsi="Arial" w:cs="Arial"/>
          <w:i/>
          <w:sz w:val="20"/>
          <w:szCs w:val="20"/>
        </w:rPr>
        <w:t>,</w:t>
      </w:r>
    </w:p>
    <w:p w14:paraId="4F9BBF45" w14:textId="77777777" w:rsidR="00D136C5" w:rsidRDefault="00D136C5" w:rsidP="00D136C5">
      <w:pPr>
        <w:rPr>
          <w:rFonts w:ascii="Arial" w:hAnsi="Arial" w:cs="Arial"/>
          <w:i/>
          <w:sz w:val="20"/>
          <w:szCs w:val="20"/>
        </w:rPr>
      </w:pPr>
    </w:p>
    <w:p w14:paraId="4C3190E6" w14:textId="459A682F" w:rsidR="008B66B8" w:rsidRPr="00D136C5" w:rsidRDefault="008B66B8" w:rsidP="00D136C5">
      <w:pPr>
        <w:rPr>
          <w:rFonts w:ascii="Arial" w:eastAsia="Times New Roman" w:hAnsi="Arial" w:cs="Arial"/>
          <w:i/>
          <w:sz w:val="20"/>
          <w:szCs w:val="20"/>
        </w:rPr>
      </w:pPr>
      <w:r w:rsidRPr="00D136C5">
        <w:rPr>
          <w:rFonts w:ascii="Arial" w:eastAsia="Times New Roman" w:hAnsi="Arial" w:cs="Arial"/>
          <w:i/>
          <w:sz w:val="20"/>
          <w:szCs w:val="20"/>
        </w:rPr>
        <w:t xml:space="preserve">Peter </w:t>
      </w:r>
      <w:proofErr w:type="spellStart"/>
      <w:r w:rsidRPr="00D136C5">
        <w:rPr>
          <w:rFonts w:ascii="Arial" w:eastAsia="Times New Roman" w:hAnsi="Arial" w:cs="Arial"/>
          <w:i/>
          <w:sz w:val="20"/>
          <w:szCs w:val="20"/>
        </w:rPr>
        <w:t>Biar</w:t>
      </w:r>
      <w:proofErr w:type="spellEnd"/>
      <w:r w:rsidRPr="00D136C5">
        <w:rPr>
          <w:rFonts w:ascii="Arial" w:eastAsia="Times New Roman" w:hAnsi="Arial" w:cs="Arial"/>
          <w:i/>
          <w:sz w:val="20"/>
          <w:szCs w:val="20"/>
        </w:rPr>
        <w:t xml:space="preserve"> </w:t>
      </w:r>
      <w:proofErr w:type="spellStart"/>
      <w:r w:rsidRPr="00D136C5">
        <w:rPr>
          <w:rFonts w:ascii="Arial" w:eastAsia="Times New Roman" w:hAnsi="Arial" w:cs="Arial"/>
          <w:i/>
          <w:sz w:val="20"/>
          <w:szCs w:val="20"/>
        </w:rPr>
        <w:t>Ajak</w:t>
      </w:r>
      <w:proofErr w:type="spellEnd"/>
      <w:r w:rsidRPr="00D136C5">
        <w:rPr>
          <w:rFonts w:ascii="Arial" w:eastAsia="Times New Roman" w:hAnsi="Arial" w:cs="Arial"/>
          <w:i/>
          <w:sz w:val="20"/>
          <w:szCs w:val="20"/>
        </w:rPr>
        <w:t xml:space="preserve"> is a South Sudanese academic, activist and chairperson of the South Sudan Young Leaders Forum. He has been arbitrarily detained at the NSS headquarters in Juba since 28 July 2018 when he was arrested by NSS agents at Juba International Airport. He was arrested as he was preparing to travel to Aweil to hold a youth forum.</w:t>
      </w:r>
      <w:r w:rsidRPr="00D136C5">
        <w:rPr>
          <w:rFonts w:ascii="Arial" w:hAnsi="Arial" w:cs="Arial"/>
          <w:i/>
          <w:sz w:val="20"/>
          <w:szCs w:val="20"/>
        </w:rPr>
        <w:t xml:space="preserve"> </w:t>
      </w:r>
      <w:r w:rsidRPr="00D136C5">
        <w:rPr>
          <w:rFonts w:ascii="Arial" w:eastAsia="Times New Roman" w:hAnsi="Arial" w:cs="Arial"/>
          <w:i/>
          <w:sz w:val="20"/>
          <w:szCs w:val="20"/>
        </w:rPr>
        <w:t xml:space="preserve"> </w:t>
      </w:r>
    </w:p>
    <w:p w14:paraId="63B169D0" w14:textId="77777777" w:rsidR="00D136C5" w:rsidRDefault="00D136C5" w:rsidP="00D136C5">
      <w:pPr>
        <w:rPr>
          <w:rFonts w:ascii="Arial" w:eastAsia="Times New Roman" w:hAnsi="Arial" w:cs="Arial"/>
          <w:i/>
          <w:sz w:val="20"/>
          <w:szCs w:val="20"/>
        </w:rPr>
      </w:pPr>
    </w:p>
    <w:p w14:paraId="5E35C9B7" w14:textId="25059EFF" w:rsidR="008B66B8" w:rsidRPr="00D136C5" w:rsidRDefault="008B66B8" w:rsidP="00D136C5">
      <w:pPr>
        <w:rPr>
          <w:rFonts w:ascii="Arial" w:eastAsia="Times New Roman" w:hAnsi="Arial" w:cs="Arial"/>
          <w:i/>
          <w:sz w:val="20"/>
          <w:szCs w:val="20"/>
        </w:rPr>
      </w:pPr>
      <w:r w:rsidRPr="00D136C5">
        <w:rPr>
          <w:rFonts w:ascii="Arial" w:eastAsia="Times New Roman" w:hAnsi="Arial" w:cs="Arial"/>
          <w:i/>
          <w:sz w:val="20"/>
          <w:szCs w:val="20"/>
        </w:rPr>
        <w:t xml:space="preserve">The reasons behind Peter </w:t>
      </w:r>
      <w:proofErr w:type="spellStart"/>
      <w:r w:rsidRPr="00D136C5">
        <w:rPr>
          <w:rFonts w:ascii="Arial" w:eastAsia="Times New Roman" w:hAnsi="Arial" w:cs="Arial"/>
          <w:i/>
          <w:sz w:val="20"/>
          <w:szCs w:val="20"/>
        </w:rPr>
        <w:t>Biar’s</w:t>
      </w:r>
      <w:proofErr w:type="spellEnd"/>
      <w:r w:rsidRPr="00D136C5">
        <w:rPr>
          <w:rFonts w:ascii="Arial" w:eastAsia="Times New Roman" w:hAnsi="Arial" w:cs="Arial"/>
          <w:i/>
          <w:sz w:val="20"/>
          <w:szCs w:val="20"/>
        </w:rPr>
        <w:t xml:space="preserve"> arrest and detention are unknown. However, it is believed that his arrest could be linked to the youth forum that he intended to hold in Aweil and the fact that Peter </w:t>
      </w:r>
      <w:proofErr w:type="spellStart"/>
      <w:r w:rsidRPr="00D136C5">
        <w:rPr>
          <w:rFonts w:ascii="Arial" w:eastAsia="Times New Roman" w:hAnsi="Arial" w:cs="Arial"/>
          <w:i/>
          <w:sz w:val="20"/>
          <w:szCs w:val="20"/>
        </w:rPr>
        <w:t>Biar</w:t>
      </w:r>
      <w:proofErr w:type="spellEnd"/>
      <w:r w:rsidRPr="00D136C5">
        <w:rPr>
          <w:rFonts w:ascii="Arial" w:eastAsia="Times New Roman" w:hAnsi="Arial" w:cs="Arial"/>
          <w:i/>
          <w:sz w:val="20"/>
          <w:szCs w:val="20"/>
        </w:rPr>
        <w:t xml:space="preserve"> has been a vocal critic of the South Sudan government. To date, about six months after he was detained, Peter </w:t>
      </w:r>
      <w:proofErr w:type="spellStart"/>
      <w:r w:rsidRPr="00D136C5">
        <w:rPr>
          <w:rFonts w:ascii="Arial" w:eastAsia="Times New Roman" w:hAnsi="Arial" w:cs="Arial"/>
          <w:i/>
          <w:sz w:val="20"/>
          <w:szCs w:val="20"/>
        </w:rPr>
        <w:t>Biar</w:t>
      </w:r>
      <w:proofErr w:type="spellEnd"/>
      <w:r w:rsidRPr="00D136C5">
        <w:rPr>
          <w:rFonts w:ascii="Arial" w:eastAsia="Times New Roman" w:hAnsi="Arial" w:cs="Arial"/>
          <w:i/>
          <w:sz w:val="20"/>
          <w:szCs w:val="20"/>
        </w:rPr>
        <w:t xml:space="preserve"> has yet to be brought before a court or charged with a recognisable criminal offence in accordance with international law and standards. He has also been denied access to his lawyers since detainees revolted in the detention centre on 7 October 2018 demanding due process and an improvement in detention conditions.</w:t>
      </w:r>
    </w:p>
    <w:p w14:paraId="1B2CBD25" w14:textId="77777777" w:rsidR="00D136C5" w:rsidRDefault="00D136C5" w:rsidP="00D136C5">
      <w:pPr>
        <w:rPr>
          <w:rFonts w:ascii="Arial" w:hAnsi="Arial" w:cs="Arial"/>
          <w:i/>
          <w:sz w:val="20"/>
          <w:szCs w:val="20"/>
        </w:rPr>
      </w:pPr>
    </w:p>
    <w:p w14:paraId="196D8711" w14:textId="28352DDA" w:rsidR="008B66B8" w:rsidRPr="00D136C5" w:rsidRDefault="008B66B8" w:rsidP="00D136C5">
      <w:pPr>
        <w:rPr>
          <w:rFonts w:ascii="Arial" w:hAnsi="Arial" w:cs="Arial"/>
          <w:i/>
          <w:sz w:val="20"/>
          <w:szCs w:val="20"/>
        </w:rPr>
      </w:pPr>
      <w:r w:rsidRPr="00D136C5">
        <w:rPr>
          <w:rFonts w:ascii="Arial" w:eastAsia="Times New Roman" w:hAnsi="Arial" w:cs="Arial"/>
          <w:i/>
          <w:sz w:val="20"/>
          <w:szCs w:val="20"/>
        </w:rPr>
        <w:t xml:space="preserve">Even though his family has been allowed to visit him at the NSS headquarters in Juba, this access has not been regular. His family has told Amnesty International that Peter </w:t>
      </w:r>
      <w:proofErr w:type="spellStart"/>
      <w:r w:rsidRPr="00D136C5">
        <w:rPr>
          <w:rFonts w:ascii="Arial" w:eastAsia="Times New Roman" w:hAnsi="Arial" w:cs="Arial"/>
          <w:i/>
          <w:sz w:val="20"/>
          <w:szCs w:val="20"/>
        </w:rPr>
        <w:t>Biar</w:t>
      </w:r>
      <w:proofErr w:type="spellEnd"/>
      <w:r w:rsidRPr="00D136C5">
        <w:rPr>
          <w:rFonts w:ascii="Arial" w:eastAsia="Times New Roman" w:hAnsi="Arial" w:cs="Arial"/>
          <w:i/>
          <w:sz w:val="20"/>
          <w:szCs w:val="20"/>
        </w:rPr>
        <w:t xml:space="preserve"> has lost significant weight since his detention.</w:t>
      </w:r>
    </w:p>
    <w:p w14:paraId="19E345DC" w14:textId="77777777" w:rsidR="008B66B8" w:rsidRPr="00D136C5" w:rsidRDefault="008B66B8" w:rsidP="00D136C5">
      <w:pPr>
        <w:ind w:left="142"/>
        <w:rPr>
          <w:rFonts w:ascii="Arial" w:hAnsi="Arial" w:cs="Arial"/>
          <w:b/>
          <w:bCs/>
          <w:i/>
          <w:sz w:val="20"/>
          <w:szCs w:val="20"/>
        </w:rPr>
      </w:pPr>
    </w:p>
    <w:p w14:paraId="7742D889" w14:textId="5A7BB2B7" w:rsidR="008B66B8" w:rsidRPr="00D136C5" w:rsidRDefault="00D136C5" w:rsidP="00D136C5">
      <w:pPr>
        <w:widowControl w:val="0"/>
        <w:suppressAutoHyphens/>
        <w:rPr>
          <w:rFonts w:ascii="Arial" w:hAnsi="Arial" w:cs="Arial"/>
          <w:b/>
          <w:i/>
          <w:color w:val="000000" w:themeColor="text1"/>
          <w:sz w:val="20"/>
          <w:szCs w:val="20"/>
        </w:rPr>
      </w:pPr>
      <w:r w:rsidRPr="00D136C5">
        <w:rPr>
          <w:rFonts w:ascii="Arial" w:hAnsi="Arial" w:cs="Arial"/>
          <w:b/>
          <w:bCs/>
          <w:i/>
          <w:sz w:val="20"/>
          <w:szCs w:val="20"/>
        </w:rPr>
        <w:t xml:space="preserve">I call on you to </w:t>
      </w:r>
      <w:r w:rsidRPr="00D136C5">
        <w:rPr>
          <w:rFonts w:ascii="Arial" w:eastAsia="Times New Roman" w:hAnsi="Arial" w:cs="Arial"/>
          <w:b/>
          <w:i/>
          <w:sz w:val="20"/>
          <w:szCs w:val="20"/>
        </w:rPr>
        <w:t>e</w:t>
      </w:r>
      <w:r w:rsidR="008B66B8" w:rsidRPr="00D136C5">
        <w:rPr>
          <w:rFonts w:ascii="Arial" w:eastAsia="Times New Roman" w:hAnsi="Arial" w:cs="Arial"/>
          <w:b/>
          <w:i/>
          <w:sz w:val="20"/>
          <w:szCs w:val="20"/>
        </w:rPr>
        <w:t xml:space="preserve">nsure Peter </w:t>
      </w:r>
      <w:proofErr w:type="spellStart"/>
      <w:r w:rsidR="008B66B8" w:rsidRPr="00D136C5">
        <w:rPr>
          <w:rFonts w:ascii="Arial" w:eastAsia="Times New Roman" w:hAnsi="Arial" w:cs="Arial"/>
          <w:b/>
          <w:i/>
          <w:sz w:val="20"/>
          <w:szCs w:val="20"/>
        </w:rPr>
        <w:t>Biar</w:t>
      </w:r>
      <w:proofErr w:type="spellEnd"/>
      <w:r w:rsidR="008B66B8" w:rsidRPr="00D136C5">
        <w:rPr>
          <w:rFonts w:ascii="Arial" w:eastAsia="Times New Roman" w:hAnsi="Arial" w:cs="Arial"/>
          <w:b/>
          <w:i/>
          <w:sz w:val="20"/>
          <w:szCs w:val="20"/>
        </w:rPr>
        <w:t xml:space="preserve"> </w:t>
      </w:r>
      <w:proofErr w:type="spellStart"/>
      <w:r w:rsidR="008B66B8" w:rsidRPr="00D136C5">
        <w:rPr>
          <w:rFonts w:ascii="Arial" w:eastAsia="Times New Roman" w:hAnsi="Arial" w:cs="Arial"/>
          <w:b/>
          <w:i/>
          <w:sz w:val="20"/>
          <w:szCs w:val="20"/>
        </w:rPr>
        <w:t>Ajak</w:t>
      </w:r>
      <w:proofErr w:type="spellEnd"/>
      <w:r w:rsidR="008B66B8" w:rsidRPr="00D136C5">
        <w:rPr>
          <w:rFonts w:ascii="Arial" w:eastAsia="Times New Roman" w:hAnsi="Arial" w:cs="Arial"/>
          <w:b/>
          <w:i/>
          <w:sz w:val="20"/>
          <w:szCs w:val="20"/>
        </w:rPr>
        <w:t xml:space="preserve"> is released immediately or charged with a recognizable criminal offen</w:t>
      </w:r>
      <w:r w:rsidRPr="00D136C5">
        <w:rPr>
          <w:rFonts w:ascii="Arial" w:eastAsia="Times New Roman" w:hAnsi="Arial" w:cs="Arial"/>
          <w:b/>
          <w:i/>
          <w:sz w:val="20"/>
          <w:szCs w:val="20"/>
        </w:rPr>
        <w:t>s</w:t>
      </w:r>
      <w:r w:rsidR="008B66B8" w:rsidRPr="00D136C5">
        <w:rPr>
          <w:rFonts w:ascii="Arial" w:eastAsia="Times New Roman" w:hAnsi="Arial" w:cs="Arial"/>
          <w:b/>
          <w:i/>
          <w:sz w:val="20"/>
          <w:szCs w:val="20"/>
        </w:rPr>
        <w:t>e in accordance with international law and standards;</w:t>
      </w:r>
      <w:r w:rsidRPr="00D136C5">
        <w:rPr>
          <w:rFonts w:ascii="Arial" w:hAnsi="Arial" w:cs="Arial"/>
          <w:b/>
          <w:i/>
          <w:color w:val="000000" w:themeColor="text1"/>
          <w:sz w:val="20"/>
          <w:szCs w:val="20"/>
        </w:rPr>
        <w:t xml:space="preserve"> e</w:t>
      </w:r>
      <w:r w:rsidR="008B66B8" w:rsidRPr="00D136C5">
        <w:rPr>
          <w:rFonts w:ascii="Arial" w:eastAsia="Times New Roman" w:hAnsi="Arial" w:cs="Arial"/>
          <w:b/>
          <w:i/>
          <w:sz w:val="20"/>
          <w:szCs w:val="20"/>
        </w:rPr>
        <w:t xml:space="preserve">nsure that Peter </w:t>
      </w:r>
      <w:proofErr w:type="spellStart"/>
      <w:r w:rsidR="008B66B8" w:rsidRPr="00D136C5">
        <w:rPr>
          <w:rFonts w:ascii="Arial" w:eastAsia="Times New Roman" w:hAnsi="Arial" w:cs="Arial"/>
          <w:b/>
          <w:i/>
          <w:sz w:val="20"/>
          <w:szCs w:val="20"/>
        </w:rPr>
        <w:t>Biar</w:t>
      </w:r>
      <w:proofErr w:type="spellEnd"/>
      <w:r w:rsidR="008B66B8" w:rsidRPr="00D136C5">
        <w:rPr>
          <w:rFonts w:ascii="Arial" w:eastAsia="Times New Roman" w:hAnsi="Arial" w:cs="Arial"/>
          <w:b/>
          <w:i/>
          <w:sz w:val="20"/>
          <w:szCs w:val="20"/>
        </w:rPr>
        <w:t xml:space="preserve"> </w:t>
      </w:r>
      <w:proofErr w:type="spellStart"/>
      <w:r w:rsidR="008B66B8" w:rsidRPr="00D136C5">
        <w:rPr>
          <w:rFonts w:ascii="Arial" w:eastAsia="Times New Roman" w:hAnsi="Arial" w:cs="Arial"/>
          <w:b/>
          <w:i/>
          <w:sz w:val="20"/>
          <w:szCs w:val="20"/>
        </w:rPr>
        <w:t>Ajak</w:t>
      </w:r>
      <w:proofErr w:type="spellEnd"/>
      <w:r w:rsidR="008B66B8" w:rsidRPr="00D136C5">
        <w:rPr>
          <w:rFonts w:ascii="Arial" w:eastAsia="Times New Roman" w:hAnsi="Arial" w:cs="Arial"/>
          <w:b/>
          <w:i/>
          <w:sz w:val="20"/>
          <w:szCs w:val="20"/>
        </w:rPr>
        <w:t xml:space="preserve"> is not subjected to torture or other ill-treatment while in detention;</w:t>
      </w:r>
      <w:r w:rsidRPr="00D136C5">
        <w:rPr>
          <w:rFonts w:ascii="Arial" w:hAnsi="Arial" w:cs="Arial"/>
          <w:b/>
          <w:i/>
          <w:color w:val="000000" w:themeColor="text1"/>
          <w:sz w:val="20"/>
          <w:szCs w:val="20"/>
        </w:rPr>
        <w:t xml:space="preserve"> e</w:t>
      </w:r>
      <w:r w:rsidR="008B66B8" w:rsidRPr="00D136C5">
        <w:rPr>
          <w:rFonts w:ascii="Arial" w:eastAsia="Times New Roman" w:hAnsi="Arial" w:cs="Arial"/>
          <w:b/>
          <w:i/>
          <w:sz w:val="20"/>
          <w:szCs w:val="20"/>
        </w:rPr>
        <w:t xml:space="preserve">nsure Peter </w:t>
      </w:r>
      <w:proofErr w:type="spellStart"/>
      <w:r w:rsidR="008B66B8" w:rsidRPr="00D136C5">
        <w:rPr>
          <w:rFonts w:ascii="Arial" w:eastAsia="Times New Roman" w:hAnsi="Arial" w:cs="Arial"/>
          <w:b/>
          <w:i/>
          <w:sz w:val="20"/>
          <w:szCs w:val="20"/>
        </w:rPr>
        <w:t>Biar</w:t>
      </w:r>
      <w:proofErr w:type="spellEnd"/>
      <w:r w:rsidR="008B66B8" w:rsidRPr="00D136C5">
        <w:rPr>
          <w:rFonts w:ascii="Arial" w:eastAsia="Times New Roman" w:hAnsi="Arial" w:cs="Arial"/>
          <w:b/>
          <w:i/>
          <w:sz w:val="20"/>
          <w:szCs w:val="20"/>
        </w:rPr>
        <w:t xml:space="preserve"> </w:t>
      </w:r>
      <w:proofErr w:type="spellStart"/>
      <w:r w:rsidR="008B66B8" w:rsidRPr="00D136C5">
        <w:rPr>
          <w:rFonts w:ascii="Arial" w:eastAsia="Times New Roman" w:hAnsi="Arial" w:cs="Arial"/>
          <w:b/>
          <w:i/>
          <w:sz w:val="20"/>
          <w:szCs w:val="20"/>
        </w:rPr>
        <w:t>Ajak</w:t>
      </w:r>
      <w:proofErr w:type="spellEnd"/>
      <w:r w:rsidR="008B66B8" w:rsidRPr="00D136C5">
        <w:rPr>
          <w:rFonts w:ascii="Arial" w:eastAsia="Times New Roman" w:hAnsi="Arial" w:cs="Arial"/>
          <w:b/>
          <w:i/>
          <w:sz w:val="20"/>
          <w:szCs w:val="20"/>
        </w:rPr>
        <w:t xml:space="preserve"> is granted regular access to his family, his lawyers and any healthcare he may require.</w:t>
      </w:r>
    </w:p>
    <w:p w14:paraId="3A116E6D" w14:textId="10AEBA6B" w:rsidR="00D70D29" w:rsidRPr="00D136C5" w:rsidRDefault="00D70D29" w:rsidP="00D136C5">
      <w:pPr>
        <w:rPr>
          <w:rFonts w:ascii="Arial" w:hAnsi="Arial" w:cs="Arial"/>
          <w:b/>
          <w:i/>
          <w:sz w:val="20"/>
          <w:szCs w:val="20"/>
        </w:rPr>
      </w:pPr>
    </w:p>
    <w:p w14:paraId="238B21B6" w14:textId="489C951E" w:rsidR="006966F6" w:rsidRPr="00D136C5" w:rsidRDefault="006966F6" w:rsidP="00D136C5">
      <w:pPr>
        <w:rPr>
          <w:rFonts w:ascii="Arial" w:hAnsi="Arial" w:cs="Arial"/>
          <w:i/>
          <w:sz w:val="20"/>
          <w:szCs w:val="20"/>
        </w:rPr>
      </w:pPr>
      <w:r w:rsidRPr="00D136C5">
        <w:rPr>
          <w:rFonts w:ascii="Arial" w:hAnsi="Arial" w:cs="Arial"/>
          <w:i/>
          <w:sz w:val="20"/>
          <w:szCs w:val="20"/>
        </w:rPr>
        <w:t>Yours sincerely,</w:t>
      </w:r>
    </w:p>
    <w:p w14:paraId="0D2B5C7C" w14:textId="02F75E74" w:rsidR="00D136C5" w:rsidRDefault="00D136C5" w:rsidP="00D136C5">
      <w:pPr>
        <w:rPr>
          <w:rFonts w:ascii="Arial" w:hAnsi="Arial" w:cs="Arial"/>
          <w:b/>
          <w:sz w:val="20"/>
          <w:szCs w:val="20"/>
        </w:rPr>
      </w:pPr>
    </w:p>
    <w:p w14:paraId="66EF3F36" w14:textId="0358E7DE" w:rsidR="00D136C5" w:rsidRDefault="00D136C5" w:rsidP="00D136C5">
      <w:pPr>
        <w:rPr>
          <w:rFonts w:ascii="Arial" w:hAnsi="Arial" w:cs="Arial"/>
          <w:b/>
          <w:sz w:val="20"/>
          <w:szCs w:val="20"/>
        </w:rPr>
      </w:pPr>
    </w:p>
    <w:p w14:paraId="04C3F3B0" w14:textId="6C6857B7" w:rsidR="00D136C5" w:rsidRDefault="00D136C5" w:rsidP="00D136C5">
      <w:pPr>
        <w:rPr>
          <w:rFonts w:ascii="Arial" w:hAnsi="Arial" w:cs="Arial"/>
          <w:b/>
          <w:sz w:val="20"/>
          <w:szCs w:val="20"/>
        </w:rPr>
      </w:pPr>
    </w:p>
    <w:p w14:paraId="79F9EAD5" w14:textId="77777777" w:rsidR="00D136C5" w:rsidRPr="00D136C5" w:rsidRDefault="00D136C5" w:rsidP="00D136C5">
      <w:pPr>
        <w:rPr>
          <w:rFonts w:ascii="Arial" w:hAnsi="Arial" w:cs="Arial"/>
          <w:b/>
          <w:sz w:val="20"/>
          <w:szCs w:val="20"/>
        </w:rPr>
      </w:pPr>
    </w:p>
    <w:p w14:paraId="2B2C0038" w14:textId="49C60CDC" w:rsidR="00D70D29" w:rsidRPr="00D136C5" w:rsidRDefault="00D70D29" w:rsidP="00D136C5">
      <w:pPr>
        <w:rPr>
          <w:rFonts w:ascii="Arial" w:hAnsi="Arial" w:cs="Arial"/>
          <w:b/>
          <w:sz w:val="20"/>
          <w:szCs w:val="20"/>
        </w:rPr>
      </w:pPr>
    </w:p>
    <w:p w14:paraId="0A23F5D1" w14:textId="79608380" w:rsidR="0054186C" w:rsidRPr="00D136C5" w:rsidRDefault="0054186C" w:rsidP="00D136C5">
      <w:pPr>
        <w:pStyle w:val="AIBoxHeading"/>
        <w:spacing w:line="240" w:lineRule="auto"/>
        <w:rPr>
          <w:rFonts w:ascii="Arial" w:hAnsi="Arial" w:cs="Arial"/>
          <w:szCs w:val="32"/>
        </w:rPr>
      </w:pPr>
      <w:r w:rsidRPr="00D136C5">
        <w:rPr>
          <w:rFonts w:ascii="Arial" w:hAnsi="Arial" w:cs="Arial"/>
          <w:szCs w:val="32"/>
        </w:rPr>
        <w:lastRenderedPageBreak/>
        <w:t>Additional information</w:t>
      </w:r>
    </w:p>
    <w:p w14:paraId="6247DBF4" w14:textId="77777777" w:rsidR="0054186C" w:rsidRPr="00D136C5" w:rsidRDefault="0054186C" w:rsidP="00D136C5">
      <w:pPr>
        <w:jc w:val="both"/>
        <w:rPr>
          <w:rFonts w:ascii="Arial" w:hAnsi="Arial" w:cs="Arial"/>
        </w:rPr>
      </w:pPr>
    </w:p>
    <w:p w14:paraId="4E49EDA4" w14:textId="77777777" w:rsidR="008B66B8" w:rsidRPr="00D136C5" w:rsidRDefault="008B66B8" w:rsidP="00D136C5">
      <w:pPr>
        <w:rPr>
          <w:rFonts w:ascii="Arial" w:eastAsia="Times New Roman" w:hAnsi="Arial" w:cs="Arial"/>
          <w:sz w:val="20"/>
          <w:szCs w:val="20"/>
        </w:rPr>
      </w:pPr>
      <w:r w:rsidRPr="00D136C5">
        <w:rPr>
          <w:rFonts w:ascii="Arial" w:eastAsia="Times New Roman" w:hAnsi="Arial" w:cs="Arial"/>
          <w:sz w:val="20"/>
          <w:szCs w:val="20"/>
        </w:rPr>
        <w:t>Since the start of South Sudan’s internal armed conflict in December 2013, hundreds of people, mostly men, have been detained under the authority of the National Security Service (NSS) and the Military Intelligence Directorate in various detention facilities across the capital city, Juba. Many of those who have been detained have been held under the category of “political detainees” on allegations that they have communicated with or supported the political opposition.</w:t>
      </w:r>
    </w:p>
    <w:p w14:paraId="052E9C86" w14:textId="77777777" w:rsidR="008B66B8" w:rsidRPr="00D136C5" w:rsidRDefault="008B66B8" w:rsidP="00D136C5">
      <w:pPr>
        <w:rPr>
          <w:rFonts w:ascii="Arial" w:hAnsi="Arial" w:cs="Arial"/>
          <w:sz w:val="20"/>
          <w:szCs w:val="20"/>
        </w:rPr>
      </w:pPr>
    </w:p>
    <w:p w14:paraId="68378264" w14:textId="77777777" w:rsidR="008B66B8" w:rsidRPr="00D136C5" w:rsidRDefault="008B66B8" w:rsidP="00D136C5">
      <w:pPr>
        <w:rPr>
          <w:rFonts w:ascii="Arial" w:eastAsia="Times New Roman" w:hAnsi="Arial" w:cs="Arial"/>
          <w:sz w:val="20"/>
          <w:szCs w:val="20"/>
        </w:rPr>
      </w:pPr>
      <w:r w:rsidRPr="00D136C5">
        <w:rPr>
          <w:rFonts w:ascii="Arial" w:eastAsia="Times New Roman" w:hAnsi="Arial" w:cs="Arial"/>
          <w:sz w:val="20"/>
          <w:szCs w:val="20"/>
        </w:rPr>
        <w:t>Amnesty International has documented numerous arbitrary detentions by the NSS in multiple facilities where detainees are often subjected to torture and other ill-treatment and some are held incommunicado without access to a lawyer, or family members. Others have been forcibly disappeared. In the NSS prison headquarters in the Jebel Neighbourhood, most detainees sleep on the floor. Some have been badly beaten, especially during interrogation, or as a form of punishment. Due to the poor conditions of the prisons, as well as inadequate access to medical care, the health of those detained often deteriorates.</w:t>
      </w:r>
    </w:p>
    <w:p w14:paraId="34921BA2" w14:textId="77777777" w:rsidR="008B66B8" w:rsidRPr="00D136C5" w:rsidRDefault="008B66B8" w:rsidP="00D136C5">
      <w:pPr>
        <w:rPr>
          <w:rFonts w:ascii="Arial" w:hAnsi="Arial" w:cs="Arial"/>
          <w:sz w:val="20"/>
          <w:szCs w:val="20"/>
        </w:rPr>
      </w:pPr>
    </w:p>
    <w:p w14:paraId="643ADF81" w14:textId="77777777" w:rsidR="008B66B8" w:rsidRPr="00D136C5" w:rsidRDefault="008B66B8" w:rsidP="00D136C5">
      <w:pPr>
        <w:rPr>
          <w:rFonts w:ascii="Arial" w:eastAsia="Times New Roman" w:hAnsi="Arial" w:cs="Arial"/>
          <w:sz w:val="20"/>
          <w:szCs w:val="20"/>
        </w:rPr>
      </w:pPr>
      <w:r w:rsidRPr="00D136C5">
        <w:rPr>
          <w:rFonts w:ascii="Arial" w:eastAsia="Times New Roman" w:hAnsi="Arial" w:cs="Arial"/>
          <w:sz w:val="20"/>
          <w:szCs w:val="20"/>
        </w:rPr>
        <w:t>There appears to have been an increase in the targeting of those seen to be aligned with the political opposition as part of the government’s increasingly brutal counter-insurgency campaign against real and perceived opponents following the clashes between government and opposition forces in Juba in July 2016.</w:t>
      </w:r>
    </w:p>
    <w:p w14:paraId="419D46E8" w14:textId="77777777" w:rsidR="008B66B8" w:rsidRPr="00D136C5" w:rsidRDefault="008B66B8" w:rsidP="00D136C5">
      <w:pPr>
        <w:rPr>
          <w:rFonts w:ascii="Arial" w:hAnsi="Arial" w:cs="Arial"/>
          <w:sz w:val="20"/>
          <w:szCs w:val="20"/>
        </w:rPr>
      </w:pPr>
    </w:p>
    <w:p w14:paraId="1DA4EB89" w14:textId="49B61377" w:rsidR="000106EF" w:rsidRPr="00D136C5" w:rsidRDefault="008B66B8" w:rsidP="00D136C5">
      <w:pPr>
        <w:rPr>
          <w:rFonts w:ascii="Arial" w:hAnsi="Arial" w:cs="Arial"/>
          <w:sz w:val="20"/>
          <w:szCs w:val="20"/>
          <w:lang w:eastAsia="en-US"/>
        </w:rPr>
      </w:pPr>
      <w:r w:rsidRPr="00D136C5">
        <w:rPr>
          <w:rFonts w:ascii="Arial" w:eastAsia="Times New Roman" w:hAnsi="Arial" w:cs="Arial"/>
          <w:sz w:val="20"/>
          <w:szCs w:val="20"/>
        </w:rPr>
        <w:t>South Sudan’s political environment has 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where, with the pervasive state surveillance, people no longer feel safe to speak freely and openly about the country’s ongoing conflict.</w:t>
      </w:r>
    </w:p>
    <w:p w14:paraId="40D2A6D8" w14:textId="6C577CA4" w:rsidR="00313756" w:rsidRPr="00D136C5" w:rsidRDefault="00313756" w:rsidP="00D136C5">
      <w:pPr>
        <w:rPr>
          <w:rFonts w:ascii="Arial" w:hAnsi="Arial" w:cs="Arial"/>
          <w:sz w:val="18"/>
          <w:szCs w:val="20"/>
          <w:lang w:eastAsia="en-US"/>
        </w:rPr>
      </w:pPr>
    </w:p>
    <w:p w14:paraId="7355870D" w14:textId="332AF815" w:rsidR="00313756" w:rsidRPr="00D136C5" w:rsidRDefault="00313756" w:rsidP="00D136C5">
      <w:pPr>
        <w:rPr>
          <w:rFonts w:ascii="Arial" w:hAnsi="Arial" w:cs="Arial"/>
          <w:sz w:val="18"/>
          <w:szCs w:val="20"/>
          <w:lang w:eastAsia="en-US"/>
        </w:rPr>
      </w:pPr>
    </w:p>
    <w:p w14:paraId="127C08EF" w14:textId="3B6F815B" w:rsidR="00313756" w:rsidRPr="00D136C5" w:rsidRDefault="00313756" w:rsidP="00D136C5">
      <w:pPr>
        <w:rPr>
          <w:rFonts w:ascii="Arial" w:hAnsi="Arial" w:cs="Arial"/>
          <w:sz w:val="18"/>
          <w:szCs w:val="20"/>
          <w:lang w:eastAsia="en-US"/>
        </w:rPr>
      </w:pPr>
    </w:p>
    <w:p w14:paraId="3FC2534E" w14:textId="77777777" w:rsidR="00313756" w:rsidRPr="00D136C5" w:rsidRDefault="00313756" w:rsidP="00D136C5">
      <w:pPr>
        <w:rPr>
          <w:rFonts w:ascii="Arial" w:hAnsi="Arial" w:cs="Arial"/>
          <w:sz w:val="18"/>
          <w:szCs w:val="20"/>
          <w:lang w:eastAsia="en-US"/>
        </w:rPr>
      </w:pPr>
    </w:p>
    <w:p w14:paraId="0903D096" w14:textId="391C6206" w:rsidR="00D31527" w:rsidRPr="00D136C5" w:rsidRDefault="00A54BC1" w:rsidP="00D136C5">
      <w:pPr>
        <w:rPr>
          <w:rFonts w:ascii="Arial" w:hAnsi="Arial" w:cs="Arial"/>
          <w:b/>
          <w:sz w:val="20"/>
          <w:szCs w:val="20"/>
        </w:rPr>
      </w:pPr>
      <w:r w:rsidRPr="00D136C5">
        <w:rPr>
          <w:rFonts w:ascii="Arial" w:hAnsi="Arial" w:cs="Arial"/>
          <w:b/>
          <w:sz w:val="20"/>
          <w:szCs w:val="20"/>
        </w:rPr>
        <w:t>PREFERRED LANGUAGE TO ADDRESS TARGET</w:t>
      </w:r>
      <w:r w:rsidR="000106EF" w:rsidRPr="00D136C5">
        <w:rPr>
          <w:rFonts w:ascii="Arial" w:hAnsi="Arial" w:cs="Arial"/>
          <w:b/>
          <w:sz w:val="20"/>
          <w:szCs w:val="20"/>
        </w:rPr>
        <w:t xml:space="preserve">: </w:t>
      </w:r>
      <w:r w:rsidR="008B66B8" w:rsidRPr="00D136C5">
        <w:rPr>
          <w:rFonts w:ascii="Arial" w:hAnsi="Arial" w:cs="Arial"/>
          <w:sz w:val="20"/>
          <w:szCs w:val="20"/>
        </w:rPr>
        <w:t>English, Arabic</w:t>
      </w:r>
    </w:p>
    <w:p w14:paraId="6C26E82E" w14:textId="3FFE2DC7" w:rsidR="0026672D" w:rsidRPr="00D136C5" w:rsidRDefault="0026672D" w:rsidP="00D136C5">
      <w:pPr>
        <w:rPr>
          <w:rFonts w:ascii="Arial" w:hAnsi="Arial" w:cs="Arial"/>
          <w:color w:val="0070C0"/>
          <w:sz w:val="20"/>
          <w:szCs w:val="20"/>
        </w:rPr>
      </w:pPr>
      <w:r w:rsidRPr="00D136C5">
        <w:rPr>
          <w:rFonts w:ascii="Arial" w:hAnsi="Arial" w:cs="Arial"/>
          <w:sz w:val="20"/>
          <w:szCs w:val="20"/>
        </w:rPr>
        <w:t>You can also write in your own language.</w:t>
      </w:r>
    </w:p>
    <w:p w14:paraId="7ED929D6" w14:textId="77777777" w:rsidR="0026672D" w:rsidRPr="00D136C5" w:rsidRDefault="0026672D" w:rsidP="00D136C5">
      <w:pPr>
        <w:rPr>
          <w:rFonts w:ascii="Arial" w:hAnsi="Arial" w:cs="Arial"/>
          <w:color w:val="0070C0"/>
          <w:sz w:val="20"/>
          <w:szCs w:val="20"/>
        </w:rPr>
      </w:pPr>
    </w:p>
    <w:p w14:paraId="365AADD9" w14:textId="2514E516" w:rsidR="00D70D29" w:rsidRPr="00D136C5" w:rsidRDefault="0026672D" w:rsidP="00D136C5">
      <w:pPr>
        <w:rPr>
          <w:rFonts w:ascii="Arial" w:hAnsi="Arial" w:cs="Arial"/>
          <w:sz w:val="20"/>
          <w:szCs w:val="20"/>
        </w:rPr>
      </w:pPr>
      <w:r w:rsidRPr="00D136C5">
        <w:rPr>
          <w:rFonts w:ascii="Arial" w:hAnsi="Arial" w:cs="Arial"/>
          <w:b/>
          <w:sz w:val="20"/>
          <w:szCs w:val="20"/>
        </w:rPr>
        <w:t>PLEASE TAKE ACTION AS SOON AS POSSIBLE UNTIL</w:t>
      </w:r>
      <w:r w:rsidR="00350BE6" w:rsidRPr="00D136C5">
        <w:rPr>
          <w:rFonts w:ascii="Arial" w:hAnsi="Arial" w:cs="Arial"/>
          <w:b/>
          <w:sz w:val="20"/>
          <w:szCs w:val="20"/>
        </w:rPr>
        <w:t>:</w:t>
      </w:r>
      <w:r w:rsidR="00D70D29" w:rsidRPr="00D136C5">
        <w:rPr>
          <w:rFonts w:ascii="Arial" w:hAnsi="Arial" w:cs="Arial"/>
          <w:b/>
          <w:sz w:val="20"/>
          <w:szCs w:val="20"/>
        </w:rPr>
        <w:t xml:space="preserve"> </w:t>
      </w:r>
      <w:r w:rsidR="008B66B8" w:rsidRPr="00D136C5">
        <w:rPr>
          <w:rFonts w:ascii="Arial" w:hAnsi="Arial" w:cs="Arial"/>
          <w:sz w:val="20"/>
          <w:szCs w:val="20"/>
        </w:rPr>
        <w:t>08 03</w:t>
      </w:r>
      <w:r w:rsidR="00D70D29" w:rsidRPr="00D136C5">
        <w:rPr>
          <w:rFonts w:ascii="Arial" w:hAnsi="Arial" w:cs="Arial"/>
          <w:sz w:val="20"/>
          <w:szCs w:val="20"/>
        </w:rPr>
        <w:t xml:space="preserve"> 2019</w:t>
      </w:r>
      <w:r w:rsidR="00D31527" w:rsidRPr="00D136C5">
        <w:rPr>
          <w:rFonts w:ascii="Arial" w:hAnsi="Arial" w:cs="Arial"/>
          <w:sz w:val="20"/>
          <w:szCs w:val="20"/>
        </w:rPr>
        <w:t>.</w:t>
      </w:r>
      <w:r w:rsidR="00D31527" w:rsidRPr="00D136C5">
        <w:rPr>
          <w:rFonts w:ascii="Arial" w:hAnsi="Arial" w:cs="Arial"/>
        </w:rPr>
        <w:t xml:space="preserve"> </w:t>
      </w:r>
    </w:p>
    <w:p w14:paraId="4CC18673" w14:textId="571E0961" w:rsidR="0026672D" w:rsidRPr="00D136C5" w:rsidRDefault="0026672D" w:rsidP="00D136C5">
      <w:pPr>
        <w:rPr>
          <w:rFonts w:ascii="Arial" w:hAnsi="Arial" w:cs="Arial"/>
          <w:sz w:val="20"/>
          <w:szCs w:val="20"/>
        </w:rPr>
      </w:pPr>
      <w:r w:rsidRPr="00D136C5">
        <w:rPr>
          <w:rFonts w:ascii="Arial" w:hAnsi="Arial" w:cs="Arial"/>
          <w:sz w:val="20"/>
          <w:szCs w:val="20"/>
        </w:rPr>
        <w:t xml:space="preserve">Please check with the Amnesty </w:t>
      </w:r>
      <w:r w:rsidR="00D31527" w:rsidRPr="00D136C5">
        <w:rPr>
          <w:rFonts w:ascii="Arial" w:hAnsi="Arial" w:cs="Arial"/>
          <w:sz w:val="20"/>
          <w:szCs w:val="20"/>
        </w:rPr>
        <w:t xml:space="preserve">office </w:t>
      </w:r>
      <w:r w:rsidRPr="00D136C5">
        <w:rPr>
          <w:rFonts w:ascii="Arial" w:hAnsi="Arial" w:cs="Arial"/>
          <w:sz w:val="20"/>
          <w:szCs w:val="20"/>
        </w:rPr>
        <w:t xml:space="preserve">in your country if you wish to send appeals after the </w:t>
      </w:r>
      <w:r w:rsidR="00D31527" w:rsidRPr="00D136C5">
        <w:rPr>
          <w:rFonts w:ascii="Arial" w:hAnsi="Arial" w:cs="Arial"/>
          <w:sz w:val="20"/>
          <w:szCs w:val="20"/>
        </w:rPr>
        <w:t>deadline</w:t>
      </w:r>
      <w:r w:rsidRPr="00D136C5">
        <w:rPr>
          <w:rFonts w:ascii="Arial" w:hAnsi="Arial" w:cs="Arial"/>
          <w:sz w:val="20"/>
          <w:szCs w:val="20"/>
        </w:rPr>
        <w:t>.</w:t>
      </w:r>
    </w:p>
    <w:p w14:paraId="3604239E" w14:textId="77777777" w:rsidR="00A54BC1" w:rsidRPr="00D136C5" w:rsidRDefault="00A54BC1" w:rsidP="00D136C5">
      <w:pPr>
        <w:rPr>
          <w:rFonts w:ascii="Arial" w:hAnsi="Arial" w:cs="Arial"/>
          <w:b/>
          <w:sz w:val="20"/>
          <w:szCs w:val="20"/>
        </w:rPr>
      </w:pPr>
    </w:p>
    <w:p w14:paraId="1973F8E9" w14:textId="3E2F0197" w:rsidR="005A0B85" w:rsidRPr="00D136C5" w:rsidRDefault="00A54BC1" w:rsidP="00D136C5">
      <w:pPr>
        <w:rPr>
          <w:rFonts w:ascii="Arial" w:hAnsi="Arial" w:cs="Arial"/>
          <w:b/>
          <w:sz w:val="20"/>
          <w:szCs w:val="20"/>
        </w:rPr>
      </w:pPr>
      <w:r w:rsidRPr="00D136C5">
        <w:rPr>
          <w:rFonts w:ascii="Arial" w:hAnsi="Arial" w:cs="Arial"/>
          <w:b/>
          <w:sz w:val="20"/>
          <w:szCs w:val="20"/>
        </w:rPr>
        <w:t>NAME</w:t>
      </w:r>
      <w:r w:rsidR="0024477A" w:rsidRPr="00D136C5">
        <w:rPr>
          <w:rFonts w:ascii="Arial" w:hAnsi="Arial" w:cs="Arial"/>
          <w:b/>
          <w:sz w:val="20"/>
          <w:szCs w:val="20"/>
        </w:rPr>
        <w:t xml:space="preserve"> AND PREF</w:t>
      </w:r>
      <w:r w:rsidR="00D136C5">
        <w:rPr>
          <w:rFonts w:ascii="Arial" w:hAnsi="Arial" w:cs="Arial"/>
          <w:b/>
          <w:sz w:val="20"/>
          <w:szCs w:val="20"/>
        </w:rPr>
        <w:t>ERR</w:t>
      </w:r>
      <w:r w:rsidR="0024477A" w:rsidRPr="00D136C5">
        <w:rPr>
          <w:rFonts w:ascii="Arial" w:hAnsi="Arial" w:cs="Arial"/>
          <w:b/>
          <w:sz w:val="20"/>
          <w:szCs w:val="20"/>
        </w:rPr>
        <w:t>ED PRONOUN</w:t>
      </w:r>
      <w:r w:rsidR="00350BE6" w:rsidRPr="00D136C5">
        <w:rPr>
          <w:rFonts w:ascii="Arial" w:hAnsi="Arial" w:cs="Arial"/>
          <w:b/>
          <w:sz w:val="20"/>
          <w:szCs w:val="20"/>
        </w:rPr>
        <w:t xml:space="preserve">: </w:t>
      </w:r>
      <w:r w:rsidR="008B66B8" w:rsidRPr="00D136C5">
        <w:rPr>
          <w:rFonts w:ascii="Arial" w:eastAsia="Times New Roman" w:hAnsi="Arial" w:cs="Arial"/>
          <w:b/>
          <w:sz w:val="20"/>
          <w:szCs w:val="20"/>
        </w:rPr>
        <w:t xml:space="preserve">Peter </w:t>
      </w:r>
      <w:proofErr w:type="spellStart"/>
      <w:r w:rsidR="008B66B8" w:rsidRPr="00D136C5">
        <w:rPr>
          <w:rFonts w:ascii="Arial" w:eastAsia="Times New Roman" w:hAnsi="Arial" w:cs="Arial"/>
          <w:b/>
          <w:sz w:val="20"/>
          <w:szCs w:val="20"/>
        </w:rPr>
        <w:t>Biar</w:t>
      </w:r>
      <w:proofErr w:type="spellEnd"/>
      <w:r w:rsidR="008B66B8" w:rsidRPr="00D136C5">
        <w:rPr>
          <w:rFonts w:ascii="Arial" w:eastAsia="Times New Roman" w:hAnsi="Arial" w:cs="Arial"/>
          <w:b/>
          <w:sz w:val="20"/>
          <w:szCs w:val="20"/>
        </w:rPr>
        <w:t xml:space="preserve"> </w:t>
      </w:r>
      <w:proofErr w:type="spellStart"/>
      <w:r w:rsidR="008B66B8" w:rsidRPr="00D136C5">
        <w:rPr>
          <w:rFonts w:ascii="Arial" w:eastAsia="Times New Roman" w:hAnsi="Arial" w:cs="Arial"/>
          <w:b/>
          <w:sz w:val="20"/>
          <w:szCs w:val="20"/>
        </w:rPr>
        <w:t>Ajak</w:t>
      </w:r>
      <w:proofErr w:type="spellEnd"/>
      <w:r w:rsidR="008B66B8" w:rsidRPr="00D136C5">
        <w:rPr>
          <w:rFonts w:ascii="Arial" w:hAnsi="Arial" w:cs="Arial"/>
          <w:sz w:val="20"/>
          <w:szCs w:val="20"/>
        </w:rPr>
        <w:t xml:space="preserve"> (He/His/Him)</w:t>
      </w:r>
    </w:p>
    <w:p w14:paraId="27BEC14F" w14:textId="51E35656" w:rsidR="000106EF" w:rsidRPr="00D136C5" w:rsidRDefault="000106EF" w:rsidP="00D136C5">
      <w:pPr>
        <w:rPr>
          <w:rFonts w:ascii="Arial" w:hAnsi="Arial" w:cs="Arial"/>
          <w:b/>
          <w:sz w:val="20"/>
          <w:szCs w:val="20"/>
        </w:rPr>
      </w:pPr>
    </w:p>
    <w:p w14:paraId="63CF3F29" w14:textId="39094377" w:rsidR="005A0B85" w:rsidRPr="00D136C5" w:rsidRDefault="00A54BC1" w:rsidP="00D136C5">
      <w:pPr>
        <w:rPr>
          <w:rFonts w:ascii="Arial" w:hAnsi="Arial" w:cs="Arial"/>
          <w:sz w:val="20"/>
          <w:szCs w:val="20"/>
        </w:rPr>
      </w:pPr>
      <w:r w:rsidRPr="00D136C5">
        <w:rPr>
          <w:rFonts w:ascii="Arial" w:hAnsi="Arial" w:cs="Arial"/>
          <w:b/>
          <w:sz w:val="20"/>
          <w:szCs w:val="20"/>
        </w:rPr>
        <w:t>LINK TO PREVIOUS UA</w:t>
      </w:r>
      <w:r w:rsidR="00350BE6" w:rsidRPr="00D136C5">
        <w:rPr>
          <w:rFonts w:ascii="Arial" w:hAnsi="Arial" w:cs="Arial"/>
          <w:b/>
          <w:sz w:val="20"/>
          <w:szCs w:val="20"/>
        </w:rPr>
        <w:t xml:space="preserve">: </w:t>
      </w:r>
      <w:hyperlink r:id="rId17" w:history="1">
        <w:r w:rsidR="008B66B8" w:rsidRPr="00D136C5">
          <w:rPr>
            <w:rStyle w:val="Hyperlink"/>
            <w:rFonts w:ascii="Arial" w:eastAsia="Amnesty Trade Gothic" w:hAnsi="Arial" w:cs="Arial"/>
            <w:sz w:val="20"/>
            <w:szCs w:val="20"/>
          </w:rPr>
          <w:t>https://www.amnesty.org/en/documents/afr65/8853/2018/en/</w:t>
        </w:r>
      </w:hyperlink>
    </w:p>
    <w:p w14:paraId="4B6937D1" w14:textId="36F15824" w:rsidR="0026766F" w:rsidRPr="00D136C5" w:rsidRDefault="0026766F" w:rsidP="00D136C5">
      <w:pPr>
        <w:rPr>
          <w:rFonts w:ascii="Arial" w:hAnsi="Arial" w:cs="Arial"/>
          <w:sz w:val="20"/>
          <w:szCs w:val="20"/>
        </w:rPr>
      </w:pPr>
    </w:p>
    <w:p w14:paraId="1E8F1981" w14:textId="77777777" w:rsidR="0026766F" w:rsidRPr="00D136C5" w:rsidRDefault="0026766F" w:rsidP="00D136C5">
      <w:pPr>
        <w:rPr>
          <w:rFonts w:ascii="Arial" w:hAnsi="Arial" w:cs="Arial"/>
          <w:sz w:val="20"/>
          <w:szCs w:val="20"/>
        </w:rPr>
      </w:pPr>
      <w:bookmarkStart w:id="2" w:name="_GoBack"/>
      <w:bookmarkEnd w:id="2"/>
    </w:p>
    <w:sectPr w:rsidR="0026766F" w:rsidRPr="00D136C5" w:rsidSect="00D136C5">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E037" w14:textId="77777777" w:rsidR="00D136C5" w:rsidRPr="004D1533" w:rsidRDefault="00D136C5" w:rsidP="00D136C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74A6D1C" w14:textId="77777777" w:rsidR="00D136C5" w:rsidRPr="004D1533" w:rsidRDefault="00D136C5" w:rsidP="00D136C5">
    <w:pPr>
      <w:jc w:val="center"/>
      <w:rPr>
        <w:rFonts w:ascii="Arial" w:hAnsi="Arial" w:cs="Arial"/>
        <w:sz w:val="16"/>
        <w:szCs w:val="16"/>
      </w:rPr>
    </w:pPr>
    <w:r w:rsidRPr="004D1533">
      <w:rPr>
        <w:rFonts w:ascii="Arial" w:hAnsi="Arial" w:cs="Arial"/>
        <w:sz w:val="16"/>
        <w:szCs w:val="16"/>
      </w:rPr>
      <w:t>T (212) 807- 8400 | uan@aiusa.org | www.amnestyusa.org/uan</w:t>
    </w:r>
  </w:p>
  <w:p w14:paraId="2FA90F40" w14:textId="77777777" w:rsidR="00D136C5" w:rsidRPr="00D0106D" w:rsidRDefault="00D136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C423ECD" w:rsidR="00D70D29" w:rsidRPr="0060577D" w:rsidRDefault="0060577D" w:rsidP="00D70D29">
    <w:pPr>
      <w:tabs>
        <w:tab w:val="right" w:pos="10203"/>
      </w:tabs>
      <w:rPr>
        <w:rFonts w:ascii="Amnesty Trade Gothic" w:hAnsi="Amnesty Trade Gothic" w:cs="Arial"/>
        <w:color w:val="FFFFFF"/>
        <w:sz w:val="16"/>
        <w:szCs w:val="16"/>
      </w:rPr>
    </w:pPr>
    <w:bookmarkStart w:id="1" w:name="_Hlk536180899"/>
    <w:r w:rsidRPr="0060577D">
      <w:rPr>
        <w:rFonts w:ascii="Arial" w:hAnsi="Arial" w:cs="Arial"/>
        <w:sz w:val="16"/>
        <w:szCs w:val="16"/>
      </w:rPr>
      <w:t>Second</w:t>
    </w:r>
    <w:r w:rsidR="00D70D29" w:rsidRPr="0060577D">
      <w:rPr>
        <w:rFonts w:ascii="Arial" w:hAnsi="Arial" w:cs="Arial"/>
        <w:sz w:val="16"/>
        <w:szCs w:val="16"/>
      </w:rPr>
      <w:t xml:space="preserve"> UA: </w:t>
    </w:r>
    <w:r w:rsidRPr="0060577D">
      <w:rPr>
        <w:rFonts w:ascii="Arial" w:hAnsi="Arial" w:cs="Arial"/>
        <w:sz w:val="16"/>
        <w:szCs w:val="16"/>
      </w:rPr>
      <w:t>143/18</w:t>
    </w:r>
    <w:r w:rsidR="00D70D29" w:rsidRPr="0060577D">
      <w:rPr>
        <w:rFonts w:ascii="Arial" w:hAnsi="Arial" w:cs="Arial"/>
        <w:sz w:val="16"/>
        <w:szCs w:val="16"/>
      </w:rPr>
      <w:t xml:space="preserve"> Index: </w:t>
    </w:r>
    <w:r w:rsidRPr="0060577D">
      <w:rPr>
        <w:rFonts w:ascii="Arial" w:hAnsi="Arial" w:cs="Arial"/>
        <w:bCs/>
        <w:sz w:val="16"/>
        <w:szCs w:val="16"/>
      </w:rPr>
      <w:t>AFR 65/9720/2019</w:t>
    </w:r>
    <w:r w:rsidR="00D70D29" w:rsidRPr="0060577D">
      <w:rPr>
        <w:rFonts w:ascii="Arial" w:hAnsi="Arial" w:cs="Arial"/>
        <w:sz w:val="16"/>
        <w:szCs w:val="16"/>
      </w:rPr>
      <w:t xml:space="preserve"> </w:t>
    </w:r>
    <w:r w:rsidRPr="0060577D">
      <w:rPr>
        <w:rFonts w:ascii="Arial" w:hAnsi="Arial" w:cs="Arial"/>
        <w:sz w:val="16"/>
        <w:szCs w:val="16"/>
      </w:rPr>
      <w:t>South Sudan</w:t>
    </w:r>
    <w:bookmarkEnd w:id="1"/>
    <w:r w:rsidR="00D70D29" w:rsidRPr="0060577D">
      <w:rPr>
        <w:rFonts w:ascii="Arial" w:hAnsi="Arial" w:cs="Arial"/>
        <w:sz w:val="16"/>
        <w:szCs w:val="16"/>
      </w:rPr>
      <w:tab/>
      <w:t xml:space="preserve">Date: </w:t>
    </w:r>
    <w:r w:rsidRPr="0060577D">
      <w:rPr>
        <w:rFonts w:ascii="Arial" w:hAnsi="Arial" w:cs="Arial"/>
        <w:sz w:val="16"/>
        <w:szCs w:val="16"/>
      </w:rPr>
      <w:t>25</w:t>
    </w:r>
    <w:r w:rsidRPr="0060577D">
      <w:rPr>
        <w:rFonts w:ascii="Amnesty Trade Gothic" w:hAnsi="Amnesty Trade Gothic" w:cs="Arial"/>
        <w:sz w:val="16"/>
        <w:szCs w:val="16"/>
      </w:rPr>
      <w:t xml:space="preserve"> </w:t>
    </w:r>
    <w:r w:rsidRPr="0060577D">
      <w:rPr>
        <w:rFonts w:ascii="Arial" w:hAnsi="Arial" w:cs="Arial"/>
        <w:sz w:val="16"/>
        <w:szCs w:val="16"/>
      </w:rPr>
      <w:t>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B972251"/>
    <w:multiLevelType w:val="hybridMultilevel"/>
    <w:tmpl w:val="58EA7FF4"/>
    <w:lvl w:ilvl="0" w:tplc="44E20F46">
      <w:start w:val="1"/>
      <w:numFmt w:val="bullet"/>
      <w:lvlText w:val=""/>
      <w:lvlJc w:val="left"/>
      <w:pPr>
        <w:ind w:left="720" w:hanging="360"/>
      </w:pPr>
      <w:rPr>
        <w:rFonts w:ascii="Symbol" w:hAnsi="Symbol" w:hint="default"/>
      </w:rPr>
    </w:lvl>
    <w:lvl w:ilvl="1" w:tplc="641CF3C0">
      <w:start w:val="1"/>
      <w:numFmt w:val="bullet"/>
      <w:lvlText w:val="o"/>
      <w:lvlJc w:val="left"/>
      <w:pPr>
        <w:ind w:left="1440" w:hanging="360"/>
      </w:pPr>
      <w:rPr>
        <w:rFonts w:ascii="Courier New" w:hAnsi="Courier New" w:hint="default"/>
      </w:rPr>
    </w:lvl>
    <w:lvl w:ilvl="2" w:tplc="94EA5F6C">
      <w:start w:val="1"/>
      <w:numFmt w:val="bullet"/>
      <w:lvlText w:val=""/>
      <w:lvlJc w:val="left"/>
      <w:pPr>
        <w:ind w:left="2160" w:hanging="360"/>
      </w:pPr>
      <w:rPr>
        <w:rFonts w:ascii="Wingdings" w:hAnsi="Wingdings" w:hint="default"/>
      </w:rPr>
    </w:lvl>
    <w:lvl w:ilvl="3" w:tplc="1742B77E">
      <w:start w:val="1"/>
      <w:numFmt w:val="bullet"/>
      <w:lvlText w:val=""/>
      <w:lvlJc w:val="left"/>
      <w:pPr>
        <w:ind w:left="2880" w:hanging="360"/>
      </w:pPr>
      <w:rPr>
        <w:rFonts w:ascii="Symbol" w:hAnsi="Symbol" w:hint="default"/>
      </w:rPr>
    </w:lvl>
    <w:lvl w:ilvl="4" w:tplc="12ACD744">
      <w:start w:val="1"/>
      <w:numFmt w:val="bullet"/>
      <w:lvlText w:val="o"/>
      <w:lvlJc w:val="left"/>
      <w:pPr>
        <w:ind w:left="3600" w:hanging="360"/>
      </w:pPr>
      <w:rPr>
        <w:rFonts w:ascii="Courier New" w:hAnsi="Courier New" w:hint="default"/>
      </w:rPr>
    </w:lvl>
    <w:lvl w:ilvl="5" w:tplc="FBE4F0CC">
      <w:start w:val="1"/>
      <w:numFmt w:val="bullet"/>
      <w:lvlText w:val=""/>
      <w:lvlJc w:val="left"/>
      <w:pPr>
        <w:ind w:left="4320" w:hanging="360"/>
      </w:pPr>
      <w:rPr>
        <w:rFonts w:ascii="Wingdings" w:hAnsi="Wingdings" w:hint="default"/>
      </w:rPr>
    </w:lvl>
    <w:lvl w:ilvl="6" w:tplc="7916A4F8">
      <w:start w:val="1"/>
      <w:numFmt w:val="bullet"/>
      <w:lvlText w:val=""/>
      <w:lvlJc w:val="left"/>
      <w:pPr>
        <w:ind w:left="5040" w:hanging="360"/>
      </w:pPr>
      <w:rPr>
        <w:rFonts w:ascii="Symbol" w:hAnsi="Symbol" w:hint="default"/>
      </w:rPr>
    </w:lvl>
    <w:lvl w:ilvl="7" w:tplc="6C0CA7BA">
      <w:start w:val="1"/>
      <w:numFmt w:val="bullet"/>
      <w:lvlText w:val="o"/>
      <w:lvlJc w:val="left"/>
      <w:pPr>
        <w:ind w:left="5760" w:hanging="360"/>
      </w:pPr>
      <w:rPr>
        <w:rFonts w:ascii="Courier New" w:hAnsi="Courier New" w:hint="default"/>
      </w:rPr>
    </w:lvl>
    <w:lvl w:ilvl="8" w:tplc="03DA0E9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77D"/>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B66B8"/>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A1E4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136C5"/>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136C5"/>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136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136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repsouthsudan?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afr65/8853/2018/en/" TargetMode="External"/><Relationship Id="rId2" Type="http://schemas.openxmlformats.org/officeDocument/2006/relationships/numbering" Target="numbering.xml"/><Relationship Id="rId16" Type="http://schemas.openxmlformats.org/officeDocument/2006/relationships/hyperlink" Target="https://bit.ly/2MxNx4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ssdembassy@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salv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38FB-420E-485D-A4D9-69AAF939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2019-01-25T15:11:00Z</dcterms:created>
  <dcterms:modified xsi:type="dcterms:W3CDTF">2019-01-25T15:11:00Z</dcterms:modified>
</cp:coreProperties>
</file>