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0BA3">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2F46BF" w:rsidP="005C0BA3">
      <w:pPr>
        <w:rPr>
          <w:rStyle w:val="AIHeadline"/>
          <w:rFonts w:cs="Arial"/>
          <w:snapToGrid w:val="0"/>
          <w:sz w:val="38"/>
          <w:szCs w:val="38"/>
        </w:rPr>
      </w:pPr>
      <w:r>
        <w:rPr>
          <w:rStyle w:val="AIHeadline"/>
          <w:rFonts w:cs="Arial"/>
          <w:snapToGrid w:val="0"/>
          <w:sz w:val="38"/>
          <w:szCs w:val="38"/>
        </w:rPr>
        <w:t xml:space="preserve">STUDENTS </w:t>
      </w:r>
      <w:r w:rsidR="00A87540">
        <w:rPr>
          <w:rStyle w:val="AIHeadline"/>
          <w:rFonts w:cs="Arial"/>
          <w:snapToGrid w:val="0"/>
          <w:sz w:val="38"/>
          <w:szCs w:val="38"/>
        </w:rPr>
        <w:t>released but still fac</w:t>
      </w:r>
      <w:r w:rsidR="00BB3DE2">
        <w:rPr>
          <w:rStyle w:val="AIHeadline"/>
          <w:rFonts w:cs="Arial"/>
          <w:snapToGrid w:val="0"/>
          <w:sz w:val="38"/>
          <w:szCs w:val="38"/>
        </w:rPr>
        <w:t>ing</w:t>
      </w:r>
      <w:r w:rsidR="00A87540">
        <w:rPr>
          <w:rStyle w:val="AIHeadline"/>
          <w:rFonts w:cs="Arial"/>
          <w:snapToGrid w:val="0"/>
          <w:sz w:val="38"/>
          <w:szCs w:val="38"/>
        </w:rPr>
        <w:t xml:space="preserve"> charges</w:t>
      </w:r>
    </w:p>
    <w:p w:rsidR="0026766F" w:rsidRPr="00F95961" w:rsidRDefault="002F46BF" w:rsidP="005C0BA3">
      <w:pPr>
        <w:pStyle w:val="AIintropara"/>
        <w:spacing w:line="240" w:lineRule="auto"/>
        <w:rPr>
          <w:rFonts w:cs="Arial"/>
        </w:rPr>
      </w:pPr>
      <w:r>
        <w:rPr>
          <w:rFonts w:cs="Arial"/>
        </w:rPr>
        <w:t>A</w:t>
      </w:r>
      <w:r w:rsidR="006853FA">
        <w:rPr>
          <w:rFonts w:cs="Arial"/>
        </w:rPr>
        <w:t>n</w:t>
      </w:r>
      <w:r w:rsidR="00170570">
        <w:rPr>
          <w:rFonts w:cs="Arial"/>
        </w:rPr>
        <w:t xml:space="preserve"> </w:t>
      </w:r>
      <w:r w:rsidR="006853FA">
        <w:rPr>
          <w:rFonts w:cs="Arial"/>
        </w:rPr>
        <w:t>Ankara</w:t>
      </w:r>
      <w:r w:rsidR="00170570">
        <w:rPr>
          <w:rFonts w:cs="Arial"/>
        </w:rPr>
        <w:t xml:space="preserve"> </w:t>
      </w:r>
      <w:r>
        <w:rPr>
          <w:rFonts w:cs="Arial"/>
        </w:rPr>
        <w:t>court has ordered the release on bail of four students from the Middle East Technical University (ODT</w:t>
      </w:r>
      <w:r>
        <w:rPr>
          <w:rFonts w:cs="Arial"/>
          <w:lang w:val="tr-TR"/>
        </w:rPr>
        <w:t>Ü)</w:t>
      </w:r>
      <w:r w:rsidR="006F2B4E">
        <w:rPr>
          <w:rFonts w:cs="Arial"/>
        </w:rPr>
        <w:t xml:space="preserve"> </w:t>
      </w:r>
      <w:r w:rsidR="00CB38C6">
        <w:rPr>
          <w:rFonts w:cs="Arial"/>
        </w:rPr>
        <w:t>in Turkey</w:t>
      </w:r>
      <w:r w:rsidR="00A445CE">
        <w:rPr>
          <w:rFonts w:cs="Arial"/>
        </w:rPr>
        <w:t xml:space="preserve">. </w:t>
      </w:r>
      <w:r w:rsidR="000459EF">
        <w:rPr>
          <w:rFonts w:cs="Arial"/>
        </w:rPr>
        <w:t>The</w:t>
      </w:r>
      <w:r w:rsidR="00C9456D">
        <w:rPr>
          <w:rFonts w:cs="Arial"/>
        </w:rPr>
        <w:t>y</w:t>
      </w:r>
      <w:r w:rsidR="006F2B4E">
        <w:rPr>
          <w:rFonts w:cs="Arial"/>
        </w:rPr>
        <w:t xml:space="preserve"> had been detained for more than a month</w:t>
      </w:r>
      <w:r w:rsidR="00CB38C6">
        <w:rPr>
          <w:rFonts w:cs="Arial"/>
        </w:rPr>
        <w:t xml:space="preserve"> for ‘insulting the President’</w:t>
      </w:r>
      <w:r w:rsidR="006F2B4E">
        <w:rPr>
          <w:rFonts w:cs="Arial"/>
        </w:rPr>
        <w:t xml:space="preserve"> over a banner displaying</w:t>
      </w:r>
      <w:r w:rsidR="004F5D5D">
        <w:rPr>
          <w:rFonts w:cs="Arial"/>
        </w:rPr>
        <w:t xml:space="preserve"> a</w:t>
      </w:r>
      <w:r w:rsidR="006F2B4E">
        <w:rPr>
          <w:rFonts w:cs="Arial"/>
        </w:rPr>
        <w:t xml:space="preserve"> caricature of President </w:t>
      </w:r>
      <w:proofErr w:type="spellStart"/>
      <w:r w:rsidR="006F2B4E">
        <w:rPr>
          <w:rFonts w:cs="Arial"/>
        </w:rPr>
        <w:t>Recep</w:t>
      </w:r>
      <w:proofErr w:type="spellEnd"/>
      <w:r w:rsidR="006F2B4E">
        <w:rPr>
          <w:rFonts w:cs="Arial"/>
        </w:rPr>
        <w:t xml:space="preserve"> </w:t>
      </w:r>
      <w:proofErr w:type="spellStart"/>
      <w:r w:rsidR="006F2B4E">
        <w:rPr>
          <w:rFonts w:cs="Arial"/>
        </w:rPr>
        <w:t>Tayyip</w:t>
      </w:r>
      <w:proofErr w:type="spellEnd"/>
      <w:r w:rsidR="006F2B4E">
        <w:rPr>
          <w:rFonts w:cs="Arial"/>
        </w:rPr>
        <w:t xml:space="preserve"> </w:t>
      </w:r>
      <w:r w:rsidR="006F2B4E">
        <w:rPr>
          <w:rFonts w:cs="Arial"/>
          <w:lang w:val="tr-TR"/>
        </w:rPr>
        <w:t>Erdoğan</w:t>
      </w:r>
      <w:r w:rsidR="00A23648">
        <w:rPr>
          <w:rFonts w:cs="Arial"/>
        </w:rPr>
        <w:t>.</w:t>
      </w:r>
      <w:r w:rsidR="000F5A71">
        <w:rPr>
          <w:rFonts w:cs="Arial"/>
        </w:rPr>
        <w:t xml:space="preserve"> </w:t>
      </w:r>
      <w:r w:rsidR="00BB3DE2">
        <w:rPr>
          <w:rFonts w:cs="Arial"/>
        </w:rPr>
        <w:t>T</w:t>
      </w:r>
      <w:r w:rsidR="00A23648">
        <w:rPr>
          <w:rFonts w:cs="Arial"/>
        </w:rPr>
        <w:t>he</w:t>
      </w:r>
      <w:r w:rsidR="00BB3DE2">
        <w:rPr>
          <w:rFonts w:cs="Arial"/>
        </w:rPr>
        <w:t>y</w:t>
      </w:r>
      <w:r w:rsidR="00F957FA">
        <w:rPr>
          <w:rFonts w:cs="Arial"/>
        </w:rPr>
        <w:t xml:space="preserve"> </w:t>
      </w:r>
      <w:r w:rsidR="00A23648">
        <w:rPr>
          <w:rFonts w:cs="Arial"/>
        </w:rPr>
        <w:t xml:space="preserve">face up to four years in prison </w:t>
      </w:r>
      <w:r w:rsidR="009D62D8">
        <w:rPr>
          <w:rFonts w:cs="Arial"/>
        </w:rPr>
        <w:t xml:space="preserve">if </w:t>
      </w:r>
      <w:r w:rsidR="00BB3DE2">
        <w:rPr>
          <w:rFonts w:cs="Arial"/>
        </w:rPr>
        <w:t>found guilty</w:t>
      </w:r>
      <w:r w:rsidR="00A87540">
        <w:rPr>
          <w:rFonts w:cs="Arial"/>
        </w:rPr>
        <w:t>.</w:t>
      </w:r>
      <w:r w:rsidR="00307C1C">
        <w:rPr>
          <w:rFonts w:cs="Arial"/>
        </w:rPr>
        <w:t xml:space="preserve"> </w:t>
      </w:r>
      <w:r w:rsidR="00A87540">
        <w:rPr>
          <w:rFonts w:cs="Arial"/>
        </w:rPr>
        <w:t>The</w:t>
      </w:r>
      <w:r w:rsidR="00A23648">
        <w:rPr>
          <w:rFonts w:cs="Arial"/>
        </w:rPr>
        <w:t xml:space="preserve"> </w:t>
      </w:r>
      <w:r w:rsidR="00B42337">
        <w:rPr>
          <w:rFonts w:cs="Arial"/>
        </w:rPr>
        <w:t xml:space="preserve">first hearing of the </w:t>
      </w:r>
      <w:r w:rsidR="00A23648">
        <w:rPr>
          <w:rFonts w:cs="Arial"/>
        </w:rPr>
        <w:t xml:space="preserve">trial </w:t>
      </w:r>
      <w:r w:rsidR="007B3132">
        <w:rPr>
          <w:rFonts w:cs="Arial"/>
        </w:rPr>
        <w:t xml:space="preserve">will be held </w:t>
      </w:r>
      <w:r w:rsidR="00307C1C">
        <w:rPr>
          <w:rFonts w:cs="Arial"/>
        </w:rPr>
        <w:t>on 22</w:t>
      </w:r>
      <w:r w:rsidR="00A23648">
        <w:rPr>
          <w:rFonts w:cs="Arial"/>
        </w:rPr>
        <w:t xml:space="preserve"> October</w:t>
      </w:r>
      <w:r>
        <w:rPr>
          <w:rFonts w:cs="Arial"/>
        </w:rPr>
        <w:t>.</w:t>
      </w:r>
    </w:p>
    <w:p w:rsidR="00D136D8" w:rsidRDefault="00D623EA" w:rsidP="005C0BA3">
      <w:pPr>
        <w:pStyle w:val="AIBodytext"/>
        <w:tabs>
          <w:tab w:val="clear" w:pos="567"/>
        </w:tabs>
        <w:spacing w:line="240" w:lineRule="auto"/>
        <w:rPr>
          <w:rStyle w:val="StyleAIBodytextAsianSimSunChar"/>
          <w:rFonts w:cs="Arial"/>
        </w:rPr>
      </w:pPr>
      <w:r>
        <w:rPr>
          <w:rStyle w:val="StyleAIBodytextAsianSimSunChar"/>
          <w:rFonts w:cs="Arial"/>
        </w:rPr>
        <w:t>On 10 August, t</w:t>
      </w:r>
      <w:r w:rsidR="006F2B4E">
        <w:rPr>
          <w:rStyle w:val="StyleAIBodytextAsianSimSunChar"/>
          <w:rFonts w:cs="Arial"/>
        </w:rPr>
        <w:t xml:space="preserve">he four </w:t>
      </w:r>
      <w:r w:rsidR="006F2B4E">
        <w:rPr>
          <w:rStyle w:val="StyleAIBodytextAsianSimSunChar"/>
          <w:rFonts w:cs="Arial"/>
          <w:b/>
        </w:rPr>
        <w:t xml:space="preserve">Middle East Technical University </w:t>
      </w:r>
      <w:r w:rsidR="00A23648">
        <w:rPr>
          <w:rStyle w:val="StyleAIBodytextAsianSimSunChar"/>
          <w:rFonts w:cs="Arial"/>
          <w:b/>
        </w:rPr>
        <w:t>(</w:t>
      </w:r>
      <w:r w:rsidR="007F3539">
        <w:rPr>
          <w:rStyle w:val="StyleAIBodytextAsianSimSunChar"/>
          <w:rFonts w:cs="Arial"/>
          <w:b/>
        </w:rPr>
        <w:t>ODT</w:t>
      </w:r>
      <w:r w:rsidR="007F3539">
        <w:rPr>
          <w:rStyle w:val="StyleAIBodytextAsianSimSunChar"/>
          <w:rFonts w:cs="Arial"/>
          <w:b/>
          <w:lang w:val="tr-TR"/>
        </w:rPr>
        <w:t>Ü</w:t>
      </w:r>
      <w:r w:rsidR="00A23648">
        <w:rPr>
          <w:rStyle w:val="StyleAIBodytextAsianSimSunChar"/>
          <w:rFonts w:cs="Arial"/>
          <w:b/>
          <w:lang w:val="tr-TR"/>
        </w:rPr>
        <w:t>)</w:t>
      </w:r>
      <w:r w:rsidR="007F3539">
        <w:rPr>
          <w:rStyle w:val="StyleAIBodytextAsianSimSunChar"/>
          <w:rFonts w:cs="Arial"/>
          <w:b/>
          <w:lang w:val="tr-TR"/>
        </w:rPr>
        <w:t xml:space="preserve"> students</w:t>
      </w:r>
      <w:r w:rsidR="00F957FA">
        <w:rPr>
          <w:rStyle w:val="StyleAIBodytextAsianSimSunChar"/>
          <w:rFonts w:cs="Arial"/>
          <w:b/>
          <w:lang w:val="tr-TR"/>
        </w:rPr>
        <w:t>,</w:t>
      </w:r>
      <w:r w:rsidR="007F3539">
        <w:rPr>
          <w:rStyle w:val="StyleAIBodytextAsianSimSunChar"/>
          <w:rFonts w:cs="Arial"/>
          <w:b/>
          <w:lang w:val="tr-TR"/>
        </w:rPr>
        <w:t xml:space="preserve"> </w:t>
      </w:r>
      <w:r w:rsidR="00914F5D">
        <w:rPr>
          <w:rStyle w:val="StyleAIBodytextAsianSimSunChar"/>
          <w:rFonts w:cs="Arial"/>
          <w:lang w:val="tr-TR"/>
        </w:rPr>
        <w:t>detained</w:t>
      </w:r>
      <w:r w:rsidRPr="00D623EA">
        <w:rPr>
          <w:rStyle w:val="StyleAIBodytextAsianSimSunChar"/>
          <w:rFonts w:cs="Arial"/>
          <w:lang w:val="tr-TR"/>
        </w:rPr>
        <w:t xml:space="preserve"> in early July for 'insulting the president'</w:t>
      </w:r>
      <w:r w:rsidR="00F957FA">
        <w:rPr>
          <w:rStyle w:val="StyleAIBodytextAsianSimSunChar"/>
          <w:rFonts w:cs="Arial"/>
          <w:lang w:val="tr-TR"/>
        </w:rPr>
        <w:t>,</w:t>
      </w:r>
      <w:r w:rsidRPr="00D623EA">
        <w:rPr>
          <w:rStyle w:val="StyleAIBodytextAsianSimSunChar"/>
          <w:rFonts w:cs="Arial"/>
          <w:lang w:val="tr-TR"/>
        </w:rPr>
        <w:t xml:space="preserve"> </w:t>
      </w:r>
      <w:r w:rsidR="007D3B1B">
        <w:rPr>
          <w:rStyle w:val="StyleAIBodytextAsianSimSunChar"/>
          <w:rFonts w:cs="Arial"/>
          <w:lang w:val="tr-TR"/>
        </w:rPr>
        <w:t xml:space="preserve">were </w:t>
      </w:r>
      <w:r w:rsidRPr="00D623EA">
        <w:rPr>
          <w:rStyle w:val="StyleAIBodytextAsianSimSunChar"/>
          <w:rFonts w:cs="Arial"/>
          <w:lang w:val="tr-TR"/>
        </w:rPr>
        <w:t>released on bail</w:t>
      </w:r>
      <w:r>
        <w:rPr>
          <w:rStyle w:val="StyleAIBodytextAsianSimSunChar"/>
          <w:rFonts w:cs="Arial"/>
          <w:lang w:val="tr-TR"/>
        </w:rPr>
        <w:t xml:space="preserve"> by</w:t>
      </w:r>
      <w:r w:rsidRPr="00D623EA">
        <w:rPr>
          <w:rStyle w:val="StyleAIBodytextAsianSimSunChar"/>
          <w:rFonts w:cs="Arial"/>
          <w:lang w:val="tr-TR"/>
        </w:rPr>
        <w:t xml:space="preserve"> </w:t>
      </w:r>
      <w:r>
        <w:rPr>
          <w:rStyle w:val="StyleAIBodytextAsianSimSunChar"/>
          <w:rFonts w:cs="Arial"/>
        </w:rPr>
        <w:t>Ankara Heavy Penal Court No. 8</w:t>
      </w:r>
      <w:r w:rsidR="00170570">
        <w:rPr>
          <w:rStyle w:val="StyleAIBodytextAsianSimSunChar"/>
          <w:rFonts w:cs="Arial"/>
        </w:rPr>
        <w:t xml:space="preserve"> </w:t>
      </w:r>
      <w:r w:rsidRPr="00D623EA">
        <w:rPr>
          <w:rStyle w:val="StyleAIBodytextAsianSimSunChar"/>
          <w:rFonts w:cs="Arial"/>
          <w:lang w:val="tr-TR"/>
        </w:rPr>
        <w:t>after a successful legal challenge from their lawyers.</w:t>
      </w:r>
      <w:r w:rsidR="00BC40BB">
        <w:rPr>
          <w:rStyle w:val="StyleAIBodytextAsianSimSunChar"/>
          <w:rFonts w:cs="Arial"/>
          <w:lang w:val="tr-TR"/>
        </w:rPr>
        <w:t xml:space="preserve"> </w:t>
      </w:r>
      <w:r w:rsidR="00D136D8">
        <w:rPr>
          <w:rStyle w:val="StyleAIBodytextAsianSimSunChar"/>
          <w:rFonts w:cs="Arial"/>
        </w:rPr>
        <w:t>The court originally set bail conditions requiring three of the students to report to a local police station every week and be subjected to an overseas travel ban. These conditions were dropped on 14 August after a further legal challenge from the students’ lawyers. While the students have been released, the charges against them have not been dropped and they still face up to four years in prison if found guilty. The first hearing in the case is due to be held on 22 October.</w:t>
      </w:r>
    </w:p>
    <w:p w:rsidR="000459EF" w:rsidRDefault="00944E6F" w:rsidP="005C0BA3">
      <w:pPr>
        <w:pStyle w:val="AIBodytext"/>
        <w:tabs>
          <w:tab w:val="clear" w:pos="567"/>
        </w:tabs>
        <w:spacing w:line="240" w:lineRule="auto"/>
        <w:rPr>
          <w:rStyle w:val="StyleAIBodytextAsianSimSunChar"/>
          <w:rFonts w:cs="Arial"/>
        </w:rPr>
      </w:pPr>
      <w:r>
        <w:rPr>
          <w:rStyle w:val="StyleAIBodytextAsianSimSunChar"/>
          <w:rFonts w:cs="Arial"/>
          <w:lang w:val="tr-TR"/>
        </w:rPr>
        <w:t>The students were held in police custody for several days after</w:t>
      </w:r>
      <w:r w:rsidR="000459EF">
        <w:rPr>
          <w:rStyle w:val="StyleAIBodytextAsianSimSunChar"/>
          <w:rFonts w:cs="Arial"/>
          <w:lang w:val="tr-TR"/>
        </w:rPr>
        <w:t xml:space="preserve"> displaying a banner containing </w:t>
      </w:r>
      <w:r w:rsidR="004F5D5D">
        <w:rPr>
          <w:rStyle w:val="StyleAIBodytextAsianSimSunChar"/>
          <w:rFonts w:cs="Arial"/>
          <w:lang w:val="tr-TR"/>
        </w:rPr>
        <w:t xml:space="preserve">a </w:t>
      </w:r>
      <w:r w:rsidR="000459EF">
        <w:rPr>
          <w:rStyle w:val="StyleAIBodytextAsianSimSunChar"/>
          <w:rFonts w:cs="Arial"/>
          <w:lang w:val="tr-TR"/>
        </w:rPr>
        <w:t xml:space="preserve">caricature of President Erdoğan during </w:t>
      </w:r>
      <w:r w:rsidR="007D3B1B">
        <w:rPr>
          <w:rStyle w:val="StyleAIBodytextAsianSimSunChar"/>
          <w:rFonts w:cs="Arial"/>
          <w:lang w:val="tr-TR"/>
        </w:rPr>
        <w:t xml:space="preserve">a </w:t>
      </w:r>
      <w:r w:rsidR="0047161F">
        <w:rPr>
          <w:rStyle w:val="StyleAIBodytextAsianSimSunChar"/>
          <w:rFonts w:cs="Arial"/>
          <w:lang w:val="tr-TR"/>
        </w:rPr>
        <w:t>students’</w:t>
      </w:r>
      <w:r w:rsidR="000459EF">
        <w:rPr>
          <w:rStyle w:val="StyleAIBodytextAsianSimSunChar"/>
          <w:rFonts w:cs="Arial"/>
          <w:lang w:val="tr-TR"/>
        </w:rPr>
        <w:t xml:space="preserve"> parade</w:t>
      </w:r>
      <w:r w:rsidR="00DC6E95">
        <w:rPr>
          <w:rStyle w:val="StyleAIBodytextAsianSimSunChar"/>
          <w:rFonts w:cs="Arial"/>
          <w:lang w:val="tr-TR"/>
        </w:rPr>
        <w:t xml:space="preserve"> </w:t>
      </w:r>
      <w:r w:rsidR="00A87540">
        <w:rPr>
          <w:rStyle w:val="StyleAIBodytextAsianSimSunChar"/>
          <w:rFonts w:cs="Arial"/>
          <w:lang w:val="tr-TR"/>
        </w:rPr>
        <w:t>that t</w:t>
      </w:r>
      <w:r w:rsidR="00F957FA">
        <w:rPr>
          <w:rStyle w:val="StyleAIBodytextAsianSimSunChar"/>
          <w:rFonts w:cs="Arial"/>
          <w:lang w:val="tr-TR"/>
        </w:rPr>
        <w:t>ook</w:t>
      </w:r>
      <w:r w:rsidR="00A87540">
        <w:rPr>
          <w:rStyle w:val="StyleAIBodytextAsianSimSunChar"/>
          <w:rFonts w:cs="Arial"/>
          <w:lang w:val="tr-TR"/>
        </w:rPr>
        <w:t xml:space="preserve"> place</w:t>
      </w:r>
      <w:r w:rsidR="0047161F">
        <w:rPr>
          <w:rStyle w:val="StyleAIBodytextAsianSimSunChar"/>
          <w:rFonts w:cs="Arial"/>
          <w:lang w:val="tr-TR"/>
        </w:rPr>
        <w:t xml:space="preserve"> on 6 July</w:t>
      </w:r>
      <w:r w:rsidR="00A87540">
        <w:rPr>
          <w:rStyle w:val="StyleAIBodytextAsianSimSunChar"/>
          <w:rFonts w:cs="Arial"/>
          <w:lang w:val="tr-TR"/>
        </w:rPr>
        <w:t xml:space="preserve"> at</w:t>
      </w:r>
      <w:r w:rsidR="000459EF">
        <w:rPr>
          <w:rStyle w:val="StyleAIBodytextAsianSimSunChar"/>
          <w:rFonts w:cs="Arial"/>
          <w:lang w:val="tr-TR"/>
        </w:rPr>
        <w:t xml:space="preserve"> the university’s annual graduation </w:t>
      </w:r>
      <w:r w:rsidR="000459EF">
        <w:rPr>
          <w:rStyle w:val="StyleAIBodytextAsianSimSunChar"/>
          <w:rFonts w:cs="Arial"/>
        </w:rPr>
        <w:t>ceremony.</w:t>
      </w:r>
      <w:r w:rsidR="006F2B4E">
        <w:rPr>
          <w:rStyle w:val="StyleAIBodytextAsianSimSunChar"/>
          <w:rFonts w:cs="Arial"/>
          <w:lang w:val="tr-TR"/>
        </w:rPr>
        <w:t xml:space="preserve"> </w:t>
      </w:r>
      <w:r w:rsidR="00636C6A">
        <w:rPr>
          <w:rStyle w:val="StyleAIBodytextAsianSimSunChar"/>
          <w:rFonts w:cs="Arial"/>
          <w:lang w:val="tr-TR"/>
        </w:rPr>
        <w:t>On 11 July at 2:30am, t</w:t>
      </w:r>
      <w:r w:rsidR="00A3146E">
        <w:rPr>
          <w:rStyle w:val="StyleAIBodytextAsianSimSunChar"/>
          <w:rFonts w:cs="Arial"/>
          <w:lang w:val="tr-TR"/>
        </w:rPr>
        <w:t>he Ankara Criminal Court of Peace No. 4 ordered that the</w:t>
      </w:r>
      <w:r w:rsidR="00703B99">
        <w:rPr>
          <w:rStyle w:val="StyleAIBodytextAsianSimSunChar"/>
          <w:rFonts w:cs="Arial"/>
          <w:lang w:val="tr-TR"/>
        </w:rPr>
        <w:t xml:space="preserve"> students</w:t>
      </w:r>
      <w:r w:rsidR="00A3146E">
        <w:rPr>
          <w:rStyle w:val="StyleAIBodytextAsianSimSunChar"/>
          <w:rFonts w:cs="Arial"/>
          <w:lang w:val="tr-TR"/>
        </w:rPr>
        <w:t xml:space="preserve"> be remanded in prison in Ankara</w:t>
      </w:r>
      <w:r w:rsidR="007A2637">
        <w:rPr>
          <w:rStyle w:val="StyleAIBodytextAsianSimSunChar"/>
          <w:rFonts w:cs="Arial"/>
          <w:lang w:val="tr-TR"/>
        </w:rPr>
        <w:t xml:space="preserve"> </w:t>
      </w:r>
      <w:r w:rsidR="00A87540">
        <w:rPr>
          <w:rStyle w:val="StyleAIBodytextAsianSimSunChar"/>
          <w:rFonts w:cs="Arial"/>
          <w:lang w:val="tr-TR"/>
        </w:rPr>
        <w:t xml:space="preserve">pending </w:t>
      </w:r>
      <w:r>
        <w:rPr>
          <w:rStyle w:val="StyleAIBodytextAsianSimSunChar"/>
          <w:rFonts w:cs="Arial"/>
          <w:lang w:val="tr-TR"/>
        </w:rPr>
        <w:t>further court proceedings</w:t>
      </w:r>
      <w:r w:rsidR="00A3146E">
        <w:rPr>
          <w:rStyle w:val="StyleAIBodytextAsianSimSunChar"/>
          <w:rFonts w:cs="Arial"/>
          <w:lang w:val="tr-TR"/>
        </w:rPr>
        <w:t>.</w:t>
      </w:r>
      <w:r w:rsidR="00D50F1C">
        <w:rPr>
          <w:rStyle w:val="StyleAIBodytextAsianSimSunChar"/>
          <w:rFonts w:cs="Arial"/>
          <w:lang w:val="tr-TR"/>
        </w:rPr>
        <w:t xml:space="preserve"> </w:t>
      </w:r>
      <w:r w:rsidR="00D50F1C">
        <w:rPr>
          <w:rStyle w:val="StyleAIBodytextAsianSimSunChar"/>
          <w:rFonts w:cs="Arial"/>
        </w:rPr>
        <w:t>On 3 August, the Ankara Criminal Court of First Instance No. 11 accepted an indictment against the students. The students were charged with ‘insulting the President’ under Article 299 of the Turkish Penal Code</w:t>
      </w:r>
      <w:r w:rsidR="00903DFA">
        <w:rPr>
          <w:rStyle w:val="StyleAIBodytextAsianSimSunChar"/>
          <w:rFonts w:cs="Arial"/>
        </w:rPr>
        <w:t>.</w:t>
      </w:r>
      <w:r w:rsidR="00D50F1C">
        <w:rPr>
          <w:rStyle w:val="StyleAIBodytextAsianSimSunChar"/>
          <w:rFonts w:cs="Arial"/>
        </w:rPr>
        <w:t xml:space="preserve"> </w:t>
      </w:r>
      <w:r w:rsidR="00903DFA">
        <w:rPr>
          <w:rStyle w:val="StyleAIBodytextAsianSimSunChar"/>
          <w:rFonts w:cs="Arial"/>
        </w:rPr>
        <w:t>T</w:t>
      </w:r>
      <w:r w:rsidR="00D50F1C">
        <w:rPr>
          <w:rStyle w:val="StyleAIBodytextAsianSimSunChar"/>
          <w:rFonts w:cs="Arial"/>
        </w:rPr>
        <w:t>heir prosecution was approved by the Minister of Justice</w:t>
      </w:r>
      <w:r w:rsidR="00903DFA">
        <w:rPr>
          <w:rStyle w:val="StyleAIBodytextAsianSimSunChar"/>
          <w:rFonts w:cs="Arial"/>
        </w:rPr>
        <w:t xml:space="preserve"> in accordance with Section 3 of Article 299</w:t>
      </w:r>
      <w:r w:rsidR="00D50F1C">
        <w:rPr>
          <w:rStyle w:val="StyleAIBodytextAsianSimSunChar"/>
          <w:rFonts w:cs="Arial"/>
        </w:rPr>
        <w:t>.</w:t>
      </w:r>
    </w:p>
    <w:p w:rsidR="005C0BA3" w:rsidRPr="005C0BA3" w:rsidRDefault="005C0BA3" w:rsidP="005C0BA3">
      <w:pPr>
        <w:pStyle w:val="AITableHeading"/>
        <w:rPr>
          <w:rFonts w:cs="Arial"/>
        </w:rPr>
      </w:pPr>
      <w:r w:rsidRPr="005C0BA3">
        <w:rPr>
          <w:rFonts w:cs="Arial"/>
        </w:rPr>
        <w:t>1) TAKE ACTION</w:t>
      </w:r>
    </w:p>
    <w:p w:rsidR="0026766F" w:rsidRPr="00F95961" w:rsidRDefault="005C0BA3" w:rsidP="005C0BA3">
      <w:pPr>
        <w:pStyle w:val="AITableHeading"/>
        <w:tabs>
          <w:tab w:val="clear" w:pos="567"/>
        </w:tabs>
        <w:rPr>
          <w:rFonts w:cs="Arial"/>
        </w:rPr>
      </w:pPr>
      <w:r w:rsidRPr="005C0BA3">
        <w:rPr>
          <w:rFonts w:cs="Arial"/>
        </w:rPr>
        <w:t>Write a letter, se</w:t>
      </w:r>
      <w:r>
        <w:rPr>
          <w:rFonts w:cs="Arial"/>
        </w:rPr>
        <w:t>nd an email, call, fax or tweet</w:t>
      </w:r>
      <w:r w:rsidR="0026766F" w:rsidRPr="00F95961">
        <w:rPr>
          <w:rFonts w:cs="Arial"/>
        </w:rPr>
        <w:t>:</w:t>
      </w:r>
    </w:p>
    <w:p w:rsidR="0026766F" w:rsidRPr="00F95961" w:rsidRDefault="007A2637" w:rsidP="005C0BA3">
      <w:pPr>
        <w:numPr>
          <w:ilvl w:val="0"/>
          <w:numId w:val="2"/>
        </w:numPr>
        <w:tabs>
          <w:tab w:val="clear" w:pos="284"/>
        </w:tabs>
        <w:rPr>
          <w:rFonts w:ascii="Arial" w:hAnsi="Arial" w:cs="Arial"/>
          <w:sz w:val="20"/>
          <w:szCs w:val="20"/>
        </w:rPr>
      </w:pPr>
      <w:r>
        <w:rPr>
          <w:rFonts w:ascii="Arial" w:hAnsi="Arial" w:cs="Arial"/>
          <w:sz w:val="20"/>
          <w:szCs w:val="20"/>
        </w:rPr>
        <w:t xml:space="preserve">Ensure that </w:t>
      </w:r>
      <w:r w:rsidR="00502B0E">
        <w:rPr>
          <w:rFonts w:ascii="Arial" w:hAnsi="Arial" w:cs="Arial"/>
          <w:sz w:val="20"/>
          <w:szCs w:val="20"/>
        </w:rPr>
        <w:t>all charges against the students</w:t>
      </w:r>
      <w:r w:rsidR="006E5820">
        <w:rPr>
          <w:rFonts w:ascii="Arial" w:hAnsi="Arial" w:cs="Arial"/>
          <w:sz w:val="20"/>
          <w:szCs w:val="20"/>
        </w:rPr>
        <w:t xml:space="preserve"> </w:t>
      </w:r>
      <w:r>
        <w:rPr>
          <w:rFonts w:ascii="Arial" w:hAnsi="Arial" w:cs="Arial"/>
          <w:sz w:val="20"/>
          <w:szCs w:val="20"/>
        </w:rPr>
        <w:t>are dropped</w:t>
      </w:r>
      <w:r w:rsidR="00502B0E">
        <w:rPr>
          <w:rFonts w:ascii="Arial" w:hAnsi="Arial" w:cs="Arial"/>
          <w:sz w:val="20"/>
          <w:szCs w:val="20"/>
        </w:rPr>
        <w:t>;</w:t>
      </w:r>
    </w:p>
    <w:p w:rsidR="0026766F" w:rsidRPr="00F95961" w:rsidRDefault="00502B0E" w:rsidP="005C0BA3">
      <w:pPr>
        <w:numPr>
          <w:ilvl w:val="0"/>
          <w:numId w:val="4"/>
        </w:numPr>
        <w:tabs>
          <w:tab w:val="clear" w:pos="284"/>
        </w:tabs>
        <w:rPr>
          <w:rFonts w:ascii="Arial" w:hAnsi="Arial" w:cs="Arial"/>
          <w:sz w:val="20"/>
          <w:szCs w:val="20"/>
        </w:rPr>
      </w:pPr>
      <w:r>
        <w:rPr>
          <w:rFonts w:ascii="Arial" w:hAnsi="Arial" w:cs="Arial"/>
          <w:sz w:val="20"/>
          <w:szCs w:val="20"/>
        </w:rPr>
        <w:t>Repeal Articles 299 (‘insulting the president’) and 125 (‘criminal defamation’) of the Turkish Penal Code</w:t>
      </w:r>
      <w:r w:rsidR="007A2637">
        <w:rPr>
          <w:rFonts w:ascii="Arial" w:hAnsi="Arial" w:cs="Arial"/>
          <w:sz w:val="20"/>
          <w:szCs w:val="20"/>
        </w:rPr>
        <w:t xml:space="preserve"> which unfairly restrict the right to freedom of expression as guaranteed under international human rights law</w:t>
      </w:r>
      <w:r>
        <w:rPr>
          <w:rFonts w:ascii="Arial" w:hAnsi="Arial" w:cs="Arial"/>
          <w:sz w:val="20"/>
          <w:szCs w:val="20"/>
        </w:rPr>
        <w:t>;</w:t>
      </w:r>
    </w:p>
    <w:p w:rsidR="0026766F" w:rsidRPr="00F95961" w:rsidRDefault="00502B0E" w:rsidP="005C0BA3">
      <w:pPr>
        <w:numPr>
          <w:ilvl w:val="0"/>
          <w:numId w:val="3"/>
        </w:numPr>
        <w:tabs>
          <w:tab w:val="clear" w:pos="284"/>
        </w:tabs>
        <w:rPr>
          <w:rFonts w:ascii="Arial" w:hAnsi="Arial" w:cs="Arial"/>
          <w:sz w:val="20"/>
          <w:szCs w:val="20"/>
          <w:lang w:val="it-IT"/>
        </w:rPr>
      </w:pPr>
      <w:r>
        <w:rPr>
          <w:rFonts w:ascii="Arial" w:hAnsi="Arial" w:cs="Arial"/>
          <w:sz w:val="20"/>
          <w:szCs w:val="20"/>
        </w:rPr>
        <w:t>Ensure full respect and protection of the right to freedom of expression in Turkey.</w:t>
      </w:r>
    </w:p>
    <w:p w:rsidR="0026766F" w:rsidRPr="00F95961" w:rsidRDefault="0026766F" w:rsidP="005C0BA3">
      <w:pPr>
        <w:pStyle w:val="AITableHeading"/>
        <w:tabs>
          <w:tab w:val="clear" w:pos="567"/>
        </w:tabs>
        <w:rPr>
          <w:rFonts w:cs="Arial"/>
        </w:rPr>
      </w:pPr>
    </w:p>
    <w:p w:rsidR="005534BC" w:rsidRDefault="005C0BA3" w:rsidP="005C0BA3">
      <w:pPr>
        <w:pStyle w:val="AITableHeading"/>
        <w:tabs>
          <w:tab w:val="clear" w:pos="567"/>
        </w:tabs>
      </w:pPr>
      <w:r w:rsidRPr="005C0BA3">
        <w:t xml:space="preserve">Contact these </w:t>
      </w:r>
      <w:r>
        <w:t xml:space="preserve">two officials by </w:t>
      </w:r>
      <w:r w:rsidR="00540F50">
        <w:t>1</w:t>
      </w:r>
      <w:r w:rsidR="00D136D8">
        <w:t>5</w:t>
      </w:r>
      <w:r>
        <w:t xml:space="preserve"> October</w:t>
      </w:r>
      <w:r w:rsidR="00700D73">
        <w:t xml:space="preserve"> 2018</w:t>
      </w:r>
      <w:r w:rsidR="0026766F" w:rsidRPr="00F95961">
        <w:t>:</w:t>
      </w:r>
    </w:p>
    <w:p w:rsidR="005534BC" w:rsidRDefault="005534BC" w:rsidP="005C0BA3">
      <w:pPr>
        <w:pStyle w:val="AIAddressText"/>
        <w:tabs>
          <w:tab w:val="clear" w:pos="567"/>
        </w:tabs>
        <w:spacing w:line="240" w:lineRule="auto"/>
        <w:rPr>
          <w:rFonts w:cs="Arial"/>
          <w:sz w:val="16"/>
          <w:szCs w:val="16"/>
        </w:rPr>
        <w:sectPr w:rsidR="005534BC" w:rsidSect="005C0BA3">
          <w:headerReference w:type="default" r:id="rId8"/>
          <w:footerReference w:type="default" r:id="rId9"/>
          <w:headerReference w:type="first" r:id="rId10"/>
          <w:footerReference w:type="first" r:id="rId11"/>
          <w:type w:val="continuous"/>
          <w:pgSz w:w="12240" w:h="15840" w:code="1"/>
          <w:pgMar w:top="720" w:right="720" w:bottom="2160" w:left="720" w:header="0" w:footer="562" w:gutter="0"/>
          <w:cols w:space="567"/>
          <w:titlePg/>
          <w:docGrid w:linePitch="360"/>
        </w:sectPr>
      </w:pPr>
    </w:p>
    <w:p w:rsidR="005534BC" w:rsidRPr="00700D73" w:rsidRDefault="00700D73" w:rsidP="005C0BA3">
      <w:pPr>
        <w:pStyle w:val="AIAddressText"/>
        <w:tabs>
          <w:tab w:val="clear" w:pos="567"/>
        </w:tabs>
        <w:spacing w:line="240" w:lineRule="auto"/>
        <w:rPr>
          <w:rFonts w:cs="Arial"/>
          <w:sz w:val="16"/>
          <w:szCs w:val="16"/>
          <w:u w:val="single"/>
        </w:rPr>
      </w:pPr>
      <w:r w:rsidRPr="00700D73">
        <w:rPr>
          <w:rFonts w:cs="Arial"/>
          <w:sz w:val="16"/>
          <w:szCs w:val="16"/>
          <w:u w:val="single"/>
        </w:rPr>
        <w:t>Minister of Justice</w:t>
      </w:r>
    </w:p>
    <w:p w:rsidR="005534BC" w:rsidRPr="005D159E" w:rsidRDefault="00700D73" w:rsidP="005C0BA3">
      <w:pPr>
        <w:pStyle w:val="AIAddressText"/>
        <w:tabs>
          <w:tab w:val="clear" w:pos="567"/>
        </w:tabs>
        <w:spacing w:line="240" w:lineRule="auto"/>
        <w:rPr>
          <w:rFonts w:cs="Arial"/>
          <w:sz w:val="16"/>
          <w:szCs w:val="16"/>
        </w:rPr>
      </w:pPr>
      <w:proofErr w:type="spellStart"/>
      <w:r>
        <w:rPr>
          <w:rFonts w:cs="Arial"/>
          <w:sz w:val="16"/>
          <w:szCs w:val="16"/>
        </w:rPr>
        <w:t>Abdulhamit</w:t>
      </w:r>
      <w:proofErr w:type="spellEnd"/>
      <w:r>
        <w:rPr>
          <w:rFonts w:cs="Arial"/>
          <w:sz w:val="16"/>
          <w:szCs w:val="16"/>
        </w:rPr>
        <w:t xml:space="preserve"> </w:t>
      </w:r>
      <w:proofErr w:type="spellStart"/>
      <w:r>
        <w:rPr>
          <w:rFonts w:cs="Arial"/>
          <w:sz w:val="16"/>
          <w:szCs w:val="16"/>
        </w:rPr>
        <w:t>Gül</w:t>
      </w:r>
      <w:proofErr w:type="spellEnd"/>
    </w:p>
    <w:p w:rsidR="005534BC" w:rsidRPr="00390D35" w:rsidRDefault="00700D73" w:rsidP="005C0BA3">
      <w:pPr>
        <w:pStyle w:val="AIAddressText"/>
        <w:tabs>
          <w:tab w:val="clear" w:pos="567"/>
        </w:tabs>
        <w:spacing w:line="240" w:lineRule="auto"/>
      </w:pPr>
      <w:r>
        <w:rPr>
          <w:rFonts w:cs="Arial"/>
          <w:sz w:val="16"/>
          <w:szCs w:val="16"/>
        </w:rPr>
        <w:t>Ministry of Justice</w:t>
      </w:r>
    </w:p>
    <w:p w:rsidR="005534BC" w:rsidRPr="005D159E" w:rsidRDefault="00700D73" w:rsidP="005C0BA3">
      <w:pPr>
        <w:pStyle w:val="AIAddressText"/>
        <w:tabs>
          <w:tab w:val="clear" w:pos="567"/>
        </w:tabs>
        <w:spacing w:line="240" w:lineRule="auto"/>
        <w:rPr>
          <w:rFonts w:cs="Arial"/>
          <w:sz w:val="16"/>
          <w:szCs w:val="16"/>
        </w:rPr>
      </w:pPr>
      <w:proofErr w:type="spellStart"/>
      <w:r>
        <w:rPr>
          <w:rFonts w:cs="Arial"/>
          <w:sz w:val="16"/>
          <w:szCs w:val="16"/>
        </w:rPr>
        <w:t>Adalet</w:t>
      </w:r>
      <w:proofErr w:type="spellEnd"/>
      <w:r>
        <w:rPr>
          <w:rFonts w:cs="Arial"/>
          <w:sz w:val="16"/>
          <w:szCs w:val="16"/>
        </w:rPr>
        <w:t xml:space="preserve"> </w:t>
      </w:r>
      <w:proofErr w:type="spellStart"/>
      <w:r>
        <w:rPr>
          <w:rFonts w:cs="Arial"/>
          <w:sz w:val="16"/>
          <w:szCs w:val="16"/>
        </w:rPr>
        <w:t>Bakanlığı</w:t>
      </w:r>
      <w:proofErr w:type="spellEnd"/>
    </w:p>
    <w:p w:rsidR="005534BC" w:rsidRPr="005D159E" w:rsidRDefault="00700D73" w:rsidP="005C0BA3">
      <w:pPr>
        <w:pStyle w:val="AIAddressText"/>
        <w:tabs>
          <w:tab w:val="clear" w:pos="567"/>
        </w:tabs>
        <w:spacing w:line="240" w:lineRule="auto"/>
        <w:rPr>
          <w:rFonts w:cs="Arial"/>
          <w:sz w:val="16"/>
          <w:szCs w:val="16"/>
        </w:rPr>
      </w:pPr>
      <w:r>
        <w:rPr>
          <w:rFonts w:cs="Arial"/>
          <w:sz w:val="16"/>
          <w:szCs w:val="16"/>
        </w:rPr>
        <w:t>06659 Ankara</w:t>
      </w:r>
    </w:p>
    <w:p w:rsidR="005534BC" w:rsidRPr="005D159E" w:rsidRDefault="00700D73" w:rsidP="005C0BA3">
      <w:pPr>
        <w:pStyle w:val="AIAddressText"/>
        <w:tabs>
          <w:tab w:val="clear" w:pos="567"/>
        </w:tabs>
        <w:spacing w:line="240" w:lineRule="auto"/>
        <w:rPr>
          <w:rFonts w:cs="Arial"/>
          <w:sz w:val="16"/>
          <w:szCs w:val="16"/>
        </w:rPr>
      </w:pPr>
      <w:r>
        <w:rPr>
          <w:rFonts w:cs="Arial"/>
          <w:sz w:val="16"/>
          <w:szCs w:val="16"/>
        </w:rPr>
        <w:t>Turkey</w:t>
      </w:r>
    </w:p>
    <w:p w:rsidR="005534BC" w:rsidRPr="005D159E" w:rsidRDefault="005534BC" w:rsidP="005C0BA3">
      <w:pPr>
        <w:pStyle w:val="AIAddressText"/>
        <w:tabs>
          <w:tab w:val="clear" w:pos="567"/>
        </w:tabs>
        <w:spacing w:line="240" w:lineRule="auto"/>
        <w:rPr>
          <w:rFonts w:cs="Arial"/>
          <w:sz w:val="16"/>
          <w:szCs w:val="16"/>
        </w:rPr>
      </w:pPr>
      <w:r w:rsidRPr="005D159E">
        <w:rPr>
          <w:rFonts w:cs="Arial"/>
          <w:sz w:val="16"/>
          <w:szCs w:val="16"/>
        </w:rPr>
        <w:t xml:space="preserve">Fax: </w:t>
      </w:r>
      <w:r w:rsidR="00700D73">
        <w:rPr>
          <w:rFonts w:cs="Arial"/>
          <w:sz w:val="16"/>
          <w:szCs w:val="16"/>
        </w:rPr>
        <w:t>+90 (0) 312 419 33 70</w:t>
      </w:r>
    </w:p>
    <w:p w:rsidR="005534BC" w:rsidRPr="006E51B1" w:rsidRDefault="005534BC" w:rsidP="005C0BA3">
      <w:pPr>
        <w:pStyle w:val="AIAddressText"/>
        <w:tabs>
          <w:tab w:val="clear" w:pos="567"/>
        </w:tabs>
        <w:spacing w:line="240" w:lineRule="auto"/>
        <w:rPr>
          <w:rFonts w:cs="Arial"/>
          <w:sz w:val="16"/>
          <w:szCs w:val="16"/>
        </w:rPr>
      </w:pPr>
      <w:r w:rsidRPr="006E51B1">
        <w:rPr>
          <w:rFonts w:cs="Arial"/>
          <w:sz w:val="16"/>
          <w:szCs w:val="16"/>
        </w:rPr>
        <w:t>Email:</w:t>
      </w:r>
      <w:r w:rsidR="000D11E1">
        <w:rPr>
          <w:rFonts w:cs="Arial"/>
          <w:sz w:val="16"/>
          <w:szCs w:val="16"/>
        </w:rPr>
        <w:t xml:space="preserve"> </w:t>
      </w:r>
      <w:r w:rsidR="00700D73" w:rsidRPr="00B442D2">
        <w:rPr>
          <w:rFonts w:cs="Arial"/>
          <w:sz w:val="16"/>
          <w:szCs w:val="16"/>
        </w:rPr>
        <w:t>ozelkalem@adalet.gov.tr</w:t>
      </w:r>
    </w:p>
    <w:p w:rsidR="005534BC" w:rsidRPr="0004643D" w:rsidRDefault="005534BC" w:rsidP="005C0BA3">
      <w:pPr>
        <w:pStyle w:val="AITableHeading"/>
        <w:tabs>
          <w:tab w:val="clear" w:pos="567"/>
        </w:tabs>
        <w:rPr>
          <w:rFonts w:cs="Arial"/>
          <w:sz w:val="16"/>
          <w:szCs w:val="16"/>
          <w:lang w:val="fr-FR"/>
        </w:rPr>
      </w:pPr>
      <w:r w:rsidRPr="00BF2FB6">
        <w:rPr>
          <w:rFonts w:cs="Arial"/>
          <w:sz w:val="16"/>
          <w:szCs w:val="16"/>
          <w:lang w:val="fr-FR"/>
        </w:rPr>
        <w:t xml:space="preserve">Salutation: </w:t>
      </w:r>
      <w:proofErr w:type="spellStart"/>
      <w:r w:rsidR="00700D73" w:rsidRPr="003A55EE">
        <w:rPr>
          <w:rFonts w:cs="Arial"/>
          <w:sz w:val="16"/>
          <w:szCs w:val="16"/>
          <w:lang w:val="fr-FR"/>
        </w:rPr>
        <w:t>Dear</w:t>
      </w:r>
      <w:proofErr w:type="spellEnd"/>
      <w:r w:rsidR="00700D73" w:rsidRPr="003A55EE">
        <w:rPr>
          <w:rFonts w:cs="Arial"/>
          <w:sz w:val="16"/>
          <w:szCs w:val="16"/>
          <w:lang w:val="fr-FR"/>
        </w:rPr>
        <w:t xml:space="preserve"> Minister</w:t>
      </w:r>
    </w:p>
    <w:p w:rsidR="005C0BA3" w:rsidRPr="005C0BA3" w:rsidRDefault="005C0BA3" w:rsidP="005E47FD">
      <w:pPr>
        <w:pStyle w:val="PlainText"/>
        <w:rPr>
          <w:rFonts w:ascii="Arial" w:hAnsi="Arial" w:cs="Arial"/>
          <w:color w:val="000000" w:themeColor="text1"/>
          <w:sz w:val="16"/>
          <w:szCs w:val="16"/>
          <w:u w:val="single"/>
        </w:rPr>
      </w:pPr>
      <w:r w:rsidRPr="005C0BA3">
        <w:rPr>
          <w:rFonts w:ascii="Arial" w:hAnsi="Arial" w:cs="Arial"/>
          <w:color w:val="000000" w:themeColor="text1"/>
          <w:sz w:val="16"/>
          <w:szCs w:val="16"/>
          <w:u w:val="single"/>
        </w:rPr>
        <w:t xml:space="preserve">Ambassador </w:t>
      </w:r>
      <w:proofErr w:type="spellStart"/>
      <w:r w:rsidRPr="005C0BA3">
        <w:rPr>
          <w:rFonts w:ascii="Arial" w:hAnsi="Arial" w:cs="Arial"/>
          <w:color w:val="000000" w:themeColor="text1"/>
          <w:sz w:val="16"/>
          <w:szCs w:val="16"/>
          <w:u w:val="single"/>
        </w:rPr>
        <w:t>Serdar</w:t>
      </w:r>
      <w:proofErr w:type="spellEnd"/>
      <w:r w:rsidRPr="005C0BA3">
        <w:rPr>
          <w:rFonts w:ascii="Arial" w:hAnsi="Arial" w:cs="Arial"/>
          <w:color w:val="000000" w:themeColor="text1"/>
          <w:sz w:val="16"/>
          <w:szCs w:val="16"/>
          <w:u w:val="single"/>
        </w:rPr>
        <w:t xml:space="preserve"> </w:t>
      </w:r>
      <w:proofErr w:type="spellStart"/>
      <w:r w:rsidRPr="005C0BA3">
        <w:rPr>
          <w:rFonts w:ascii="Arial" w:hAnsi="Arial" w:cs="Arial"/>
          <w:color w:val="000000" w:themeColor="text1"/>
          <w:sz w:val="16"/>
          <w:szCs w:val="16"/>
          <w:u w:val="single"/>
        </w:rPr>
        <w:t>Kiliç</w:t>
      </w:r>
      <w:proofErr w:type="spellEnd"/>
      <w:r w:rsidRPr="005C0BA3">
        <w:rPr>
          <w:rFonts w:ascii="Arial" w:hAnsi="Arial" w:cs="Arial"/>
          <w:color w:val="000000" w:themeColor="text1"/>
          <w:sz w:val="16"/>
          <w:szCs w:val="16"/>
          <w:u w:val="single"/>
        </w:rPr>
        <w:t>, Embassy of the Republic of Turkey</w:t>
      </w:r>
    </w:p>
    <w:p w:rsidR="005C0BA3" w:rsidRPr="005C0BA3" w:rsidRDefault="005C0BA3" w:rsidP="005E47FD">
      <w:pPr>
        <w:pStyle w:val="PlainText"/>
        <w:rPr>
          <w:rFonts w:ascii="Arial" w:hAnsi="Arial" w:cs="Arial"/>
          <w:color w:val="000000" w:themeColor="text1"/>
          <w:sz w:val="16"/>
          <w:szCs w:val="16"/>
        </w:rPr>
      </w:pPr>
      <w:r w:rsidRPr="005C0BA3">
        <w:rPr>
          <w:rFonts w:ascii="Arial" w:hAnsi="Arial" w:cs="Arial"/>
          <w:color w:val="000000" w:themeColor="text1"/>
          <w:sz w:val="16"/>
          <w:szCs w:val="16"/>
        </w:rPr>
        <w:t>2525 Massachusetts Ave. NW, Washington DC 20008</w:t>
      </w:r>
    </w:p>
    <w:p w:rsidR="005C0BA3" w:rsidRPr="005C0BA3" w:rsidRDefault="005C0BA3" w:rsidP="005E47FD">
      <w:pPr>
        <w:pStyle w:val="PlainText"/>
        <w:rPr>
          <w:rFonts w:ascii="Arial" w:hAnsi="Arial" w:cs="Arial"/>
          <w:color w:val="000000" w:themeColor="text1"/>
          <w:sz w:val="16"/>
          <w:szCs w:val="16"/>
        </w:rPr>
      </w:pPr>
      <w:r w:rsidRPr="005C0BA3">
        <w:rPr>
          <w:rFonts w:ascii="Arial" w:hAnsi="Arial" w:cs="Arial"/>
          <w:color w:val="000000" w:themeColor="text1"/>
          <w:sz w:val="16"/>
          <w:szCs w:val="16"/>
        </w:rPr>
        <w:t>Phone: 1 202 612 6700 OR 202 612 6701</w:t>
      </w:r>
    </w:p>
    <w:p w:rsidR="005C0BA3" w:rsidRPr="005C0BA3" w:rsidRDefault="005C0BA3" w:rsidP="005E47FD">
      <w:pPr>
        <w:pStyle w:val="PlainText"/>
        <w:rPr>
          <w:rFonts w:ascii="Arial" w:hAnsi="Arial" w:cs="Arial"/>
          <w:color w:val="000000" w:themeColor="text1"/>
          <w:sz w:val="16"/>
          <w:szCs w:val="16"/>
        </w:rPr>
      </w:pPr>
      <w:r w:rsidRPr="005C0BA3">
        <w:rPr>
          <w:rFonts w:ascii="Arial" w:hAnsi="Arial" w:cs="Arial"/>
          <w:color w:val="000000" w:themeColor="text1"/>
          <w:sz w:val="16"/>
          <w:szCs w:val="16"/>
        </w:rPr>
        <w:t xml:space="preserve">Fax: 1 202 612 6744  </w:t>
      </w:r>
    </w:p>
    <w:p w:rsidR="005C0BA3" w:rsidRPr="005C0BA3" w:rsidRDefault="005C0BA3" w:rsidP="005E47FD">
      <w:pPr>
        <w:pStyle w:val="PlainText"/>
        <w:rPr>
          <w:rFonts w:ascii="Arial" w:hAnsi="Arial" w:cs="Arial"/>
          <w:color w:val="000000" w:themeColor="text1"/>
          <w:sz w:val="16"/>
          <w:szCs w:val="16"/>
        </w:rPr>
      </w:pPr>
      <w:r w:rsidRPr="005C0BA3">
        <w:rPr>
          <w:rFonts w:ascii="Arial" w:hAnsi="Arial" w:cs="Arial"/>
          <w:color w:val="000000" w:themeColor="text1"/>
          <w:sz w:val="16"/>
          <w:szCs w:val="16"/>
        </w:rPr>
        <w:t>Email: embassy.washingtondc@mfa.gov.tr</w:t>
      </w:r>
    </w:p>
    <w:p w:rsidR="005C0BA3" w:rsidRPr="005C0BA3" w:rsidRDefault="005C0BA3" w:rsidP="005E47FD">
      <w:pPr>
        <w:pStyle w:val="PlainText"/>
        <w:rPr>
          <w:rFonts w:ascii="Arial" w:hAnsi="Arial" w:cs="Arial"/>
          <w:color w:val="000000" w:themeColor="text1"/>
          <w:sz w:val="16"/>
          <w:szCs w:val="16"/>
        </w:rPr>
      </w:pPr>
      <w:r w:rsidRPr="005C0BA3">
        <w:rPr>
          <w:rFonts w:ascii="Arial" w:hAnsi="Arial" w:cs="Arial"/>
          <w:color w:val="000000" w:themeColor="text1"/>
          <w:sz w:val="16"/>
          <w:szCs w:val="16"/>
        </w:rPr>
        <w:t>Contact Form: http://washington.emb.mfa.gov.tr/Mission/Contact</w:t>
      </w:r>
    </w:p>
    <w:p w:rsidR="005C0BA3" w:rsidRPr="005C0BA3" w:rsidRDefault="005C0BA3" w:rsidP="005E47FD">
      <w:pPr>
        <w:pStyle w:val="PlainText"/>
        <w:rPr>
          <w:rFonts w:ascii="Arial" w:hAnsi="Arial" w:cs="Arial"/>
          <w:color w:val="000000" w:themeColor="text1"/>
          <w:sz w:val="16"/>
          <w:szCs w:val="16"/>
        </w:rPr>
      </w:pPr>
      <w:r w:rsidRPr="005C0BA3">
        <w:rPr>
          <w:rFonts w:ascii="Arial" w:hAnsi="Arial" w:cs="Arial"/>
          <w:color w:val="000000" w:themeColor="text1"/>
          <w:sz w:val="16"/>
          <w:szCs w:val="16"/>
        </w:rPr>
        <w:t>Twitter: @SerdarKilic9 @</w:t>
      </w:r>
      <w:proofErr w:type="spellStart"/>
      <w:r w:rsidRPr="005C0BA3">
        <w:rPr>
          <w:rFonts w:ascii="Arial" w:hAnsi="Arial" w:cs="Arial"/>
          <w:color w:val="000000" w:themeColor="text1"/>
          <w:sz w:val="16"/>
          <w:szCs w:val="16"/>
        </w:rPr>
        <w:t>TurkishEmbassy</w:t>
      </w:r>
      <w:proofErr w:type="spellEnd"/>
    </w:p>
    <w:p w:rsidR="005C0BA3" w:rsidRPr="005C0BA3" w:rsidRDefault="005C0BA3" w:rsidP="005E47FD">
      <w:pPr>
        <w:pStyle w:val="PlainText"/>
        <w:rPr>
          <w:rFonts w:ascii="Arial" w:hAnsi="Arial" w:cs="Arial"/>
          <w:b/>
          <w:color w:val="000000" w:themeColor="text1"/>
          <w:sz w:val="16"/>
          <w:szCs w:val="16"/>
        </w:rPr>
      </w:pPr>
      <w:r w:rsidRPr="005C0BA3">
        <w:rPr>
          <w:rFonts w:ascii="Arial" w:hAnsi="Arial" w:cs="Arial"/>
          <w:b/>
          <w:color w:val="000000" w:themeColor="text1"/>
          <w:sz w:val="16"/>
          <w:szCs w:val="16"/>
        </w:rPr>
        <w:t>Salutation: Dear Ambassador</w:t>
      </w:r>
    </w:p>
    <w:p w:rsidR="005C0BA3" w:rsidRPr="005C0BA3" w:rsidRDefault="005C0BA3" w:rsidP="005E47FD">
      <w:pPr>
        <w:pStyle w:val="PlainText"/>
        <w:rPr>
          <w:rFonts w:ascii="Arial" w:hAnsi="Arial" w:cs="Arial"/>
          <w:color w:val="000000" w:themeColor="text1"/>
          <w:sz w:val="16"/>
          <w:szCs w:val="16"/>
        </w:rPr>
        <w:sectPr w:rsidR="005C0BA3" w:rsidRPr="005C0BA3" w:rsidSect="005C0BA3">
          <w:type w:val="continuous"/>
          <w:pgSz w:w="12240" w:h="15840" w:code="1"/>
          <w:pgMar w:top="720" w:right="720" w:bottom="2160" w:left="720" w:header="0" w:footer="562" w:gutter="0"/>
          <w:cols w:num="2" w:space="720"/>
          <w:titlePg/>
          <w:docGrid w:linePitch="360"/>
        </w:sectPr>
      </w:pPr>
    </w:p>
    <w:p w:rsidR="005C0BA3" w:rsidRPr="005C0BA3" w:rsidRDefault="005C0BA3" w:rsidP="005E47FD">
      <w:pPr>
        <w:pStyle w:val="PlainText"/>
        <w:rPr>
          <w:rFonts w:ascii="Arial" w:hAnsi="Arial" w:cs="Arial"/>
          <w:color w:val="000000" w:themeColor="text1"/>
          <w:sz w:val="16"/>
          <w:szCs w:val="16"/>
        </w:rPr>
      </w:pPr>
    </w:p>
    <w:p w:rsidR="00700D73" w:rsidRPr="005C0BA3" w:rsidRDefault="00700D73" w:rsidP="005C0BA3">
      <w:pPr>
        <w:pStyle w:val="AITableHeading"/>
        <w:tabs>
          <w:tab w:val="clear" w:pos="567"/>
        </w:tabs>
        <w:rPr>
          <w:rFonts w:cs="Arial"/>
          <w:color w:val="000000" w:themeColor="text1"/>
          <w:sz w:val="16"/>
          <w:szCs w:val="16"/>
          <w:lang w:val="fr-FR"/>
        </w:rPr>
      </w:pPr>
    </w:p>
    <w:p w:rsidR="005C0BA3" w:rsidRDefault="005C0BA3" w:rsidP="005C0BA3">
      <w:pPr>
        <w:autoSpaceDE w:val="0"/>
        <w:autoSpaceDN w:val="0"/>
        <w:adjustRightInd w:val="0"/>
        <w:rPr>
          <w:rFonts w:ascii="Arial" w:hAnsi="Arial" w:cs="Arial"/>
          <w:b/>
          <w:color w:val="000000"/>
          <w:sz w:val="20"/>
          <w:szCs w:val="20"/>
        </w:rPr>
        <w:sectPr w:rsidR="005C0BA3" w:rsidSect="005C0BA3">
          <w:type w:val="continuous"/>
          <w:pgSz w:w="12240" w:h="15840" w:code="1"/>
          <w:pgMar w:top="720" w:right="720" w:bottom="2160" w:left="720" w:header="0" w:footer="562" w:gutter="0"/>
          <w:cols w:num="3" w:space="720"/>
          <w:titlePg/>
          <w:docGrid w:linePitch="360"/>
        </w:sectPr>
      </w:pPr>
    </w:p>
    <w:p w:rsidR="005C0BA3" w:rsidRPr="009B1268" w:rsidRDefault="005C0BA3" w:rsidP="005C0BA3">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5C0BA3" w:rsidRPr="009B1268" w:rsidRDefault="005C0BA3" w:rsidP="005C0BA3">
      <w:pPr>
        <w:autoSpaceDE w:val="0"/>
        <w:autoSpaceDN w:val="0"/>
        <w:adjustRightInd w:val="0"/>
        <w:rPr>
          <w:rFonts w:ascii="Arial" w:hAnsi="Arial" w:cs="Arial"/>
          <w:color w:val="000000"/>
          <w:sz w:val="20"/>
          <w:szCs w:val="20"/>
        </w:rPr>
      </w:pPr>
      <w:hyperlink r:id="rId12"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131.18</w:t>
      </w:r>
    </w:p>
    <w:p w:rsidR="005C0BA3" w:rsidRPr="00C27E96" w:rsidRDefault="005C0BA3" w:rsidP="005C0BA3">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5534BC" w:rsidRPr="005C0BA3" w:rsidRDefault="005534BC" w:rsidP="005C0BA3">
      <w:pPr>
        <w:pStyle w:val="AIAddressText"/>
        <w:tabs>
          <w:tab w:val="clear" w:pos="567"/>
        </w:tabs>
        <w:spacing w:line="240" w:lineRule="auto"/>
        <w:rPr>
          <w:rFonts w:cs="Arial"/>
          <w:color w:val="000000" w:themeColor="text1"/>
          <w:sz w:val="16"/>
          <w:szCs w:val="16"/>
          <w:lang w:val="fr-FR"/>
        </w:rPr>
      </w:pPr>
    </w:p>
    <w:p w:rsidR="005534BC" w:rsidRPr="005C0BA3" w:rsidRDefault="005534BC" w:rsidP="005C0BA3">
      <w:pPr>
        <w:pStyle w:val="AIAddressText"/>
        <w:tabs>
          <w:tab w:val="clear" w:pos="567"/>
        </w:tabs>
        <w:spacing w:line="240" w:lineRule="auto"/>
        <w:rPr>
          <w:rFonts w:cs="Arial"/>
          <w:color w:val="000000" w:themeColor="text1"/>
          <w:sz w:val="16"/>
          <w:szCs w:val="16"/>
          <w:lang w:val="fr-FR"/>
        </w:rPr>
      </w:pPr>
    </w:p>
    <w:p w:rsidR="005534BC" w:rsidRPr="005C0BA3" w:rsidRDefault="005534BC" w:rsidP="005C0BA3">
      <w:pPr>
        <w:pStyle w:val="AIAddressText"/>
        <w:tabs>
          <w:tab w:val="clear" w:pos="567"/>
        </w:tabs>
        <w:spacing w:line="240" w:lineRule="auto"/>
        <w:rPr>
          <w:rFonts w:cs="Arial"/>
          <w:color w:val="000000" w:themeColor="text1"/>
          <w:sz w:val="16"/>
          <w:szCs w:val="16"/>
          <w:lang w:val="fr-FR"/>
        </w:rPr>
      </w:pPr>
    </w:p>
    <w:p w:rsidR="005534BC" w:rsidRPr="005C0BA3" w:rsidRDefault="005534BC" w:rsidP="005C0BA3">
      <w:pPr>
        <w:pStyle w:val="AIAddressText"/>
        <w:tabs>
          <w:tab w:val="clear" w:pos="567"/>
        </w:tabs>
        <w:spacing w:line="240" w:lineRule="auto"/>
        <w:rPr>
          <w:rFonts w:cs="Arial"/>
          <w:color w:val="000000" w:themeColor="text1"/>
          <w:sz w:val="16"/>
          <w:szCs w:val="16"/>
          <w:lang w:val="fr-FR"/>
        </w:rPr>
      </w:pPr>
    </w:p>
    <w:p w:rsidR="005534BC" w:rsidRPr="005C0BA3" w:rsidRDefault="005534BC" w:rsidP="005C0BA3">
      <w:pPr>
        <w:pStyle w:val="AIAddressText"/>
        <w:tabs>
          <w:tab w:val="clear" w:pos="567"/>
        </w:tabs>
        <w:spacing w:line="240" w:lineRule="auto"/>
        <w:rPr>
          <w:rFonts w:cs="Arial"/>
          <w:color w:val="000000" w:themeColor="text1"/>
          <w:sz w:val="16"/>
          <w:szCs w:val="16"/>
          <w:lang w:val="fr-FR"/>
        </w:rPr>
      </w:pPr>
    </w:p>
    <w:p w:rsidR="005534BC" w:rsidRPr="005C0BA3" w:rsidRDefault="005534BC" w:rsidP="005C0BA3">
      <w:pPr>
        <w:pStyle w:val="AIAddressText"/>
        <w:tabs>
          <w:tab w:val="clear" w:pos="567"/>
        </w:tabs>
        <w:spacing w:line="240" w:lineRule="auto"/>
        <w:rPr>
          <w:rFonts w:cs="Arial"/>
          <w:color w:val="000000" w:themeColor="text1"/>
          <w:sz w:val="16"/>
          <w:szCs w:val="16"/>
          <w:lang w:val="fr-FR"/>
        </w:rPr>
      </w:pPr>
    </w:p>
    <w:p w:rsidR="005534BC" w:rsidRPr="00BF2FB6" w:rsidRDefault="005534BC" w:rsidP="005C0BA3">
      <w:pPr>
        <w:pStyle w:val="AITextSmallNoLineSpacing"/>
        <w:spacing w:line="240" w:lineRule="auto"/>
        <w:rPr>
          <w:rFonts w:cs="Arial"/>
          <w:b/>
          <w:bCs/>
          <w:lang w:val="fr-FR"/>
        </w:rPr>
        <w:sectPr w:rsidR="005534BC" w:rsidRPr="00BF2FB6" w:rsidSect="005C0BA3">
          <w:type w:val="continuous"/>
          <w:pgSz w:w="12240" w:h="15840" w:code="1"/>
          <w:pgMar w:top="720" w:right="720" w:bottom="2160" w:left="720" w:header="0" w:footer="562" w:gutter="0"/>
          <w:cols w:space="720"/>
          <w:titlePg/>
          <w:docGrid w:linePitch="360"/>
        </w:sectPr>
      </w:pPr>
    </w:p>
    <w:p w:rsidR="005C0BA3" w:rsidRDefault="005C0BA3" w:rsidP="005C0BA3">
      <w:pPr>
        <w:pStyle w:val="AIUASecondHeading"/>
        <w:spacing w:line="240" w:lineRule="auto"/>
        <w:rPr>
          <w:rFonts w:ascii="Arial" w:hAnsi="Arial" w:cs="Arial"/>
        </w:rPr>
        <w:sectPr w:rsidR="005C0BA3" w:rsidSect="005C0BA3">
          <w:type w:val="continuous"/>
          <w:pgSz w:w="12240" w:h="15840" w:code="1"/>
          <w:pgMar w:top="720" w:right="720" w:bottom="2160" w:left="720" w:header="0" w:footer="562" w:gutter="0"/>
          <w:cols w:space="567"/>
          <w:titlePg/>
          <w:docGrid w:linePitch="360"/>
        </w:sectPr>
      </w:pPr>
    </w:p>
    <w:p w:rsidR="0026766F" w:rsidRPr="00F95961" w:rsidRDefault="0026766F" w:rsidP="005C0BA3">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09217B" w:rsidRPr="005C0BA3" w:rsidRDefault="007A2637" w:rsidP="005C0BA3">
      <w:pPr>
        <w:rPr>
          <w:rFonts w:ascii="Arial" w:hAnsi="Arial" w:cs="Arial"/>
          <w:caps/>
          <w:snapToGrid w:val="0"/>
          <w:spacing w:val="-2"/>
          <w:kern w:val="40"/>
          <w:sz w:val="38"/>
          <w:szCs w:val="38"/>
        </w:rPr>
      </w:pPr>
      <w:r>
        <w:rPr>
          <w:rStyle w:val="AIHeadline"/>
          <w:rFonts w:cs="Arial"/>
          <w:snapToGrid w:val="0"/>
          <w:sz w:val="38"/>
          <w:szCs w:val="38"/>
        </w:rPr>
        <w:t>STUDENTS released but still fac</w:t>
      </w:r>
      <w:r w:rsidR="00BB3DE2">
        <w:rPr>
          <w:rStyle w:val="AIHeadline"/>
          <w:rFonts w:cs="Arial"/>
          <w:snapToGrid w:val="0"/>
          <w:sz w:val="38"/>
          <w:szCs w:val="38"/>
        </w:rPr>
        <w:t>ing</w:t>
      </w:r>
      <w:r>
        <w:rPr>
          <w:rStyle w:val="AIHeadline"/>
          <w:rFonts w:cs="Arial"/>
          <w:snapToGrid w:val="0"/>
          <w:sz w:val="38"/>
          <w:szCs w:val="38"/>
        </w:rPr>
        <w:t xml:space="preserve"> charges</w:t>
      </w:r>
    </w:p>
    <w:p w:rsidR="0026766F" w:rsidRPr="00F95961" w:rsidRDefault="0026766F" w:rsidP="005C0BA3">
      <w:pPr>
        <w:pStyle w:val="Heading2"/>
        <w:spacing w:before="120" w:after="120" w:line="240" w:lineRule="auto"/>
        <w:rPr>
          <w:rFonts w:ascii="Arial" w:hAnsi="Arial" w:cs="Arial"/>
        </w:rPr>
      </w:pPr>
      <w:r w:rsidRPr="00F95961">
        <w:rPr>
          <w:rFonts w:ascii="Arial" w:hAnsi="Arial" w:cs="Arial"/>
        </w:rPr>
        <w:t>ADditional Information</w:t>
      </w:r>
    </w:p>
    <w:p w:rsidR="00D82179" w:rsidRDefault="00A3146E" w:rsidP="005C0BA3">
      <w:pPr>
        <w:pStyle w:val="AIAdditionalinformationtext"/>
        <w:tabs>
          <w:tab w:val="clear" w:pos="567"/>
        </w:tabs>
        <w:spacing w:line="240" w:lineRule="auto"/>
        <w:rPr>
          <w:rStyle w:val="StyleAIBodytextAsianSimSunChar"/>
          <w:rFonts w:cs="Arial"/>
        </w:rPr>
      </w:pPr>
      <w:r>
        <w:rPr>
          <w:rStyle w:val="StyleAIBodytextAsianSimSunChar"/>
          <w:rFonts w:cs="Arial"/>
        </w:rPr>
        <w:t>The banner unfurled by the students</w:t>
      </w:r>
      <w:r w:rsidR="007359A7">
        <w:rPr>
          <w:rStyle w:val="StyleAIBodytextAsianSimSunChar"/>
          <w:rFonts w:cs="Arial"/>
        </w:rPr>
        <w:t xml:space="preserve"> during the </w:t>
      </w:r>
      <w:r w:rsidR="007359A7">
        <w:rPr>
          <w:rStyle w:val="StyleAIBodytextAsianSimSunChar"/>
          <w:rFonts w:cs="Arial"/>
          <w:lang w:val="tr-TR"/>
        </w:rPr>
        <w:t>ODTÜ</w:t>
      </w:r>
      <w:r w:rsidR="007359A7">
        <w:rPr>
          <w:rStyle w:val="StyleAIBodytextAsianSimSunChar"/>
          <w:rFonts w:cs="Arial"/>
        </w:rPr>
        <w:t xml:space="preserve"> students’ parade</w:t>
      </w:r>
      <w:r>
        <w:rPr>
          <w:rStyle w:val="StyleAIBodytextAsianSimSunChar"/>
          <w:rFonts w:cs="Arial"/>
        </w:rPr>
        <w:t xml:space="preserve"> displayed a caricature initially published in the satirical magazine </w:t>
      </w:r>
      <w:proofErr w:type="spellStart"/>
      <w:r>
        <w:rPr>
          <w:rStyle w:val="StyleAIBodytextAsianSimSunChar"/>
          <w:rFonts w:cs="Arial"/>
          <w:i/>
        </w:rPr>
        <w:t>Penguen</w:t>
      </w:r>
      <w:proofErr w:type="spellEnd"/>
      <w:r>
        <w:rPr>
          <w:rStyle w:val="StyleAIBodytextAsianSimSunChar"/>
          <w:rFonts w:cs="Arial"/>
        </w:rPr>
        <w:t xml:space="preserve"> in 2005.</w:t>
      </w:r>
      <w:r w:rsidR="00A83065">
        <w:rPr>
          <w:rStyle w:val="StyleAIBodytextAsianSimSunChar"/>
          <w:rFonts w:cs="Arial"/>
        </w:rPr>
        <w:t xml:space="preserve"> The caricature depicted various animals with the face of President </w:t>
      </w:r>
      <w:proofErr w:type="spellStart"/>
      <w:r w:rsidR="00A83065">
        <w:rPr>
          <w:rStyle w:val="StyleAIBodytextAsianSimSunChar"/>
          <w:rFonts w:cs="Arial"/>
        </w:rPr>
        <w:t>Recep</w:t>
      </w:r>
      <w:proofErr w:type="spellEnd"/>
      <w:r w:rsidR="00A83065">
        <w:rPr>
          <w:rStyle w:val="StyleAIBodytextAsianSimSunChar"/>
          <w:rFonts w:cs="Arial"/>
        </w:rPr>
        <w:t xml:space="preserve"> </w:t>
      </w:r>
      <w:proofErr w:type="spellStart"/>
      <w:r w:rsidR="00A83065">
        <w:rPr>
          <w:rStyle w:val="StyleAIBodytextAsianSimSunChar"/>
          <w:rFonts w:cs="Arial"/>
        </w:rPr>
        <w:t>Tayyip</w:t>
      </w:r>
      <w:proofErr w:type="spellEnd"/>
      <w:r w:rsidR="00A83065">
        <w:rPr>
          <w:rStyle w:val="StyleAIBodytextAsianSimSunChar"/>
          <w:rFonts w:cs="Arial"/>
        </w:rPr>
        <w:t xml:space="preserve"> </w:t>
      </w:r>
      <w:proofErr w:type="spellStart"/>
      <w:r w:rsidR="00A83065">
        <w:rPr>
          <w:rStyle w:val="StyleAIBodytextAsianSimSunChar"/>
          <w:rFonts w:cs="Arial"/>
        </w:rPr>
        <w:t>Erdoğan</w:t>
      </w:r>
      <w:proofErr w:type="spellEnd"/>
      <w:r w:rsidR="004F5D5D">
        <w:rPr>
          <w:rStyle w:val="StyleAIBodytextAsianSimSunChar"/>
          <w:rFonts w:cs="Arial"/>
        </w:rPr>
        <w:t xml:space="preserve">, then Prime Minister, </w:t>
      </w:r>
      <w:r w:rsidR="00A83065">
        <w:rPr>
          <w:rStyle w:val="StyleAIBodytextAsianSimSunChar"/>
          <w:rFonts w:cs="Arial"/>
        </w:rPr>
        <w:t xml:space="preserve">superimposed on their heads. The words, ‘Now it’s the </w:t>
      </w:r>
      <w:proofErr w:type="spellStart"/>
      <w:r w:rsidR="00A83065">
        <w:rPr>
          <w:rStyle w:val="StyleAIBodytextAsianSimSunChar"/>
          <w:rFonts w:cs="Arial"/>
        </w:rPr>
        <w:t>Tayyips</w:t>
      </w:r>
      <w:proofErr w:type="spellEnd"/>
      <w:r w:rsidR="00A83065">
        <w:rPr>
          <w:rStyle w:val="StyleAIBodytextAsianSimSunChar"/>
          <w:rFonts w:cs="Arial"/>
        </w:rPr>
        <w:t>’ Kingdom’, were written above the image</w:t>
      </w:r>
      <w:r w:rsidR="00D82179">
        <w:rPr>
          <w:rStyle w:val="StyleAIBodytextAsianSimSunChar"/>
          <w:rFonts w:cs="Arial"/>
        </w:rPr>
        <w:t>.</w:t>
      </w:r>
    </w:p>
    <w:p w:rsidR="00700D73" w:rsidRDefault="00D82179" w:rsidP="005C0BA3">
      <w:pPr>
        <w:pStyle w:val="AIAdditionalinformationtext"/>
        <w:tabs>
          <w:tab w:val="clear" w:pos="567"/>
        </w:tabs>
        <w:spacing w:line="240" w:lineRule="auto"/>
      </w:pPr>
      <w:r>
        <w:rPr>
          <w:rStyle w:val="StyleAIBodytextAsianSimSunChar"/>
          <w:rFonts w:cs="Arial"/>
        </w:rPr>
        <w:t xml:space="preserve">The </w:t>
      </w:r>
      <w:proofErr w:type="spellStart"/>
      <w:r>
        <w:rPr>
          <w:rStyle w:val="StyleAIBodytextAsianSimSunChar"/>
          <w:rFonts w:cs="Arial"/>
          <w:i/>
        </w:rPr>
        <w:t>Penguen</w:t>
      </w:r>
      <w:proofErr w:type="spellEnd"/>
      <w:r>
        <w:rPr>
          <w:rStyle w:val="StyleAIBodytextAsianSimSunChar"/>
          <w:rFonts w:cs="Arial"/>
          <w:i/>
        </w:rPr>
        <w:t xml:space="preserve"> </w:t>
      </w:r>
      <w:r>
        <w:rPr>
          <w:rStyle w:val="StyleAIBodytextAsianSimSunChar"/>
          <w:rFonts w:cs="Arial"/>
        </w:rPr>
        <w:t xml:space="preserve">caricature was published </w:t>
      </w:r>
      <w:r w:rsidR="00A83065">
        <w:rPr>
          <w:rStyle w:val="StyleAIBodytextAsianSimSunChar"/>
          <w:rFonts w:cs="Arial"/>
        </w:rPr>
        <w:t>in response to a</w:t>
      </w:r>
      <w:r>
        <w:rPr>
          <w:rStyle w:val="StyleAIBodytextAsianSimSunChar"/>
          <w:rFonts w:cs="Arial"/>
        </w:rPr>
        <w:t xml:space="preserve"> controversial</w:t>
      </w:r>
      <w:r w:rsidR="00A83065">
        <w:rPr>
          <w:rStyle w:val="StyleAIBodytextAsianSimSunChar"/>
          <w:rFonts w:cs="Arial"/>
        </w:rPr>
        <w:t xml:space="preserve"> </w:t>
      </w:r>
      <w:r w:rsidR="00700D73">
        <w:t xml:space="preserve">2005 court ruling ordering the caricaturist Musa Kart to pay damages to </w:t>
      </w:r>
      <w:proofErr w:type="spellStart"/>
      <w:r w:rsidR="00700D73">
        <w:t>Erdoğan</w:t>
      </w:r>
      <w:proofErr w:type="spellEnd"/>
      <w:r w:rsidR="00700D73">
        <w:t xml:space="preserve"> for superimposing </w:t>
      </w:r>
      <w:r>
        <w:t>his</w:t>
      </w:r>
      <w:r w:rsidR="00700D73">
        <w:t xml:space="preserve"> head on a cat in </w:t>
      </w:r>
      <w:r>
        <w:t>a political</w:t>
      </w:r>
      <w:r w:rsidR="00700D73">
        <w:t xml:space="preserve"> cartoon.</w:t>
      </w:r>
      <w:r>
        <w:t xml:space="preserve"> </w:t>
      </w:r>
      <w:proofErr w:type="spellStart"/>
      <w:r w:rsidR="00700D73">
        <w:t>Erdoğan</w:t>
      </w:r>
      <w:proofErr w:type="spellEnd"/>
      <w:r w:rsidR="00700D73">
        <w:t xml:space="preserve"> brought a civil defamation suit against </w:t>
      </w:r>
      <w:proofErr w:type="spellStart"/>
      <w:r w:rsidR="00700D73" w:rsidRPr="000B54A0">
        <w:rPr>
          <w:i/>
        </w:rPr>
        <w:t>Penguen</w:t>
      </w:r>
      <w:proofErr w:type="spellEnd"/>
      <w:r w:rsidR="00700D73">
        <w:t xml:space="preserve"> for their caricature, stating</w:t>
      </w:r>
      <w:r w:rsidR="005358CA">
        <w:t xml:space="preserve"> that</w:t>
      </w:r>
      <w:r w:rsidR="00700D73">
        <w:t xml:space="preserve"> “Caricaturing the prime minister as an animal is not a [fundamental] freedom.” The ruling against Kart was overturned on appeal later in 2006 while the case against </w:t>
      </w:r>
      <w:proofErr w:type="spellStart"/>
      <w:r w:rsidR="00700D73" w:rsidRPr="000B54A0">
        <w:rPr>
          <w:i/>
        </w:rPr>
        <w:t>Penguen</w:t>
      </w:r>
      <w:proofErr w:type="spellEnd"/>
      <w:r w:rsidR="00700D73">
        <w:t xml:space="preserve"> was quickly dismissed</w:t>
      </w:r>
      <w:r>
        <w:t xml:space="preserve"> on the grounds </w:t>
      </w:r>
      <w:r w:rsidR="004F5D5D">
        <w:t xml:space="preserve">that it was protected speech under the right to </w:t>
      </w:r>
      <w:r>
        <w:t>freedom of expression</w:t>
      </w:r>
      <w:r w:rsidR="00700D73">
        <w:t>.</w:t>
      </w:r>
    </w:p>
    <w:p w:rsidR="00D82179" w:rsidRDefault="00D82179" w:rsidP="005C0BA3">
      <w:pPr>
        <w:pStyle w:val="AIAdditionalinformationtext"/>
        <w:tabs>
          <w:tab w:val="clear" w:pos="567"/>
        </w:tabs>
        <w:spacing w:line="240" w:lineRule="auto"/>
      </w:pPr>
      <w:r>
        <w:t xml:space="preserve">The </w:t>
      </w:r>
      <w:r w:rsidR="00001FDC">
        <w:t xml:space="preserve">trial of the </w:t>
      </w:r>
      <w:r>
        <w:t>four students is occurring within the wider context of a crackdown on the right to freedom of expression in Turkey. Since the July 2016 coup attempt, hundreds of journalists have been prosecuted and over 150 journalists and other media workers are currently in prison in Turkey. Human rights defenders, civil society actors, and others have faced investigation, detention and conviction for expressing legitimate dissenting views.</w:t>
      </w:r>
    </w:p>
    <w:p w:rsidR="00D82179" w:rsidRPr="00D82179" w:rsidRDefault="00D82179" w:rsidP="005C0BA3">
      <w:pPr>
        <w:pStyle w:val="AIAdditionalinformationtext"/>
        <w:tabs>
          <w:tab w:val="clear" w:pos="567"/>
        </w:tabs>
        <w:spacing w:line="240" w:lineRule="auto"/>
      </w:pPr>
      <w:r>
        <w:t xml:space="preserve">Defamation and ‘insulting the president’ are criminal offences under the Turkish Penal Code. The United Nations Special Rapporteur on the promotion and protection of the right to freedom of opinion and expression has repeatedly called for the decriminalisation of defamation and the repeal of </w:t>
      </w:r>
      <w:r w:rsidRPr="00B42337">
        <w:rPr>
          <w:i/>
        </w:rPr>
        <w:t>lèse-majesté</w:t>
      </w:r>
      <w:r>
        <w:t xml:space="preserve"> laws across the world. Criticism of the authorities constitutes protected speech under the European Convention of Human Rights </w:t>
      </w:r>
      <w:r w:rsidR="004F5D5D">
        <w:t xml:space="preserve">and </w:t>
      </w:r>
      <w:r w:rsidR="00AB2B28">
        <w:t xml:space="preserve">numerous </w:t>
      </w:r>
      <w:r>
        <w:t>European Court of Human Rights</w:t>
      </w:r>
      <w:r w:rsidR="00AB2B28">
        <w:t xml:space="preserve"> rulings.</w:t>
      </w:r>
    </w:p>
    <w:p w:rsidR="0026766F" w:rsidRPr="005C0BA3" w:rsidRDefault="0026766F" w:rsidP="005C0BA3">
      <w:pPr>
        <w:rPr>
          <w:rStyle w:val="StyleAIBodytextAsianSimSunChar"/>
          <w:rFonts w:cs="Arial"/>
          <w:sz w:val="16"/>
          <w:szCs w:val="16"/>
          <w:lang w:eastAsia="zh-CN"/>
        </w:rPr>
        <w:sectPr w:rsidR="0026766F" w:rsidRPr="005C0BA3" w:rsidSect="005C0BA3">
          <w:type w:val="continuous"/>
          <w:pgSz w:w="12240" w:h="15840" w:code="1"/>
          <w:pgMar w:top="720" w:right="720" w:bottom="2160" w:left="720" w:header="0" w:footer="562"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700D73">
        <w:rPr>
          <w:rFonts w:ascii="Arial" w:hAnsi="Arial" w:cs="Arial"/>
          <w:sz w:val="16"/>
          <w:szCs w:val="16"/>
        </w:rPr>
        <w:t xml:space="preserve"> </w:t>
      </w:r>
      <w:r w:rsidR="007D3B1B" w:rsidRPr="000B023D">
        <w:rPr>
          <w:rFonts w:ascii="Arial" w:hAnsi="Arial" w:cs="Arial"/>
          <w:sz w:val="16"/>
          <w:szCs w:val="16"/>
        </w:rPr>
        <w:t>two males, two female</w:t>
      </w:r>
    </w:p>
    <w:p w:rsidR="0026766F" w:rsidRPr="00F95961" w:rsidRDefault="0026766F" w:rsidP="005C0BA3">
      <w:pPr>
        <w:pStyle w:val="AITextSmallNoLineSpacing"/>
        <w:spacing w:line="240" w:lineRule="auto"/>
        <w:rPr>
          <w:rFonts w:cs="Arial"/>
          <w:sz w:val="18"/>
        </w:rPr>
      </w:pPr>
    </w:p>
    <w:p w:rsidR="0026766F" w:rsidRPr="00F95961" w:rsidRDefault="0026766F" w:rsidP="005C0BA3">
      <w:pPr>
        <w:rPr>
          <w:rFonts w:ascii="Arial" w:hAnsi="Arial" w:cs="Arial"/>
          <w:sz w:val="16"/>
          <w:szCs w:val="16"/>
        </w:rPr>
      </w:pPr>
      <w:r w:rsidRPr="00F95961">
        <w:rPr>
          <w:rFonts w:ascii="Arial" w:hAnsi="Arial" w:cs="Arial"/>
          <w:sz w:val="16"/>
          <w:szCs w:val="16"/>
        </w:rPr>
        <w:t xml:space="preserve">Further information on UA: </w:t>
      </w:r>
      <w:r w:rsidR="00540F50">
        <w:rPr>
          <w:rFonts w:ascii="Arial" w:hAnsi="Arial" w:cs="Arial"/>
          <w:sz w:val="16"/>
          <w:szCs w:val="16"/>
        </w:rPr>
        <w:t>131/18</w:t>
      </w:r>
      <w:r w:rsidR="00540F50" w:rsidRPr="00F95961">
        <w:rPr>
          <w:rFonts w:ascii="Arial" w:hAnsi="Arial" w:cs="Arial"/>
          <w:sz w:val="16"/>
          <w:szCs w:val="16"/>
        </w:rPr>
        <w:t xml:space="preserve"> </w:t>
      </w:r>
      <w:r w:rsidRPr="00F95961">
        <w:rPr>
          <w:rFonts w:ascii="Arial" w:hAnsi="Arial" w:cs="Arial"/>
          <w:sz w:val="16"/>
          <w:szCs w:val="16"/>
        </w:rPr>
        <w:t xml:space="preserve">Index: </w:t>
      </w:r>
      <w:r w:rsidR="00540F50" w:rsidRPr="00540F50">
        <w:rPr>
          <w:rFonts w:ascii="Arial" w:hAnsi="Arial" w:cs="Arial"/>
          <w:sz w:val="16"/>
          <w:szCs w:val="16"/>
        </w:rPr>
        <w:t>EUR 44/9025/2018</w:t>
      </w:r>
      <w:r w:rsidRPr="00F95961">
        <w:rPr>
          <w:rFonts w:ascii="Arial" w:hAnsi="Arial" w:cs="Arial"/>
          <w:sz w:val="16"/>
          <w:szCs w:val="16"/>
        </w:rPr>
        <w:t xml:space="preserve"> Issue D</w:t>
      </w:r>
      <w:bookmarkStart w:id="0" w:name="_GoBack"/>
      <w:bookmarkEnd w:id="0"/>
      <w:r w:rsidRPr="00F95961">
        <w:rPr>
          <w:rFonts w:ascii="Arial" w:hAnsi="Arial" w:cs="Arial"/>
          <w:sz w:val="16"/>
          <w:szCs w:val="16"/>
        </w:rPr>
        <w:t xml:space="preserve">ate: </w:t>
      </w:r>
      <w:r w:rsidR="005D3DA7">
        <w:rPr>
          <w:rFonts w:ascii="Arial" w:hAnsi="Arial" w:cs="Arial"/>
          <w:sz w:val="16"/>
          <w:szCs w:val="16"/>
        </w:rPr>
        <w:t xml:space="preserve">3 September </w:t>
      </w:r>
      <w:r w:rsidR="00540F50">
        <w:rPr>
          <w:rFonts w:ascii="Arial" w:hAnsi="Arial" w:cs="Arial"/>
          <w:sz w:val="16"/>
          <w:szCs w:val="16"/>
        </w:rPr>
        <w:t>2018</w:t>
      </w:r>
    </w:p>
    <w:sectPr w:rsidR="0026766F" w:rsidRPr="00F95961" w:rsidSect="005C0BA3">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5E4" w:rsidRDefault="007205E4">
      <w:r>
        <w:separator/>
      </w:r>
    </w:p>
  </w:endnote>
  <w:endnote w:type="continuationSeparator" w:id="0">
    <w:p w:rsidR="007205E4" w:rsidRDefault="0072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BA3" w:rsidRPr="00D158C3" w:rsidRDefault="005C0BA3" w:rsidP="005C0BA3">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5C0BA3" w:rsidRPr="00D158C3" w:rsidRDefault="005C0BA3" w:rsidP="005C0BA3">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7205E4">
    <w:pPr>
      <w:pStyle w:val="Footer"/>
    </w:pPr>
    <w:r w:rsidRPr="00C7430A">
      <w:rPr>
        <w:noProof/>
        <w:lang w:val="en-US"/>
      </w:rPr>
      <w:drawing>
        <wp:inline distT="0" distB="0" distL="0" distR="0">
          <wp:extent cx="6467475"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5E4" w:rsidRDefault="007205E4">
      <w:r>
        <w:separator/>
      </w:r>
    </w:p>
  </w:footnote>
  <w:footnote w:type="continuationSeparator" w:id="0">
    <w:p w:rsidR="007205E4" w:rsidRDefault="00720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rsidP="0026766F">
    <w:pPr>
      <w:pStyle w:val="Header"/>
      <w:tabs>
        <w:tab w:val="clear" w:pos="4153"/>
        <w:tab w:val="clear" w:pos="8306"/>
      </w:tabs>
      <w:rPr>
        <w:szCs w:val="16"/>
      </w:rPr>
    </w:pPr>
  </w:p>
  <w:p w:rsidR="009A08DE" w:rsidRDefault="009A08DE" w:rsidP="0026766F">
    <w:pPr>
      <w:pStyle w:val="Header"/>
      <w:tabs>
        <w:tab w:val="clear" w:pos="4153"/>
        <w:tab w:val="clear" w:pos="8306"/>
      </w:tabs>
      <w:rPr>
        <w:szCs w:val="16"/>
      </w:rPr>
    </w:pPr>
  </w:p>
  <w:p w:rsidR="009A08DE" w:rsidRPr="00D0106D" w:rsidRDefault="009A08DE"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540F50" w:rsidP="00B4432F">
    <w:pPr>
      <w:tabs>
        <w:tab w:val="right" w:pos="10203"/>
      </w:tabs>
      <w:rPr>
        <w:rFonts w:ascii="Amnesty Trade Gothic" w:hAnsi="Amnesty Trade Gothic"/>
        <w:color w:val="FFFFFF"/>
      </w:rPr>
    </w:pPr>
    <w:r>
      <w:rPr>
        <w:rFonts w:ascii="Amnesty Trade Gothic" w:hAnsi="Amnesty Trade Gothic"/>
        <w:sz w:val="16"/>
        <w:szCs w:val="16"/>
      </w:rPr>
      <w:t>F</w:t>
    </w:r>
    <w:r w:rsidR="00F14E91">
      <w:rPr>
        <w:rFonts w:ascii="Amnesty Trade Gothic" w:hAnsi="Amnesty Trade Gothic"/>
        <w:sz w:val="16"/>
        <w:szCs w:val="16"/>
      </w:rPr>
      <w:t>urther Information</w:t>
    </w:r>
    <w:r>
      <w:rPr>
        <w:rFonts w:ascii="Amnesty Trade Gothic" w:hAnsi="Amnesty Trade Gothic"/>
        <w:sz w:val="16"/>
        <w:szCs w:val="16"/>
      </w:rPr>
      <w:t xml:space="preserve"> </w:t>
    </w:r>
    <w:r w:rsidR="00F14E91">
      <w:rPr>
        <w:rFonts w:ascii="Amnesty Trade Gothic" w:hAnsi="Amnesty Trade Gothic"/>
        <w:sz w:val="16"/>
        <w:szCs w:val="16"/>
      </w:rPr>
      <w:t xml:space="preserve">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Pr>
        <w:rFonts w:ascii="Amnesty Trade Gothic" w:hAnsi="Amnesty Trade Gothic"/>
        <w:sz w:val="16"/>
        <w:szCs w:val="16"/>
      </w:rPr>
      <w:t>131/18</w:t>
    </w:r>
    <w:r w:rsidR="0026766F">
      <w:rPr>
        <w:rFonts w:ascii="Amnesty Trade Gothic" w:hAnsi="Amnesty Trade Gothic"/>
        <w:sz w:val="16"/>
        <w:szCs w:val="16"/>
      </w:rPr>
      <w:t xml:space="preserve"> Index:</w:t>
    </w:r>
    <w:r>
      <w:rPr>
        <w:rFonts w:ascii="Amnesty Trade Gothic" w:hAnsi="Amnesty Trade Gothic"/>
        <w:sz w:val="16"/>
        <w:szCs w:val="16"/>
      </w:rPr>
      <w:t xml:space="preserve"> </w:t>
    </w:r>
    <w:r w:rsidRPr="00540F50">
      <w:rPr>
        <w:rFonts w:ascii="Amnesty Trade Gothic" w:hAnsi="Amnesty Trade Gothic"/>
        <w:sz w:val="16"/>
        <w:szCs w:val="16"/>
      </w:rPr>
      <w:t>EUR 44/9025/2018</w:t>
    </w:r>
    <w:r w:rsidR="0026766F">
      <w:rPr>
        <w:rFonts w:ascii="Amnesty Trade Gothic" w:hAnsi="Amnesty Trade Gothic"/>
        <w:sz w:val="16"/>
        <w:szCs w:val="16"/>
      </w:rPr>
      <w:t xml:space="preserve"> </w:t>
    </w:r>
    <w:r>
      <w:rPr>
        <w:rFonts w:ascii="Amnesty Trade Gothic" w:hAnsi="Amnesty Trade Gothic"/>
        <w:sz w:val="16"/>
        <w:szCs w:val="16"/>
      </w:rPr>
      <w:t>Turkey</w:t>
    </w:r>
    <w:r w:rsidR="00F14E91">
      <w:rPr>
        <w:rFonts w:ascii="Amnesty Trade Gothic" w:hAnsi="Amnesty Trade Gothic"/>
        <w:sz w:val="16"/>
        <w:szCs w:val="16"/>
      </w:rPr>
      <w:tab/>
    </w:r>
    <w:r w:rsidR="005D3DA7">
      <w:rPr>
        <w:rFonts w:ascii="Amnesty Trade Gothic" w:hAnsi="Amnesty Trade Gothic"/>
        <w:sz w:val="16"/>
        <w:szCs w:val="16"/>
      </w:rPr>
      <w:t xml:space="preserve">3 September </w:t>
    </w:r>
    <w:r>
      <w:rPr>
        <w:rFonts w:ascii="Amnesty Trade Gothic" w:hAnsi="Amnesty Trade Gothic"/>
        <w:sz w:val="16"/>
        <w:szCs w:val="16"/>
      </w:rPr>
      <w:t>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A2"/>
    <w:rsid w:val="00001FDC"/>
    <w:rsid w:val="00023EE0"/>
    <w:rsid w:val="00040E53"/>
    <w:rsid w:val="000459EF"/>
    <w:rsid w:val="0004643D"/>
    <w:rsid w:val="0009217B"/>
    <w:rsid w:val="00095456"/>
    <w:rsid w:val="000B023D"/>
    <w:rsid w:val="000B23F7"/>
    <w:rsid w:val="000B54A0"/>
    <w:rsid w:val="000C3074"/>
    <w:rsid w:val="000D11E1"/>
    <w:rsid w:val="000E762D"/>
    <w:rsid w:val="000F0AF1"/>
    <w:rsid w:val="000F11B8"/>
    <w:rsid w:val="000F3413"/>
    <w:rsid w:val="000F5A71"/>
    <w:rsid w:val="000F6B29"/>
    <w:rsid w:val="00114598"/>
    <w:rsid w:val="001411BF"/>
    <w:rsid w:val="00154A3C"/>
    <w:rsid w:val="001624EA"/>
    <w:rsid w:val="001671E0"/>
    <w:rsid w:val="00170570"/>
    <w:rsid w:val="001951FB"/>
    <w:rsid w:val="00196F3C"/>
    <w:rsid w:val="001A6981"/>
    <w:rsid w:val="001B7B2B"/>
    <w:rsid w:val="001E0993"/>
    <w:rsid w:val="002428F7"/>
    <w:rsid w:val="00251616"/>
    <w:rsid w:val="0025552F"/>
    <w:rsid w:val="00265990"/>
    <w:rsid w:val="0026766F"/>
    <w:rsid w:val="0027166B"/>
    <w:rsid w:val="002923B7"/>
    <w:rsid w:val="002932CE"/>
    <w:rsid w:val="002F46BF"/>
    <w:rsid w:val="00307C1C"/>
    <w:rsid w:val="00310926"/>
    <w:rsid w:val="003135E9"/>
    <w:rsid w:val="00347243"/>
    <w:rsid w:val="00370A1E"/>
    <w:rsid w:val="00390D35"/>
    <w:rsid w:val="003A2A73"/>
    <w:rsid w:val="003A55EE"/>
    <w:rsid w:val="003D377A"/>
    <w:rsid w:val="00415A74"/>
    <w:rsid w:val="00422501"/>
    <w:rsid w:val="00430D7C"/>
    <w:rsid w:val="0047161F"/>
    <w:rsid w:val="00475586"/>
    <w:rsid w:val="00483E30"/>
    <w:rsid w:val="00486FCD"/>
    <w:rsid w:val="004A4B2D"/>
    <w:rsid w:val="004D19C7"/>
    <w:rsid w:val="004E6A6E"/>
    <w:rsid w:val="004F5D5D"/>
    <w:rsid w:val="00502B0E"/>
    <w:rsid w:val="005040F2"/>
    <w:rsid w:val="005149A9"/>
    <w:rsid w:val="00525E6E"/>
    <w:rsid w:val="0053584A"/>
    <w:rsid w:val="005358CA"/>
    <w:rsid w:val="00540F50"/>
    <w:rsid w:val="005534BC"/>
    <w:rsid w:val="00563127"/>
    <w:rsid w:val="0057515A"/>
    <w:rsid w:val="00582AE3"/>
    <w:rsid w:val="005A58EB"/>
    <w:rsid w:val="005C0BA3"/>
    <w:rsid w:val="005C2CBA"/>
    <w:rsid w:val="005C41FB"/>
    <w:rsid w:val="005D159E"/>
    <w:rsid w:val="005D3DA7"/>
    <w:rsid w:val="005E3947"/>
    <w:rsid w:val="005F0D06"/>
    <w:rsid w:val="005F29C5"/>
    <w:rsid w:val="00606C38"/>
    <w:rsid w:val="00626A10"/>
    <w:rsid w:val="00636C6A"/>
    <w:rsid w:val="006814D6"/>
    <w:rsid w:val="006820E8"/>
    <w:rsid w:val="006853FA"/>
    <w:rsid w:val="006A25F4"/>
    <w:rsid w:val="006B2161"/>
    <w:rsid w:val="006C2190"/>
    <w:rsid w:val="006C3DE2"/>
    <w:rsid w:val="006E51B1"/>
    <w:rsid w:val="006E5820"/>
    <w:rsid w:val="006F2B4E"/>
    <w:rsid w:val="00700D73"/>
    <w:rsid w:val="00703B99"/>
    <w:rsid w:val="007179E8"/>
    <w:rsid w:val="007205E4"/>
    <w:rsid w:val="007359A7"/>
    <w:rsid w:val="00736B40"/>
    <w:rsid w:val="007479B8"/>
    <w:rsid w:val="007537B2"/>
    <w:rsid w:val="007620A6"/>
    <w:rsid w:val="00765DB0"/>
    <w:rsid w:val="0077354F"/>
    <w:rsid w:val="00795D45"/>
    <w:rsid w:val="007A0212"/>
    <w:rsid w:val="007A1959"/>
    <w:rsid w:val="007A2637"/>
    <w:rsid w:val="007A5DA8"/>
    <w:rsid w:val="007B3132"/>
    <w:rsid w:val="007D3B1B"/>
    <w:rsid w:val="007E0CAD"/>
    <w:rsid w:val="007E57A7"/>
    <w:rsid w:val="007F3539"/>
    <w:rsid w:val="00815508"/>
    <w:rsid w:val="00817483"/>
    <w:rsid w:val="008224D0"/>
    <w:rsid w:val="008241AB"/>
    <w:rsid w:val="0086100E"/>
    <w:rsid w:val="0086363D"/>
    <w:rsid w:val="00875E19"/>
    <w:rsid w:val="008C6392"/>
    <w:rsid w:val="008E48B0"/>
    <w:rsid w:val="008F64FC"/>
    <w:rsid w:val="00903DFA"/>
    <w:rsid w:val="009144AA"/>
    <w:rsid w:val="00914F5D"/>
    <w:rsid w:val="00921FD4"/>
    <w:rsid w:val="009304DB"/>
    <w:rsid w:val="00944E6F"/>
    <w:rsid w:val="00946781"/>
    <w:rsid w:val="00950C7F"/>
    <w:rsid w:val="00963CA3"/>
    <w:rsid w:val="00964673"/>
    <w:rsid w:val="00985339"/>
    <w:rsid w:val="00987C31"/>
    <w:rsid w:val="009971C5"/>
    <w:rsid w:val="009A08DE"/>
    <w:rsid w:val="009C0BC3"/>
    <w:rsid w:val="009D5F0B"/>
    <w:rsid w:val="009D62D8"/>
    <w:rsid w:val="009E0910"/>
    <w:rsid w:val="009F4BB3"/>
    <w:rsid w:val="00A23648"/>
    <w:rsid w:val="00A3146E"/>
    <w:rsid w:val="00A445CE"/>
    <w:rsid w:val="00A52DD2"/>
    <w:rsid w:val="00A56F7F"/>
    <w:rsid w:val="00A71697"/>
    <w:rsid w:val="00A819EB"/>
    <w:rsid w:val="00A81AA4"/>
    <w:rsid w:val="00A83065"/>
    <w:rsid w:val="00A87540"/>
    <w:rsid w:val="00AA2165"/>
    <w:rsid w:val="00AB2B28"/>
    <w:rsid w:val="00AB67DC"/>
    <w:rsid w:val="00AB781E"/>
    <w:rsid w:val="00AF4CF9"/>
    <w:rsid w:val="00B043D9"/>
    <w:rsid w:val="00B06E79"/>
    <w:rsid w:val="00B22D7A"/>
    <w:rsid w:val="00B42337"/>
    <w:rsid w:val="00B442D2"/>
    <w:rsid w:val="00B4432F"/>
    <w:rsid w:val="00B60FB0"/>
    <w:rsid w:val="00B811E7"/>
    <w:rsid w:val="00B84EF8"/>
    <w:rsid w:val="00B9147D"/>
    <w:rsid w:val="00BA31FC"/>
    <w:rsid w:val="00BB3DE2"/>
    <w:rsid w:val="00BC40BB"/>
    <w:rsid w:val="00BE4AEB"/>
    <w:rsid w:val="00BF2FB6"/>
    <w:rsid w:val="00C001E6"/>
    <w:rsid w:val="00C07197"/>
    <w:rsid w:val="00C264C5"/>
    <w:rsid w:val="00C353A2"/>
    <w:rsid w:val="00C64997"/>
    <w:rsid w:val="00C70285"/>
    <w:rsid w:val="00C7430A"/>
    <w:rsid w:val="00C936C9"/>
    <w:rsid w:val="00C9456D"/>
    <w:rsid w:val="00CB20C3"/>
    <w:rsid w:val="00CB38C6"/>
    <w:rsid w:val="00CB6920"/>
    <w:rsid w:val="00CE08D2"/>
    <w:rsid w:val="00CE6658"/>
    <w:rsid w:val="00D0106D"/>
    <w:rsid w:val="00D03746"/>
    <w:rsid w:val="00D136D8"/>
    <w:rsid w:val="00D20DEB"/>
    <w:rsid w:val="00D3339E"/>
    <w:rsid w:val="00D50F1C"/>
    <w:rsid w:val="00D623EA"/>
    <w:rsid w:val="00D63AA5"/>
    <w:rsid w:val="00D6401F"/>
    <w:rsid w:val="00D82179"/>
    <w:rsid w:val="00D85FE8"/>
    <w:rsid w:val="00DB0DB8"/>
    <w:rsid w:val="00DC5FB0"/>
    <w:rsid w:val="00DC6E95"/>
    <w:rsid w:val="00DD777F"/>
    <w:rsid w:val="00DD7F9D"/>
    <w:rsid w:val="00DF0C26"/>
    <w:rsid w:val="00E23769"/>
    <w:rsid w:val="00E2387F"/>
    <w:rsid w:val="00E601DC"/>
    <w:rsid w:val="00E64424"/>
    <w:rsid w:val="00E6735E"/>
    <w:rsid w:val="00E73503"/>
    <w:rsid w:val="00E861C8"/>
    <w:rsid w:val="00E95C8C"/>
    <w:rsid w:val="00E96397"/>
    <w:rsid w:val="00E97E64"/>
    <w:rsid w:val="00EA7847"/>
    <w:rsid w:val="00EB3D70"/>
    <w:rsid w:val="00EC130D"/>
    <w:rsid w:val="00EC2C85"/>
    <w:rsid w:val="00ED61F1"/>
    <w:rsid w:val="00F14E91"/>
    <w:rsid w:val="00F20743"/>
    <w:rsid w:val="00F25545"/>
    <w:rsid w:val="00F54365"/>
    <w:rsid w:val="00F7781E"/>
    <w:rsid w:val="00F957FA"/>
    <w:rsid w:val="00F9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E257C2-0C18-40ED-B971-0863F47D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700D73"/>
    <w:rPr>
      <w:color w:val="0563C1"/>
      <w:u w:val="single"/>
    </w:rPr>
  </w:style>
  <w:style w:type="character" w:customStyle="1" w:styleId="UnresolvedMention1">
    <w:name w:val="Unresolved Mention1"/>
    <w:uiPriority w:val="99"/>
    <w:semiHidden/>
    <w:unhideWhenUsed/>
    <w:rsid w:val="00700D73"/>
    <w:rPr>
      <w:color w:val="605E5C"/>
      <w:shd w:val="clear" w:color="auto" w:fill="E1DFDD"/>
    </w:rPr>
  </w:style>
  <w:style w:type="paragraph" w:styleId="BalloonText">
    <w:name w:val="Balloon Text"/>
    <w:basedOn w:val="Normal"/>
    <w:link w:val="BalloonTextChar"/>
    <w:uiPriority w:val="99"/>
    <w:rsid w:val="00A87540"/>
    <w:rPr>
      <w:rFonts w:ascii="Segoe UI" w:hAnsi="Segoe UI" w:cs="Segoe UI"/>
      <w:sz w:val="18"/>
      <w:szCs w:val="18"/>
    </w:rPr>
  </w:style>
  <w:style w:type="character" w:customStyle="1" w:styleId="BalloonTextChar">
    <w:name w:val="Balloon Text Char"/>
    <w:basedOn w:val="DefaultParagraphFont"/>
    <w:link w:val="BalloonText"/>
    <w:uiPriority w:val="99"/>
    <w:locked/>
    <w:rsid w:val="00A87540"/>
    <w:rPr>
      <w:rFonts w:ascii="Segoe UI" w:hAnsi="Segoe UI" w:cs="Segoe UI"/>
      <w:sz w:val="18"/>
      <w:szCs w:val="18"/>
      <w:lang w:val="x-none" w:eastAsia="zh-CN"/>
    </w:rPr>
  </w:style>
  <w:style w:type="character" w:styleId="CommentReference">
    <w:name w:val="annotation reference"/>
    <w:basedOn w:val="DefaultParagraphFont"/>
    <w:uiPriority w:val="99"/>
    <w:rsid w:val="00A87540"/>
    <w:rPr>
      <w:rFonts w:cs="Times New Roman"/>
      <w:sz w:val="16"/>
      <w:szCs w:val="16"/>
    </w:rPr>
  </w:style>
  <w:style w:type="paragraph" w:styleId="CommentText">
    <w:name w:val="annotation text"/>
    <w:basedOn w:val="Normal"/>
    <w:link w:val="CommentTextChar"/>
    <w:uiPriority w:val="99"/>
    <w:rsid w:val="00A87540"/>
    <w:rPr>
      <w:sz w:val="20"/>
      <w:szCs w:val="20"/>
    </w:rPr>
  </w:style>
  <w:style w:type="character" w:customStyle="1" w:styleId="CommentTextChar">
    <w:name w:val="Comment Text Char"/>
    <w:basedOn w:val="DefaultParagraphFont"/>
    <w:link w:val="CommentText"/>
    <w:uiPriority w:val="99"/>
    <w:locked/>
    <w:rsid w:val="00A87540"/>
    <w:rPr>
      <w:rFonts w:cs="Times New Roman"/>
      <w:lang w:val="x-none" w:eastAsia="zh-CN"/>
    </w:rPr>
  </w:style>
  <w:style w:type="paragraph" w:styleId="CommentSubject">
    <w:name w:val="annotation subject"/>
    <w:basedOn w:val="CommentText"/>
    <w:next w:val="CommentText"/>
    <w:link w:val="CommentSubjectChar"/>
    <w:uiPriority w:val="99"/>
    <w:rsid w:val="00A87540"/>
    <w:rPr>
      <w:b/>
      <w:bCs/>
    </w:rPr>
  </w:style>
  <w:style w:type="character" w:customStyle="1" w:styleId="CommentSubjectChar">
    <w:name w:val="Comment Subject Char"/>
    <w:basedOn w:val="CommentTextChar"/>
    <w:link w:val="CommentSubject"/>
    <w:uiPriority w:val="99"/>
    <w:locked/>
    <w:rsid w:val="00A87540"/>
    <w:rPr>
      <w:rFonts w:cs="Times New Roman"/>
      <w:b/>
      <w:bCs/>
      <w:lang w:val="x-none" w:eastAsia="zh-CN"/>
    </w:rPr>
  </w:style>
  <w:style w:type="paragraph" w:styleId="Revision">
    <w:name w:val="Revision"/>
    <w:hidden/>
    <w:uiPriority w:val="99"/>
    <w:semiHidden/>
    <w:rsid w:val="00DC6E95"/>
    <w:rPr>
      <w:sz w:val="24"/>
      <w:szCs w:val="24"/>
      <w:lang w:val="en-GB" w:eastAsia="zh-CN"/>
    </w:rPr>
  </w:style>
  <w:style w:type="character" w:customStyle="1" w:styleId="UnresolvedMention2">
    <w:name w:val="Unresolved Mention2"/>
    <w:basedOn w:val="DefaultParagraphFont"/>
    <w:uiPriority w:val="99"/>
    <w:semiHidden/>
    <w:unhideWhenUsed/>
    <w:rsid w:val="0047161F"/>
    <w:rPr>
      <w:rFonts w:cs="Times New Roman"/>
      <w:color w:val="605E5C"/>
      <w:shd w:val="clear" w:color="auto" w:fill="E1DFDD"/>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5C0BA3"/>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5C0BA3"/>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376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nestyusa.org/report-urgent-ac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5F0A7-E647-4266-AAE7-DDB40AAB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4517</Characters>
  <Application>Microsoft Office Word</Application>
  <DocSecurity>4</DocSecurity>
  <Lines>37</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URGENT ACTION</vt:lpstr>
      <vt:lpstr/>
      <vt:lpstr>URGENT ACTION</vt:lpstr>
      <vt:lpstr>    ADditional Information</vt:lpstr>
    </vt:vector>
  </TitlesOfParts>
  <Company>Amnesty International</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IAR1Team</cp:lastModifiedBy>
  <cp:revision>2</cp:revision>
  <dcterms:created xsi:type="dcterms:W3CDTF">2018-09-17T18:12:00Z</dcterms:created>
  <dcterms:modified xsi:type="dcterms:W3CDTF">2018-09-17T18:12:00Z</dcterms:modified>
</cp:coreProperties>
</file>