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2B5796">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12A95" w:rsidRDefault="00B4294D" w:rsidP="002B5796">
      <w:pPr>
        <w:rPr>
          <w:rStyle w:val="AIHeadline"/>
          <w:rFonts w:cs="Arial"/>
          <w:snapToGrid w:val="0"/>
          <w:sz w:val="36"/>
          <w:szCs w:val="36"/>
        </w:rPr>
      </w:pPr>
      <w:r w:rsidRPr="00012A95">
        <w:rPr>
          <w:rStyle w:val="AIHeadline"/>
          <w:rFonts w:cs="Arial"/>
          <w:snapToGrid w:val="0"/>
          <w:sz w:val="36"/>
          <w:szCs w:val="36"/>
        </w:rPr>
        <w:t xml:space="preserve">Texas conducts its eighth execution of </w:t>
      </w:r>
      <w:r w:rsidR="002655F8">
        <w:rPr>
          <w:rStyle w:val="AIHeadline"/>
          <w:rFonts w:cs="Arial"/>
          <w:snapToGrid w:val="0"/>
          <w:sz w:val="36"/>
          <w:szCs w:val="36"/>
        </w:rPr>
        <w:t>2018</w:t>
      </w:r>
    </w:p>
    <w:p w:rsidR="002F4676" w:rsidRDefault="00FB2494" w:rsidP="002B5796">
      <w:pPr>
        <w:pStyle w:val="AIintropara"/>
        <w:spacing w:line="240" w:lineRule="auto"/>
        <w:rPr>
          <w:rFonts w:cs="Arial"/>
        </w:rPr>
      </w:pPr>
      <w:r>
        <w:rPr>
          <w:rFonts w:cs="Arial"/>
        </w:rPr>
        <w:t xml:space="preserve">Christopher Young </w:t>
      </w:r>
      <w:r w:rsidR="00C27F8E">
        <w:rPr>
          <w:rFonts w:cs="Arial"/>
        </w:rPr>
        <w:t xml:space="preserve">was </w:t>
      </w:r>
      <w:r w:rsidR="00545ECC">
        <w:rPr>
          <w:rFonts w:cs="Arial"/>
        </w:rPr>
        <w:t xml:space="preserve">executed in </w:t>
      </w:r>
      <w:r w:rsidR="00673C65">
        <w:rPr>
          <w:rFonts w:cs="Arial"/>
        </w:rPr>
        <w:t>Texas</w:t>
      </w:r>
      <w:r w:rsidR="00EB4440">
        <w:rPr>
          <w:rFonts w:cs="Arial"/>
        </w:rPr>
        <w:t xml:space="preserve"> on </w:t>
      </w:r>
      <w:r w:rsidR="00C27F8E">
        <w:rPr>
          <w:rFonts w:cs="Arial"/>
        </w:rPr>
        <w:t xml:space="preserve">the evening of </w:t>
      </w:r>
      <w:r w:rsidR="00D7182E">
        <w:rPr>
          <w:rFonts w:cs="Arial"/>
        </w:rPr>
        <w:t>1</w:t>
      </w:r>
      <w:r w:rsidR="00673C65">
        <w:rPr>
          <w:rFonts w:cs="Arial"/>
        </w:rPr>
        <w:t>7</w:t>
      </w:r>
      <w:r w:rsidR="00595F14">
        <w:rPr>
          <w:rFonts w:cs="Arial"/>
        </w:rPr>
        <w:t xml:space="preserve"> </w:t>
      </w:r>
      <w:r w:rsidR="00EB4440">
        <w:rPr>
          <w:rFonts w:cs="Arial"/>
        </w:rPr>
        <w:t>July</w:t>
      </w:r>
      <w:r w:rsidR="005B5746">
        <w:rPr>
          <w:rFonts w:cs="Arial"/>
        </w:rPr>
        <w:t>, after the Boa</w:t>
      </w:r>
      <w:r w:rsidR="00147587">
        <w:rPr>
          <w:rFonts w:cs="Arial"/>
        </w:rPr>
        <w:t>r</w:t>
      </w:r>
      <w:r w:rsidR="005B5746">
        <w:rPr>
          <w:rFonts w:cs="Arial"/>
        </w:rPr>
        <w:t xml:space="preserve">d of Pardons and Paroles voted against clemency, and the Governor declined to intervene. </w:t>
      </w:r>
    </w:p>
    <w:p w:rsidR="000B4ACB" w:rsidRDefault="00B00D88" w:rsidP="002B5796">
      <w:pPr>
        <w:pStyle w:val="AIBodytext"/>
        <w:spacing w:after="120" w:line="240" w:lineRule="auto"/>
      </w:pPr>
      <w:r w:rsidRPr="00B00D88">
        <w:rPr>
          <w:b/>
        </w:rPr>
        <w:t>Christopher Young</w:t>
      </w:r>
      <w:r w:rsidR="00AC5967">
        <w:t xml:space="preserve"> </w:t>
      </w:r>
      <w:r w:rsidR="00F452EF">
        <w:t>was</w:t>
      </w:r>
      <w:r w:rsidR="006739AF">
        <w:t xml:space="preserve"> sentenced to death in 2006 for</w:t>
      </w:r>
      <w:r w:rsidR="00F452EF">
        <w:t xml:space="preserve"> </w:t>
      </w:r>
      <w:r w:rsidR="001B085C">
        <w:t xml:space="preserve">the </w:t>
      </w:r>
      <w:r w:rsidR="00B00F1C">
        <w:t xml:space="preserve">murder </w:t>
      </w:r>
      <w:r w:rsidR="006739AF">
        <w:t xml:space="preserve">in November 2004 of </w:t>
      </w:r>
      <w:proofErr w:type="spellStart"/>
      <w:r w:rsidR="006739AF" w:rsidRPr="006739AF">
        <w:t>Hasmukh</w:t>
      </w:r>
      <w:proofErr w:type="spellEnd"/>
      <w:r w:rsidR="006739AF">
        <w:t xml:space="preserve"> Patel</w:t>
      </w:r>
      <w:r w:rsidR="005B5746">
        <w:t>.</w:t>
      </w:r>
      <w:r w:rsidR="00585810">
        <w:t xml:space="preserve"> </w:t>
      </w:r>
      <w:r w:rsidR="006739AF">
        <w:t>Earlier this month, Christopher Young’s</w:t>
      </w:r>
      <w:r w:rsidR="003A35A0">
        <w:t xml:space="preserve"> lawyers </w:t>
      </w:r>
      <w:r w:rsidR="005B5746">
        <w:t>sought c</w:t>
      </w:r>
      <w:r w:rsidR="007F03F7">
        <w:t>lemenc</w:t>
      </w:r>
      <w:r w:rsidR="005B5746">
        <w:t xml:space="preserve">y from </w:t>
      </w:r>
      <w:r w:rsidR="00832E72">
        <w:t>the Board of Pardons and Paroles</w:t>
      </w:r>
      <w:r w:rsidR="00B24C65">
        <w:t xml:space="preserve"> </w:t>
      </w:r>
      <w:r w:rsidR="00A54B9B">
        <w:t>(BPP)</w:t>
      </w:r>
      <w:r w:rsidR="001B085C">
        <w:t xml:space="preserve">, asserting that </w:t>
      </w:r>
      <w:r w:rsidR="006739AF">
        <w:t xml:space="preserve">he </w:t>
      </w:r>
      <w:r w:rsidR="007F03F7">
        <w:t>“is no lo</w:t>
      </w:r>
      <w:r w:rsidR="00832E72">
        <w:t>nger the young man he was</w:t>
      </w:r>
      <w:r w:rsidR="007F03F7">
        <w:t>”</w:t>
      </w:r>
      <w:r w:rsidR="00DE58DD">
        <w:t xml:space="preserve"> </w:t>
      </w:r>
      <w:r w:rsidR="001B085C">
        <w:t xml:space="preserve">(he was 21 </w:t>
      </w:r>
      <w:r w:rsidR="00AC5967">
        <w:t xml:space="preserve">at the time of the shooting) </w:t>
      </w:r>
      <w:r w:rsidR="00DE58DD">
        <w:t xml:space="preserve">and </w:t>
      </w:r>
      <w:r w:rsidR="007F03F7">
        <w:t xml:space="preserve">that his conduct </w:t>
      </w:r>
      <w:r w:rsidR="00B11D54">
        <w:t>in</w:t>
      </w:r>
      <w:r w:rsidR="007F03F7">
        <w:t xml:space="preserve"> recent y</w:t>
      </w:r>
      <w:r w:rsidR="003A35A0">
        <w:t xml:space="preserve">ears </w:t>
      </w:r>
      <w:r w:rsidR="009C0666">
        <w:t xml:space="preserve">– supporting other prisoners and seeking to teach young people about the pitfalls of violence – </w:t>
      </w:r>
      <w:r w:rsidR="005B5746">
        <w:t>belied</w:t>
      </w:r>
      <w:r w:rsidR="00DE58DD">
        <w:t xml:space="preserve"> </w:t>
      </w:r>
      <w:r w:rsidR="00B24C65">
        <w:t xml:space="preserve">the </w:t>
      </w:r>
      <w:r w:rsidR="0060186F">
        <w:t>jury’s</w:t>
      </w:r>
      <w:r w:rsidR="005B5746">
        <w:t xml:space="preserve"> deci</w:t>
      </w:r>
      <w:r w:rsidR="00585810">
        <w:t>sion that he should be put to death</w:t>
      </w:r>
      <w:r w:rsidR="003A35A0">
        <w:t xml:space="preserve">. </w:t>
      </w:r>
      <w:r w:rsidR="005B5746">
        <w:t xml:space="preserve"> A</w:t>
      </w:r>
      <w:r w:rsidR="003A35A0">
        <w:t>mong those seeking clemency w</w:t>
      </w:r>
      <w:r w:rsidR="002655F8">
        <w:t xml:space="preserve">as </w:t>
      </w:r>
      <w:proofErr w:type="spellStart"/>
      <w:r w:rsidR="005B5746">
        <w:t>Mites</w:t>
      </w:r>
      <w:r w:rsidR="003A35A0">
        <w:t>h</w:t>
      </w:r>
      <w:proofErr w:type="spellEnd"/>
      <w:r w:rsidR="003A35A0">
        <w:t xml:space="preserve"> Patel, the son of the victim. He </w:t>
      </w:r>
      <w:r w:rsidR="005B5746">
        <w:t xml:space="preserve">recognized that the execution would do nothing to help him </w:t>
      </w:r>
      <w:r w:rsidR="003A35A0">
        <w:t xml:space="preserve">or his family </w:t>
      </w:r>
      <w:r w:rsidR="005B5746">
        <w:t xml:space="preserve">and would only have negative consequences for Christopher Young’s loved </w:t>
      </w:r>
      <w:r w:rsidR="003A35A0">
        <w:t>ones</w:t>
      </w:r>
      <w:r w:rsidR="005B5746">
        <w:t>. He also recognized that Christopher Young had lost his own father to murder when he was ei</w:t>
      </w:r>
      <w:r w:rsidR="003A35A0">
        <w:t>ght years old and the trauma that caused.</w:t>
      </w:r>
      <w:r w:rsidR="005B5746">
        <w:t xml:space="preserve"> </w:t>
      </w:r>
    </w:p>
    <w:p w:rsidR="001105E8" w:rsidRDefault="001105E8" w:rsidP="002B5796">
      <w:pPr>
        <w:pStyle w:val="AIBodytext"/>
        <w:spacing w:after="120" w:line="240" w:lineRule="auto"/>
      </w:pPr>
      <w:r>
        <w:t>On 13 July, t</w:t>
      </w:r>
      <w:r w:rsidR="005B5746">
        <w:t>he BPP v</w:t>
      </w:r>
      <w:r w:rsidR="00DE7C8C">
        <w:t xml:space="preserve">oted unanimously against </w:t>
      </w:r>
      <w:r w:rsidR="005B5746">
        <w:t>clemency. Christopher Young</w:t>
      </w:r>
      <w:r w:rsidR="00585810">
        <w:t xml:space="preserve">’s lawyers </w:t>
      </w:r>
      <w:r w:rsidR="006739AF">
        <w:t>challenged the decision</w:t>
      </w:r>
      <w:r w:rsidR="00585810">
        <w:t xml:space="preserve"> </w:t>
      </w:r>
      <w:r w:rsidR="001B085C">
        <w:t xml:space="preserve">in </w:t>
      </w:r>
      <w:r w:rsidR="00010091">
        <w:t xml:space="preserve">a </w:t>
      </w:r>
      <w:r w:rsidR="001B085C">
        <w:t xml:space="preserve">federal </w:t>
      </w:r>
      <w:r w:rsidR="006739AF">
        <w:t>District C</w:t>
      </w:r>
      <w:r w:rsidR="00A530F3">
        <w:t>ourt</w:t>
      </w:r>
      <w:r w:rsidR="00585810">
        <w:t xml:space="preserve">, </w:t>
      </w:r>
      <w:r>
        <w:t>claiming there was</w:t>
      </w:r>
      <w:r w:rsidR="001B085C">
        <w:t xml:space="preserve"> </w:t>
      </w:r>
      <w:r w:rsidR="00585810">
        <w:t xml:space="preserve">prima facie evidence </w:t>
      </w:r>
      <w:r w:rsidR="005B5746">
        <w:t>that th</w:t>
      </w:r>
      <w:r w:rsidR="00585810">
        <w:t xml:space="preserve">e </w:t>
      </w:r>
      <w:r w:rsidR="00A530F3">
        <w:t>vote wa</w:t>
      </w:r>
      <w:r w:rsidR="005B5746">
        <w:t xml:space="preserve">s </w:t>
      </w:r>
      <w:r w:rsidR="003A35A0">
        <w:t>tainted by racial discriminat</w:t>
      </w:r>
      <w:r w:rsidR="00585810">
        <w:t>io</w:t>
      </w:r>
      <w:r w:rsidR="00A530F3">
        <w:t xml:space="preserve">n. </w:t>
      </w:r>
      <w:r w:rsidR="006739AF">
        <w:t>They pointed out that e</w:t>
      </w:r>
      <w:r w:rsidR="00A530F3">
        <w:t xml:space="preserve">arlier this year, the BPP unanimously recommended clemency for </w:t>
      </w:r>
      <w:r w:rsidR="003A35A0">
        <w:t xml:space="preserve">Thomas Whitaker, and the governor commuted </w:t>
      </w:r>
      <w:r w:rsidR="004C16A3">
        <w:t xml:space="preserve">his </w:t>
      </w:r>
      <w:r w:rsidR="003A35A0">
        <w:t>death sentence, after the prisoner’s own father appealed for clemency as both a victim of the crime and someone who would be victimized by the execution</w:t>
      </w:r>
      <w:r w:rsidR="006739AF">
        <w:t xml:space="preserve">. </w:t>
      </w:r>
      <w:r w:rsidR="00C8246A">
        <w:t>Thomas Whitaker is white; Christopher Young was black.</w:t>
      </w:r>
      <w:r w:rsidR="0082389F">
        <w:t xml:space="preserve"> </w:t>
      </w:r>
      <w:r w:rsidR="006739AF">
        <w:t xml:space="preserve">Arguing for a stay of execution, </w:t>
      </w:r>
      <w:r w:rsidR="00C8246A">
        <w:t xml:space="preserve">Christopher Young’s lawyer </w:t>
      </w:r>
      <w:r w:rsidR="006739AF">
        <w:t xml:space="preserve">told the federal judge </w:t>
      </w:r>
      <w:r w:rsidR="00C8246A">
        <w:t>that he was aware of si</w:t>
      </w:r>
      <w:r w:rsidR="0082389F">
        <w:t xml:space="preserve">x </w:t>
      </w:r>
      <w:r w:rsidR="00585810">
        <w:t>Texas</w:t>
      </w:r>
      <w:r w:rsidR="00A530F3">
        <w:t xml:space="preserve"> cases in which relatives </w:t>
      </w:r>
      <w:r w:rsidR="00C8246A">
        <w:t xml:space="preserve">of the </w:t>
      </w:r>
      <w:r w:rsidR="00DE7C8C">
        <w:t xml:space="preserve">murder </w:t>
      </w:r>
      <w:r w:rsidR="00C8246A">
        <w:t>victim ha</w:t>
      </w:r>
      <w:r w:rsidR="00585810">
        <w:t>d appealed for clemency</w:t>
      </w:r>
      <w:r w:rsidR="006739AF">
        <w:t>, and that i</w:t>
      </w:r>
      <w:r w:rsidR="00C8246A">
        <w:t xml:space="preserve">n five cases, all involving African American prisoners, clemency was denied. </w:t>
      </w:r>
      <w:r w:rsidR="00585810">
        <w:t>The sixth was the Whitaker case</w:t>
      </w:r>
      <w:r w:rsidR="00C8246A">
        <w:t xml:space="preserve">. </w:t>
      </w:r>
    </w:p>
    <w:p w:rsidR="00DD71D3" w:rsidRDefault="00C8246A" w:rsidP="002B5796">
      <w:pPr>
        <w:pStyle w:val="AIBodytext"/>
        <w:spacing w:after="120" w:line="240" w:lineRule="auto"/>
      </w:pPr>
      <w:r>
        <w:t xml:space="preserve">In </w:t>
      </w:r>
      <w:r w:rsidR="008F21D3">
        <w:t>his</w:t>
      </w:r>
      <w:r w:rsidR="004C16A3">
        <w:t xml:space="preserve"> </w:t>
      </w:r>
      <w:r>
        <w:t xml:space="preserve">ruling on 17 July, the </w:t>
      </w:r>
      <w:r w:rsidR="008F21D3">
        <w:t xml:space="preserve">District Court </w:t>
      </w:r>
      <w:r>
        <w:t xml:space="preserve">judge said that “this history of clemency granted and denied is, if true, deeply troubling.” </w:t>
      </w:r>
      <w:r w:rsidR="004C16A3">
        <w:t xml:space="preserve">However, </w:t>
      </w:r>
      <w:r w:rsidR="008F21D3">
        <w:t xml:space="preserve">he </w:t>
      </w:r>
      <w:r w:rsidR="004C16A3">
        <w:t>noted, w</w:t>
      </w:r>
      <w:r>
        <w:t>hile “in a rational world”</w:t>
      </w:r>
      <w:r w:rsidR="00585810">
        <w:t>,</w:t>
      </w:r>
      <w:r w:rsidR="00265F10">
        <w:t xml:space="preserve"> </w:t>
      </w:r>
      <w:r w:rsidR="004C16A3">
        <w:t xml:space="preserve">he </w:t>
      </w:r>
      <w:r>
        <w:t xml:space="preserve">would be able to order presentation of evidence and go through it, </w:t>
      </w:r>
      <w:r w:rsidR="00DD71D3">
        <w:t>“</w:t>
      </w:r>
      <w:proofErr w:type="gramStart"/>
      <w:r w:rsidR="00DD71D3">
        <w:t>unfortunately</w:t>
      </w:r>
      <w:proofErr w:type="gramEnd"/>
      <w:r w:rsidR="00DD71D3">
        <w:t>, that option is not contemplated by the standards for staying an execution”. Here,</w:t>
      </w:r>
      <w:r w:rsidR="008F21D3">
        <w:t xml:space="preserve"> </w:t>
      </w:r>
      <w:r w:rsidR="00DD71D3">
        <w:t>“the Court is asked to make a determination on the critical issue of possible racial bias on the first business day after the Board has acted, and within 24 hours of the scheduled execution”. The standard</w:t>
      </w:r>
      <w:r w:rsidR="00585810">
        <w:t xml:space="preserve"> for a stay</w:t>
      </w:r>
      <w:r w:rsidR="00DD71D3">
        <w:t xml:space="preserve">, </w:t>
      </w:r>
      <w:r w:rsidR="004C16A3">
        <w:t xml:space="preserve">he </w:t>
      </w:r>
      <w:r w:rsidR="008F21D3">
        <w:t>said</w:t>
      </w:r>
      <w:r w:rsidR="00DD71D3">
        <w:t>, wa</w:t>
      </w:r>
      <w:r w:rsidR="00585810">
        <w:t xml:space="preserve">s whether </w:t>
      </w:r>
      <w:r w:rsidR="004C16A3">
        <w:t xml:space="preserve">the prisoner </w:t>
      </w:r>
      <w:r w:rsidR="00585810">
        <w:t>could make</w:t>
      </w:r>
      <w:r w:rsidR="008F21D3">
        <w:t xml:space="preserve"> a “strong showing” that he would </w:t>
      </w:r>
      <w:r w:rsidR="00DD71D3">
        <w:t>succe</w:t>
      </w:r>
      <w:r w:rsidR="00585810">
        <w:t>ed on the merits if allowed to proceed</w:t>
      </w:r>
      <w:r w:rsidR="00265F10">
        <w:t>. At the same time, the prisoner</w:t>
      </w:r>
      <w:r w:rsidR="00585810">
        <w:t xml:space="preserve"> was </w:t>
      </w:r>
      <w:r w:rsidR="00DD71D3">
        <w:t>“being asked to do what was “well-nigh impossible” – to prove racial discrimination when “those engaging in race discrimination seldom announce their motivations” and when “circumstantial evidence is hard to come by”.</w:t>
      </w:r>
      <w:r w:rsidR="00585810">
        <w:t xml:space="preserve"> In his </w:t>
      </w:r>
      <w:r w:rsidR="004C16A3">
        <w:t>ruling</w:t>
      </w:r>
      <w:r w:rsidR="00585810">
        <w:t xml:space="preserve">, the District Court judge noted that the BPP </w:t>
      </w:r>
      <w:r w:rsidR="00DD71D3">
        <w:t>members had “not offered any explanation for their decision”, or “any reason to believe” that Christopher Young’s clemency request “received any meaningful consideration, much less the painstaking consideration that should be an irreducible minimum when a life is in the balance”</w:t>
      </w:r>
      <w:r w:rsidR="00D714C6">
        <w:t xml:space="preserve">. </w:t>
      </w:r>
      <w:r w:rsidR="00B4294D">
        <w:t xml:space="preserve">“Ideally”, </w:t>
      </w:r>
      <w:r w:rsidR="008F21D3">
        <w:t xml:space="preserve">he said, </w:t>
      </w:r>
      <w:r w:rsidR="00B4294D">
        <w:t>the state would be determined to show that racial discrimination had not “infected”</w:t>
      </w:r>
      <w:r w:rsidR="009C0666">
        <w:t xml:space="preserve"> the clemency </w:t>
      </w:r>
      <w:r w:rsidR="00B4294D">
        <w:t>process, and that t</w:t>
      </w:r>
      <w:r w:rsidR="00A530F3">
        <w:t xml:space="preserve">he </w:t>
      </w:r>
      <w:r w:rsidR="00B4294D">
        <w:t xml:space="preserve">process was “not only fair, but could be seen to be fair”. </w:t>
      </w:r>
      <w:r w:rsidR="008F21D3">
        <w:t xml:space="preserve">The </w:t>
      </w:r>
      <w:r w:rsidR="002655F8">
        <w:t xml:space="preserve">District Court </w:t>
      </w:r>
      <w:r w:rsidR="008F21D3">
        <w:t xml:space="preserve">judge </w:t>
      </w:r>
      <w:r w:rsidR="008F21D3" w:rsidRPr="008F21D3">
        <w:t>denied the motion, and the US Court of Appeals upheld this</w:t>
      </w:r>
      <w:r w:rsidR="008F21D3">
        <w:t xml:space="preserve"> later on 17 July</w:t>
      </w:r>
      <w:r w:rsidR="008F21D3" w:rsidRPr="008F21D3">
        <w:t>.</w:t>
      </w:r>
    </w:p>
    <w:p w:rsidR="009C0666" w:rsidRDefault="009C0666" w:rsidP="002B5796">
      <w:pPr>
        <w:pStyle w:val="AIBodytext"/>
        <w:spacing w:after="120" w:line="240" w:lineRule="auto"/>
      </w:pPr>
      <w:r>
        <w:t xml:space="preserve">Before being executed, Christopher Young said that </w:t>
      </w:r>
      <w:r w:rsidRPr="009C0666">
        <w:t>"l want to make sure the Patel family knows I love them like they love me. Make sure the kids in the world know I'm being executed and those kids I've been mentoring keep this fight going.</w:t>
      </w:r>
      <w:r>
        <w:t>”</w:t>
      </w:r>
    </w:p>
    <w:p w:rsidR="00E1533A" w:rsidRDefault="00CB6F34" w:rsidP="002B5796">
      <w:pPr>
        <w:pStyle w:val="AIBodytext"/>
        <w:spacing w:after="120" w:line="240" w:lineRule="auto"/>
      </w:pPr>
      <w:r w:rsidRPr="00B4294D">
        <w:t>Texas accounts for 55</w:t>
      </w:r>
      <w:r w:rsidR="009C0666">
        <w:t xml:space="preserve">3 </w:t>
      </w:r>
      <w:r w:rsidR="00B83D19" w:rsidRPr="00B4294D">
        <w:t xml:space="preserve">of the </w:t>
      </w:r>
      <w:r w:rsidR="00D16345" w:rsidRPr="00B4294D">
        <w:t>1,47</w:t>
      </w:r>
      <w:r w:rsidR="009C0666">
        <w:t>9</w:t>
      </w:r>
      <w:r w:rsidR="00D16345" w:rsidRPr="00B4294D">
        <w:t xml:space="preserve"> execut</w:t>
      </w:r>
      <w:r w:rsidRPr="00B4294D">
        <w:t xml:space="preserve">ions </w:t>
      </w:r>
      <w:r w:rsidR="00AC5967">
        <w:t xml:space="preserve">in the USA </w:t>
      </w:r>
      <w:r w:rsidRPr="00B4294D">
        <w:t xml:space="preserve">since </w:t>
      </w:r>
      <w:r w:rsidR="00096C07" w:rsidRPr="00B4294D">
        <w:t xml:space="preserve">the </w:t>
      </w:r>
      <w:r w:rsidR="00B83D19" w:rsidRPr="00B4294D">
        <w:t xml:space="preserve">US </w:t>
      </w:r>
      <w:r w:rsidR="00096C07" w:rsidRPr="00B4294D">
        <w:t xml:space="preserve">Supreme Court upheld </w:t>
      </w:r>
      <w:r w:rsidR="00D16345" w:rsidRPr="00B4294D">
        <w:t>new capital statutes</w:t>
      </w:r>
      <w:r w:rsidRPr="00B4294D">
        <w:t xml:space="preserve"> in 1976</w:t>
      </w:r>
      <w:r w:rsidR="00B83D19" w:rsidRPr="00B4294D">
        <w:t xml:space="preserve">, </w:t>
      </w:r>
      <w:r w:rsidR="009C0666">
        <w:t>Texas accounts for eight</w:t>
      </w:r>
      <w:r w:rsidR="00096C07" w:rsidRPr="00B4294D">
        <w:t xml:space="preserve"> of the </w:t>
      </w:r>
      <w:r w:rsidR="00053891" w:rsidRPr="00B4294D">
        <w:t xml:space="preserve">USA’s </w:t>
      </w:r>
      <w:r w:rsidR="009C0666">
        <w:t>14</w:t>
      </w:r>
      <w:r w:rsidR="00B4294D">
        <w:t xml:space="preserve"> </w:t>
      </w:r>
      <w:r w:rsidR="00096C07" w:rsidRPr="00B4294D">
        <w:t xml:space="preserve">executions </w:t>
      </w:r>
      <w:r w:rsidR="00C3276C" w:rsidRPr="00B4294D">
        <w:t>this ye</w:t>
      </w:r>
      <w:r w:rsidR="00096C07" w:rsidRPr="00B4294D">
        <w:t>ar</w:t>
      </w:r>
      <w:r w:rsidR="00C3276C" w:rsidRPr="00B4294D">
        <w:t>.</w:t>
      </w:r>
    </w:p>
    <w:p w:rsidR="00010091" w:rsidRPr="00802F6D" w:rsidRDefault="002B5796" w:rsidP="002B5796">
      <w:pPr>
        <w:spacing w:after="120"/>
        <w:rPr>
          <w:rFonts w:ascii="Arial" w:hAnsi="Arial" w:cs="Arial"/>
          <w:b/>
          <w:sz w:val="20"/>
          <w:szCs w:val="20"/>
        </w:rPr>
      </w:pPr>
      <w:r w:rsidRPr="00802F6D">
        <w:rPr>
          <w:rFonts w:ascii="Arial" w:hAnsi="Arial" w:cs="Arial"/>
          <w:b/>
          <w:sz w:val="20"/>
          <w:szCs w:val="20"/>
        </w:rPr>
        <w:t>Many thanks to all who sent appeals.</w:t>
      </w:r>
      <w:r>
        <w:rPr>
          <w:rFonts w:ascii="Arial" w:hAnsi="Arial" w:cs="Arial"/>
          <w:b/>
          <w:sz w:val="20"/>
          <w:szCs w:val="20"/>
        </w:rPr>
        <w:t xml:space="preserve"> </w:t>
      </w:r>
      <w:bookmarkStart w:id="0" w:name="_GoBack"/>
      <w:bookmarkEnd w:id="0"/>
      <w:r w:rsidR="00010091" w:rsidRPr="00802F6D">
        <w:rPr>
          <w:rFonts w:ascii="Arial" w:hAnsi="Arial" w:cs="Arial"/>
          <w:b/>
          <w:sz w:val="20"/>
          <w:szCs w:val="20"/>
        </w:rPr>
        <w:t xml:space="preserve">No further action is requested. </w:t>
      </w:r>
    </w:p>
    <w:p w:rsidR="002E331F" w:rsidRPr="00F95961" w:rsidRDefault="002E331F" w:rsidP="002B5796">
      <w:pPr>
        <w:rPr>
          <w:rFonts w:ascii="Arial" w:hAnsi="Arial" w:cs="Arial"/>
          <w:sz w:val="16"/>
          <w:szCs w:val="16"/>
        </w:rPr>
      </w:pPr>
      <w:r>
        <w:rPr>
          <w:rFonts w:ascii="Arial" w:hAnsi="Arial" w:cs="Arial"/>
          <w:sz w:val="16"/>
          <w:szCs w:val="16"/>
        </w:rPr>
        <w:t xml:space="preserve">This is the first update to UA 130/18. Further information </w:t>
      </w:r>
      <w:hyperlink r:id="rId8" w:history="1">
        <w:r w:rsidR="002B5796" w:rsidRPr="00450014">
          <w:rPr>
            <w:rStyle w:val="Hyperlink"/>
            <w:rFonts w:ascii="Arial" w:hAnsi="Arial" w:cs="Arial"/>
            <w:sz w:val="16"/>
            <w:szCs w:val="16"/>
          </w:rPr>
          <w:t>https://www.amnesty.org/en/documents/amr51/8758/2018/en</w:t>
        </w:r>
      </w:hyperlink>
      <w:r w:rsidR="002B5796">
        <w:rPr>
          <w:rFonts w:ascii="Arial" w:hAnsi="Arial" w:cs="Arial"/>
          <w:sz w:val="16"/>
          <w:szCs w:val="16"/>
        </w:rPr>
        <w:t xml:space="preserve"> </w:t>
      </w:r>
    </w:p>
    <w:p w:rsidR="002E331F" w:rsidRDefault="002E331F" w:rsidP="002B5796">
      <w:pPr>
        <w:rPr>
          <w:rFonts w:ascii="Arial" w:hAnsi="Arial" w:cs="Arial"/>
          <w:sz w:val="16"/>
          <w:szCs w:val="16"/>
        </w:rPr>
      </w:pPr>
    </w:p>
    <w:p w:rsidR="00EB1530" w:rsidRDefault="00EF1966" w:rsidP="002B5796">
      <w:pPr>
        <w:rPr>
          <w:rFonts w:ascii="Arial" w:hAnsi="Arial" w:cs="Arial"/>
          <w:sz w:val="16"/>
          <w:szCs w:val="16"/>
        </w:rPr>
      </w:pPr>
      <w:r>
        <w:rPr>
          <w:rFonts w:ascii="Arial" w:hAnsi="Arial" w:cs="Arial"/>
          <w:sz w:val="16"/>
          <w:szCs w:val="16"/>
        </w:rPr>
        <w:t xml:space="preserve">Name: </w:t>
      </w:r>
      <w:r w:rsidR="00A671FE">
        <w:rPr>
          <w:rFonts w:ascii="Arial" w:hAnsi="Arial" w:cs="Arial"/>
          <w:sz w:val="16"/>
          <w:szCs w:val="16"/>
        </w:rPr>
        <w:t>Christopher Young</w:t>
      </w:r>
    </w:p>
    <w:p w:rsidR="00EF1966" w:rsidRDefault="002B5796" w:rsidP="002B5796">
      <w:pPr>
        <w:spacing w:after="120"/>
        <w:rPr>
          <w:rFonts w:ascii="Arial" w:hAnsi="Arial" w:cs="Arial"/>
          <w:sz w:val="16"/>
          <w:szCs w:val="16"/>
        </w:rPr>
      </w:pPr>
      <w:r>
        <w:rPr>
          <w:rFonts w:ascii="Arial" w:hAnsi="Arial" w:cs="Arial"/>
          <w:sz w:val="16"/>
          <w:szCs w:val="16"/>
        </w:rPr>
        <w:t xml:space="preserve">Gender </w:t>
      </w:r>
      <w:r w:rsidR="00D03C5F">
        <w:rPr>
          <w:rFonts w:ascii="Arial" w:hAnsi="Arial" w:cs="Arial"/>
          <w:sz w:val="16"/>
          <w:szCs w:val="16"/>
        </w:rPr>
        <w:t xml:space="preserve">m/f: </w:t>
      </w:r>
      <w:r>
        <w:rPr>
          <w:rFonts w:ascii="Arial" w:hAnsi="Arial" w:cs="Arial"/>
          <w:sz w:val="16"/>
          <w:szCs w:val="16"/>
        </w:rPr>
        <w:t>m</w:t>
      </w:r>
    </w:p>
    <w:p w:rsidR="0026766F" w:rsidRPr="00F95961" w:rsidRDefault="00585810" w:rsidP="002B5796">
      <w:pPr>
        <w:rPr>
          <w:rFonts w:ascii="Arial" w:hAnsi="Arial" w:cs="Arial"/>
          <w:sz w:val="16"/>
          <w:szCs w:val="16"/>
        </w:rPr>
      </w:pPr>
      <w:r>
        <w:rPr>
          <w:rFonts w:ascii="Arial" w:hAnsi="Arial" w:cs="Arial"/>
          <w:sz w:val="16"/>
          <w:szCs w:val="16"/>
        </w:rPr>
        <w:t xml:space="preserve">Further information on </w:t>
      </w:r>
      <w:r w:rsidR="0026766F" w:rsidRPr="00CF5F81">
        <w:rPr>
          <w:rFonts w:ascii="Arial" w:hAnsi="Arial" w:cs="Arial"/>
          <w:sz w:val="16"/>
          <w:szCs w:val="16"/>
        </w:rPr>
        <w:t xml:space="preserve">UA: </w:t>
      </w:r>
      <w:r w:rsidR="003F2F47">
        <w:rPr>
          <w:rFonts w:ascii="Arial" w:hAnsi="Arial" w:cs="Arial"/>
          <w:sz w:val="16"/>
          <w:szCs w:val="16"/>
        </w:rPr>
        <w:t>130</w:t>
      </w:r>
      <w:r w:rsidR="00393C7E" w:rsidRPr="00CF5F81">
        <w:rPr>
          <w:rFonts w:ascii="Arial" w:hAnsi="Arial" w:cs="Arial"/>
          <w:sz w:val="16"/>
          <w:szCs w:val="16"/>
        </w:rPr>
        <w:t>/18</w:t>
      </w:r>
      <w:r w:rsidR="002C29F6" w:rsidRPr="00CF5F81">
        <w:rPr>
          <w:rFonts w:ascii="Arial" w:hAnsi="Arial" w:cs="Arial"/>
          <w:sz w:val="16"/>
          <w:szCs w:val="16"/>
        </w:rPr>
        <w:t xml:space="preserve"> </w:t>
      </w:r>
      <w:r w:rsidR="0026766F" w:rsidRPr="00CF5F81">
        <w:rPr>
          <w:rFonts w:ascii="Arial" w:hAnsi="Arial" w:cs="Arial"/>
          <w:sz w:val="16"/>
          <w:szCs w:val="16"/>
        </w:rPr>
        <w:t xml:space="preserve">Index: </w:t>
      </w:r>
      <w:r w:rsidR="000A77AF" w:rsidRPr="00CF5F81">
        <w:rPr>
          <w:rFonts w:ascii="Arial" w:hAnsi="Arial" w:cs="Arial"/>
          <w:sz w:val="16"/>
          <w:szCs w:val="16"/>
        </w:rPr>
        <w:t>AMR 51/</w:t>
      </w:r>
      <w:r w:rsidR="00D65B1E">
        <w:rPr>
          <w:rFonts w:ascii="Arial" w:hAnsi="Arial" w:cs="Arial"/>
          <w:sz w:val="16"/>
          <w:szCs w:val="16"/>
        </w:rPr>
        <w:t>8810</w:t>
      </w:r>
      <w:r w:rsidR="00EF1966" w:rsidRPr="00CF5F81">
        <w:rPr>
          <w:rFonts w:ascii="Arial" w:hAnsi="Arial" w:cs="Arial"/>
          <w:sz w:val="16"/>
          <w:szCs w:val="16"/>
        </w:rPr>
        <w:t>/</w:t>
      </w:r>
      <w:r w:rsidR="000E77BE" w:rsidRPr="00CF5F81">
        <w:rPr>
          <w:rFonts w:ascii="Arial" w:hAnsi="Arial" w:cs="Arial"/>
          <w:sz w:val="16"/>
          <w:szCs w:val="16"/>
        </w:rPr>
        <w:t>201</w:t>
      </w:r>
      <w:r w:rsidR="00393C7E" w:rsidRPr="00CF5F81">
        <w:rPr>
          <w:rFonts w:ascii="Arial" w:hAnsi="Arial" w:cs="Arial"/>
          <w:sz w:val="16"/>
          <w:szCs w:val="16"/>
        </w:rPr>
        <w:t>8</w:t>
      </w:r>
      <w:r w:rsidR="000E77BE" w:rsidRPr="00CF5F81">
        <w:rPr>
          <w:rFonts w:ascii="Segoe UI" w:hAnsi="Segoe UI" w:cs="Segoe UI"/>
          <w:color w:val="444444"/>
          <w:sz w:val="20"/>
          <w:szCs w:val="20"/>
        </w:rPr>
        <w:t xml:space="preserve"> </w:t>
      </w:r>
      <w:r w:rsidR="0026766F" w:rsidRPr="00CF5F81">
        <w:rPr>
          <w:rFonts w:ascii="Arial" w:hAnsi="Arial" w:cs="Arial"/>
          <w:sz w:val="16"/>
          <w:szCs w:val="16"/>
        </w:rPr>
        <w:t xml:space="preserve">Issue Date: </w:t>
      </w:r>
      <w:r>
        <w:rPr>
          <w:rFonts w:ascii="Arial" w:hAnsi="Arial" w:cs="Arial"/>
          <w:sz w:val="16"/>
          <w:szCs w:val="16"/>
        </w:rPr>
        <w:t>1</w:t>
      </w:r>
      <w:r w:rsidR="004B2A56">
        <w:rPr>
          <w:rFonts w:ascii="Arial" w:hAnsi="Arial" w:cs="Arial"/>
          <w:sz w:val="16"/>
          <w:szCs w:val="16"/>
        </w:rPr>
        <w:t>9</w:t>
      </w:r>
      <w:r>
        <w:rPr>
          <w:rFonts w:ascii="Arial" w:hAnsi="Arial" w:cs="Arial"/>
          <w:sz w:val="16"/>
          <w:szCs w:val="16"/>
        </w:rPr>
        <w:t xml:space="preserve"> </w:t>
      </w:r>
      <w:r w:rsidR="00A671FE">
        <w:rPr>
          <w:rFonts w:ascii="Arial" w:hAnsi="Arial" w:cs="Arial"/>
          <w:sz w:val="16"/>
          <w:szCs w:val="16"/>
        </w:rPr>
        <w:t>July</w:t>
      </w:r>
      <w:r w:rsidR="00C92E95" w:rsidRPr="00CF5F81">
        <w:rPr>
          <w:rFonts w:ascii="Arial" w:hAnsi="Arial" w:cs="Arial"/>
          <w:sz w:val="16"/>
          <w:szCs w:val="16"/>
        </w:rPr>
        <w:t xml:space="preserve"> </w:t>
      </w:r>
      <w:r w:rsidR="00393C7E" w:rsidRPr="00CF5F81">
        <w:rPr>
          <w:rFonts w:ascii="Arial" w:hAnsi="Arial" w:cs="Arial"/>
          <w:sz w:val="16"/>
          <w:szCs w:val="16"/>
        </w:rPr>
        <w:t>2018</w:t>
      </w:r>
    </w:p>
    <w:sectPr w:rsidR="0026766F" w:rsidRPr="00F95961" w:rsidSect="002B5796">
      <w:headerReference w:type="default" r:id="rId9"/>
      <w:footerReference w:type="default" r:id="rId10"/>
      <w:headerReference w:type="first" r:id="rId11"/>
      <w:footerReference w:type="first" r:id="rId12"/>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A6" w:rsidRDefault="00401EA6">
      <w:r>
        <w:separator/>
      </w:r>
    </w:p>
  </w:endnote>
  <w:endnote w:type="continuationSeparator" w:id="0">
    <w:p w:rsidR="00401EA6" w:rsidRDefault="0040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401EA6">
    <w:pPr>
      <w:pStyle w:val="Footer"/>
    </w:pPr>
    <w:r w:rsidRPr="00401EA6">
      <w:rPr>
        <w:noProof/>
        <w:lang w:val="en-US"/>
      </w:rPr>
      <w:drawing>
        <wp:inline distT="0" distB="0" distL="0" distR="0">
          <wp:extent cx="6467475"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81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A6" w:rsidRDefault="00401EA6">
      <w:r>
        <w:separator/>
      </w:r>
    </w:p>
  </w:footnote>
  <w:footnote w:type="continuationSeparator" w:id="0">
    <w:p w:rsidR="00401EA6" w:rsidRDefault="00401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D81131" w:rsidRPr="00577489" w:rsidRDefault="00D81131" w:rsidP="00D81131">
    <w:pPr>
      <w:tabs>
        <w:tab w:val="right" w:pos="10203"/>
      </w:tabs>
      <w:rPr>
        <w:rFonts w:ascii="Arial" w:hAnsi="Arial" w:cs="Arial"/>
        <w:sz w:val="16"/>
        <w:szCs w:val="16"/>
      </w:rPr>
    </w:pPr>
    <w:r>
      <w:rPr>
        <w:rFonts w:ascii="Arial" w:hAnsi="Arial" w:cs="Arial"/>
        <w:sz w:val="16"/>
        <w:szCs w:val="16"/>
      </w:rPr>
      <w:t>Further information on UA: 130/18 Index: AMR 51/</w:t>
    </w:r>
    <w:r w:rsidR="00147587">
      <w:rPr>
        <w:rFonts w:ascii="Arial" w:hAnsi="Arial" w:cs="Arial"/>
        <w:sz w:val="16"/>
        <w:szCs w:val="16"/>
      </w:rPr>
      <w:t>8810</w:t>
    </w:r>
    <w:r>
      <w:rPr>
        <w:rFonts w:ascii="Arial" w:hAnsi="Arial" w:cs="Arial"/>
        <w:sz w:val="16"/>
        <w:szCs w:val="16"/>
      </w:rPr>
      <w:t>/2018</w:t>
    </w:r>
    <w:r w:rsidRPr="00B35410">
      <w:rPr>
        <w:rFonts w:ascii="Arial" w:hAnsi="Arial" w:cs="Arial"/>
        <w:sz w:val="16"/>
        <w:szCs w:val="16"/>
      </w:rPr>
      <w:t xml:space="preserve"> USA</w:t>
    </w:r>
    <w:r w:rsidRPr="00577489">
      <w:rPr>
        <w:rFonts w:ascii="Arial" w:hAnsi="Arial" w:cs="Arial"/>
        <w:sz w:val="16"/>
        <w:szCs w:val="16"/>
      </w:rPr>
      <w:tab/>
      <w:t xml:space="preserve">Date: </w:t>
    </w:r>
    <w:r>
      <w:rPr>
        <w:rFonts w:ascii="Arial" w:hAnsi="Arial" w:cs="Arial"/>
        <w:sz w:val="16"/>
        <w:szCs w:val="16"/>
      </w:rPr>
      <w:t>1</w:t>
    </w:r>
    <w:r w:rsidR="004B2A56">
      <w:rPr>
        <w:rFonts w:ascii="Arial" w:hAnsi="Arial" w:cs="Arial"/>
        <w:sz w:val="16"/>
        <w:szCs w:val="16"/>
      </w:rPr>
      <w:t>9</w:t>
    </w:r>
    <w:r>
      <w:rPr>
        <w:rFonts w:ascii="Arial" w:hAnsi="Arial" w:cs="Arial"/>
        <w:sz w:val="16"/>
        <w:szCs w:val="16"/>
      </w:rPr>
      <w:t xml:space="preserve"> July 2018</w:t>
    </w:r>
  </w:p>
  <w:p w:rsidR="000A309E" w:rsidRDefault="000A309E" w:rsidP="00D811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091"/>
    <w:rsid w:val="00010437"/>
    <w:rsid w:val="0001223C"/>
    <w:rsid w:val="00012A95"/>
    <w:rsid w:val="00012C2D"/>
    <w:rsid w:val="00013491"/>
    <w:rsid w:val="00014390"/>
    <w:rsid w:val="00014F2B"/>
    <w:rsid w:val="00021BC2"/>
    <w:rsid w:val="00022C3B"/>
    <w:rsid w:val="00023573"/>
    <w:rsid w:val="00023EE0"/>
    <w:rsid w:val="0002648B"/>
    <w:rsid w:val="00027341"/>
    <w:rsid w:val="00035A32"/>
    <w:rsid w:val="000406FD"/>
    <w:rsid w:val="00040EAF"/>
    <w:rsid w:val="00047B16"/>
    <w:rsid w:val="000520E2"/>
    <w:rsid w:val="0005244B"/>
    <w:rsid w:val="0005354D"/>
    <w:rsid w:val="00053891"/>
    <w:rsid w:val="00057BA1"/>
    <w:rsid w:val="000605B4"/>
    <w:rsid w:val="000700EA"/>
    <w:rsid w:val="00070970"/>
    <w:rsid w:val="00071ADC"/>
    <w:rsid w:val="00081759"/>
    <w:rsid w:val="000853F6"/>
    <w:rsid w:val="00085580"/>
    <w:rsid w:val="00087511"/>
    <w:rsid w:val="000913C1"/>
    <w:rsid w:val="000918BD"/>
    <w:rsid w:val="00091F46"/>
    <w:rsid w:val="00093057"/>
    <w:rsid w:val="00094E3F"/>
    <w:rsid w:val="00095963"/>
    <w:rsid w:val="00095BCE"/>
    <w:rsid w:val="00096631"/>
    <w:rsid w:val="00096C07"/>
    <w:rsid w:val="000A0548"/>
    <w:rsid w:val="000A22CA"/>
    <w:rsid w:val="000A2845"/>
    <w:rsid w:val="000A2EBD"/>
    <w:rsid w:val="000A309E"/>
    <w:rsid w:val="000A6AB1"/>
    <w:rsid w:val="000A77AF"/>
    <w:rsid w:val="000B1434"/>
    <w:rsid w:val="000B23F7"/>
    <w:rsid w:val="000B4ACB"/>
    <w:rsid w:val="000C0DC6"/>
    <w:rsid w:val="000C1F7C"/>
    <w:rsid w:val="000C2EC6"/>
    <w:rsid w:val="000C3707"/>
    <w:rsid w:val="000D320D"/>
    <w:rsid w:val="000D72A9"/>
    <w:rsid w:val="000E77BE"/>
    <w:rsid w:val="000E79FA"/>
    <w:rsid w:val="000E7C7A"/>
    <w:rsid w:val="000F0AF1"/>
    <w:rsid w:val="000F11B8"/>
    <w:rsid w:val="000F1406"/>
    <w:rsid w:val="000F3DC7"/>
    <w:rsid w:val="000F3F4C"/>
    <w:rsid w:val="000F5C75"/>
    <w:rsid w:val="000F7054"/>
    <w:rsid w:val="001003F7"/>
    <w:rsid w:val="001010F3"/>
    <w:rsid w:val="00101881"/>
    <w:rsid w:val="00107BAA"/>
    <w:rsid w:val="001105E8"/>
    <w:rsid w:val="00110E4F"/>
    <w:rsid w:val="00112C6D"/>
    <w:rsid w:val="00113090"/>
    <w:rsid w:val="00114598"/>
    <w:rsid w:val="00114F4B"/>
    <w:rsid w:val="001206DB"/>
    <w:rsid w:val="00120E7B"/>
    <w:rsid w:val="001255E8"/>
    <w:rsid w:val="001265D4"/>
    <w:rsid w:val="00126AD0"/>
    <w:rsid w:val="00127835"/>
    <w:rsid w:val="001334AA"/>
    <w:rsid w:val="00134137"/>
    <w:rsid w:val="00136364"/>
    <w:rsid w:val="00136634"/>
    <w:rsid w:val="001411BF"/>
    <w:rsid w:val="00141A06"/>
    <w:rsid w:val="00147587"/>
    <w:rsid w:val="00147961"/>
    <w:rsid w:val="00151E8D"/>
    <w:rsid w:val="001522CA"/>
    <w:rsid w:val="00156C3F"/>
    <w:rsid w:val="001624EA"/>
    <w:rsid w:val="00164259"/>
    <w:rsid w:val="001671E0"/>
    <w:rsid w:val="00167A1B"/>
    <w:rsid w:val="00167FC8"/>
    <w:rsid w:val="0017724E"/>
    <w:rsid w:val="00185C59"/>
    <w:rsid w:val="001868CA"/>
    <w:rsid w:val="00187369"/>
    <w:rsid w:val="001902BB"/>
    <w:rsid w:val="00191174"/>
    <w:rsid w:val="0019144A"/>
    <w:rsid w:val="00193737"/>
    <w:rsid w:val="001949AA"/>
    <w:rsid w:val="00194AF5"/>
    <w:rsid w:val="001951FB"/>
    <w:rsid w:val="001959A0"/>
    <w:rsid w:val="001965E0"/>
    <w:rsid w:val="00196F3C"/>
    <w:rsid w:val="001A1C21"/>
    <w:rsid w:val="001A25FC"/>
    <w:rsid w:val="001A3376"/>
    <w:rsid w:val="001A4D19"/>
    <w:rsid w:val="001A4E77"/>
    <w:rsid w:val="001A7FF3"/>
    <w:rsid w:val="001B02B2"/>
    <w:rsid w:val="001B085C"/>
    <w:rsid w:val="001B2207"/>
    <w:rsid w:val="001B2B98"/>
    <w:rsid w:val="001B37A0"/>
    <w:rsid w:val="001B60E3"/>
    <w:rsid w:val="001B7B2B"/>
    <w:rsid w:val="001C0715"/>
    <w:rsid w:val="001C084F"/>
    <w:rsid w:val="001C1451"/>
    <w:rsid w:val="001C180F"/>
    <w:rsid w:val="001C1B26"/>
    <w:rsid w:val="001C213D"/>
    <w:rsid w:val="001C2350"/>
    <w:rsid w:val="001C6F87"/>
    <w:rsid w:val="001C77C4"/>
    <w:rsid w:val="001D182D"/>
    <w:rsid w:val="001D43A7"/>
    <w:rsid w:val="001D76C1"/>
    <w:rsid w:val="001D7DD3"/>
    <w:rsid w:val="001E0993"/>
    <w:rsid w:val="001E19B3"/>
    <w:rsid w:val="001E1B2D"/>
    <w:rsid w:val="001E2885"/>
    <w:rsid w:val="001E78D2"/>
    <w:rsid w:val="001F010D"/>
    <w:rsid w:val="001F5F43"/>
    <w:rsid w:val="001F5F54"/>
    <w:rsid w:val="001F735E"/>
    <w:rsid w:val="00200E9F"/>
    <w:rsid w:val="00201B45"/>
    <w:rsid w:val="00207929"/>
    <w:rsid w:val="00216381"/>
    <w:rsid w:val="00221984"/>
    <w:rsid w:val="0023162C"/>
    <w:rsid w:val="002319E6"/>
    <w:rsid w:val="00232C7E"/>
    <w:rsid w:val="00236D6E"/>
    <w:rsid w:val="00242CF6"/>
    <w:rsid w:val="00247153"/>
    <w:rsid w:val="00255BD7"/>
    <w:rsid w:val="0025701A"/>
    <w:rsid w:val="0026339C"/>
    <w:rsid w:val="0026556F"/>
    <w:rsid w:val="002655F8"/>
    <w:rsid w:val="00265A61"/>
    <w:rsid w:val="00265F10"/>
    <w:rsid w:val="0026699D"/>
    <w:rsid w:val="0026766F"/>
    <w:rsid w:val="0027166B"/>
    <w:rsid w:val="002721D0"/>
    <w:rsid w:val="0027236C"/>
    <w:rsid w:val="00272AC6"/>
    <w:rsid w:val="00273060"/>
    <w:rsid w:val="00274715"/>
    <w:rsid w:val="00275554"/>
    <w:rsid w:val="002759C0"/>
    <w:rsid w:val="002765D2"/>
    <w:rsid w:val="00291C46"/>
    <w:rsid w:val="002923B7"/>
    <w:rsid w:val="002932CE"/>
    <w:rsid w:val="00296E9B"/>
    <w:rsid w:val="002A1D6B"/>
    <w:rsid w:val="002A204E"/>
    <w:rsid w:val="002B0CF2"/>
    <w:rsid w:val="002B31D2"/>
    <w:rsid w:val="002B5796"/>
    <w:rsid w:val="002C29F6"/>
    <w:rsid w:val="002C2C2F"/>
    <w:rsid w:val="002C38F6"/>
    <w:rsid w:val="002C4159"/>
    <w:rsid w:val="002C4A37"/>
    <w:rsid w:val="002D10BD"/>
    <w:rsid w:val="002D374B"/>
    <w:rsid w:val="002D6E77"/>
    <w:rsid w:val="002E3157"/>
    <w:rsid w:val="002E331F"/>
    <w:rsid w:val="002E7275"/>
    <w:rsid w:val="002F2507"/>
    <w:rsid w:val="002F2B16"/>
    <w:rsid w:val="002F4676"/>
    <w:rsid w:val="002F5C9F"/>
    <w:rsid w:val="00300874"/>
    <w:rsid w:val="00301DC0"/>
    <w:rsid w:val="00305EAE"/>
    <w:rsid w:val="003079E0"/>
    <w:rsid w:val="00310926"/>
    <w:rsid w:val="00316135"/>
    <w:rsid w:val="00320F36"/>
    <w:rsid w:val="00321F0C"/>
    <w:rsid w:val="003246FA"/>
    <w:rsid w:val="00325960"/>
    <w:rsid w:val="003265F8"/>
    <w:rsid w:val="00327F44"/>
    <w:rsid w:val="003309A9"/>
    <w:rsid w:val="00332A1D"/>
    <w:rsid w:val="003337C5"/>
    <w:rsid w:val="003405F1"/>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97887"/>
    <w:rsid w:val="003A17D4"/>
    <w:rsid w:val="003A2A73"/>
    <w:rsid w:val="003A35A0"/>
    <w:rsid w:val="003A46FC"/>
    <w:rsid w:val="003B35E1"/>
    <w:rsid w:val="003B742C"/>
    <w:rsid w:val="003C0218"/>
    <w:rsid w:val="003C2B52"/>
    <w:rsid w:val="003C5E67"/>
    <w:rsid w:val="003C6513"/>
    <w:rsid w:val="003C6D9F"/>
    <w:rsid w:val="003D0DD1"/>
    <w:rsid w:val="003D2A35"/>
    <w:rsid w:val="003D377A"/>
    <w:rsid w:val="003D4BFD"/>
    <w:rsid w:val="003D672A"/>
    <w:rsid w:val="003D7603"/>
    <w:rsid w:val="003D7A7C"/>
    <w:rsid w:val="003F2F47"/>
    <w:rsid w:val="003F6346"/>
    <w:rsid w:val="00401D75"/>
    <w:rsid w:val="00401EA6"/>
    <w:rsid w:val="0040701A"/>
    <w:rsid w:val="00407CDF"/>
    <w:rsid w:val="00412D9A"/>
    <w:rsid w:val="00414551"/>
    <w:rsid w:val="0041553C"/>
    <w:rsid w:val="00415A74"/>
    <w:rsid w:val="00422CCD"/>
    <w:rsid w:val="00423CA3"/>
    <w:rsid w:val="004241DE"/>
    <w:rsid w:val="00424357"/>
    <w:rsid w:val="00424BC3"/>
    <w:rsid w:val="00426E01"/>
    <w:rsid w:val="00433720"/>
    <w:rsid w:val="00437132"/>
    <w:rsid w:val="004405CA"/>
    <w:rsid w:val="004429F3"/>
    <w:rsid w:val="00452D59"/>
    <w:rsid w:val="00452DF3"/>
    <w:rsid w:val="00452E8F"/>
    <w:rsid w:val="00454820"/>
    <w:rsid w:val="00461C2F"/>
    <w:rsid w:val="004644B9"/>
    <w:rsid w:val="004645D7"/>
    <w:rsid w:val="004667FD"/>
    <w:rsid w:val="00467368"/>
    <w:rsid w:val="00470782"/>
    <w:rsid w:val="004712CD"/>
    <w:rsid w:val="004715B1"/>
    <w:rsid w:val="0047396F"/>
    <w:rsid w:val="00475586"/>
    <w:rsid w:val="00476496"/>
    <w:rsid w:val="00483E30"/>
    <w:rsid w:val="00495187"/>
    <w:rsid w:val="00495AF8"/>
    <w:rsid w:val="00495FE0"/>
    <w:rsid w:val="004A49F3"/>
    <w:rsid w:val="004A6FA8"/>
    <w:rsid w:val="004B0FA4"/>
    <w:rsid w:val="004B11C1"/>
    <w:rsid w:val="004B1E65"/>
    <w:rsid w:val="004B2A56"/>
    <w:rsid w:val="004C16A3"/>
    <w:rsid w:val="004C3886"/>
    <w:rsid w:val="004C6637"/>
    <w:rsid w:val="004C6DD7"/>
    <w:rsid w:val="004D048C"/>
    <w:rsid w:val="004D19C7"/>
    <w:rsid w:val="004D315A"/>
    <w:rsid w:val="004D41ED"/>
    <w:rsid w:val="004D4E23"/>
    <w:rsid w:val="004D6611"/>
    <w:rsid w:val="004E06EE"/>
    <w:rsid w:val="004E33BE"/>
    <w:rsid w:val="004E5236"/>
    <w:rsid w:val="004E661E"/>
    <w:rsid w:val="004E6A6E"/>
    <w:rsid w:val="004F270E"/>
    <w:rsid w:val="004F4139"/>
    <w:rsid w:val="004F438B"/>
    <w:rsid w:val="004F4A24"/>
    <w:rsid w:val="004F5288"/>
    <w:rsid w:val="00500DF9"/>
    <w:rsid w:val="00501AA4"/>
    <w:rsid w:val="005040F2"/>
    <w:rsid w:val="00504747"/>
    <w:rsid w:val="00506E9E"/>
    <w:rsid w:val="005101AF"/>
    <w:rsid w:val="005107CC"/>
    <w:rsid w:val="005112D1"/>
    <w:rsid w:val="00511479"/>
    <w:rsid w:val="00512B38"/>
    <w:rsid w:val="00513B19"/>
    <w:rsid w:val="005149A9"/>
    <w:rsid w:val="00514FEA"/>
    <w:rsid w:val="005168FC"/>
    <w:rsid w:val="005204BD"/>
    <w:rsid w:val="00520FBC"/>
    <w:rsid w:val="00521415"/>
    <w:rsid w:val="00521A63"/>
    <w:rsid w:val="005233B2"/>
    <w:rsid w:val="0053157B"/>
    <w:rsid w:val="005326B3"/>
    <w:rsid w:val="0053584A"/>
    <w:rsid w:val="00541AF5"/>
    <w:rsid w:val="00544E92"/>
    <w:rsid w:val="005457E0"/>
    <w:rsid w:val="00545ECC"/>
    <w:rsid w:val="00547C90"/>
    <w:rsid w:val="005513A4"/>
    <w:rsid w:val="005534BC"/>
    <w:rsid w:val="0055436A"/>
    <w:rsid w:val="00555F5F"/>
    <w:rsid w:val="00556114"/>
    <w:rsid w:val="00557CD7"/>
    <w:rsid w:val="005655D4"/>
    <w:rsid w:val="00565DD9"/>
    <w:rsid w:val="00565E83"/>
    <w:rsid w:val="00571812"/>
    <w:rsid w:val="005720B0"/>
    <w:rsid w:val="00573932"/>
    <w:rsid w:val="00577489"/>
    <w:rsid w:val="00577C2E"/>
    <w:rsid w:val="0058092A"/>
    <w:rsid w:val="00581238"/>
    <w:rsid w:val="00581F2A"/>
    <w:rsid w:val="00583372"/>
    <w:rsid w:val="00585810"/>
    <w:rsid w:val="00585E5A"/>
    <w:rsid w:val="00586143"/>
    <w:rsid w:val="0058746A"/>
    <w:rsid w:val="005909C3"/>
    <w:rsid w:val="00591CC4"/>
    <w:rsid w:val="00594B1A"/>
    <w:rsid w:val="00595F14"/>
    <w:rsid w:val="005A0BC2"/>
    <w:rsid w:val="005A551D"/>
    <w:rsid w:val="005B20CD"/>
    <w:rsid w:val="005B381F"/>
    <w:rsid w:val="005B5746"/>
    <w:rsid w:val="005B66B1"/>
    <w:rsid w:val="005C1CC1"/>
    <w:rsid w:val="005C2CBA"/>
    <w:rsid w:val="005C41FB"/>
    <w:rsid w:val="005C442D"/>
    <w:rsid w:val="005C720A"/>
    <w:rsid w:val="005D092E"/>
    <w:rsid w:val="005D13DD"/>
    <w:rsid w:val="005D1F6C"/>
    <w:rsid w:val="005D2546"/>
    <w:rsid w:val="005D3A9F"/>
    <w:rsid w:val="005D3E77"/>
    <w:rsid w:val="005D4AFF"/>
    <w:rsid w:val="005D5CF6"/>
    <w:rsid w:val="005D6AA6"/>
    <w:rsid w:val="005D78DF"/>
    <w:rsid w:val="005E0A2F"/>
    <w:rsid w:val="005E16D2"/>
    <w:rsid w:val="005E3947"/>
    <w:rsid w:val="005E549A"/>
    <w:rsid w:val="005E6580"/>
    <w:rsid w:val="005F0D06"/>
    <w:rsid w:val="005F29C5"/>
    <w:rsid w:val="005F4619"/>
    <w:rsid w:val="00600203"/>
    <w:rsid w:val="0060186F"/>
    <w:rsid w:val="00603EC5"/>
    <w:rsid w:val="006060F5"/>
    <w:rsid w:val="00606C38"/>
    <w:rsid w:val="00606E06"/>
    <w:rsid w:val="00607796"/>
    <w:rsid w:val="0061176F"/>
    <w:rsid w:val="00613A08"/>
    <w:rsid w:val="0061540B"/>
    <w:rsid w:val="00624B54"/>
    <w:rsid w:val="00624C14"/>
    <w:rsid w:val="00631593"/>
    <w:rsid w:val="0063230A"/>
    <w:rsid w:val="00633773"/>
    <w:rsid w:val="00634200"/>
    <w:rsid w:val="00636699"/>
    <w:rsid w:val="00637FE3"/>
    <w:rsid w:val="00642415"/>
    <w:rsid w:val="00642884"/>
    <w:rsid w:val="0065164B"/>
    <w:rsid w:val="00653EF2"/>
    <w:rsid w:val="0065414F"/>
    <w:rsid w:val="00654C0A"/>
    <w:rsid w:val="00655D92"/>
    <w:rsid w:val="00663C39"/>
    <w:rsid w:val="00663D54"/>
    <w:rsid w:val="006719F7"/>
    <w:rsid w:val="006739AF"/>
    <w:rsid w:val="00673C65"/>
    <w:rsid w:val="00674466"/>
    <w:rsid w:val="00674C78"/>
    <w:rsid w:val="006814D6"/>
    <w:rsid w:val="006820E8"/>
    <w:rsid w:val="00684828"/>
    <w:rsid w:val="0068492C"/>
    <w:rsid w:val="0068721D"/>
    <w:rsid w:val="00694D4F"/>
    <w:rsid w:val="006A14CA"/>
    <w:rsid w:val="006A401E"/>
    <w:rsid w:val="006A4EA8"/>
    <w:rsid w:val="006A65AA"/>
    <w:rsid w:val="006B0A7B"/>
    <w:rsid w:val="006B2510"/>
    <w:rsid w:val="006B2863"/>
    <w:rsid w:val="006B3586"/>
    <w:rsid w:val="006B386F"/>
    <w:rsid w:val="006B42BA"/>
    <w:rsid w:val="006C0C9A"/>
    <w:rsid w:val="006C0DB4"/>
    <w:rsid w:val="006C13F2"/>
    <w:rsid w:val="006C2190"/>
    <w:rsid w:val="006C3561"/>
    <w:rsid w:val="006C3DE2"/>
    <w:rsid w:val="006C4BA7"/>
    <w:rsid w:val="006C5340"/>
    <w:rsid w:val="006C72B8"/>
    <w:rsid w:val="006C7C3F"/>
    <w:rsid w:val="006D3138"/>
    <w:rsid w:val="006D642B"/>
    <w:rsid w:val="006E222D"/>
    <w:rsid w:val="006E244A"/>
    <w:rsid w:val="006E254A"/>
    <w:rsid w:val="006E27E7"/>
    <w:rsid w:val="006E5B14"/>
    <w:rsid w:val="006E6EAA"/>
    <w:rsid w:val="006F131A"/>
    <w:rsid w:val="006F20BC"/>
    <w:rsid w:val="006F3B68"/>
    <w:rsid w:val="006F69A3"/>
    <w:rsid w:val="006F6CB7"/>
    <w:rsid w:val="007026C5"/>
    <w:rsid w:val="00707FED"/>
    <w:rsid w:val="00711938"/>
    <w:rsid w:val="007128B5"/>
    <w:rsid w:val="007147EB"/>
    <w:rsid w:val="00714E81"/>
    <w:rsid w:val="007179E8"/>
    <w:rsid w:val="007215FC"/>
    <w:rsid w:val="00722515"/>
    <w:rsid w:val="00722B87"/>
    <w:rsid w:val="00723214"/>
    <w:rsid w:val="007249A6"/>
    <w:rsid w:val="00727341"/>
    <w:rsid w:val="00727CA3"/>
    <w:rsid w:val="007331B7"/>
    <w:rsid w:val="00735655"/>
    <w:rsid w:val="00736B40"/>
    <w:rsid w:val="007479B8"/>
    <w:rsid w:val="00750E5B"/>
    <w:rsid w:val="0075174E"/>
    <w:rsid w:val="00751B1B"/>
    <w:rsid w:val="00755664"/>
    <w:rsid w:val="00760381"/>
    <w:rsid w:val="007620A6"/>
    <w:rsid w:val="00763F3C"/>
    <w:rsid w:val="007700A3"/>
    <w:rsid w:val="0077354F"/>
    <w:rsid w:val="007810C5"/>
    <w:rsid w:val="00781FC5"/>
    <w:rsid w:val="007860D3"/>
    <w:rsid w:val="00786A78"/>
    <w:rsid w:val="00786BEF"/>
    <w:rsid w:val="00795532"/>
    <w:rsid w:val="00795D45"/>
    <w:rsid w:val="007A1959"/>
    <w:rsid w:val="007A3022"/>
    <w:rsid w:val="007A455F"/>
    <w:rsid w:val="007A4AA7"/>
    <w:rsid w:val="007A512B"/>
    <w:rsid w:val="007A52CF"/>
    <w:rsid w:val="007A5DA8"/>
    <w:rsid w:val="007A701A"/>
    <w:rsid w:val="007B1FD2"/>
    <w:rsid w:val="007B2B17"/>
    <w:rsid w:val="007B2D67"/>
    <w:rsid w:val="007B4489"/>
    <w:rsid w:val="007B7073"/>
    <w:rsid w:val="007C0AB0"/>
    <w:rsid w:val="007C0EB0"/>
    <w:rsid w:val="007C14F6"/>
    <w:rsid w:val="007D55B9"/>
    <w:rsid w:val="007E0CAD"/>
    <w:rsid w:val="007E2342"/>
    <w:rsid w:val="007E2CE3"/>
    <w:rsid w:val="007E57A7"/>
    <w:rsid w:val="007E5FD3"/>
    <w:rsid w:val="007F03F7"/>
    <w:rsid w:val="007F4EFC"/>
    <w:rsid w:val="007F655F"/>
    <w:rsid w:val="00802AF4"/>
    <w:rsid w:val="00802EB1"/>
    <w:rsid w:val="00802F6D"/>
    <w:rsid w:val="00803A2E"/>
    <w:rsid w:val="0080423A"/>
    <w:rsid w:val="00806D7C"/>
    <w:rsid w:val="00810D00"/>
    <w:rsid w:val="0081207B"/>
    <w:rsid w:val="00813191"/>
    <w:rsid w:val="008139EF"/>
    <w:rsid w:val="008148EF"/>
    <w:rsid w:val="00815508"/>
    <w:rsid w:val="008163F4"/>
    <w:rsid w:val="008224D0"/>
    <w:rsid w:val="0082389F"/>
    <w:rsid w:val="00823F3B"/>
    <w:rsid w:val="008241AB"/>
    <w:rsid w:val="00825908"/>
    <w:rsid w:val="0082595C"/>
    <w:rsid w:val="008265E3"/>
    <w:rsid w:val="00827184"/>
    <w:rsid w:val="00832E72"/>
    <w:rsid w:val="00834C3D"/>
    <w:rsid w:val="00836402"/>
    <w:rsid w:val="00836FDA"/>
    <w:rsid w:val="008378AD"/>
    <w:rsid w:val="00840768"/>
    <w:rsid w:val="00841A6E"/>
    <w:rsid w:val="00841F5D"/>
    <w:rsid w:val="0084338A"/>
    <w:rsid w:val="00844716"/>
    <w:rsid w:val="008455F9"/>
    <w:rsid w:val="008472C4"/>
    <w:rsid w:val="00847824"/>
    <w:rsid w:val="00856B43"/>
    <w:rsid w:val="0086100E"/>
    <w:rsid w:val="00861D30"/>
    <w:rsid w:val="0086363D"/>
    <w:rsid w:val="00863FD4"/>
    <w:rsid w:val="00865527"/>
    <w:rsid w:val="00867A51"/>
    <w:rsid w:val="008725CF"/>
    <w:rsid w:val="00872A5A"/>
    <w:rsid w:val="00875160"/>
    <w:rsid w:val="00875E19"/>
    <w:rsid w:val="008822B3"/>
    <w:rsid w:val="00884CA4"/>
    <w:rsid w:val="008850D6"/>
    <w:rsid w:val="00887A09"/>
    <w:rsid w:val="00893237"/>
    <w:rsid w:val="00895B25"/>
    <w:rsid w:val="00895C0B"/>
    <w:rsid w:val="00895F87"/>
    <w:rsid w:val="00895F8B"/>
    <w:rsid w:val="008963E3"/>
    <w:rsid w:val="008A2A7E"/>
    <w:rsid w:val="008A58E4"/>
    <w:rsid w:val="008A6D08"/>
    <w:rsid w:val="008B18B9"/>
    <w:rsid w:val="008B19A0"/>
    <w:rsid w:val="008B272D"/>
    <w:rsid w:val="008B4878"/>
    <w:rsid w:val="008B5870"/>
    <w:rsid w:val="008B7A17"/>
    <w:rsid w:val="008C08D5"/>
    <w:rsid w:val="008C1148"/>
    <w:rsid w:val="008C2EAD"/>
    <w:rsid w:val="008C479B"/>
    <w:rsid w:val="008C6125"/>
    <w:rsid w:val="008C6392"/>
    <w:rsid w:val="008D6D2F"/>
    <w:rsid w:val="008D72F4"/>
    <w:rsid w:val="008E48B0"/>
    <w:rsid w:val="008E5C34"/>
    <w:rsid w:val="008E7782"/>
    <w:rsid w:val="008F0BA8"/>
    <w:rsid w:val="008F1985"/>
    <w:rsid w:val="008F21D3"/>
    <w:rsid w:val="008F3D25"/>
    <w:rsid w:val="008F4964"/>
    <w:rsid w:val="008F64FC"/>
    <w:rsid w:val="009014A0"/>
    <w:rsid w:val="009017C6"/>
    <w:rsid w:val="00902513"/>
    <w:rsid w:val="00904EB9"/>
    <w:rsid w:val="009063E5"/>
    <w:rsid w:val="009144AA"/>
    <w:rsid w:val="0091638D"/>
    <w:rsid w:val="00916664"/>
    <w:rsid w:val="00920373"/>
    <w:rsid w:val="0092152D"/>
    <w:rsid w:val="0092414B"/>
    <w:rsid w:val="00926343"/>
    <w:rsid w:val="00926F9A"/>
    <w:rsid w:val="0093184D"/>
    <w:rsid w:val="009319E6"/>
    <w:rsid w:val="0093386F"/>
    <w:rsid w:val="0094033C"/>
    <w:rsid w:val="0094171A"/>
    <w:rsid w:val="009423DF"/>
    <w:rsid w:val="009441D8"/>
    <w:rsid w:val="009452D3"/>
    <w:rsid w:val="00946781"/>
    <w:rsid w:val="00950C7F"/>
    <w:rsid w:val="0095241C"/>
    <w:rsid w:val="00952484"/>
    <w:rsid w:val="00957BF9"/>
    <w:rsid w:val="00961F8F"/>
    <w:rsid w:val="00963CA3"/>
    <w:rsid w:val="00963E66"/>
    <w:rsid w:val="009656A5"/>
    <w:rsid w:val="00966B89"/>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4964"/>
    <w:rsid w:val="00996145"/>
    <w:rsid w:val="009971C5"/>
    <w:rsid w:val="009A1472"/>
    <w:rsid w:val="009A4748"/>
    <w:rsid w:val="009A5535"/>
    <w:rsid w:val="009A65E7"/>
    <w:rsid w:val="009A7E98"/>
    <w:rsid w:val="009B0C99"/>
    <w:rsid w:val="009B1C8C"/>
    <w:rsid w:val="009B2BA6"/>
    <w:rsid w:val="009B3003"/>
    <w:rsid w:val="009B3250"/>
    <w:rsid w:val="009B40B5"/>
    <w:rsid w:val="009B6065"/>
    <w:rsid w:val="009B6998"/>
    <w:rsid w:val="009C0666"/>
    <w:rsid w:val="009C0BC3"/>
    <w:rsid w:val="009C160B"/>
    <w:rsid w:val="009C6BEB"/>
    <w:rsid w:val="009D0FCD"/>
    <w:rsid w:val="009D146B"/>
    <w:rsid w:val="009D5F0B"/>
    <w:rsid w:val="009D7D07"/>
    <w:rsid w:val="009E0017"/>
    <w:rsid w:val="009E0910"/>
    <w:rsid w:val="009E4628"/>
    <w:rsid w:val="009E53EB"/>
    <w:rsid w:val="009F03F0"/>
    <w:rsid w:val="009F261D"/>
    <w:rsid w:val="009F309A"/>
    <w:rsid w:val="009F37D6"/>
    <w:rsid w:val="009F4B0B"/>
    <w:rsid w:val="009F4BB3"/>
    <w:rsid w:val="00A02417"/>
    <w:rsid w:val="00A02472"/>
    <w:rsid w:val="00A05A15"/>
    <w:rsid w:val="00A069B3"/>
    <w:rsid w:val="00A10ED6"/>
    <w:rsid w:val="00A11C1E"/>
    <w:rsid w:val="00A11E07"/>
    <w:rsid w:val="00A15992"/>
    <w:rsid w:val="00A237E9"/>
    <w:rsid w:val="00A23AF0"/>
    <w:rsid w:val="00A27F1E"/>
    <w:rsid w:val="00A30BA9"/>
    <w:rsid w:val="00A3300B"/>
    <w:rsid w:val="00A35B8D"/>
    <w:rsid w:val="00A43333"/>
    <w:rsid w:val="00A450C4"/>
    <w:rsid w:val="00A45A23"/>
    <w:rsid w:val="00A51418"/>
    <w:rsid w:val="00A51C31"/>
    <w:rsid w:val="00A51EFF"/>
    <w:rsid w:val="00A52119"/>
    <w:rsid w:val="00A52505"/>
    <w:rsid w:val="00A528CE"/>
    <w:rsid w:val="00A52AFB"/>
    <w:rsid w:val="00A530F3"/>
    <w:rsid w:val="00A5397C"/>
    <w:rsid w:val="00A543D0"/>
    <w:rsid w:val="00A54B9B"/>
    <w:rsid w:val="00A5568C"/>
    <w:rsid w:val="00A563F3"/>
    <w:rsid w:val="00A61068"/>
    <w:rsid w:val="00A66ACB"/>
    <w:rsid w:val="00A671FE"/>
    <w:rsid w:val="00A74109"/>
    <w:rsid w:val="00A75795"/>
    <w:rsid w:val="00A763CC"/>
    <w:rsid w:val="00A77BD6"/>
    <w:rsid w:val="00A9205B"/>
    <w:rsid w:val="00A9326F"/>
    <w:rsid w:val="00AA36DE"/>
    <w:rsid w:val="00AB4A69"/>
    <w:rsid w:val="00AB5B4A"/>
    <w:rsid w:val="00AB7585"/>
    <w:rsid w:val="00AB7AEB"/>
    <w:rsid w:val="00AB7F29"/>
    <w:rsid w:val="00AC033E"/>
    <w:rsid w:val="00AC1A0A"/>
    <w:rsid w:val="00AC3169"/>
    <w:rsid w:val="00AC5967"/>
    <w:rsid w:val="00AD0AAB"/>
    <w:rsid w:val="00AD25AC"/>
    <w:rsid w:val="00AD380F"/>
    <w:rsid w:val="00AD4F08"/>
    <w:rsid w:val="00AD6688"/>
    <w:rsid w:val="00AE1293"/>
    <w:rsid w:val="00AE232F"/>
    <w:rsid w:val="00AE5E68"/>
    <w:rsid w:val="00AE78EC"/>
    <w:rsid w:val="00AF2B33"/>
    <w:rsid w:val="00AF4CF9"/>
    <w:rsid w:val="00AF76A0"/>
    <w:rsid w:val="00B00712"/>
    <w:rsid w:val="00B00D88"/>
    <w:rsid w:val="00B00F1C"/>
    <w:rsid w:val="00B02932"/>
    <w:rsid w:val="00B033C2"/>
    <w:rsid w:val="00B043D9"/>
    <w:rsid w:val="00B06E79"/>
    <w:rsid w:val="00B10B05"/>
    <w:rsid w:val="00B11D54"/>
    <w:rsid w:val="00B15779"/>
    <w:rsid w:val="00B22D7A"/>
    <w:rsid w:val="00B24C65"/>
    <w:rsid w:val="00B25BFD"/>
    <w:rsid w:val="00B32229"/>
    <w:rsid w:val="00B33706"/>
    <w:rsid w:val="00B3504F"/>
    <w:rsid w:val="00B35410"/>
    <w:rsid w:val="00B356BF"/>
    <w:rsid w:val="00B37A9A"/>
    <w:rsid w:val="00B4162A"/>
    <w:rsid w:val="00B4294D"/>
    <w:rsid w:val="00B43164"/>
    <w:rsid w:val="00B440E8"/>
    <w:rsid w:val="00B4432F"/>
    <w:rsid w:val="00B47F63"/>
    <w:rsid w:val="00B5075E"/>
    <w:rsid w:val="00B51B12"/>
    <w:rsid w:val="00B57E60"/>
    <w:rsid w:val="00B60FB0"/>
    <w:rsid w:val="00B6195D"/>
    <w:rsid w:val="00B64B79"/>
    <w:rsid w:val="00B6522F"/>
    <w:rsid w:val="00B677E0"/>
    <w:rsid w:val="00B72EA2"/>
    <w:rsid w:val="00B757B9"/>
    <w:rsid w:val="00B811E7"/>
    <w:rsid w:val="00B832A4"/>
    <w:rsid w:val="00B83712"/>
    <w:rsid w:val="00B83D19"/>
    <w:rsid w:val="00B84EF8"/>
    <w:rsid w:val="00B87891"/>
    <w:rsid w:val="00B9147D"/>
    <w:rsid w:val="00B93C3B"/>
    <w:rsid w:val="00B97436"/>
    <w:rsid w:val="00BA169A"/>
    <w:rsid w:val="00BA31FC"/>
    <w:rsid w:val="00BA46CF"/>
    <w:rsid w:val="00BA5147"/>
    <w:rsid w:val="00BA71C8"/>
    <w:rsid w:val="00BB2403"/>
    <w:rsid w:val="00BB497B"/>
    <w:rsid w:val="00BC0861"/>
    <w:rsid w:val="00BC11EF"/>
    <w:rsid w:val="00BC200B"/>
    <w:rsid w:val="00BC5E48"/>
    <w:rsid w:val="00BD7873"/>
    <w:rsid w:val="00BD7976"/>
    <w:rsid w:val="00BE0DDB"/>
    <w:rsid w:val="00BE0ECC"/>
    <w:rsid w:val="00BE10C7"/>
    <w:rsid w:val="00BE3B21"/>
    <w:rsid w:val="00BE4AEB"/>
    <w:rsid w:val="00BE5D23"/>
    <w:rsid w:val="00BE5F08"/>
    <w:rsid w:val="00BE77B7"/>
    <w:rsid w:val="00BE7FD5"/>
    <w:rsid w:val="00BF07B9"/>
    <w:rsid w:val="00BF1638"/>
    <w:rsid w:val="00BF571A"/>
    <w:rsid w:val="00C03550"/>
    <w:rsid w:val="00C047DD"/>
    <w:rsid w:val="00C051E6"/>
    <w:rsid w:val="00C05868"/>
    <w:rsid w:val="00C0608D"/>
    <w:rsid w:val="00C06728"/>
    <w:rsid w:val="00C06B5E"/>
    <w:rsid w:val="00C110CE"/>
    <w:rsid w:val="00C1233E"/>
    <w:rsid w:val="00C131BF"/>
    <w:rsid w:val="00C17B6C"/>
    <w:rsid w:val="00C21A17"/>
    <w:rsid w:val="00C21D80"/>
    <w:rsid w:val="00C2296A"/>
    <w:rsid w:val="00C23362"/>
    <w:rsid w:val="00C264C5"/>
    <w:rsid w:val="00C27CD4"/>
    <w:rsid w:val="00C27F8E"/>
    <w:rsid w:val="00C3276C"/>
    <w:rsid w:val="00C336F7"/>
    <w:rsid w:val="00C3372B"/>
    <w:rsid w:val="00C3536C"/>
    <w:rsid w:val="00C36707"/>
    <w:rsid w:val="00C42B02"/>
    <w:rsid w:val="00C42C60"/>
    <w:rsid w:val="00C4549B"/>
    <w:rsid w:val="00C467A6"/>
    <w:rsid w:val="00C47A86"/>
    <w:rsid w:val="00C540F5"/>
    <w:rsid w:val="00C5534E"/>
    <w:rsid w:val="00C57C0A"/>
    <w:rsid w:val="00C57D75"/>
    <w:rsid w:val="00C616D7"/>
    <w:rsid w:val="00C61EDB"/>
    <w:rsid w:val="00C630FE"/>
    <w:rsid w:val="00C63227"/>
    <w:rsid w:val="00C64997"/>
    <w:rsid w:val="00C64D73"/>
    <w:rsid w:val="00C64D8D"/>
    <w:rsid w:val="00C65A76"/>
    <w:rsid w:val="00C66586"/>
    <w:rsid w:val="00C67AC0"/>
    <w:rsid w:val="00C7179A"/>
    <w:rsid w:val="00C74E27"/>
    <w:rsid w:val="00C761AB"/>
    <w:rsid w:val="00C761D4"/>
    <w:rsid w:val="00C763F6"/>
    <w:rsid w:val="00C76550"/>
    <w:rsid w:val="00C8082B"/>
    <w:rsid w:val="00C8246A"/>
    <w:rsid w:val="00C8401F"/>
    <w:rsid w:val="00C86B03"/>
    <w:rsid w:val="00C87186"/>
    <w:rsid w:val="00C91183"/>
    <w:rsid w:val="00C92E95"/>
    <w:rsid w:val="00C96BAD"/>
    <w:rsid w:val="00CA1BAB"/>
    <w:rsid w:val="00CA1F47"/>
    <w:rsid w:val="00CA311A"/>
    <w:rsid w:val="00CA4E86"/>
    <w:rsid w:val="00CA5361"/>
    <w:rsid w:val="00CA568D"/>
    <w:rsid w:val="00CA7952"/>
    <w:rsid w:val="00CA7BF1"/>
    <w:rsid w:val="00CB2395"/>
    <w:rsid w:val="00CB3E81"/>
    <w:rsid w:val="00CB4E8D"/>
    <w:rsid w:val="00CB6F34"/>
    <w:rsid w:val="00CB7ED4"/>
    <w:rsid w:val="00CC03A0"/>
    <w:rsid w:val="00CC1269"/>
    <w:rsid w:val="00CC31CD"/>
    <w:rsid w:val="00CC47FB"/>
    <w:rsid w:val="00CC7906"/>
    <w:rsid w:val="00CD2806"/>
    <w:rsid w:val="00CD3430"/>
    <w:rsid w:val="00CE0EFE"/>
    <w:rsid w:val="00CE567F"/>
    <w:rsid w:val="00CE64D3"/>
    <w:rsid w:val="00CE6658"/>
    <w:rsid w:val="00CF0B34"/>
    <w:rsid w:val="00CF28A3"/>
    <w:rsid w:val="00CF2FE5"/>
    <w:rsid w:val="00CF5437"/>
    <w:rsid w:val="00CF5F81"/>
    <w:rsid w:val="00D003A1"/>
    <w:rsid w:val="00D0106D"/>
    <w:rsid w:val="00D03746"/>
    <w:rsid w:val="00D03C5F"/>
    <w:rsid w:val="00D04808"/>
    <w:rsid w:val="00D100DC"/>
    <w:rsid w:val="00D13E49"/>
    <w:rsid w:val="00D15386"/>
    <w:rsid w:val="00D153A4"/>
    <w:rsid w:val="00D16345"/>
    <w:rsid w:val="00D169E0"/>
    <w:rsid w:val="00D20922"/>
    <w:rsid w:val="00D20DEB"/>
    <w:rsid w:val="00D30BC3"/>
    <w:rsid w:val="00D33D36"/>
    <w:rsid w:val="00D341F1"/>
    <w:rsid w:val="00D35439"/>
    <w:rsid w:val="00D366D6"/>
    <w:rsid w:val="00D3709A"/>
    <w:rsid w:val="00D415C1"/>
    <w:rsid w:val="00D455B8"/>
    <w:rsid w:val="00D46268"/>
    <w:rsid w:val="00D46E46"/>
    <w:rsid w:val="00D50D33"/>
    <w:rsid w:val="00D515CB"/>
    <w:rsid w:val="00D51D76"/>
    <w:rsid w:val="00D521B5"/>
    <w:rsid w:val="00D54E41"/>
    <w:rsid w:val="00D55566"/>
    <w:rsid w:val="00D63AA5"/>
    <w:rsid w:val="00D6401F"/>
    <w:rsid w:val="00D65B1E"/>
    <w:rsid w:val="00D70D82"/>
    <w:rsid w:val="00D7134E"/>
    <w:rsid w:val="00D714C6"/>
    <w:rsid w:val="00D717D5"/>
    <w:rsid w:val="00D7182E"/>
    <w:rsid w:val="00D770DB"/>
    <w:rsid w:val="00D778C8"/>
    <w:rsid w:val="00D77FB4"/>
    <w:rsid w:val="00D80504"/>
    <w:rsid w:val="00D81131"/>
    <w:rsid w:val="00D83B45"/>
    <w:rsid w:val="00D83B93"/>
    <w:rsid w:val="00D8420A"/>
    <w:rsid w:val="00D85FE8"/>
    <w:rsid w:val="00D9164B"/>
    <w:rsid w:val="00D91CE3"/>
    <w:rsid w:val="00D94034"/>
    <w:rsid w:val="00D97D8F"/>
    <w:rsid w:val="00DA3CB4"/>
    <w:rsid w:val="00DB4B6E"/>
    <w:rsid w:val="00DC49B1"/>
    <w:rsid w:val="00DC5FB0"/>
    <w:rsid w:val="00DC6825"/>
    <w:rsid w:val="00DC78D2"/>
    <w:rsid w:val="00DD0D18"/>
    <w:rsid w:val="00DD379F"/>
    <w:rsid w:val="00DD6101"/>
    <w:rsid w:val="00DD71D3"/>
    <w:rsid w:val="00DD777F"/>
    <w:rsid w:val="00DE0E17"/>
    <w:rsid w:val="00DE55AA"/>
    <w:rsid w:val="00DE58DD"/>
    <w:rsid w:val="00DE5AF0"/>
    <w:rsid w:val="00DE7C8C"/>
    <w:rsid w:val="00DE7E22"/>
    <w:rsid w:val="00DF0C26"/>
    <w:rsid w:val="00DF0CD1"/>
    <w:rsid w:val="00DF33E7"/>
    <w:rsid w:val="00DF3E02"/>
    <w:rsid w:val="00DF4C6A"/>
    <w:rsid w:val="00DF4F48"/>
    <w:rsid w:val="00DF71AF"/>
    <w:rsid w:val="00E004FD"/>
    <w:rsid w:val="00E02C57"/>
    <w:rsid w:val="00E03890"/>
    <w:rsid w:val="00E03A85"/>
    <w:rsid w:val="00E11F81"/>
    <w:rsid w:val="00E12E9D"/>
    <w:rsid w:val="00E1533A"/>
    <w:rsid w:val="00E20AD7"/>
    <w:rsid w:val="00E21B5E"/>
    <w:rsid w:val="00E23769"/>
    <w:rsid w:val="00E2387F"/>
    <w:rsid w:val="00E23A1A"/>
    <w:rsid w:val="00E30EE1"/>
    <w:rsid w:val="00E31C4C"/>
    <w:rsid w:val="00E335D5"/>
    <w:rsid w:val="00E40389"/>
    <w:rsid w:val="00E40E13"/>
    <w:rsid w:val="00E41C27"/>
    <w:rsid w:val="00E46688"/>
    <w:rsid w:val="00E523CA"/>
    <w:rsid w:val="00E52A71"/>
    <w:rsid w:val="00E569C0"/>
    <w:rsid w:val="00E573C6"/>
    <w:rsid w:val="00E601DC"/>
    <w:rsid w:val="00E634F6"/>
    <w:rsid w:val="00E6735E"/>
    <w:rsid w:val="00E70827"/>
    <w:rsid w:val="00E73ED0"/>
    <w:rsid w:val="00E7460D"/>
    <w:rsid w:val="00E74870"/>
    <w:rsid w:val="00E76C54"/>
    <w:rsid w:val="00E81F2B"/>
    <w:rsid w:val="00E84788"/>
    <w:rsid w:val="00E848C4"/>
    <w:rsid w:val="00E87ECC"/>
    <w:rsid w:val="00E90A69"/>
    <w:rsid w:val="00E91A0B"/>
    <w:rsid w:val="00E921D7"/>
    <w:rsid w:val="00E94ACE"/>
    <w:rsid w:val="00E96397"/>
    <w:rsid w:val="00E97C6C"/>
    <w:rsid w:val="00E97E64"/>
    <w:rsid w:val="00EA0450"/>
    <w:rsid w:val="00EA1C71"/>
    <w:rsid w:val="00EA4230"/>
    <w:rsid w:val="00EA7847"/>
    <w:rsid w:val="00EB1530"/>
    <w:rsid w:val="00EB3D70"/>
    <w:rsid w:val="00EB4440"/>
    <w:rsid w:val="00EB5966"/>
    <w:rsid w:val="00EC0EDE"/>
    <w:rsid w:val="00EC130D"/>
    <w:rsid w:val="00EC14F2"/>
    <w:rsid w:val="00EC2C85"/>
    <w:rsid w:val="00EC44FE"/>
    <w:rsid w:val="00EC573A"/>
    <w:rsid w:val="00EC6619"/>
    <w:rsid w:val="00EC6FE5"/>
    <w:rsid w:val="00ED48E3"/>
    <w:rsid w:val="00ED61F1"/>
    <w:rsid w:val="00EE3067"/>
    <w:rsid w:val="00EE3E68"/>
    <w:rsid w:val="00EE4B62"/>
    <w:rsid w:val="00EE5A57"/>
    <w:rsid w:val="00EE6E92"/>
    <w:rsid w:val="00EF1966"/>
    <w:rsid w:val="00EF6F97"/>
    <w:rsid w:val="00F014B8"/>
    <w:rsid w:val="00F031F3"/>
    <w:rsid w:val="00F06746"/>
    <w:rsid w:val="00F13091"/>
    <w:rsid w:val="00F1345D"/>
    <w:rsid w:val="00F154D2"/>
    <w:rsid w:val="00F161C3"/>
    <w:rsid w:val="00F170B6"/>
    <w:rsid w:val="00F17BBC"/>
    <w:rsid w:val="00F202F7"/>
    <w:rsid w:val="00F20743"/>
    <w:rsid w:val="00F20856"/>
    <w:rsid w:val="00F25545"/>
    <w:rsid w:val="00F26F52"/>
    <w:rsid w:val="00F30EED"/>
    <w:rsid w:val="00F317B2"/>
    <w:rsid w:val="00F31D28"/>
    <w:rsid w:val="00F351C8"/>
    <w:rsid w:val="00F373C9"/>
    <w:rsid w:val="00F408A6"/>
    <w:rsid w:val="00F42A06"/>
    <w:rsid w:val="00F452EF"/>
    <w:rsid w:val="00F50D12"/>
    <w:rsid w:val="00F521E5"/>
    <w:rsid w:val="00F52933"/>
    <w:rsid w:val="00F54365"/>
    <w:rsid w:val="00F55DD3"/>
    <w:rsid w:val="00F57102"/>
    <w:rsid w:val="00F649E1"/>
    <w:rsid w:val="00F64D78"/>
    <w:rsid w:val="00F65F01"/>
    <w:rsid w:val="00F6700E"/>
    <w:rsid w:val="00F724AE"/>
    <w:rsid w:val="00F73B50"/>
    <w:rsid w:val="00F74EFF"/>
    <w:rsid w:val="00F74FF6"/>
    <w:rsid w:val="00F7781E"/>
    <w:rsid w:val="00F80565"/>
    <w:rsid w:val="00F80AFC"/>
    <w:rsid w:val="00F85927"/>
    <w:rsid w:val="00F86A08"/>
    <w:rsid w:val="00F91D73"/>
    <w:rsid w:val="00F92555"/>
    <w:rsid w:val="00F9485C"/>
    <w:rsid w:val="00F95961"/>
    <w:rsid w:val="00FA05D4"/>
    <w:rsid w:val="00FA1E72"/>
    <w:rsid w:val="00FA3F7F"/>
    <w:rsid w:val="00FA7A46"/>
    <w:rsid w:val="00FA7BE3"/>
    <w:rsid w:val="00FB02AE"/>
    <w:rsid w:val="00FB0933"/>
    <w:rsid w:val="00FB2494"/>
    <w:rsid w:val="00FC1FFF"/>
    <w:rsid w:val="00FC3F65"/>
    <w:rsid w:val="00FC4E57"/>
    <w:rsid w:val="00FC4F41"/>
    <w:rsid w:val="00FC52D3"/>
    <w:rsid w:val="00FC5EFB"/>
    <w:rsid w:val="00FC6FE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F9019FE-3AD4-4E41-B147-6C7C66FF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paragraph" w:styleId="Revision">
    <w:name w:val="Revision"/>
    <w:hidden/>
    <w:uiPriority w:val="71"/>
    <w:unhideWhenUsed/>
    <w:rsid w:val="003F2F47"/>
    <w:rPr>
      <w:sz w:val="24"/>
      <w:szCs w:val="24"/>
      <w:lang w:val="en-GB" w:eastAsia="zh-CN"/>
    </w:rPr>
  </w:style>
  <w:style w:type="character" w:customStyle="1" w:styleId="UnresolvedMention1">
    <w:name w:val="Unresolved Mention1"/>
    <w:basedOn w:val="DefaultParagraphFont"/>
    <w:uiPriority w:val="99"/>
    <w:semiHidden/>
    <w:unhideWhenUsed/>
    <w:rsid w:val="00C8246A"/>
    <w:rPr>
      <w:rFonts w:cs="Times New Roman"/>
      <w:color w:val="808080"/>
      <w:shd w:val="clear" w:color="auto" w:fill="E6E6E6"/>
    </w:rPr>
  </w:style>
  <w:style w:type="character" w:customStyle="1" w:styleId="UnresolvedMention">
    <w:name w:val="Unresolved Mention"/>
    <w:basedOn w:val="DefaultParagraphFont"/>
    <w:uiPriority w:val="99"/>
    <w:semiHidden/>
    <w:unhideWhenUsed/>
    <w:rsid w:val="002655F8"/>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142868">
      <w:marLeft w:val="0"/>
      <w:marRight w:val="0"/>
      <w:marTop w:val="0"/>
      <w:marBottom w:val="0"/>
      <w:divBdr>
        <w:top w:val="none" w:sz="0" w:space="0" w:color="auto"/>
        <w:left w:val="none" w:sz="0" w:space="0" w:color="auto"/>
        <w:bottom w:val="none" w:sz="0" w:space="0" w:color="auto"/>
        <w:right w:val="none" w:sz="0" w:space="0" w:color="auto"/>
      </w:divBdr>
    </w:div>
    <w:div w:id="368142869">
      <w:marLeft w:val="0"/>
      <w:marRight w:val="0"/>
      <w:marTop w:val="0"/>
      <w:marBottom w:val="0"/>
      <w:divBdr>
        <w:top w:val="none" w:sz="0" w:space="0" w:color="auto"/>
        <w:left w:val="none" w:sz="0" w:space="0" w:color="auto"/>
        <w:bottom w:val="none" w:sz="0" w:space="0" w:color="auto"/>
        <w:right w:val="none" w:sz="0" w:space="0" w:color="auto"/>
      </w:divBdr>
    </w:div>
    <w:div w:id="368142870">
      <w:marLeft w:val="0"/>
      <w:marRight w:val="0"/>
      <w:marTop w:val="0"/>
      <w:marBottom w:val="0"/>
      <w:divBdr>
        <w:top w:val="none" w:sz="0" w:space="0" w:color="auto"/>
        <w:left w:val="none" w:sz="0" w:space="0" w:color="auto"/>
        <w:bottom w:val="none" w:sz="0" w:space="0" w:color="auto"/>
        <w:right w:val="none" w:sz="0" w:space="0" w:color="auto"/>
      </w:divBdr>
    </w:div>
    <w:div w:id="368142871">
      <w:marLeft w:val="0"/>
      <w:marRight w:val="0"/>
      <w:marTop w:val="0"/>
      <w:marBottom w:val="0"/>
      <w:divBdr>
        <w:top w:val="none" w:sz="0" w:space="0" w:color="auto"/>
        <w:left w:val="none" w:sz="0" w:space="0" w:color="auto"/>
        <w:bottom w:val="none" w:sz="0" w:space="0" w:color="auto"/>
        <w:right w:val="none" w:sz="0" w:space="0" w:color="auto"/>
      </w:divBdr>
    </w:div>
    <w:div w:id="368142872">
      <w:marLeft w:val="0"/>
      <w:marRight w:val="0"/>
      <w:marTop w:val="0"/>
      <w:marBottom w:val="0"/>
      <w:divBdr>
        <w:top w:val="none" w:sz="0" w:space="0" w:color="auto"/>
        <w:left w:val="none" w:sz="0" w:space="0" w:color="auto"/>
        <w:bottom w:val="none" w:sz="0" w:space="0" w:color="auto"/>
        <w:right w:val="none" w:sz="0" w:space="0" w:color="auto"/>
      </w:divBdr>
    </w:div>
    <w:div w:id="368142873">
      <w:marLeft w:val="0"/>
      <w:marRight w:val="0"/>
      <w:marTop w:val="0"/>
      <w:marBottom w:val="0"/>
      <w:divBdr>
        <w:top w:val="none" w:sz="0" w:space="0" w:color="auto"/>
        <w:left w:val="none" w:sz="0" w:space="0" w:color="auto"/>
        <w:bottom w:val="none" w:sz="0" w:space="0" w:color="auto"/>
        <w:right w:val="none" w:sz="0" w:space="0" w:color="auto"/>
      </w:divBdr>
    </w:div>
    <w:div w:id="368142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mr51/8758/2018/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B7674-076C-472E-A453-F34C9B67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3704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iar3team</cp:lastModifiedBy>
  <cp:revision>2</cp:revision>
  <cp:lastPrinted>2018-07-09T16:10:00Z</cp:lastPrinted>
  <dcterms:created xsi:type="dcterms:W3CDTF">2018-07-20T15:15:00Z</dcterms:created>
  <dcterms:modified xsi:type="dcterms:W3CDTF">2018-07-20T15:15:00Z</dcterms:modified>
</cp:coreProperties>
</file>