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872D7">
      <w:pPr>
        <w:pStyle w:val="AIUrgentActionTopHeading"/>
        <w:tabs>
          <w:tab w:val="clear" w:pos="567"/>
        </w:tabs>
        <w:spacing w:line="240" w:lineRule="auto"/>
        <w:rPr>
          <w:rFonts w:cs="Arial"/>
          <w:sz w:val="120"/>
          <w:szCs w:val="120"/>
        </w:rPr>
      </w:pPr>
      <w:r w:rsidRPr="00F95961">
        <w:rPr>
          <w:rFonts w:cs="Arial"/>
          <w:sz w:val="120"/>
          <w:szCs w:val="120"/>
        </w:rPr>
        <w:t>URGENT ACTION</w:t>
      </w:r>
    </w:p>
    <w:p w:rsidR="005201D7" w:rsidRPr="000F0AF1" w:rsidRDefault="005201D7" w:rsidP="004872D7">
      <w:pPr>
        <w:rPr>
          <w:rStyle w:val="AIHeadline"/>
          <w:rFonts w:cs="Arial"/>
          <w:snapToGrid w:val="0"/>
          <w:sz w:val="38"/>
          <w:szCs w:val="38"/>
        </w:rPr>
      </w:pPr>
      <w:r>
        <w:rPr>
          <w:rStyle w:val="AIHeadline"/>
          <w:rFonts w:cs="Arial"/>
          <w:snapToGrid w:val="0"/>
          <w:sz w:val="38"/>
          <w:szCs w:val="38"/>
        </w:rPr>
        <w:t>DISAPPEARANCES insufficiently investigated</w:t>
      </w:r>
    </w:p>
    <w:p w:rsidR="005201D7" w:rsidRPr="004872D7" w:rsidRDefault="005201D7" w:rsidP="004872D7">
      <w:pPr>
        <w:pStyle w:val="AIintropara"/>
        <w:spacing w:line="240" w:lineRule="auto"/>
        <w:rPr>
          <w:rFonts w:cs="Arial"/>
        </w:rPr>
      </w:pPr>
      <w:r w:rsidRPr="004872D7">
        <w:rPr>
          <w:rFonts w:cs="Arial"/>
        </w:rPr>
        <w:t xml:space="preserve">From February to May 2018 at least 33 people were reported disappeared in Nuevo Laredo, northern Mexico. Authorities have been losing crucial time to investigate and family members are being left without adequate protection. </w:t>
      </w:r>
    </w:p>
    <w:p w:rsidR="005201D7" w:rsidRPr="004872D7" w:rsidRDefault="005201D7" w:rsidP="004872D7">
      <w:pPr>
        <w:pStyle w:val="AIBodytext"/>
        <w:tabs>
          <w:tab w:val="clear" w:pos="567"/>
        </w:tabs>
        <w:spacing w:line="240" w:lineRule="auto"/>
        <w:rPr>
          <w:rStyle w:val="StyleAIBodytextAsianSimSunChar"/>
          <w:rFonts w:cs="Arial"/>
          <w:sz w:val="18"/>
          <w:szCs w:val="18"/>
        </w:rPr>
      </w:pPr>
      <w:r w:rsidRPr="004872D7">
        <w:rPr>
          <w:rStyle w:val="StyleAIBodytextAsianSimSunChar"/>
          <w:rFonts w:cs="Arial"/>
          <w:sz w:val="18"/>
          <w:szCs w:val="18"/>
        </w:rPr>
        <w:t xml:space="preserve">At least </w:t>
      </w:r>
      <w:r w:rsidRPr="008B7F39">
        <w:rPr>
          <w:rStyle w:val="StyleAIBodytextAsianSimSunChar"/>
          <w:rFonts w:cs="Arial"/>
          <w:sz w:val="18"/>
          <w:szCs w:val="18"/>
        </w:rPr>
        <w:t>33 cases of disappearance</w:t>
      </w:r>
      <w:r w:rsidRPr="004872D7">
        <w:rPr>
          <w:rStyle w:val="StyleAIBodytextAsianSimSunChar"/>
          <w:rFonts w:cs="Arial"/>
          <w:sz w:val="18"/>
          <w:szCs w:val="18"/>
        </w:rPr>
        <w:t xml:space="preserve"> in Nuevo Laredo, Tamaulipas State (North) Mexico have been reported to the National Human Rights Commission since February 2018. Thirteen bodies have been found to date, mostly by family members. In May, the Office of the UN High Commissioner on Human Rights issued a series of alerts regarding these cases. Some disappearances indicate the possible involvement of the Mexican Navy, based on witness testimony and </w:t>
      </w:r>
      <w:r w:rsidR="00595DD3" w:rsidRPr="004872D7">
        <w:rPr>
          <w:rStyle w:val="StyleAIBodytextAsianSimSunChar"/>
          <w:rFonts w:cs="Arial"/>
          <w:sz w:val="18"/>
          <w:szCs w:val="18"/>
        </w:rPr>
        <w:t>audio-visual</w:t>
      </w:r>
      <w:r w:rsidRPr="004872D7">
        <w:rPr>
          <w:rStyle w:val="StyleAIBodytextAsianSimSunChar"/>
          <w:rFonts w:cs="Arial"/>
          <w:sz w:val="18"/>
          <w:szCs w:val="18"/>
        </w:rPr>
        <w:t xml:space="preserve"> material collected during the events. </w:t>
      </w:r>
    </w:p>
    <w:p w:rsidR="005201D7" w:rsidRPr="004872D7" w:rsidRDefault="005201D7" w:rsidP="004872D7">
      <w:pPr>
        <w:pStyle w:val="AIBodytext"/>
        <w:tabs>
          <w:tab w:val="clear" w:pos="567"/>
        </w:tabs>
        <w:spacing w:line="240" w:lineRule="auto"/>
        <w:rPr>
          <w:rStyle w:val="StyleAIBodytextAsianSimSunChar"/>
          <w:rFonts w:cs="Arial"/>
          <w:sz w:val="18"/>
          <w:szCs w:val="18"/>
        </w:rPr>
      </w:pPr>
      <w:r w:rsidRPr="004872D7">
        <w:rPr>
          <w:rStyle w:val="StyleAIBodytextAsianSimSunChar"/>
          <w:rFonts w:cs="Arial"/>
          <w:sz w:val="18"/>
          <w:szCs w:val="18"/>
        </w:rPr>
        <w:t xml:space="preserve">A number of relatives or witnesses received threats after reporting their cases to authorities or making their demands public. Many have expressed their fear and need for protection from the State. Furthermore, the Mexican Navy reneged on its initial promise to allow them to enter their installations to search for their disappeared. Some family members indicated being harassed or intimidated after asking for information at navy sites. </w:t>
      </w:r>
      <w:r w:rsidR="00A62ED7" w:rsidRPr="004872D7">
        <w:rPr>
          <w:rStyle w:val="StyleAIBodytextAsianSimSunChar"/>
          <w:rFonts w:cs="Arial"/>
          <w:sz w:val="18"/>
          <w:szCs w:val="18"/>
        </w:rPr>
        <w:t>T</w:t>
      </w:r>
      <w:r w:rsidRPr="004872D7">
        <w:rPr>
          <w:rStyle w:val="StyleAIBodytextAsianSimSunChar"/>
          <w:rFonts w:cs="Arial"/>
          <w:sz w:val="18"/>
          <w:szCs w:val="18"/>
        </w:rPr>
        <w:t xml:space="preserve">he local NGO accompanying them, the </w:t>
      </w:r>
      <w:r w:rsidR="00A62ED7" w:rsidRPr="004872D7">
        <w:rPr>
          <w:rStyle w:val="StyleAIBodytextAsianSimSunChar"/>
          <w:rFonts w:cs="Arial"/>
          <w:sz w:val="18"/>
          <w:szCs w:val="18"/>
        </w:rPr>
        <w:t>Nuevo Laredo Human Rights Committee (</w:t>
      </w:r>
      <w:r w:rsidRPr="004872D7">
        <w:rPr>
          <w:rStyle w:val="StyleAIBodytextAsianSimSunChar"/>
          <w:rFonts w:cs="Arial"/>
          <w:sz w:val="18"/>
          <w:szCs w:val="18"/>
        </w:rPr>
        <w:t>Comité de Derechos Humanos de Nuevo Laredo</w:t>
      </w:r>
      <w:r w:rsidR="00A62ED7" w:rsidRPr="004872D7">
        <w:rPr>
          <w:rStyle w:val="StyleAIBodytextAsianSimSunChar"/>
          <w:rFonts w:cs="Arial"/>
          <w:sz w:val="18"/>
          <w:szCs w:val="18"/>
        </w:rPr>
        <w:t>)</w:t>
      </w:r>
      <w:r w:rsidRPr="004872D7">
        <w:rPr>
          <w:rStyle w:val="StyleAIBodytextAsianSimSunChar"/>
          <w:rFonts w:cs="Arial"/>
          <w:sz w:val="18"/>
          <w:szCs w:val="18"/>
        </w:rPr>
        <w:t xml:space="preserve"> has been constantly attacked on social media and accused of “supporting criminals”. On 6 June, following a meeting with dozens of relatives to the disappeared, federal authorities committed to a series of actions including speeding up the search, ensuring swift investigations and guaranteeing their protection.</w:t>
      </w:r>
    </w:p>
    <w:p w:rsidR="005201D7" w:rsidRPr="004872D7" w:rsidRDefault="005201D7" w:rsidP="004872D7">
      <w:pPr>
        <w:pStyle w:val="AIBodytext"/>
        <w:tabs>
          <w:tab w:val="clear" w:pos="567"/>
        </w:tabs>
        <w:spacing w:line="240" w:lineRule="auto"/>
        <w:rPr>
          <w:rStyle w:val="StyleAIBodytextAsianSimSunChar"/>
          <w:rFonts w:cs="Arial"/>
          <w:sz w:val="18"/>
          <w:szCs w:val="18"/>
        </w:rPr>
      </w:pPr>
      <w:r w:rsidRPr="004872D7">
        <w:rPr>
          <w:rStyle w:val="StyleAIBodytextAsianSimSunChar"/>
          <w:rFonts w:cs="Arial"/>
          <w:sz w:val="18"/>
          <w:szCs w:val="18"/>
        </w:rPr>
        <w:t xml:space="preserve">Relatives of </w:t>
      </w:r>
      <w:r w:rsidRPr="004872D7">
        <w:rPr>
          <w:rStyle w:val="StyleAIBodytextAsianSimSunChar"/>
          <w:rFonts w:cs="Arial"/>
          <w:b/>
          <w:sz w:val="18"/>
          <w:szCs w:val="18"/>
        </w:rPr>
        <w:t>Angel (14), José</w:t>
      </w:r>
      <w:r w:rsidRPr="004872D7">
        <w:rPr>
          <w:rStyle w:val="StyleAIBodytextAsianSimSunChar"/>
          <w:rFonts w:cs="Arial"/>
          <w:sz w:val="18"/>
          <w:szCs w:val="18"/>
        </w:rPr>
        <w:t xml:space="preserve"> </w:t>
      </w:r>
      <w:r w:rsidRPr="004872D7">
        <w:rPr>
          <w:rStyle w:val="StyleAIBodytextAsianSimSunChar"/>
          <w:rFonts w:cs="Arial"/>
          <w:b/>
          <w:sz w:val="18"/>
          <w:szCs w:val="18"/>
        </w:rPr>
        <w:t>Daniel Trejo García (41)</w:t>
      </w:r>
      <w:r w:rsidRPr="004872D7">
        <w:rPr>
          <w:rStyle w:val="StyleAIBodytextAsianSimSunChar"/>
          <w:rFonts w:cs="Arial"/>
          <w:sz w:val="18"/>
          <w:szCs w:val="18"/>
        </w:rPr>
        <w:t xml:space="preserve">, </w:t>
      </w:r>
      <w:r w:rsidRPr="004872D7">
        <w:rPr>
          <w:rStyle w:val="StyleAIBodytextAsianSimSunChar"/>
          <w:rFonts w:cs="Arial"/>
          <w:b/>
          <w:sz w:val="18"/>
          <w:szCs w:val="18"/>
        </w:rPr>
        <w:t xml:space="preserve">Jorge Antonio Hernández Dominguez (18), </w:t>
      </w:r>
      <w:r w:rsidRPr="004872D7">
        <w:rPr>
          <w:rStyle w:val="StyleAIBodytextAsianSimSunChar"/>
          <w:rFonts w:cs="Arial"/>
          <w:sz w:val="18"/>
          <w:szCs w:val="18"/>
        </w:rPr>
        <w:t>and</w:t>
      </w:r>
      <w:r w:rsidRPr="004872D7">
        <w:rPr>
          <w:rStyle w:val="StyleAIBodytextAsianSimSunChar"/>
          <w:rFonts w:cs="Arial"/>
          <w:b/>
          <w:sz w:val="18"/>
          <w:szCs w:val="18"/>
        </w:rPr>
        <w:t xml:space="preserve"> José Luis Bautista Carrillo (32) </w:t>
      </w:r>
      <w:r w:rsidRPr="004872D7">
        <w:rPr>
          <w:rStyle w:val="StyleAIBodytextAsianSimSunChar"/>
          <w:rFonts w:cs="Arial"/>
          <w:sz w:val="18"/>
          <w:szCs w:val="18"/>
        </w:rPr>
        <w:t>told Amnesty International that the Federal Attorney General´s Office (P</w:t>
      </w:r>
      <w:r w:rsidR="00AC059A" w:rsidRPr="004872D7">
        <w:rPr>
          <w:rStyle w:val="StyleAIBodytextAsianSimSunChar"/>
          <w:rFonts w:cs="Arial"/>
          <w:sz w:val="18"/>
          <w:szCs w:val="18"/>
        </w:rPr>
        <w:t xml:space="preserve">rocuraduría </w:t>
      </w:r>
      <w:r w:rsidRPr="004872D7">
        <w:rPr>
          <w:rStyle w:val="StyleAIBodytextAsianSimSunChar"/>
          <w:rFonts w:cs="Arial"/>
          <w:sz w:val="18"/>
          <w:szCs w:val="18"/>
        </w:rPr>
        <w:t>G</w:t>
      </w:r>
      <w:r w:rsidR="00AC059A" w:rsidRPr="004872D7">
        <w:rPr>
          <w:rStyle w:val="StyleAIBodytextAsianSimSunChar"/>
          <w:rFonts w:cs="Arial"/>
          <w:sz w:val="18"/>
          <w:szCs w:val="18"/>
        </w:rPr>
        <w:t xml:space="preserve">eneral de la </w:t>
      </w:r>
      <w:r w:rsidRPr="004872D7">
        <w:rPr>
          <w:rStyle w:val="StyleAIBodytextAsianSimSunChar"/>
          <w:rFonts w:cs="Arial"/>
          <w:sz w:val="18"/>
          <w:szCs w:val="18"/>
        </w:rPr>
        <w:t>R</w:t>
      </w:r>
      <w:r w:rsidR="00AC059A" w:rsidRPr="004872D7">
        <w:rPr>
          <w:rStyle w:val="StyleAIBodytextAsianSimSunChar"/>
          <w:rFonts w:cs="Arial"/>
          <w:sz w:val="18"/>
          <w:szCs w:val="18"/>
        </w:rPr>
        <w:t>epública</w:t>
      </w:r>
      <w:r w:rsidRPr="004872D7">
        <w:rPr>
          <w:rStyle w:val="StyleAIBodytextAsianSimSunChar"/>
          <w:rFonts w:cs="Arial"/>
          <w:sz w:val="18"/>
          <w:szCs w:val="18"/>
        </w:rPr>
        <w:t xml:space="preserve">) has to date not fully investigated or advanced in the investigation of their disappearances, which took place between March and May. Furthermore, relatives for </w:t>
      </w:r>
      <w:r w:rsidRPr="004872D7">
        <w:rPr>
          <w:rStyle w:val="StyleAIBodytextAsianSimSunChar"/>
          <w:rFonts w:cs="Arial"/>
          <w:b/>
          <w:sz w:val="18"/>
          <w:szCs w:val="18"/>
        </w:rPr>
        <w:t xml:space="preserve">José Eugenio Hernández Romero (14), </w:t>
      </w:r>
      <w:r w:rsidRPr="004872D7">
        <w:rPr>
          <w:rStyle w:val="StyleAIBodytextAsianSimSunChar"/>
          <w:rFonts w:cs="Arial"/>
          <w:sz w:val="18"/>
          <w:szCs w:val="18"/>
        </w:rPr>
        <w:t>who</w:t>
      </w:r>
      <w:r w:rsidRPr="004872D7">
        <w:rPr>
          <w:rStyle w:val="StyleAIBodytextAsianSimSunChar"/>
          <w:rFonts w:cs="Arial"/>
          <w:b/>
          <w:sz w:val="18"/>
          <w:szCs w:val="18"/>
        </w:rPr>
        <w:t xml:space="preserve"> </w:t>
      </w:r>
      <w:r w:rsidRPr="004872D7">
        <w:rPr>
          <w:rStyle w:val="StyleAIBodytextAsianSimSunChar"/>
          <w:rFonts w:cs="Arial"/>
          <w:sz w:val="18"/>
          <w:szCs w:val="18"/>
        </w:rPr>
        <w:t>disappeared on the evening of 23 April and whose body was found dead a few days later, have yet to be able to access a copy of the casefile of the investigation into his death, despite having the right to do so. The common thread in these cases is having witnesses that describe seeing marines in their vehicles taking them away.</w:t>
      </w:r>
    </w:p>
    <w:p w:rsidR="004872D7" w:rsidRPr="00E35808" w:rsidRDefault="004872D7" w:rsidP="004872D7">
      <w:pPr>
        <w:rPr>
          <w:rFonts w:ascii="Arial" w:eastAsia="Calibri" w:hAnsi="Arial" w:cs="Arial"/>
          <w:b/>
          <w:sz w:val="20"/>
          <w:szCs w:val="20"/>
        </w:rPr>
      </w:pPr>
      <w:r w:rsidRPr="00E35808">
        <w:rPr>
          <w:rFonts w:ascii="Arial" w:eastAsia="Calibri" w:hAnsi="Arial" w:cs="Arial"/>
          <w:b/>
          <w:sz w:val="20"/>
          <w:szCs w:val="20"/>
        </w:rPr>
        <w:t>1) TAKE ACTION</w:t>
      </w:r>
    </w:p>
    <w:p w:rsidR="005201D7" w:rsidRPr="004872D7" w:rsidRDefault="004872D7" w:rsidP="004872D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5201D7" w:rsidRPr="004872D7" w:rsidRDefault="005201D7" w:rsidP="004872D7">
      <w:pPr>
        <w:numPr>
          <w:ilvl w:val="0"/>
          <w:numId w:val="2"/>
        </w:numPr>
        <w:tabs>
          <w:tab w:val="clear" w:pos="284"/>
        </w:tabs>
        <w:rPr>
          <w:rFonts w:ascii="Arial" w:hAnsi="Arial" w:cs="Arial"/>
          <w:sz w:val="20"/>
          <w:szCs w:val="20"/>
        </w:rPr>
      </w:pPr>
      <w:r w:rsidRPr="004872D7">
        <w:rPr>
          <w:rFonts w:ascii="Arial" w:hAnsi="Arial" w:cs="Arial"/>
          <w:sz w:val="20"/>
          <w:szCs w:val="20"/>
        </w:rPr>
        <w:t xml:space="preserve">Calling on authorities to urgently and rapidly investigate the disappearances and executions reported in recent months, giving priority to the search for the disappeared as well as the examination of evidence and field-based work. </w:t>
      </w:r>
    </w:p>
    <w:p w:rsidR="005201D7" w:rsidRPr="004872D7" w:rsidRDefault="005201D7" w:rsidP="004872D7">
      <w:pPr>
        <w:numPr>
          <w:ilvl w:val="0"/>
          <w:numId w:val="4"/>
        </w:numPr>
        <w:tabs>
          <w:tab w:val="clear" w:pos="284"/>
        </w:tabs>
        <w:rPr>
          <w:rFonts w:ascii="Arial" w:hAnsi="Arial" w:cs="Arial"/>
          <w:sz w:val="20"/>
          <w:szCs w:val="20"/>
        </w:rPr>
      </w:pPr>
      <w:r w:rsidRPr="004872D7">
        <w:rPr>
          <w:rFonts w:ascii="Arial" w:hAnsi="Arial" w:cs="Arial"/>
          <w:sz w:val="20"/>
          <w:szCs w:val="20"/>
        </w:rPr>
        <w:t xml:space="preserve">Ensuring protection for family members who request surveillance or other security measures, and public support for the human rights defenders involved in these cases. </w:t>
      </w:r>
    </w:p>
    <w:p w:rsidR="005201D7" w:rsidRPr="004872D7" w:rsidRDefault="005201D7" w:rsidP="004872D7">
      <w:pPr>
        <w:numPr>
          <w:ilvl w:val="0"/>
          <w:numId w:val="4"/>
        </w:numPr>
        <w:tabs>
          <w:tab w:val="clear" w:pos="284"/>
        </w:tabs>
        <w:rPr>
          <w:rFonts w:ascii="Arial" w:hAnsi="Arial" w:cs="Arial"/>
          <w:sz w:val="20"/>
          <w:szCs w:val="20"/>
        </w:rPr>
      </w:pPr>
      <w:r w:rsidRPr="004872D7">
        <w:rPr>
          <w:rFonts w:ascii="Arial" w:hAnsi="Arial" w:cs="Arial"/>
          <w:sz w:val="20"/>
          <w:szCs w:val="20"/>
        </w:rPr>
        <w:t xml:space="preserve">Calling on the Mexican Navy to fully cooperate with all investigations and provide detailed information on their operations in recent months in Nuevo Laredo, Tamaulipas. </w:t>
      </w:r>
    </w:p>
    <w:p w:rsidR="0026766F" w:rsidRPr="00F95961" w:rsidRDefault="0026766F" w:rsidP="004872D7">
      <w:pPr>
        <w:pStyle w:val="AITableHeading"/>
        <w:tabs>
          <w:tab w:val="clear" w:pos="567"/>
        </w:tabs>
        <w:rPr>
          <w:rFonts w:cs="Arial"/>
        </w:rPr>
      </w:pPr>
    </w:p>
    <w:p w:rsidR="005534BC" w:rsidRDefault="004872D7" w:rsidP="004872D7">
      <w:pPr>
        <w:pStyle w:val="AITableHeading"/>
        <w:tabs>
          <w:tab w:val="clear" w:pos="567"/>
        </w:tabs>
      </w:pPr>
      <w:r>
        <w:t>Contact these two officials by 1 August, 2018</w:t>
      </w:r>
      <w:r w:rsidR="0026766F" w:rsidRPr="00F95961">
        <w:t>:</w:t>
      </w:r>
    </w:p>
    <w:p w:rsidR="005534BC" w:rsidRDefault="005534BC" w:rsidP="004872D7">
      <w:pPr>
        <w:pStyle w:val="AIAddressText"/>
        <w:tabs>
          <w:tab w:val="clear" w:pos="567"/>
        </w:tabs>
        <w:spacing w:line="240" w:lineRule="auto"/>
        <w:rPr>
          <w:rFonts w:cs="Arial"/>
          <w:sz w:val="16"/>
          <w:szCs w:val="16"/>
        </w:rPr>
        <w:sectPr w:rsidR="005534BC" w:rsidSect="004872D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201D7" w:rsidRPr="008B7F39" w:rsidRDefault="005201D7" w:rsidP="004872D7">
      <w:pPr>
        <w:pStyle w:val="AIAddressText"/>
        <w:tabs>
          <w:tab w:val="clear" w:pos="567"/>
        </w:tabs>
        <w:spacing w:line="240" w:lineRule="auto"/>
        <w:rPr>
          <w:rFonts w:cs="Arial"/>
          <w:color w:val="000000" w:themeColor="text1"/>
          <w:sz w:val="16"/>
          <w:szCs w:val="16"/>
        </w:rPr>
      </w:pPr>
      <w:r w:rsidRPr="008B7F39">
        <w:rPr>
          <w:rFonts w:cs="Arial"/>
          <w:color w:val="000000" w:themeColor="text1"/>
          <w:sz w:val="16"/>
          <w:szCs w:val="16"/>
          <w:u w:val="single"/>
        </w:rPr>
        <w:t>Acting Federal Attorney General</w:t>
      </w:r>
      <w:r w:rsidRPr="008B7F39">
        <w:rPr>
          <w:rFonts w:cs="Arial"/>
          <w:color w:val="000000" w:themeColor="text1"/>
          <w:sz w:val="16"/>
          <w:szCs w:val="16"/>
        </w:rPr>
        <w:tab/>
      </w:r>
    </w:p>
    <w:p w:rsidR="005201D7" w:rsidRPr="008B7F39" w:rsidRDefault="005201D7" w:rsidP="004872D7">
      <w:pPr>
        <w:pStyle w:val="AIAddressText"/>
        <w:tabs>
          <w:tab w:val="clear" w:pos="567"/>
        </w:tabs>
        <w:spacing w:line="240" w:lineRule="auto"/>
        <w:rPr>
          <w:rFonts w:cs="Arial"/>
          <w:color w:val="000000" w:themeColor="text1"/>
          <w:sz w:val="16"/>
          <w:szCs w:val="16"/>
        </w:rPr>
      </w:pPr>
      <w:r w:rsidRPr="008B7F39">
        <w:rPr>
          <w:rFonts w:cs="Arial"/>
          <w:color w:val="000000" w:themeColor="text1"/>
          <w:sz w:val="16"/>
          <w:szCs w:val="16"/>
          <w:lang w:val="en-US"/>
        </w:rPr>
        <w:t>Alberto Elías Beltrán</w:t>
      </w:r>
      <w:r w:rsidRPr="008B7F39">
        <w:rPr>
          <w:rFonts w:cs="Arial"/>
          <w:color w:val="000000" w:themeColor="text1"/>
          <w:sz w:val="16"/>
          <w:szCs w:val="16"/>
        </w:rPr>
        <w:tab/>
      </w:r>
    </w:p>
    <w:p w:rsidR="00B260BC" w:rsidRPr="008B7F39" w:rsidRDefault="00D72468" w:rsidP="004872D7">
      <w:pPr>
        <w:pStyle w:val="AIAddressText"/>
        <w:tabs>
          <w:tab w:val="clear" w:pos="567"/>
        </w:tabs>
        <w:spacing w:line="240" w:lineRule="auto"/>
        <w:rPr>
          <w:rFonts w:cs="Arial"/>
          <w:color w:val="000000" w:themeColor="text1"/>
          <w:sz w:val="16"/>
          <w:szCs w:val="16"/>
          <w:lang w:val="es-MX"/>
        </w:rPr>
      </w:pPr>
      <w:r w:rsidRPr="008B7F39">
        <w:rPr>
          <w:rFonts w:cs="Arial"/>
          <w:color w:val="000000" w:themeColor="text1"/>
          <w:sz w:val="16"/>
          <w:szCs w:val="16"/>
          <w:lang w:val="es-MX"/>
        </w:rPr>
        <w:t>Procurador General Interino</w:t>
      </w:r>
    </w:p>
    <w:p w:rsidR="004872D7" w:rsidRPr="008B7F39" w:rsidRDefault="005201D7" w:rsidP="004872D7">
      <w:pPr>
        <w:pStyle w:val="AIAddressText"/>
        <w:tabs>
          <w:tab w:val="clear" w:pos="567"/>
        </w:tabs>
        <w:spacing w:line="240" w:lineRule="auto"/>
        <w:rPr>
          <w:rFonts w:cs="Arial"/>
          <w:color w:val="000000" w:themeColor="text1"/>
          <w:sz w:val="16"/>
          <w:szCs w:val="16"/>
          <w:lang w:val="es-MX"/>
        </w:rPr>
      </w:pPr>
      <w:r w:rsidRPr="008B7F39">
        <w:rPr>
          <w:rFonts w:cs="Arial"/>
          <w:color w:val="000000" w:themeColor="text1"/>
          <w:sz w:val="16"/>
          <w:szCs w:val="16"/>
          <w:lang w:val="es-MX"/>
        </w:rPr>
        <w:t xml:space="preserve">Rio Amazonas 43 Col. Cuauhtémoc, </w:t>
      </w:r>
    </w:p>
    <w:p w:rsidR="005201D7" w:rsidRPr="008B7F39" w:rsidRDefault="00B260BC" w:rsidP="004872D7">
      <w:pPr>
        <w:pStyle w:val="AIAddressText"/>
        <w:tabs>
          <w:tab w:val="clear" w:pos="567"/>
        </w:tabs>
        <w:spacing w:line="240" w:lineRule="auto"/>
        <w:rPr>
          <w:rFonts w:cs="Arial"/>
          <w:color w:val="000000" w:themeColor="text1"/>
          <w:sz w:val="16"/>
          <w:szCs w:val="16"/>
          <w:lang w:val="es-MX"/>
        </w:rPr>
      </w:pPr>
      <w:r w:rsidRPr="008B7F39">
        <w:rPr>
          <w:rFonts w:cs="Arial"/>
          <w:color w:val="000000" w:themeColor="text1"/>
          <w:sz w:val="16"/>
          <w:szCs w:val="16"/>
          <w:lang w:val="es-MX"/>
        </w:rPr>
        <w:t>C.P. 06500.</w:t>
      </w:r>
      <w:r w:rsidR="00A62ED7" w:rsidRPr="008B7F39">
        <w:rPr>
          <w:rFonts w:cs="Arial"/>
          <w:color w:val="000000" w:themeColor="text1"/>
          <w:sz w:val="16"/>
          <w:szCs w:val="16"/>
          <w:lang w:val="es-MX"/>
        </w:rPr>
        <w:t xml:space="preserve"> Ciudad de México,</w:t>
      </w:r>
      <w:r w:rsidRPr="008B7F39">
        <w:rPr>
          <w:rFonts w:cs="Arial"/>
          <w:color w:val="000000" w:themeColor="text1"/>
          <w:sz w:val="16"/>
          <w:szCs w:val="16"/>
          <w:lang w:val="es-MX"/>
        </w:rPr>
        <w:t xml:space="preserve"> </w:t>
      </w:r>
      <w:r w:rsidR="004872D7" w:rsidRPr="008B7F39">
        <w:rPr>
          <w:rFonts w:cs="Arial"/>
          <w:color w:val="000000" w:themeColor="text1"/>
          <w:sz w:val="16"/>
          <w:szCs w:val="16"/>
          <w:lang w:val="es-MX"/>
        </w:rPr>
        <w:t>México</w:t>
      </w:r>
    </w:p>
    <w:p w:rsidR="005201D7" w:rsidRPr="008B7F39" w:rsidRDefault="005201D7" w:rsidP="004872D7">
      <w:pPr>
        <w:pStyle w:val="AIAddressText"/>
        <w:tabs>
          <w:tab w:val="clear" w:pos="567"/>
        </w:tabs>
        <w:spacing w:line="240" w:lineRule="auto"/>
        <w:rPr>
          <w:rFonts w:cs="Arial"/>
          <w:color w:val="000000" w:themeColor="text1"/>
          <w:sz w:val="16"/>
          <w:szCs w:val="16"/>
          <w:lang w:val="es-MX"/>
        </w:rPr>
      </w:pPr>
      <w:r w:rsidRPr="008B7F39">
        <w:rPr>
          <w:rFonts w:cs="Arial"/>
          <w:color w:val="000000" w:themeColor="text1"/>
          <w:sz w:val="16"/>
          <w:szCs w:val="16"/>
          <w:lang w:val="es-MX"/>
        </w:rPr>
        <w:t xml:space="preserve">Email: </w:t>
      </w:r>
      <w:hyperlink r:id="rId11" w:history="1">
        <w:r w:rsidR="004872D7" w:rsidRPr="008B7F39">
          <w:rPr>
            <w:rStyle w:val="Hyperlink"/>
            <w:rFonts w:cs="Arial"/>
            <w:color w:val="000000" w:themeColor="text1"/>
            <w:sz w:val="16"/>
            <w:szCs w:val="16"/>
            <w:lang w:val="es-MX"/>
          </w:rPr>
          <w:t>alberto.elias@pgr.gob.mx</w:t>
        </w:r>
      </w:hyperlink>
    </w:p>
    <w:p w:rsidR="005201D7" w:rsidRPr="008B7F39" w:rsidRDefault="005201D7" w:rsidP="004872D7">
      <w:pPr>
        <w:pStyle w:val="AITableHeading"/>
        <w:tabs>
          <w:tab w:val="clear" w:pos="567"/>
        </w:tabs>
        <w:rPr>
          <w:rFonts w:cs="Arial"/>
          <w:b w:val="0"/>
          <w:color w:val="000000" w:themeColor="text1"/>
          <w:sz w:val="16"/>
          <w:szCs w:val="16"/>
          <w:lang w:val="en-US"/>
        </w:rPr>
      </w:pPr>
      <w:r w:rsidRPr="008B7F39">
        <w:rPr>
          <w:rFonts w:cs="Arial"/>
          <w:b w:val="0"/>
          <w:color w:val="000000" w:themeColor="text1"/>
          <w:sz w:val="16"/>
          <w:szCs w:val="16"/>
          <w:lang w:val="en-US"/>
        </w:rPr>
        <w:t xml:space="preserve">Twitter: </w:t>
      </w:r>
      <w:hyperlink r:id="rId12" w:history="1">
        <w:r w:rsidRPr="008B7F39">
          <w:rPr>
            <w:rStyle w:val="Hyperlink"/>
            <w:rFonts w:cs="Arial"/>
            <w:b w:val="0"/>
            <w:color w:val="000000" w:themeColor="text1"/>
            <w:sz w:val="16"/>
            <w:szCs w:val="16"/>
            <w:lang w:val="en-US"/>
          </w:rPr>
          <w:t>@AlbertoEBeltran</w:t>
        </w:r>
      </w:hyperlink>
    </w:p>
    <w:p w:rsidR="00AC059A" w:rsidRPr="00EF09DC" w:rsidRDefault="005201D7" w:rsidP="004872D7">
      <w:pPr>
        <w:pStyle w:val="AITableHeading"/>
        <w:tabs>
          <w:tab w:val="clear" w:pos="567"/>
        </w:tabs>
        <w:rPr>
          <w:rFonts w:cs="Arial"/>
          <w:color w:val="000000" w:themeColor="text1"/>
          <w:sz w:val="16"/>
          <w:szCs w:val="16"/>
          <w:lang w:val="en-US"/>
        </w:rPr>
      </w:pPr>
      <w:r w:rsidRPr="008B7F39">
        <w:rPr>
          <w:rFonts w:cs="Arial"/>
          <w:color w:val="000000" w:themeColor="text1"/>
          <w:sz w:val="16"/>
          <w:szCs w:val="16"/>
          <w:lang w:val="en-US"/>
        </w:rPr>
        <w:t xml:space="preserve">Salutation: Dear Attorney </w:t>
      </w:r>
      <w:r w:rsidRPr="008B7F39">
        <w:rPr>
          <w:rFonts w:cs="Arial"/>
          <w:color w:val="000000" w:themeColor="text1"/>
          <w:sz w:val="16"/>
          <w:szCs w:val="16"/>
          <w:lang w:val="es-MX"/>
        </w:rPr>
        <w:t>General</w:t>
      </w:r>
    </w:p>
    <w:p w:rsidR="004872D7" w:rsidRPr="004872D7" w:rsidRDefault="004872D7" w:rsidP="006A2EC7">
      <w:pPr>
        <w:pStyle w:val="PlainText"/>
        <w:rPr>
          <w:rFonts w:ascii="Arial" w:hAnsi="Arial" w:cs="Arial"/>
          <w:sz w:val="16"/>
          <w:szCs w:val="16"/>
        </w:rPr>
      </w:pPr>
    </w:p>
    <w:p w:rsidR="004872D7" w:rsidRPr="008B7F39" w:rsidRDefault="004872D7" w:rsidP="006A2EC7">
      <w:pPr>
        <w:pStyle w:val="PlainText"/>
        <w:rPr>
          <w:rFonts w:ascii="Arial" w:hAnsi="Arial" w:cs="Arial"/>
          <w:color w:val="000000" w:themeColor="text1"/>
          <w:sz w:val="16"/>
          <w:szCs w:val="16"/>
          <w:u w:val="single"/>
        </w:rPr>
      </w:pPr>
      <w:r w:rsidRPr="008B7F39">
        <w:rPr>
          <w:rFonts w:ascii="Arial" w:hAnsi="Arial" w:cs="Arial"/>
          <w:color w:val="000000" w:themeColor="text1"/>
          <w:sz w:val="16"/>
          <w:szCs w:val="16"/>
          <w:u w:val="single"/>
        </w:rPr>
        <w:t xml:space="preserve">Ambassador Gerónimo Gutiérrez, </w:t>
      </w:r>
    </w:p>
    <w:p w:rsidR="004872D7" w:rsidRPr="008B7F39" w:rsidRDefault="004872D7" w:rsidP="006A2EC7">
      <w:pPr>
        <w:pStyle w:val="PlainText"/>
        <w:rPr>
          <w:rFonts w:ascii="Arial" w:hAnsi="Arial" w:cs="Arial"/>
          <w:color w:val="000000" w:themeColor="text1"/>
          <w:sz w:val="16"/>
          <w:szCs w:val="16"/>
          <w:u w:val="single"/>
        </w:rPr>
      </w:pPr>
      <w:r w:rsidRPr="008B7F39">
        <w:rPr>
          <w:rFonts w:ascii="Arial" w:hAnsi="Arial" w:cs="Arial"/>
          <w:color w:val="000000" w:themeColor="text1"/>
          <w:sz w:val="16"/>
          <w:szCs w:val="16"/>
          <w:u w:val="single"/>
        </w:rPr>
        <w:t>Embassy of Mexico</w:t>
      </w:r>
    </w:p>
    <w:p w:rsidR="004872D7" w:rsidRPr="008B7F39" w:rsidRDefault="004872D7" w:rsidP="006A2EC7">
      <w:pPr>
        <w:pStyle w:val="PlainText"/>
        <w:rPr>
          <w:rFonts w:ascii="Arial" w:hAnsi="Arial" w:cs="Arial"/>
          <w:color w:val="000000" w:themeColor="text1"/>
          <w:sz w:val="16"/>
          <w:szCs w:val="16"/>
        </w:rPr>
      </w:pPr>
      <w:r w:rsidRPr="008B7F39">
        <w:rPr>
          <w:rFonts w:ascii="Arial" w:hAnsi="Arial" w:cs="Arial"/>
          <w:color w:val="000000" w:themeColor="text1"/>
          <w:sz w:val="16"/>
          <w:szCs w:val="16"/>
        </w:rPr>
        <w:t xml:space="preserve">1911 Pennsylvania Ave. NW, </w:t>
      </w:r>
    </w:p>
    <w:p w:rsidR="004872D7" w:rsidRPr="008B7F39" w:rsidRDefault="004872D7" w:rsidP="006A2EC7">
      <w:pPr>
        <w:pStyle w:val="PlainText"/>
        <w:rPr>
          <w:rFonts w:ascii="Arial" w:hAnsi="Arial" w:cs="Arial"/>
          <w:color w:val="000000" w:themeColor="text1"/>
          <w:sz w:val="16"/>
          <w:szCs w:val="16"/>
        </w:rPr>
      </w:pPr>
      <w:r w:rsidRPr="008B7F39">
        <w:rPr>
          <w:rFonts w:ascii="Arial" w:hAnsi="Arial" w:cs="Arial"/>
          <w:color w:val="000000" w:themeColor="text1"/>
          <w:sz w:val="16"/>
          <w:szCs w:val="16"/>
        </w:rPr>
        <w:t>Washington</w:t>
      </w:r>
      <w:r w:rsidR="00095A12">
        <w:rPr>
          <w:rFonts w:ascii="Arial" w:hAnsi="Arial" w:cs="Arial"/>
          <w:color w:val="000000" w:themeColor="text1"/>
          <w:sz w:val="16"/>
          <w:szCs w:val="16"/>
        </w:rPr>
        <w:t>,</w:t>
      </w:r>
      <w:bookmarkStart w:id="0" w:name="_GoBack"/>
      <w:bookmarkEnd w:id="0"/>
      <w:r w:rsidRPr="008B7F39">
        <w:rPr>
          <w:rFonts w:ascii="Arial" w:hAnsi="Arial" w:cs="Arial"/>
          <w:color w:val="000000" w:themeColor="text1"/>
          <w:sz w:val="16"/>
          <w:szCs w:val="16"/>
        </w:rPr>
        <w:t xml:space="preserve"> DC 20006</w:t>
      </w:r>
    </w:p>
    <w:p w:rsidR="004872D7" w:rsidRPr="008B7F39" w:rsidRDefault="004872D7" w:rsidP="006A2EC7">
      <w:pPr>
        <w:pStyle w:val="PlainText"/>
        <w:rPr>
          <w:rFonts w:ascii="Arial" w:hAnsi="Arial" w:cs="Arial"/>
          <w:color w:val="000000" w:themeColor="text1"/>
          <w:sz w:val="16"/>
          <w:szCs w:val="16"/>
        </w:rPr>
      </w:pPr>
      <w:r w:rsidRPr="008B7F39">
        <w:rPr>
          <w:rFonts w:ascii="Arial" w:hAnsi="Arial" w:cs="Arial"/>
          <w:color w:val="000000" w:themeColor="text1"/>
          <w:sz w:val="16"/>
          <w:szCs w:val="16"/>
        </w:rPr>
        <w:t>Phone: 202 728 1600</w:t>
      </w:r>
    </w:p>
    <w:p w:rsidR="004872D7" w:rsidRPr="008B7F39" w:rsidRDefault="004872D7" w:rsidP="006A2EC7">
      <w:pPr>
        <w:pStyle w:val="PlainText"/>
        <w:rPr>
          <w:rFonts w:ascii="Arial" w:hAnsi="Arial" w:cs="Arial"/>
          <w:color w:val="000000" w:themeColor="text1"/>
          <w:sz w:val="16"/>
          <w:szCs w:val="16"/>
        </w:rPr>
      </w:pPr>
      <w:r w:rsidRPr="008B7F39">
        <w:rPr>
          <w:rFonts w:ascii="Arial" w:hAnsi="Arial" w:cs="Arial"/>
          <w:color w:val="000000" w:themeColor="text1"/>
          <w:sz w:val="16"/>
          <w:szCs w:val="16"/>
        </w:rPr>
        <w:t xml:space="preserve">Email: </w:t>
      </w:r>
      <w:hyperlink r:id="rId13" w:history="1">
        <w:r w:rsidRPr="008B7F39">
          <w:rPr>
            <w:rStyle w:val="Hyperlink"/>
            <w:rFonts w:ascii="Arial" w:hAnsi="Arial" w:cs="Arial"/>
            <w:color w:val="000000" w:themeColor="text1"/>
            <w:sz w:val="16"/>
            <w:szCs w:val="16"/>
          </w:rPr>
          <w:t>mexembusa@sre.gob.mx</w:t>
        </w:r>
      </w:hyperlink>
    </w:p>
    <w:p w:rsidR="004872D7" w:rsidRPr="008B7F39" w:rsidRDefault="004872D7" w:rsidP="006A2EC7">
      <w:pPr>
        <w:pStyle w:val="PlainText"/>
        <w:rPr>
          <w:rFonts w:ascii="Arial" w:hAnsi="Arial" w:cs="Arial"/>
          <w:color w:val="000000" w:themeColor="text1"/>
          <w:sz w:val="16"/>
          <w:szCs w:val="16"/>
        </w:rPr>
      </w:pPr>
      <w:r w:rsidRPr="008B7F39">
        <w:rPr>
          <w:rFonts w:ascii="Arial" w:hAnsi="Arial" w:cs="Arial"/>
          <w:color w:val="000000" w:themeColor="text1"/>
          <w:sz w:val="16"/>
          <w:szCs w:val="16"/>
        </w:rPr>
        <w:t xml:space="preserve">Twitter: </w:t>
      </w:r>
      <w:hyperlink r:id="rId14" w:history="1">
        <w:r w:rsidRPr="008B7F39">
          <w:rPr>
            <w:rStyle w:val="Hyperlink"/>
            <w:rFonts w:ascii="Arial" w:hAnsi="Arial" w:cs="Arial"/>
            <w:color w:val="000000" w:themeColor="text1"/>
            <w:sz w:val="16"/>
            <w:szCs w:val="16"/>
          </w:rPr>
          <w:t>@GERONIMO__GF</w:t>
        </w:r>
      </w:hyperlink>
    </w:p>
    <w:p w:rsidR="004872D7" w:rsidRPr="008B7F39" w:rsidRDefault="004872D7" w:rsidP="006A2EC7">
      <w:pPr>
        <w:pStyle w:val="PlainText"/>
        <w:rPr>
          <w:rFonts w:ascii="Arial" w:hAnsi="Arial" w:cs="Arial"/>
          <w:b/>
          <w:color w:val="000000" w:themeColor="text1"/>
          <w:sz w:val="16"/>
          <w:szCs w:val="16"/>
        </w:rPr>
      </w:pPr>
      <w:r w:rsidRPr="008B7F39">
        <w:rPr>
          <w:rFonts w:ascii="Arial" w:hAnsi="Arial" w:cs="Arial"/>
          <w:b/>
          <w:color w:val="000000" w:themeColor="text1"/>
          <w:sz w:val="16"/>
          <w:szCs w:val="16"/>
        </w:rPr>
        <w:t>Salutation: Dear Ambassador</w:t>
      </w:r>
    </w:p>
    <w:p w:rsidR="004872D7" w:rsidRDefault="004872D7" w:rsidP="004872D7">
      <w:pPr>
        <w:autoSpaceDE w:val="0"/>
        <w:autoSpaceDN w:val="0"/>
        <w:adjustRightInd w:val="0"/>
        <w:rPr>
          <w:rFonts w:ascii="Arial" w:hAnsi="Arial" w:cs="Arial"/>
          <w:b/>
          <w:color w:val="000000"/>
          <w:sz w:val="20"/>
          <w:szCs w:val="20"/>
        </w:rPr>
        <w:sectPr w:rsidR="004872D7" w:rsidSect="004872D7">
          <w:type w:val="continuous"/>
          <w:pgSz w:w="12240" w:h="15840" w:code="1"/>
          <w:pgMar w:top="720" w:right="720" w:bottom="2160" w:left="720" w:header="0" w:footer="567" w:gutter="0"/>
          <w:cols w:num="2" w:space="567"/>
          <w:titlePg/>
          <w:docGrid w:linePitch="360"/>
        </w:sectPr>
      </w:pPr>
    </w:p>
    <w:p w:rsidR="004872D7" w:rsidRDefault="004872D7" w:rsidP="004872D7">
      <w:pPr>
        <w:autoSpaceDE w:val="0"/>
        <w:autoSpaceDN w:val="0"/>
        <w:adjustRightInd w:val="0"/>
        <w:rPr>
          <w:rFonts w:ascii="Arial" w:hAnsi="Arial" w:cs="Arial"/>
          <w:b/>
          <w:color w:val="000000"/>
          <w:sz w:val="20"/>
          <w:szCs w:val="20"/>
        </w:rPr>
      </w:pPr>
    </w:p>
    <w:p w:rsidR="004872D7" w:rsidRPr="009B1268" w:rsidRDefault="004872D7" w:rsidP="004872D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872D7" w:rsidRPr="009B1268" w:rsidRDefault="004872D7" w:rsidP="004872D7">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120.18</w:t>
      </w:r>
    </w:p>
    <w:p w:rsidR="004872D7" w:rsidRPr="00C27E96" w:rsidRDefault="004872D7" w:rsidP="004872D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4872D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D72468" w:rsidRPr="000F0AF1" w:rsidRDefault="00D72468" w:rsidP="004872D7">
      <w:pPr>
        <w:rPr>
          <w:rStyle w:val="AIHeadline"/>
          <w:rFonts w:cs="Arial"/>
          <w:snapToGrid w:val="0"/>
          <w:sz w:val="38"/>
          <w:szCs w:val="38"/>
        </w:rPr>
      </w:pPr>
      <w:r>
        <w:rPr>
          <w:rStyle w:val="AIHeadline"/>
          <w:rFonts w:cs="Arial"/>
          <w:snapToGrid w:val="0"/>
          <w:sz w:val="38"/>
          <w:szCs w:val="38"/>
        </w:rPr>
        <w:t>DISAPPEARANCES insufficiently investigated</w:t>
      </w:r>
    </w:p>
    <w:p w:rsidR="0026766F" w:rsidRPr="00F95961" w:rsidRDefault="0026766F" w:rsidP="004872D7">
      <w:pPr>
        <w:pStyle w:val="Heading2"/>
        <w:spacing w:before="120" w:after="120" w:line="240" w:lineRule="auto"/>
        <w:rPr>
          <w:rFonts w:ascii="Arial" w:hAnsi="Arial" w:cs="Arial"/>
        </w:rPr>
      </w:pPr>
      <w:r w:rsidRPr="00F95961">
        <w:rPr>
          <w:rFonts w:ascii="Arial" w:hAnsi="Arial" w:cs="Arial"/>
        </w:rPr>
        <w:t>ADditional Information</w:t>
      </w:r>
    </w:p>
    <w:p w:rsidR="00AC059A" w:rsidRPr="00DC4D2D" w:rsidRDefault="00E42CBF" w:rsidP="004872D7">
      <w:pPr>
        <w:rPr>
          <w:rFonts w:ascii="Arial" w:hAnsi="Arial" w:cs="Arial"/>
          <w:sz w:val="20"/>
          <w:szCs w:val="20"/>
          <w:lang w:eastAsia="en-US"/>
        </w:rPr>
      </w:pPr>
      <w:r w:rsidRPr="00DC4D2D">
        <w:rPr>
          <w:rFonts w:ascii="Arial" w:hAnsi="Arial" w:cs="Arial"/>
          <w:sz w:val="20"/>
          <w:szCs w:val="20"/>
          <w:lang w:eastAsia="en-US"/>
        </w:rPr>
        <w:t>In Mexico</w:t>
      </w:r>
      <w:r w:rsidR="00362864" w:rsidRPr="00DC4D2D">
        <w:rPr>
          <w:rFonts w:ascii="Arial" w:hAnsi="Arial" w:cs="Arial"/>
          <w:sz w:val="20"/>
          <w:szCs w:val="20"/>
          <w:lang w:eastAsia="en-US"/>
        </w:rPr>
        <w:t>,</w:t>
      </w:r>
      <w:r w:rsidR="009C7F3A" w:rsidRPr="00DC4D2D">
        <w:rPr>
          <w:rFonts w:ascii="Arial" w:hAnsi="Arial" w:cs="Arial"/>
          <w:sz w:val="20"/>
          <w:szCs w:val="20"/>
          <w:lang w:eastAsia="en-US"/>
        </w:rPr>
        <w:t xml:space="preserve"> over</w:t>
      </w:r>
      <w:r w:rsidRPr="00DC4D2D">
        <w:rPr>
          <w:rFonts w:ascii="Arial" w:hAnsi="Arial" w:cs="Arial"/>
          <w:sz w:val="20"/>
          <w:szCs w:val="20"/>
          <w:lang w:eastAsia="en-US"/>
        </w:rPr>
        <w:t xml:space="preserve"> 37,000</w:t>
      </w:r>
      <w:r w:rsidR="00362864" w:rsidRPr="00DC4D2D">
        <w:rPr>
          <w:rFonts w:ascii="Arial" w:hAnsi="Arial" w:cs="Arial"/>
          <w:sz w:val="20"/>
          <w:szCs w:val="20"/>
          <w:lang w:eastAsia="en-US"/>
        </w:rPr>
        <w:t xml:space="preserve"> people are currently disappeared. Tamaulipas is the state with most </w:t>
      </w:r>
      <w:r w:rsidR="003C632B" w:rsidRPr="00DC4D2D">
        <w:rPr>
          <w:rFonts w:ascii="Arial" w:hAnsi="Arial" w:cs="Arial"/>
          <w:sz w:val="20"/>
          <w:szCs w:val="20"/>
          <w:lang w:eastAsia="en-US"/>
        </w:rPr>
        <w:t xml:space="preserve">disappearances </w:t>
      </w:r>
      <w:r w:rsidR="00362864" w:rsidRPr="00DC4D2D">
        <w:rPr>
          <w:rFonts w:ascii="Arial" w:hAnsi="Arial" w:cs="Arial"/>
          <w:sz w:val="20"/>
          <w:szCs w:val="20"/>
          <w:lang w:eastAsia="en-US"/>
        </w:rPr>
        <w:t>cases in the country</w:t>
      </w:r>
      <w:r w:rsidR="003C632B" w:rsidRPr="00DC4D2D">
        <w:rPr>
          <w:rFonts w:ascii="Arial" w:hAnsi="Arial" w:cs="Arial"/>
          <w:sz w:val="20"/>
          <w:szCs w:val="20"/>
          <w:lang w:eastAsia="en-US"/>
        </w:rPr>
        <w:t>,</w:t>
      </w:r>
      <w:r w:rsidR="00362864" w:rsidRPr="00DC4D2D">
        <w:rPr>
          <w:rFonts w:ascii="Arial" w:hAnsi="Arial" w:cs="Arial"/>
          <w:sz w:val="20"/>
          <w:szCs w:val="20"/>
          <w:lang w:eastAsia="en-US"/>
        </w:rPr>
        <w:t xml:space="preserve"> reaching </w:t>
      </w:r>
      <w:r w:rsidR="009C7F3A" w:rsidRPr="00DC4D2D">
        <w:rPr>
          <w:rFonts w:ascii="Arial" w:hAnsi="Arial" w:cs="Arial"/>
          <w:sz w:val="20"/>
          <w:szCs w:val="20"/>
          <w:lang w:eastAsia="en-US"/>
        </w:rPr>
        <w:t>a total of 5,990</w:t>
      </w:r>
      <w:r w:rsidR="00362864" w:rsidRPr="00DC4D2D">
        <w:rPr>
          <w:rFonts w:ascii="Arial" w:hAnsi="Arial" w:cs="Arial"/>
          <w:sz w:val="20"/>
          <w:szCs w:val="20"/>
          <w:lang w:eastAsia="en-US"/>
        </w:rPr>
        <w:t xml:space="preserve"> </w:t>
      </w:r>
      <w:r w:rsidRPr="00DC4D2D">
        <w:rPr>
          <w:rFonts w:ascii="Arial" w:hAnsi="Arial" w:cs="Arial"/>
          <w:sz w:val="20"/>
          <w:szCs w:val="20"/>
          <w:lang w:eastAsia="en-US"/>
        </w:rPr>
        <w:t>people</w:t>
      </w:r>
      <w:r w:rsidR="00362864" w:rsidRPr="00DC4D2D">
        <w:rPr>
          <w:rFonts w:ascii="Arial" w:hAnsi="Arial" w:cs="Arial"/>
          <w:sz w:val="20"/>
          <w:szCs w:val="20"/>
          <w:lang w:eastAsia="en-US"/>
        </w:rPr>
        <w:t xml:space="preserve"> whose whereabouts </w:t>
      </w:r>
      <w:r w:rsidR="003C632B" w:rsidRPr="00DC4D2D">
        <w:rPr>
          <w:rFonts w:ascii="Arial" w:hAnsi="Arial" w:cs="Arial"/>
          <w:sz w:val="20"/>
          <w:szCs w:val="20"/>
          <w:lang w:eastAsia="en-US"/>
        </w:rPr>
        <w:t>were</w:t>
      </w:r>
      <w:r w:rsidR="00362864" w:rsidRPr="00DC4D2D">
        <w:rPr>
          <w:rFonts w:ascii="Arial" w:hAnsi="Arial" w:cs="Arial"/>
          <w:sz w:val="20"/>
          <w:szCs w:val="20"/>
          <w:lang w:eastAsia="en-US"/>
        </w:rPr>
        <w:t xml:space="preserve"> unknown</w:t>
      </w:r>
      <w:r w:rsidR="009C7F3A" w:rsidRPr="00DC4D2D">
        <w:rPr>
          <w:rFonts w:ascii="Arial" w:hAnsi="Arial" w:cs="Arial"/>
          <w:sz w:val="20"/>
          <w:szCs w:val="20"/>
          <w:lang w:eastAsia="en-US"/>
        </w:rPr>
        <w:t xml:space="preserve"> by 30 April 2018</w:t>
      </w:r>
      <w:r w:rsidR="00AC059A" w:rsidRPr="00DC4D2D">
        <w:rPr>
          <w:rFonts w:ascii="Arial" w:hAnsi="Arial" w:cs="Arial"/>
          <w:sz w:val="20"/>
          <w:szCs w:val="20"/>
          <w:lang w:eastAsia="en-US"/>
        </w:rPr>
        <w:t xml:space="preserve"> according to official figures</w:t>
      </w:r>
      <w:r w:rsidR="00AD2C91" w:rsidRPr="00DC4D2D">
        <w:rPr>
          <w:rFonts w:ascii="Arial" w:hAnsi="Arial" w:cs="Arial"/>
          <w:sz w:val="20"/>
          <w:szCs w:val="20"/>
          <w:lang w:eastAsia="en-US"/>
        </w:rPr>
        <w:t>, number which has increased since then</w:t>
      </w:r>
      <w:r w:rsidR="00362864" w:rsidRPr="00DC4D2D">
        <w:rPr>
          <w:rFonts w:ascii="Arial" w:hAnsi="Arial" w:cs="Arial"/>
          <w:sz w:val="20"/>
          <w:szCs w:val="20"/>
          <w:lang w:eastAsia="en-US"/>
        </w:rPr>
        <w:t xml:space="preserve">. </w:t>
      </w:r>
    </w:p>
    <w:p w:rsidR="00AC059A" w:rsidRPr="00DC4D2D" w:rsidRDefault="00AC059A" w:rsidP="004872D7">
      <w:pPr>
        <w:rPr>
          <w:rFonts w:ascii="Arial" w:hAnsi="Arial" w:cs="Arial"/>
          <w:sz w:val="20"/>
          <w:szCs w:val="20"/>
          <w:lang w:eastAsia="en-US"/>
        </w:rPr>
      </w:pPr>
    </w:p>
    <w:p w:rsidR="003C632B" w:rsidRPr="00DC4D2D" w:rsidRDefault="00362864" w:rsidP="004872D7">
      <w:pPr>
        <w:rPr>
          <w:rFonts w:ascii="Arial" w:hAnsi="Arial" w:cs="Arial"/>
          <w:sz w:val="20"/>
          <w:szCs w:val="20"/>
          <w:lang w:eastAsia="en-US"/>
        </w:rPr>
      </w:pPr>
      <w:r w:rsidRPr="00DC4D2D">
        <w:rPr>
          <w:rFonts w:ascii="Arial" w:hAnsi="Arial" w:cs="Arial"/>
          <w:sz w:val="20"/>
          <w:szCs w:val="20"/>
          <w:lang w:eastAsia="en-US"/>
        </w:rPr>
        <w:t xml:space="preserve">Between February and May </w:t>
      </w:r>
      <w:r w:rsidR="00595DD3" w:rsidRPr="00DC4D2D">
        <w:rPr>
          <w:rFonts w:ascii="Arial" w:hAnsi="Arial" w:cs="Arial"/>
          <w:sz w:val="20"/>
          <w:szCs w:val="20"/>
          <w:lang w:eastAsia="en-US"/>
        </w:rPr>
        <w:t>20</w:t>
      </w:r>
      <w:r w:rsidRPr="00DC4D2D">
        <w:rPr>
          <w:rFonts w:ascii="Arial" w:hAnsi="Arial" w:cs="Arial"/>
          <w:sz w:val="20"/>
          <w:szCs w:val="20"/>
          <w:lang w:eastAsia="en-US"/>
        </w:rPr>
        <w:t>18 there was a spike on the number of disappearances</w:t>
      </w:r>
      <w:r w:rsidR="00595DD3" w:rsidRPr="00DC4D2D">
        <w:rPr>
          <w:rFonts w:ascii="Arial" w:hAnsi="Arial" w:cs="Arial"/>
          <w:sz w:val="20"/>
          <w:szCs w:val="20"/>
          <w:lang w:eastAsia="en-US"/>
        </w:rPr>
        <w:t xml:space="preserve"> reported in </w:t>
      </w:r>
      <w:r w:rsidR="003C632B" w:rsidRPr="00DC4D2D">
        <w:rPr>
          <w:rFonts w:ascii="Arial" w:hAnsi="Arial" w:cs="Arial"/>
          <w:sz w:val="20"/>
          <w:szCs w:val="20"/>
          <w:lang w:eastAsia="en-US"/>
        </w:rPr>
        <w:t xml:space="preserve">the city of </w:t>
      </w:r>
      <w:r w:rsidR="00595DD3" w:rsidRPr="00DC4D2D">
        <w:rPr>
          <w:rFonts w:ascii="Arial" w:hAnsi="Arial" w:cs="Arial"/>
          <w:sz w:val="20"/>
          <w:szCs w:val="20"/>
          <w:lang w:eastAsia="en-US"/>
        </w:rPr>
        <w:t>Nuevo Laredo</w:t>
      </w:r>
      <w:r w:rsidR="003C632B" w:rsidRPr="00DC4D2D">
        <w:rPr>
          <w:rFonts w:ascii="Arial" w:hAnsi="Arial" w:cs="Arial"/>
          <w:sz w:val="20"/>
          <w:szCs w:val="20"/>
          <w:lang w:eastAsia="en-US"/>
        </w:rPr>
        <w:t xml:space="preserve"> in</w:t>
      </w:r>
      <w:r w:rsidR="00595DD3" w:rsidRPr="00DC4D2D">
        <w:rPr>
          <w:rFonts w:ascii="Arial" w:hAnsi="Arial" w:cs="Arial"/>
          <w:sz w:val="20"/>
          <w:szCs w:val="20"/>
          <w:lang w:eastAsia="en-US"/>
        </w:rPr>
        <w:t xml:space="preserve"> Tamaulipas state</w:t>
      </w:r>
      <w:r w:rsidR="003C632B" w:rsidRPr="00DC4D2D">
        <w:rPr>
          <w:rFonts w:ascii="Arial" w:hAnsi="Arial" w:cs="Arial"/>
          <w:sz w:val="20"/>
          <w:szCs w:val="20"/>
          <w:lang w:eastAsia="en-US"/>
        </w:rPr>
        <w:t>,</w:t>
      </w:r>
      <w:r w:rsidR="00595DD3" w:rsidRPr="00DC4D2D">
        <w:rPr>
          <w:rFonts w:ascii="Arial" w:hAnsi="Arial" w:cs="Arial"/>
          <w:sz w:val="20"/>
          <w:szCs w:val="20"/>
          <w:lang w:eastAsia="en-US"/>
        </w:rPr>
        <w:t xml:space="preserve"> many of which families or witnesses claim to be enforced disappearances by the Navy.</w:t>
      </w:r>
      <w:r w:rsidRPr="00DC4D2D">
        <w:rPr>
          <w:rFonts w:ascii="Arial" w:hAnsi="Arial" w:cs="Arial"/>
          <w:sz w:val="20"/>
          <w:szCs w:val="20"/>
          <w:lang w:eastAsia="en-US"/>
        </w:rPr>
        <w:t xml:space="preserve"> </w:t>
      </w:r>
    </w:p>
    <w:p w:rsidR="003C632B" w:rsidRPr="00DC4D2D" w:rsidRDefault="003C632B" w:rsidP="004872D7">
      <w:pPr>
        <w:rPr>
          <w:rFonts w:ascii="Arial" w:hAnsi="Arial" w:cs="Arial"/>
          <w:sz w:val="20"/>
          <w:szCs w:val="20"/>
          <w:lang w:eastAsia="en-US"/>
        </w:rPr>
      </w:pPr>
    </w:p>
    <w:p w:rsidR="002F7013" w:rsidRPr="00DC4D2D" w:rsidRDefault="00595DD3" w:rsidP="004872D7">
      <w:pPr>
        <w:rPr>
          <w:rFonts w:ascii="Arial" w:hAnsi="Arial" w:cs="Arial"/>
          <w:sz w:val="20"/>
          <w:szCs w:val="20"/>
          <w:lang w:eastAsia="en-US"/>
        </w:rPr>
      </w:pPr>
      <w:r w:rsidRPr="00DC4D2D">
        <w:rPr>
          <w:rFonts w:ascii="Arial" w:hAnsi="Arial" w:cs="Arial"/>
          <w:sz w:val="20"/>
          <w:szCs w:val="20"/>
          <w:lang w:eastAsia="en-US"/>
        </w:rPr>
        <w:t>From</w:t>
      </w:r>
      <w:r w:rsidR="002F7013" w:rsidRPr="00DC4D2D">
        <w:rPr>
          <w:rFonts w:ascii="Arial" w:hAnsi="Arial" w:cs="Arial"/>
          <w:sz w:val="20"/>
          <w:szCs w:val="20"/>
          <w:lang w:eastAsia="en-US"/>
        </w:rPr>
        <w:t xml:space="preserve"> 12 </w:t>
      </w:r>
      <w:r w:rsidRPr="00DC4D2D">
        <w:rPr>
          <w:rFonts w:ascii="Arial" w:hAnsi="Arial" w:cs="Arial"/>
          <w:sz w:val="20"/>
          <w:szCs w:val="20"/>
          <w:lang w:eastAsia="en-US"/>
        </w:rPr>
        <w:t>to</w:t>
      </w:r>
      <w:r w:rsidR="002F7013" w:rsidRPr="00DC4D2D">
        <w:rPr>
          <w:rFonts w:ascii="Arial" w:hAnsi="Arial" w:cs="Arial"/>
          <w:sz w:val="20"/>
          <w:szCs w:val="20"/>
          <w:lang w:eastAsia="en-US"/>
        </w:rPr>
        <w:t xml:space="preserve"> 15 June a number of federal authorities carried out a follow up delegation to Nuevo Laredo to continue on the commitments taken with family members during </w:t>
      </w:r>
      <w:r w:rsidR="00AC059A" w:rsidRPr="00DC4D2D">
        <w:rPr>
          <w:rFonts w:ascii="Arial" w:hAnsi="Arial" w:cs="Arial"/>
          <w:sz w:val="20"/>
          <w:szCs w:val="20"/>
          <w:lang w:eastAsia="en-US"/>
        </w:rPr>
        <w:t>a</w:t>
      </w:r>
      <w:r w:rsidR="002F7013" w:rsidRPr="00DC4D2D">
        <w:rPr>
          <w:rFonts w:ascii="Arial" w:hAnsi="Arial" w:cs="Arial"/>
          <w:sz w:val="20"/>
          <w:szCs w:val="20"/>
          <w:lang w:eastAsia="en-US"/>
        </w:rPr>
        <w:t xml:space="preserve"> high level meeting on June 6. During this follow up delegation</w:t>
      </w:r>
      <w:r w:rsidR="003C632B" w:rsidRPr="00DC4D2D">
        <w:rPr>
          <w:rFonts w:ascii="Arial" w:hAnsi="Arial" w:cs="Arial"/>
          <w:sz w:val="20"/>
          <w:szCs w:val="20"/>
          <w:lang w:eastAsia="en-US"/>
        </w:rPr>
        <w:t>,</w:t>
      </w:r>
      <w:r w:rsidR="002F7013" w:rsidRPr="00DC4D2D">
        <w:rPr>
          <w:rFonts w:ascii="Arial" w:hAnsi="Arial" w:cs="Arial"/>
          <w:sz w:val="20"/>
          <w:szCs w:val="20"/>
          <w:lang w:eastAsia="en-US"/>
        </w:rPr>
        <w:t xml:space="preserve"> families were interviewed individually by a number of authorities in order to contribute to investigations.  </w:t>
      </w:r>
    </w:p>
    <w:p w:rsidR="002F7013" w:rsidRPr="00DC4D2D" w:rsidRDefault="002F7013" w:rsidP="004872D7">
      <w:pPr>
        <w:rPr>
          <w:rFonts w:ascii="Arial" w:hAnsi="Arial" w:cs="Arial"/>
          <w:sz w:val="20"/>
          <w:szCs w:val="20"/>
          <w:lang w:eastAsia="en-US"/>
        </w:rPr>
      </w:pPr>
    </w:p>
    <w:p w:rsidR="003C632B" w:rsidRPr="00DC4D2D" w:rsidRDefault="002F7013" w:rsidP="004872D7">
      <w:pPr>
        <w:rPr>
          <w:rFonts w:ascii="Arial" w:hAnsi="Arial" w:cs="Arial"/>
          <w:sz w:val="20"/>
          <w:szCs w:val="20"/>
          <w:lang w:eastAsia="en-US"/>
        </w:rPr>
      </w:pPr>
      <w:r w:rsidRPr="00DC4D2D">
        <w:rPr>
          <w:rFonts w:ascii="Arial" w:hAnsi="Arial" w:cs="Arial"/>
          <w:sz w:val="20"/>
          <w:szCs w:val="20"/>
          <w:lang w:eastAsia="en-US"/>
        </w:rPr>
        <w:t xml:space="preserve">While this is important, nevertheless family members have denounced to Amnesty International that crucial time is being lost to carry out essential searches for material evidence in the field. Key pieces of information such as phone call records and tracking, surveillance videos from businesses close to places of disappearance, fingerprints and other such evidence, have yet to be analysed in a number of cases, some of which occurred as much as three months ago. </w:t>
      </w:r>
    </w:p>
    <w:p w:rsidR="003C632B" w:rsidRPr="00DC4D2D" w:rsidRDefault="003C632B" w:rsidP="004872D7">
      <w:pPr>
        <w:rPr>
          <w:rFonts w:ascii="Arial" w:hAnsi="Arial" w:cs="Arial"/>
          <w:sz w:val="20"/>
          <w:szCs w:val="20"/>
          <w:lang w:eastAsia="en-US"/>
        </w:rPr>
      </w:pPr>
    </w:p>
    <w:p w:rsidR="002F7013" w:rsidRPr="00DC4D2D" w:rsidRDefault="002F7013" w:rsidP="004872D7">
      <w:pPr>
        <w:rPr>
          <w:rFonts w:ascii="Arial" w:hAnsi="Arial" w:cs="Arial"/>
          <w:sz w:val="20"/>
          <w:szCs w:val="20"/>
          <w:lang w:eastAsia="en-US"/>
        </w:rPr>
      </w:pPr>
      <w:r w:rsidRPr="00DC4D2D">
        <w:rPr>
          <w:rFonts w:ascii="Arial" w:hAnsi="Arial" w:cs="Arial"/>
          <w:sz w:val="20"/>
          <w:szCs w:val="20"/>
          <w:lang w:eastAsia="en-US"/>
        </w:rPr>
        <w:t xml:space="preserve">To date, most of the searches for disappeared people have been carried out by family members themselves, at great risk to their personal safety. During the course of these searches, 13 bodies have been found. </w:t>
      </w:r>
    </w:p>
    <w:p w:rsidR="002F7013" w:rsidRDefault="002F7013" w:rsidP="004872D7">
      <w:pPr>
        <w:rPr>
          <w:rFonts w:cs="Arial"/>
        </w:rPr>
      </w:pPr>
    </w:p>
    <w:p w:rsidR="0026766F" w:rsidRPr="00F95961" w:rsidRDefault="0026766F" w:rsidP="004872D7">
      <w:pPr>
        <w:rPr>
          <w:rFonts w:ascii="Arial" w:hAnsi="Arial" w:cs="Arial"/>
          <w:sz w:val="16"/>
          <w:szCs w:val="16"/>
        </w:rPr>
      </w:pPr>
      <w:r w:rsidRPr="00F95961">
        <w:rPr>
          <w:rFonts w:ascii="Arial" w:hAnsi="Arial" w:cs="Arial"/>
          <w:sz w:val="16"/>
          <w:szCs w:val="16"/>
        </w:rPr>
        <w:t>Name:</w:t>
      </w:r>
      <w:r w:rsidR="002F7013">
        <w:rPr>
          <w:rFonts w:ascii="Arial" w:hAnsi="Arial" w:cs="Arial"/>
          <w:sz w:val="16"/>
          <w:szCs w:val="16"/>
        </w:rPr>
        <w:t xml:space="preserve"> At least 33 people disappeared</w:t>
      </w:r>
    </w:p>
    <w:p w:rsidR="0026766F" w:rsidRPr="00F95961" w:rsidRDefault="0026766F" w:rsidP="004872D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F7013">
        <w:rPr>
          <w:rFonts w:ascii="Arial" w:hAnsi="Arial" w:cs="Arial"/>
          <w:sz w:val="16"/>
          <w:szCs w:val="16"/>
        </w:rPr>
        <w:t xml:space="preserve"> Both</w:t>
      </w:r>
    </w:p>
    <w:p w:rsidR="0026766F" w:rsidRDefault="0026766F" w:rsidP="004872D7">
      <w:pPr>
        <w:pStyle w:val="AITextSmallNoLineSpacing"/>
        <w:spacing w:line="240" w:lineRule="auto"/>
        <w:rPr>
          <w:rFonts w:cs="Arial"/>
          <w:sz w:val="24"/>
          <w:szCs w:val="24"/>
          <w:lang w:eastAsia="zh-CN"/>
        </w:rPr>
      </w:pPr>
    </w:p>
    <w:p w:rsidR="004872D7" w:rsidRPr="00F95961" w:rsidRDefault="004872D7" w:rsidP="004872D7">
      <w:pPr>
        <w:pStyle w:val="AITextSmallNoLineSpacing"/>
        <w:spacing w:line="240" w:lineRule="auto"/>
        <w:rPr>
          <w:rStyle w:val="StyleAIBodytextAsianSimSunChar"/>
          <w:rFonts w:cs="Arial"/>
          <w:sz w:val="18"/>
          <w:szCs w:val="18"/>
        </w:rPr>
        <w:sectPr w:rsidR="004872D7" w:rsidRPr="00F95961" w:rsidSect="004872D7">
          <w:footerReference w:type="default" r:id="rId16"/>
          <w:type w:val="continuous"/>
          <w:pgSz w:w="12240" w:h="15840" w:code="1"/>
          <w:pgMar w:top="720" w:right="720" w:bottom="2160" w:left="720" w:header="0" w:footer="567" w:gutter="0"/>
          <w:cols w:space="567"/>
          <w:titlePg/>
          <w:docGrid w:linePitch="360"/>
        </w:sectPr>
      </w:pPr>
    </w:p>
    <w:p w:rsidR="001624EA" w:rsidRDefault="0026766F" w:rsidP="004872D7">
      <w:pPr>
        <w:rPr>
          <w:rFonts w:ascii="Arial" w:hAnsi="Arial" w:cs="Arial"/>
          <w:sz w:val="16"/>
          <w:szCs w:val="16"/>
        </w:rPr>
      </w:pPr>
      <w:r w:rsidRPr="00F95961">
        <w:rPr>
          <w:rFonts w:ascii="Arial" w:hAnsi="Arial" w:cs="Arial"/>
          <w:sz w:val="16"/>
          <w:szCs w:val="16"/>
        </w:rPr>
        <w:t xml:space="preserve">UA: </w:t>
      </w:r>
      <w:r w:rsidR="002F7013">
        <w:rPr>
          <w:rFonts w:ascii="Arial" w:hAnsi="Arial" w:cs="Arial"/>
          <w:sz w:val="16"/>
          <w:szCs w:val="16"/>
        </w:rPr>
        <w:t>120/18</w:t>
      </w:r>
      <w:r w:rsidR="002F7013" w:rsidRPr="00F95961">
        <w:rPr>
          <w:rFonts w:ascii="Arial" w:hAnsi="Arial" w:cs="Arial"/>
          <w:sz w:val="16"/>
          <w:szCs w:val="16"/>
        </w:rPr>
        <w:t xml:space="preserve"> </w:t>
      </w:r>
      <w:r w:rsidRPr="00F95961">
        <w:rPr>
          <w:rFonts w:ascii="Arial" w:hAnsi="Arial" w:cs="Arial"/>
          <w:sz w:val="16"/>
          <w:szCs w:val="16"/>
        </w:rPr>
        <w:t xml:space="preserve">Index: </w:t>
      </w:r>
      <w:r w:rsidR="002F7013">
        <w:rPr>
          <w:rFonts w:ascii="Arial" w:hAnsi="Arial" w:cs="Arial"/>
          <w:sz w:val="16"/>
          <w:szCs w:val="16"/>
        </w:rPr>
        <w:t>AMR 41/8639/</w:t>
      </w:r>
      <w:r w:rsidR="00595DD3">
        <w:rPr>
          <w:rFonts w:ascii="Arial" w:hAnsi="Arial" w:cs="Arial"/>
          <w:sz w:val="16"/>
          <w:szCs w:val="16"/>
        </w:rPr>
        <w:t xml:space="preserve">2018 </w:t>
      </w:r>
      <w:r w:rsidR="00595DD3" w:rsidRPr="00F95961">
        <w:rPr>
          <w:rFonts w:ascii="Arial" w:hAnsi="Arial" w:cs="Arial"/>
          <w:sz w:val="16"/>
          <w:szCs w:val="16"/>
        </w:rPr>
        <w:t>Issue</w:t>
      </w:r>
      <w:r w:rsidRPr="00F95961">
        <w:rPr>
          <w:rFonts w:ascii="Arial" w:hAnsi="Arial" w:cs="Arial"/>
          <w:sz w:val="16"/>
          <w:szCs w:val="16"/>
        </w:rPr>
        <w:t xml:space="preserve"> Date: </w:t>
      </w:r>
      <w:r w:rsidR="002F7013">
        <w:rPr>
          <w:rFonts w:ascii="Arial" w:hAnsi="Arial" w:cs="Arial"/>
          <w:sz w:val="16"/>
          <w:szCs w:val="16"/>
        </w:rPr>
        <w:t>20 June 2018</w:t>
      </w:r>
    </w:p>
    <w:p w:rsidR="0026766F" w:rsidRPr="00F95961" w:rsidRDefault="0026766F" w:rsidP="004872D7">
      <w:pPr>
        <w:rPr>
          <w:rFonts w:ascii="Arial" w:hAnsi="Arial" w:cs="Arial"/>
          <w:sz w:val="16"/>
          <w:szCs w:val="16"/>
        </w:rPr>
      </w:pPr>
    </w:p>
    <w:sectPr w:rsidR="0026766F" w:rsidRPr="00F95961" w:rsidSect="004872D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3F" w:rsidRDefault="0068193F">
      <w:r>
        <w:separator/>
      </w:r>
    </w:p>
  </w:endnote>
  <w:endnote w:type="continuationSeparator" w:id="0">
    <w:p w:rsidR="0068193F" w:rsidRDefault="0068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39" w:rsidRPr="00D158C3" w:rsidRDefault="008B7F39" w:rsidP="008B7F3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B7F39" w:rsidRPr="00D158C3" w:rsidRDefault="008B7F39" w:rsidP="008B7F3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8B7F39" w:rsidRDefault="0026766F" w:rsidP="008B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8193F">
    <w:pPr>
      <w:pStyle w:val="Footer"/>
    </w:pPr>
    <w:r w:rsidRPr="0068193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39" w:rsidRPr="00D158C3" w:rsidRDefault="008B7F39" w:rsidP="008B7F3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8B7F39" w:rsidRPr="00D158C3" w:rsidRDefault="008B7F39" w:rsidP="008B7F39">
    <w:pPr>
      <w:jc w:val="center"/>
      <w:rPr>
        <w:rFonts w:ascii="Arial" w:hAnsi="Arial" w:cs="Arial"/>
        <w:sz w:val="16"/>
        <w:szCs w:val="16"/>
      </w:rPr>
    </w:pPr>
    <w:r w:rsidRPr="00D158C3">
      <w:rPr>
        <w:rFonts w:ascii="Arial" w:hAnsi="Arial" w:cs="Arial"/>
        <w:sz w:val="16"/>
        <w:szCs w:val="16"/>
      </w:rPr>
      <w:t>T (212) 807- 8400 | uan@aiusa.org | www.amnestyusa.org/uan</w:t>
    </w:r>
  </w:p>
  <w:p w:rsidR="008B7F39" w:rsidRPr="008B7F39" w:rsidRDefault="008B7F39" w:rsidP="008B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3F" w:rsidRDefault="0068193F">
      <w:r>
        <w:separator/>
      </w:r>
    </w:p>
  </w:footnote>
  <w:footnote w:type="continuationSeparator" w:id="0">
    <w:p w:rsidR="0068193F" w:rsidRDefault="0068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201D7" w:rsidRDefault="0026766F" w:rsidP="00B4432F">
    <w:pPr>
      <w:tabs>
        <w:tab w:val="right" w:pos="10203"/>
      </w:tabs>
      <w:rPr>
        <w:rFonts w:ascii="Arial" w:hAnsi="Arial" w:cs="Arial"/>
        <w:color w:val="FFFFFF"/>
        <w:lang w:val="es-MX"/>
      </w:rPr>
    </w:pPr>
    <w:r w:rsidRPr="005201D7">
      <w:rPr>
        <w:rFonts w:ascii="Arial" w:hAnsi="Arial" w:cs="Arial"/>
        <w:sz w:val="16"/>
        <w:szCs w:val="16"/>
        <w:lang w:val="es-MX"/>
      </w:rPr>
      <w:t xml:space="preserve">UA: </w:t>
    </w:r>
    <w:r w:rsidR="005201D7" w:rsidRPr="005201D7">
      <w:rPr>
        <w:rFonts w:ascii="Arial" w:hAnsi="Arial" w:cs="Arial"/>
        <w:sz w:val="16"/>
        <w:szCs w:val="16"/>
        <w:lang w:val="es-MX"/>
      </w:rPr>
      <w:t>120/18</w:t>
    </w:r>
    <w:r w:rsidRPr="005201D7">
      <w:rPr>
        <w:rFonts w:ascii="Arial" w:hAnsi="Arial" w:cs="Arial"/>
        <w:sz w:val="16"/>
        <w:szCs w:val="16"/>
        <w:lang w:val="es-MX"/>
      </w:rPr>
      <w:t xml:space="preserve"> Index: </w:t>
    </w:r>
    <w:r w:rsidR="005201D7" w:rsidRPr="005201D7">
      <w:rPr>
        <w:rFonts w:ascii="Arial" w:hAnsi="Arial" w:cs="Arial"/>
        <w:sz w:val="16"/>
        <w:szCs w:val="16"/>
        <w:lang w:val="es-MX"/>
      </w:rPr>
      <w:t>AMR 41/8639/2018</w:t>
    </w:r>
    <w:r w:rsidRPr="005201D7">
      <w:rPr>
        <w:rFonts w:ascii="Arial" w:hAnsi="Arial" w:cs="Arial"/>
        <w:sz w:val="16"/>
        <w:szCs w:val="16"/>
        <w:lang w:val="es-MX"/>
      </w:rPr>
      <w:t xml:space="preserve">  </w:t>
    </w:r>
    <w:r w:rsidR="005201D7" w:rsidRPr="005201D7">
      <w:rPr>
        <w:rFonts w:ascii="Arial" w:hAnsi="Arial" w:cs="Arial"/>
        <w:sz w:val="16"/>
        <w:szCs w:val="16"/>
        <w:lang w:val="es-MX"/>
      </w:rPr>
      <w:t>México</w:t>
    </w:r>
    <w:r w:rsidRPr="005201D7">
      <w:rPr>
        <w:rFonts w:ascii="Arial" w:hAnsi="Arial" w:cs="Arial"/>
        <w:sz w:val="16"/>
        <w:szCs w:val="16"/>
        <w:lang w:val="es-MX"/>
      </w:rPr>
      <w:tab/>
      <w:t xml:space="preserve">Date: </w:t>
    </w:r>
    <w:r w:rsidR="005201D7" w:rsidRPr="005201D7">
      <w:rPr>
        <w:rFonts w:ascii="Arial" w:hAnsi="Arial" w:cs="Arial"/>
        <w:sz w:val="16"/>
        <w:szCs w:val="16"/>
        <w:lang w:val="es-MX"/>
      </w:rPr>
      <w:t>20 June 2018</w:t>
    </w:r>
  </w:p>
  <w:p w:rsidR="0026766F" w:rsidRPr="005201D7" w:rsidRDefault="0026766F">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47F8B"/>
    <w:rsid w:val="00095A12"/>
    <w:rsid w:val="000B23F7"/>
    <w:rsid w:val="000C3441"/>
    <w:rsid w:val="000F0AF1"/>
    <w:rsid w:val="000F11B8"/>
    <w:rsid w:val="00114598"/>
    <w:rsid w:val="001411BF"/>
    <w:rsid w:val="001624EA"/>
    <w:rsid w:val="001671E0"/>
    <w:rsid w:val="001951FB"/>
    <w:rsid w:val="00196F3C"/>
    <w:rsid w:val="001A540A"/>
    <w:rsid w:val="001B7B2B"/>
    <w:rsid w:val="001E0993"/>
    <w:rsid w:val="0026766F"/>
    <w:rsid w:val="0027166B"/>
    <w:rsid w:val="00282ADC"/>
    <w:rsid w:val="002923B7"/>
    <w:rsid w:val="002932CE"/>
    <w:rsid w:val="00296158"/>
    <w:rsid w:val="002D019E"/>
    <w:rsid w:val="002F7013"/>
    <w:rsid w:val="00310926"/>
    <w:rsid w:val="003127CE"/>
    <w:rsid w:val="00347243"/>
    <w:rsid w:val="00362864"/>
    <w:rsid w:val="00370CFC"/>
    <w:rsid w:val="003A2A73"/>
    <w:rsid w:val="003C632B"/>
    <w:rsid w:val="003D377A"/>
    <w:rsid w:val="003E1D18"/>
    <w:rsid w:val="003F4C9A"/>
    <w:rsid w:val="00415A74"/>
    <w:rsid w:val="00422FAC"/>
    <w:rsid w:val="00475586"/>
    <w:rsid w:val="00483E30"/>
    <w:rsid w:val="004872D7"/>
    <w:rsid w:val="004D19C7"/>
    <w:rsid w:val="004E6A6E"/>
    <w:rsid w:val="005040F2"/>
    <w:rsid w:val="00504DB4"/>
    <w:rsid w:val="005078F0"/>
    <w:rsid w:val="005149A9"/>
    <w:rsid w:val="005201D7"/>
    <w:rsid w:val="0053584A"/>
    <w:rsid w:val="005534BC"/>
    <w:rsid w:val="0059307C"/>
    <w:rsid w:val="00595DD3"/>
    <w:rsid w:val="005C2CBA"/>
    <w:rsid w:val="005C41FB"/>
    <w:rsid w:val="005D159E"/>
    <w:rsid w:val="005E3947"/>
    <w:rsid w:val="005F0D06"/>
    <w:rsid w:val="005F29C5"/>
    <w:rsid w:val="00606C38"/>
    <w:rsid w:val="00620514"/>
    <w:rsid w:val="006270B4"/>
    <w:rsid w:val="006814D6"/>
    <w:rsid w:val="0068193F"/>
    <w:rsid w:val="006820E8"/>
    <w:rsid w:val="006C2190"/>
    <w:rsid w:val="006C3DE2"/>
    <w:rsid w:val="006C522F"/>
    <w:rsid w:val="00712F1E"/>
    <w:rsid w:val="007179E8"/>
    <w:rsid w:val="00736B40"/>
    <w:rsid w:val="007479B8"/>
    <w:rsid w:val="007620A6"/>
    <w:rsid w:val="0077354F"/>
    <w:rsid w:val="00795D45"/>
    <w:rsid w:val="007A1959"/>
    <w:rsid w:val="007A5DA8"/>
    <w:rsid w:val="007E0CAD"/>
    <w:rsid w:val="007E57A7"/>
    <w:rsid w:val="007F1204"/>
    <w:rsid w:val="00815508"/>
    <w:rsid w:val="008224D0"/>
    <w:rsid w:val="008241AB"/>
    <w:rsid w:val="0086100E"/>
    <w:rsid w:val="0086363D"/>
    <w:rsid w:val="00875E19"/>
    <w:rsid w:val="008B7F39"/>
    <w:rsid w:val="008C6392"/>
    <w:rsid w:val="008E48B0"/>
    <w:rsid w:val="008F64FC"/>
    <w:rsid w:val="009144AA"/>
    <w:rsid w:val="00946781"/>
    <w:rsid w:val="00950C7F"/>
    <w:rsid w:val="00963CA3"/>
    <w:rsid w:val="00985339"/>
    <w:rsid w:val="00987C31"/>
    <w:rsid w:val="009971C5"/>
    <w:rsid w:val="009C0BC3"/>
    <w:rsid w:val="009C7F3A"/>
    <w:rsid w:val="009D5F0B"/>
    <w:rsid w:val="009E0910"/>
    <w:rsid w:val="009E6162"/>
    <w:rsid w:val="009F4BB3"/>
    <w:rsid w:val="00A62ED7"/>
    <w:rsid w:val="00AC059A"/>
    <w:rsid w:val="00AC6CA1"/>
    <w:rsid w:val="00AD2C91"/>
    <w:rsid w:val="00AF4CF9"/>
    <w:rsid w:val="00B043D9"/>
    <w:rsid w:val="00B06E79"/>
    <w:rsid w:val="00B22D7A"/>
    <w:rsid w:val="00B260BC"/>
    <w:rsid w:val="00B33D3D"/>
    <w:rsid w:val="00B4432F"/>
    <w:rsid w:val="00B60FB0"/>
    <w:rsid w:val="00B811E7"/>
    <w:rsid w:val="00B84EF8"/>
    <w:rsid w:val="00B9147D"/>
    <w:rsid w:val="00BA31FC"/>
    <w:rsid w:val="00BE4AEB"/>
    <w:rsid w:val="00C264C5"/>
    <w:rsid w:val="00C64997"/>
    <w:rsid w:val="00C94B8D"/>
    <w:rsid w:val="00CE6658"/>
    <w:rsid w:val="00D0106D"/>
    <w:rsid w:val="00D03746"/>
    <w:rsid w:val="00D20DEB"/>
    <w:rsid w:val="00D63AA5"/>
    <w:rsid w:val="00D6401F"/>
    <w:rsid w:val="00D72468"/>
    <w:rsid w:val="00D85FE8"/>
    <w:rsid w:val="00DA0C5A"/>
    <w:rsid w:val="00DC4D2D"/>
    <w:rsid w:val="00DC5FB0"/>
    <w:rsid w:val="00DD777F"/>
    <w:rsid w:val="00DF0C26"/>
    <w:rsid w:val="00E23769"/>
    <w:rsid w:val="00E2387F"/>
    <w:rsid w:val="00E42CBF"/>
    <w:rsid w:val="00E601DC"/>
    <w:rsid w:val="00E6735E"/>
    <w:rsid w:val="00E9393B"/>
    <w:rsid w:val="00E96397"/>
    <w:rsid w:val="00E97E64"/>
    <w:rsid w:val="00EA7847"/>
    <w:rsid w:val="00EA7EC7"/>
    <w:rsid w:val="00EB3D70"/>
    <w:rsid w:val="00EC130D"/>
    <w:rsid w:val="00EC2C85"/>
    <w:rsid w:val="00ED61F1"/>
    <w:rsid w:val="00EF09DC"/>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C866E0-8B60-4C2C-9AFF-B6F85080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A62ED7"/>
    <w:rPr>
      <w:rFonts w:cs="Times New Roman"/>
      <w:sz w:val="16"/>
      <w:szCs w:val="16"/>
    </w:rPr>
  </w:style>
  <w:style w:type="paragraph" w:styleId="CommentText">
    <w:name w:val="annotation text"/>
    <w:basedOn w:val="Normal"/>
    <w:link w:val="CommentTextChar"/>
    <w:uiPriority w:val="99"/>
    <w:rsid w:val="00A62ED7"/>
    <w:rPr>
      <w:sz w:val="20"/>
      <w:szCs w:val="20"/>
    </w:rPr>
  </w:style>
  <w:style w:type="character" w:customStyle="1" w:styleId="CommentTextChar">
    <w:name w:val="Comment Text Char"/>
    <w:basedOn w:val="DefaultParagraphFont"/>
    <w:link w:val="CommentText"/>
    <w:uiPriority w:val="99"/>
    <w:locked/>
    <w:rsid w:val="00A62ED7"/>
    <w:rPr>
      <w:rFonts w:cs="Times New Roman"/>
      <w:lang w:val="en-GB" w:eastAsia="zh-CN"/>
    </w:rPr>
  </w:style>
  <w:style w:type="paragraph" w:styleId="CommentSubject">
    <w:name w:val="annotation subject"/>
    <w:basedOn w:val="CommentText"/>
    <w:next w:val="CommentText"/>
    <w:link w:val="CommentSubjectChar"/>
    <w:uiPriority w:val="99"/>
    <w:rsid w:val="00A62ED7"/>
    <w:rPr>
      <w:b/>
      <w:bCs/>
    </w:rPr>
  </w:style>
  <w:style w:type="character" w:customStyle="1" w:styleId="CommentSubjectChar">
    <w:name w:val="Comment Subject Char"/>
    <w:basedOn w:val="CommentTextChar"/>
    <w:link w:val="CommentSubject"/>
    <w:uiPriority w:val="99"/>
    <w:locked/>
    <w:rsid w:val="00A62ED7"/>
    <w:rPr>
      <w:rFonts w:cs="Times New Roman"/>
      <w:b/>
      <w:bCs/>
      <w:lang w:val="en-GB" w:eastAsia="zh-CN"/>
    </w:rPr>
  </w:style>
  <w:style w:type="paragraph" w:styleId="BalloonText">
    <w:name w:val="Balloon Text"/>
    <w:basedOn w:val="Normal"/>
    <w:link w:val="BalloonTextChar"/>
    <w:uiPriority w:val="99"/>
    <w:rsid w:val="00A62ED7"/>
    <w:rPr>
      <w:rFonts w:ascii="Segoe UI" w:hAnsi="Segoe UI" w:cs="Segoe UI"/>
      <w:sz w:val="18"/>
      <w:szCs w:val="18"/>
    </w:rPr>
  </w:style>
  <w:style w:type="character" w:customStyle="1" w:styleId="BalloonTextChar">
    <w:name w:val="Balloon Text Char"/>
    <w:basedOn w:val="DefaultParagraphFont"/>
    <w:link w:val="BalloonText"/>
    <w:uiPriority w:val="99"/>
    <w:locked/>
    <w:rsid w:val="00A62ED7"/>
    <w:rPr>
      <w:rFonts w:ascii="Segoe UI" w:hAnsi="Segoe UI" w:cs="Segoe UI"/>
      <w:sz w:val="18"/>
      <w:szCs w:val="18"/>
      <w:lang w:val="en-GB" w:eastAsia="zh-CN"/>
    </w:rPr>
  </w:style>
  <w:style w:type="paragraph" w:styleId="Revision">
    <w:name w:val="Revision"/>
    <w:hidden/>
    <w:uiPriority w:val="99"/>
    <w:semiHidden/>
    <w:rsid w:val="002F7013"/>
    <w:rPr>
      <w:sz w:val="24"/>
      <w:szCs w:val="24"/>
      <w:lang w:val="en-GB" w:eastAsia="zh-CN"/>
    </w:rPr>
  </w:style>
  <w:style w:type="character" w:styleId="Hyperlink">
    <w:name w:val="Hyperlink"/>
    <w:basedOn w:val="DefaultParagraphFont"/>
    <w:uiPriority w:val="99"/>
    <w:rsid w:val="00E42CBF"/>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872D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872D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xembusa@sre.gob.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lbertoebeltran?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erto.elias@pgr.gob.mx"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geronimo__gf?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858</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3</cp:revision>
  <cp:lastPrinted>2018-06-21T14:16:00Z</cp:lastPrinted>
  <dcterms:created xsi:type="dcterms:W3CDTF">2018-06-21T14:15:00Z</dcterms:created>
  <dcterms:modified xsi:type="dcterms:W3CDTF">2018-06-21T14:23:00Z</dcterms:modified>
</cp:coreProperties>
</file>