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EE075B" w:rsidRDefault="000F5EB5" w:rsidP="000F5EB5">
      <w:pPr>
        <w:pStyle w:val="AIUrgentActionTopHeading"/>
        <w:tabs>
          <w:tab w:val="clear" w:pos="567"/>
        </w:tabs>
        <w:rPr>
          <w:rFonts w:cs="Arial"/>
          <w:sz w:val="110"/>
          <w:szCs w:val="110"/>
        </w:rPr>
      </w:pPr>
      <w:r w:rsidRPr="00EE075B">
        <w:rPr>
          <w:rFonts w:cs="Arial"/>
          <w:sz w:val="110"/>
          <w:szCs w:val="110"/>
        </w:rPr>
        <w:t>URGENT ACTION</w:t>
      </w:r>
    </w:p>
    <w:p w:rsidR="000F5EB5" w:rsidRPr="00EE075B" w:rsidRDefault="00C241B5" w:rsidP="000F5EB5">
      <w:pPr>
        <w:rPr>
          <w:rStyle w:val="AIHeadline"/>
          <w:rFonts w:cs="Arial"/>
          <w:sz w:val="30"/>
          <w:szCs w:val="30"/>
        </w:rPr>
      </w:pPr>
      <w:r w:rsidRPr="00EE075B">
        <w:rPr>
          <w:rStyle w:val="AIHeadline"/>
          <w:rFonts w:cs="Arial"/>
          <w:sz w:val="30"/>
          <w:szCs w:val="30"/>
        </w:rPr>
        <w:t>health fears for detainee without access to lawyer</w:t>
      </w:r>
    </w:p>
    <w:p w:rsidR="00950AED" w:rsidRPr="00EE075B" w:rsidRDefault="00950AED" w:rsidP="000F5EB5">
      <w:pPr>
        <w:pStyle w:val="AIintropara"/>
        <w:rPr>
          <w:rFonts w:cs="Arial"/>
          <w:sz w:val="23"/>
          <w:szCs w:val="23"/>
        </w:rPr>
      </w:pPr>
      <w:r w:rsidRPr="00EE075B">
        <w:rPr>
          <w:rFonts w:cs="Arial"/>
          <w:sz w:val="23"/>
          <w:szCs w:val="23"/>
        </w:rPr>
        <w:t>Lahiru Manikkuadura, a</w:t>
      </w:r>
      <w:r w:rsidR="0067350F" w:rsidRPr="00EE075B">
        <w:rPr>
          <w:rFonts w:cs="Arial"/>
          <w:sz w:val="23"/>
          <w:szCs w:val="23"/>
        </w:rPr>
        <w:t xml:space="preserve"> Sri Lankan</w:t>
      </w:r>
      <w:r w:rsidR="00D55DE1" w:rsidRPr="00EE075B">
        <w:rPr>
          <w:rFonts w:cs="Arial"/>
          <w:sz w:val="23"/>
          <w:szCs w:val="23"/>
        </w:rPr>
        <w:t xml:space="preserve"> citizen</w:t>
      </w:r>
      <w:r w:rsidRPr="00EE075B">
        <w:rPr>
          <w:rFonts w:cs="Arial"/>
          <w:sz w:val="23"/>
          <w:szCs w:val="23"/>
        </w:rPr>
        <w:t xml:space="preserve">, </w:t>
      </w:r>
      <w:r w:rsidR="00D55DE1" w:rsidRPr="00EE075B">
        <w:rPr>
          <w:rFonts w:cs="Arial"/>
          <w:sz w:val="23"/>
          <w:szCs w:val="23"/>
        </w:rPr>
        <w:t xml:space="preserve">has been detained </w:t>
      </w:r>
      <w:r w:rsidR="0067350F" w:rsidRPr="00EE075B">
        <w:rPr>
          <w:rFonts w:cs="Arial"/>
          <w:sz w:val="23"/>
          <w:szCs w:val="23"/>
        </w:rPr>
        <w:t>in</w:t>
      </w:r>
      <w:r w:rsidR="002D6B73" w:rsidRPr="00EE075B">
        <w:rPr>
          <w:rFonts w:cs="Arial"/>
          <w:sz w:val="23"/>
          <w:szCs w:val="23"/>
        </w:rPr>
        <w:t xml:space="preserve"> the</w:t>
      </w:r>
      <w:r w:rsidR="0067350F" w:rsidRPr="00EE075B">
        <w:rPr>
          <w:rFonts w:cs="Arial"/>
          <w:sz w:val="23"/>
          <w:szCs w:val="23"/>
        </w:rPr>
        <w:t xml:space="preserve"> Maldives</w:t>
      </w:r>
      <w:r w:rsidRPr="00EE075B">
        <w:rPr>
          <w:rFonts w:cs="Arial"/>
          <w:sz w:val="23"/>
          <w:szCs w:val="23"/>
        </w:rPr>
        <w:t xml:space="preserve"> </w:t>
      </w:r>
      <w:r w:rsidR="0067350F" w:rsidRPr="00EE075B">
        <w:rPr>
          <w:rFonts w:cs="Arial"/>
          <w:sz w:val="23"/>
          <w:szCs w:val="23"/>
        </w:rPr>
        <w:t xml:space="preserve">without </w:t>
      </w:r>
      <w:r w:rsidR="00D55DE1" w:rsidRPr="00EE075B">
        <w:rPr>
          <w:rFonts w:cs="Arial"/>
          <w:sz w:val="23"/>
          <w:szCs w:val="23"/>
        </w:rPr>
        <w:t xml:space="preserve">a </w:t>
      </w:r>
      <w:r w:rsidR="002D6B73" w:rsidRPr="00EE075B">
        <w:rPr>
          <w:rFonts w:cs="Arial"/>
          <w:sz w:val="23"/>
          <w:szCs w:val="23"/>
        </w:rPr>
        <w:t>trial</w:t>
      </w:r>
      <w:r w:rsidR="0067350F" w:rsidRPr="00EE075B">
        <w:rPr>
          <w:rFonts w:cs="Arial"/>
          <w:sz w:val="23"/>
          <w:szCs w:val="23"/>
        </w:rPr>
        <w:t xml:space="preserve"> date</w:t>
      </w:r>
      <w:r w:rsidRPr="00EE075B">
        <w:rPr>
          <w:rFonts w:cs="Arial"/>
          <w:sz w:val="23"/>
          <w:szCs w:val="23"/>
        </w:rPr>
        <w:t xml:space="preserve"> since September 2016</w:t>
      </w:r>
      <w:r w:rsidR="00D55DE1" w:rsidRPr="00EE075B">
        <w:rPr>
          <w:rFonts w:cs="Arial"/>
          <w:sz w:val="23"/>
          <w:szCs w:val="23"/>
        </w:rPr>
        <w:t xml:space="preserve"> and, following recent </w:t>
      </w:r>
      <w:r w:rsidR="008808C9" w:rsidRPr="00EE075B">
        <w:rPr>
          <w:rFonts w:cs="Arial"/>
          <w:sz w:val="23"/>
          <w:szCs w:val="23"/>
        </w:rPr>
        <w:t xml:space="preserve">and restrictive </w:t>
      </w:r>
      <w:r w:rsidR="00D55DE1" w:rsidRPr="00EE075B">
        <w:rPr>
          <w:rFonts w:cs="Arial"/>
          <w:sz w:val="23"/>
          <w:szCs w:val="23"/>
        </w:rPr>
        <w:t xml:space="preserve">changes in legal procedures, is being denied </w:t>
      </w:r>
      <w:r w:rsidR="00AF7276" w:rsidRPr="00EE075B">
        <w:rPr>
          <w:rFonts w:cs="Arial"/>
          <w:sz w:val="23"/>
          <w:szCs w:val="23"/>
        </w:rPr>
        <w:t xml:space="preserve">any </w:t>
      </w:r>
      <w:r w:rsidR="00D55DE1" w:rsidRPr="00EE075B">
        <w:rPr>
          <w:rFonts w:cs="Arial"/>
          <w:sz w:val="23"/>
          <w:szCs w:val="23"/>
        </w:rPr>
        <w:t>access to his lawyer.</w:t>
      </w:r>
      <w:r w:rsidR="0067350F" w:rsidRPr="00EE075B">
        <w:rPr>
          <w:rFonts w:cs="Arial"/>
          <w:sz w:val="23"/>
          <w:szCs w:val="23"/>
        </w:rPr>
        <w:t xml:space="preserve"> </w:t>
      </w:r>
      <w:r w:rsidR="003D41D9" w:rsidRPr="00EE075B">
        <w:rPr>
          <w:rFonts w:cs="Arial"/>
          <w:sz w:val="23"/>
          <w:szCs w:val="23"/>
        </w:rPr>
        <w:t>D</w:t>
      </w:r>
      <w:r w:rsidR="00D55DE1" w:rsidRPr="00EE075B">
        <w:rPr>
          <w:rFonts w:cs="Arial"/>
          <w:sz w:val="23"/>
          <w:szCs w:val="23"/>
        </w:rPr>
        <w:t>eplorable prison</w:t>
      </w:r>
      <w:r w:rsidR="003D41D9" w:rsidRPr="00EE075B">
        <w:rPr>
          <w:rFonts w:cs="Arial"/>
          <w:sz w:val="23"/>
          <w:szCs w:val="23"/>
        </w:rPr>
        <w:t xml:space="preserve"> conditions</w:t>
      </w:r>
      <w:r w:rsidR="00D55DE1" w:rsidRPr="00EE075B">
        <w:rPr>
          <w:rFonts w:cs="Arial"/>
          <w:sz w:val="23"/>
          <w:szCs w:val="23"/>
        </w:rPr>
        <w:t xml:space="preserve"> </w:t>
      </w:r>
      <w:r w:rsidR="00D07EDC" w:rsidRPr="00EE075B">
        <w:rPr>
          <w:rFonts w:cs="Arial"/>
          <w:sz w:val="23"/>
          <w:szCs w:val="23"/>
        </w:rPr>
        <w:t>have</w:t>
      </w:r>
      <w:r w:rsidR="008808C9" w:rsidRPr="00EE075B">
        <w:rPr>
          <w:rFonts w:cs="Arial"/>
          <w:sz w:val="23"/>
          <w:szCs w:val="23"/>
        </w:rPr>
        <w:t xml:space="preserve"> </w:t>
      </w:r>
      <w:r w:rsidR="003D41D9" w:rsidRPr="00EE075B">
        <w:rPr>
          <w:rFonts w:cs="Arial"/>
          <w:sz w:val="23"/>
          <w:szCs w:val="23"/>
        </w:rPr>
        <w:t xml:space="preserve">further </w:t>
      </w:r>
      <w:r w:rsidR="008808C9" w:rsidRPr="00EE075B">
        <w:rPr>
          <w:rFonts w:cs="Arial"/>
          <w:sz w:val="23"/>
          <w:szCs w:val="23"/>
        </w:rPr>
        <w:t>raised</w:t>
      </w:r>
      <w:r w:rsidR="00D55DE1" w:rsidRPr="00EE075B">
        <w:rPr>
          <w:rFonts w:cs="Arial"/>
          <w:sz w:val="23"/>
          <w:szCs w:val="23"/>
        </w:rPr>
        <w:t xml:space="preserve"> serious c</w:t>
      </w:r>
      <w:bookmarkStart w:id="0" w:name="_GoBack"/>
      <w:bookmarkEnd w:id="0"/>
      <w:r w:rsidR="00D55DE1" w:rsidRPr="00EE075B">
        <w:rPr>
          <w:rFonts w:cs="Arial"/>
          <w:sz w:val="23"/>
          <w:szCs w:val="23"/>
        </w:rPr>
        <w:t>oncern</w:t>
      </w:r>
      <w:r w:rsidR="008808C9" w:rsidRPr="00EE075B">
        <w:rPr>
          <w:rFonts w:cs="Arial"/>
          <w:sz w:val="23"/>
          <w:szCs w:val="23"/>
        </w:rPr>
        <w:t>s</w:t>
      </w:r>
      <w:r w:rsidR="00D55DE1" w:rsidRPr="00EE075B">
        <w:rPr>
          <w:rFonts w:cs="Arial"/>
          <w:sz w:val="23"/>
          <w:szCs w:val="23"/>
        </w:rPr>
        <w:t xml:space="preserve"> for his health and well-being.</w:t>
      </w:r>
    </w:p>
    <w:p w:rsidR="00092E4D" w:rsidRDefault="00707171" w:rsidP="002D6B73">
      <w:pPr>
        <w:pStyle w:val="AIBodytext"/>
        <w:tabs>
          <w:tab w:val="clear" w:pos="567"/>
        </w:tabs>
        <w:jc w:val="both"/>
        <w:rPr>
          <w:rFonts w:eastAsia="Times New Roman" w:cs="Arial"/>
        </w:rPr>
      </w:pPr>
      <w:r w:rsidRPr="00520CBB">
        <w:rPr>
          <w:rFonts w:eastAsia="Times New Roman" w:cs="Arial"/>
          <w:b/>
          <w:color w:val="212121"/>
        </w:rPr>
        <w:t>Lahiru Manikkuadura</w:t>
      </w:r>
      <w:r w:rsidR="00D55DE1">
        <w:rPr>
          <w:rFonts w:eastAsia="Times New Roman" w:cs="Arial"/>
          <w:b/>
          <w:color w:val="212121"/>
        </w:rPr>
        <w:t xml:space="preserve"> </w:t>
      </w:r>
      <w:r w:rsidR="00E72171" w:rsidRPr="00E72171">
        <w:rPr>
          <w:rFonts w:eastAsia="Times New Roman" w:cs="Arial"/>
          <w:color w:val="212121"/>
        </w:rPr>
        <w:t>is currently</w:t>
      </w:r>
      <w:r w:rsidR="00BF4574">
        <w:rPr>
          <w:rFonts w:eastAsia="Times New Roman" w:cs="Arial"/>
          <w:color w:val="212121"/>
        </w:rPr>
        <w:t xml:space="preserve"> being held</w:t>
      </w:r>
      <w:r w:rsidR="00E72171" w:rsidRPr="00E72171">
        <w:rPr>
          <w:rFonts w:eastAsia="Times New Roman" w:cs="Arial"/>
          <w:color w:val="212121"/>
        </w:rPr>
        <w:t xml:space="preserve"> in </w:t>
      </w:r>
      <w:r w:rsidR="00C83D66">
        <w:rPr>
          <w:rFonts w:eastAsia="Times New Roman" w:cs="Arial"/>
          <w:color w:val="212121"/>
        </w:rPr>
        <w:t xml:space="preserve">Maafushi prison in the </w:t>
      </w:r>
      <w:r w:rsidR="00E72171" w:rsidRPr="00E72171">
        <w:rPr>
          <w:rFonts w:eastAsia="Times New Roman" w:cs="Arial"/>
          <w:color w:val="212121"/>
        </w:rPr>
        <w:t xml:space="preserve">Maldives </w:t>
      </w:r>
      <w:r w:rsidR="004849CD">
        <w:rPr>
          <w:rFonts w:eastAsia="Times New Roman" w:cs="Arial"/>
          <w:color w:val="212121"/>
        </w:rPr>
        <w:t>on the charge of</w:t>
      </w:r>
      <w:r w:rsidR="00E72171" w:rsidRPr="00E72171">
        <w:rPr>
          <w:rFonts w:eastAsia="Times New Roman" w:cs="Arial"/>
          <w:color w:val="212121"/>
        </w:rPr>
        <w:t xml:space="preserve"> </w:t>
      </w:r>
      <w:r w:rsidR="004849CD">
        <w:rPr>
          <w:rFonts w:eastAsia="Times New Roman" w:cs="Arial"/>
          <w:color w:val="212121"/>
        </w:rPr>
        <w:t>“</w:t>
      </w:r>
      <w:r w:rsidR="00092E4D">
        <w:rPr>
          <w:rFonts w:eastAsia="Times New Roman" w:cs="Arial"/>
          <w:color w:val="212121"/>
        </w:rPr>
        <w:t xml:space="preserve">knowingly taking part in a </w:t>
      </w:r>
      <w:r w:rsidR="004D70FD">
        <w:rPr>
          <w:rFonts w:eastAsia="Times New Roman" w:cs="Arial"/>
          <w:color w:val="212121"/>
        </w:rPr>
        <w:t>conspir</w:t>
      </w:r>
      <w:r w:rsidR="00092E4D">
        <w:rPr>
          <w:rFonts w:eastAsia="Times New Roman" w:cs="Arial"/>
          <w:color w:val="212121"/>
        </w:rPr>
        <w:t xml:space="preserve">acy </w:t>
      </w:r>
      <w:r w:rsidR="004D70FD">
        <w:rPr>
          <w:rFonts w:eastAsia="Times New Roman" w:cs="Arial"/>
          <w:color w:val="212121"/>
        </w:rPr>
        <w:t>to</w:t>
      </w:r>
      <w:r w:rsidR="00E72171" w:rsidRPr="00E72171">
        <w:rPr>
          <w:rFonts w:eastAsia="Times New Roman" w:cs="Arial"/>
          <w:color w:val="212121"/>
        </w:rPr>
        <w:t xml:space="preserve"> murder </w:t>
      </w:r>
      <w:r w:rsidR="00E72171" w:rsidRPr="002D6B73">
        <w:rPr>
          <w:rFonts w:eastAsia="Times New Roman" w:cs="Arial"/>
        </w:rPr>
        <w:t xml:space="preserve">the </w:t>
      </w:r>
      <w:r w:rsidR="00402C1D" w:rsidRPr="002D6B73">
        <w:rPr>
          <w:rFonts w:eastAsia="Times New Roman" w:cs="Arial"/>
        </w:rPr>
        <w:t>P</w:t>
      </w:r>
      <w:r w:rsidR="00E72171" w:rsidRPr="002D6B73">
        <w:rPr>
          <w:rFonts w:eastAsia="Times New Roman" w:cs="Arial"/>
        </w:rPr>
        <w:t>resident of Maldives</w:t>
      </w:r>
      <w:r w:rsidR="004849CD">
        <w:rPr>
          <w:rFonts w:eastAsia="Times New Roman" w:cs="Arial"/>
        </w:rPr>
        <w:t>”</w:t>
      </w:r>
      <w:r w:rsidR="00BF4574">
        <w:rPr>
          <w:rFonts w:eastAsia="Times New Roman" w:cs="Arial"/>
        </w:rPr>
        <w:t>.</w:t>
      </w:r>
      <w:r w:rsidRPr="002D6B73">
        <w:rPr>
          <w:rFonts w:eastAsia="Times New Roman" w:cs="Arial"/>
        </w:rPr>
        <w:t xml:space="preserve"> </w:t>
      </w:r>
      <w:r w:rsidR="008D0141" w:rsidRPr="008D0141">
        <w:rPr>
          <w:rFonts w:eastAsia="Times New Roman" w:cs="Arial"/>
        </w:rPr>
        <w:t xml:space="preserve">Lahiru Manikkuadura </w:t>
      </w:r>
      <w:r w:rsidR="004849CD">
        <w:rPr>
          <w:rFonts w:eastAsia="Times New Roman" w:cs="Arial"/>
        </w:rPr>
        <w:t xml:space="preserve">due to fly home to Sri Lanka when he </w:t>
      </w:r>
      <w:r w:rsidR="008D0141">
        <w:rPr>
          <w:rFonts w:eastAsia="Times New Roman" w:cs="Arial"/>
        </w:rPr>
        <w:t>was arrested at the airport</w:t>
      </w:r>
      <w:r w:rsidR="008D0141" w:rsidRPr="002D6B73">
        <w:rPr>
          <w:rFonts w:eastAsia="Times New Roman" w:cs="Arial"/>
        </w:rPr>
        <w:t xml:space="preserve"> on 23 October 2015</w:t>
      </w:r>
      <w:r w:rsidR="008A6552">
        <w:rPr>
          <w:rFonts w:eastAsia="Times New Roman" w:cs="Arial"/>
        </w:rPr>
        <w:t>. Initially arrested</w:t>
      </w:r>
      <w:r w:rsidR="008D0141">
        <w:rPr>
          <w:rFonts w:eastAsia="Times New Roman" w:cs="Arial"/>
        </w:rPr>
        <w:t xml:space="preserve"> </w:t>
      </w:r>
      <w:r w:rsidR="004849CD">
        <w:rPr>
          <w:rFonts w:eastAsia="Times New Roman" w:cs="Arial"/>
        </w:rPr>
        <w:t xml:space="preserve">on </w:t>
      </w:r>
      <w:r w:rsidR="00C241B5" w:rsidRPr="00C241B5">
        <w:rPr>
          <w:rFonts w:eastAsia="Times New Roman" w:cs="Arial"/>
        </w:rPr>
        <w:t>the suspicion of inciting violenc</w:t>
      </w:r>
      <w:r w:rsidR="004849CD">
        <w:rPr>
          <w:rFonts w:eastAsia="Times New Roman" w:cs="Arial"/>
        </w:rPr>
        <w:t xml:space="preserve">e, for allegedly </w:t>
      </w:r>
      <w:r w:rsidR="00C241B5" w:rsidRPr="00C241B5">
        <w:rPr>
          <w:rFonts w:eastAsia="Times New Roman" w:cs="Arial"/>
        </w:rPr>
        <w:t>distributing money to gang</w:t>
      </w:r>
      <w:r w:rsidR="004849CD">
        <w:rPr>
          <w:rFonts w:eastAsia="Times New Roman" w:cs="Arial"/>
        </w:rPr>
        <w:t>s</w:t>
      </w:r>
      <w:r w:rsidR="008A6552">
        <w:rPr>
          <w:rFonts w:eastAsia="Times New Roman" w:cs="Arial"/>
        </w:rPr>
        <w:t>, eight months later, he was charged with the attempted assassination of the President</w:t>
      </w:r>
      <w:r w:rsidR="004849CD">
        <w:rPr>
          <w:rFonts w:eastAsia="Times New Roman" w:cs="Arial"/>
        </w:rPr>
        <w:t>. H</w:t>
      </w:r>
      <w:r w:rsidR="00C241B5" w:rsidRPr="00C241B5">
        <w:rPr>
          <w:rFonts w:eastAsia="Times New Roman" w:cs="Arial"/>
        </w:rPr>
        <w:t xml:space="preserve">is detention was extended for four months and the authorities failed to provide him with legal aid during all these remand hearings or interrogations which were conducted in Dhivehi, a language he does not speak. </w:t>
      </w:r>
    </w:p>
    <w:p w:rsidR="008A6552" w:rsidRDefault="002B2011" w:rsidP="002D6B73">
      <w:pPr>
        <w:pStyle w:val="AIBodytext"/>
        <w:tabs>
          <w:tab w:val="clear" w:pos="567"/>
        </w:tabs>
        <w:jc w:val="both"/>
        <w:rPr>
          <w:rStyle w:val="StyleAIBodytextAsianSimSunChar"/>
          <w:rFonts w:cs="Arial"/>
        </w:rPr>
      </w:pPr>
      <w:r>
        <w:rPr>
          <w:rFonts w:eastAsia="Times New Roman" w:cs="Arial"/>
        </w:rPr>
        <w:t>T</w:t>
      </w:r>
      <w:r w:rsidR="00C6491A" w:rsidRPr="002D6B73">
        <w:rPr>
          <w:rFonts w:eastAsia="Times New Roman" w:cs="Arial"/>
        </w:rPr>
        <w:t xml:space="preserve">he </w:t>
      </w:r>
      <w:r w:rsidR="00F86760">
        <w:rPr>
          <w:rFonts w:eastAsia="Times New Roman" w:cs="Arial"/>
        </w:rPr>
        <w:t xml:space="preserve">Maldives </w:t>
      </w:r>
      <w:r w:rsidR="00C6491A" w:rsidRPr="002D6B73">
        <w:rPr>
          <w:rFonts w:eastAsia="Times New Roman" w:cs="Arial"/>
        </w:rPr>
        <w:t>Criminal Court</w:t>
      </w:r>
      <w:r w:rsidR="004D70FD">
        <w:rPr>
          <w:rFonts w:eastAsia="Times New Roman" w:cs="Arial"/>
        </w:rPr>
        <w:t xml:space="preserve"> started hearing</w:t>
      </w:r>
      <w:r>
        <w:rPr>
          <w:rFonts w:eastAsia="Times New Roman" w:cs="Arial"/>
        </w:rPr>
        <w:t xml:space="preserve"> </w:t>
      </w:r>
      <w:r w:rsidR="00CE63BE" w:rsidRPr="008D0141">
        <w:rPr>
          <w:rFonts w:eastAsia="Times New Roman" w:cs="Arial"/>
        </w:rPr>
        <w:t>Lahiru Manikkuadura</w:t>
      </w:r>
      <w:r w:rsidR="00CE63BE">
        <w:rPr>
          <w:rFonts w:eastAsia="Times New Roman" w:cs="Arial"/>
        </w:rPr>
        <w:t xml:space="preserve">’s </w:t>
      </w:r>
      <w:r>
        <w:rPr>
          <w:rFonts w:eastAsia="Times New Roman" w:cs="Arial"/>
        </w:rPr>
        <w:t xml:space="preserve">case </w:t>
      </w:r>
      <w:r w:rsidR="00C6491A" w:rsidRPr="002D6B73">
        <w:rPr>
          <w:rFonts w:eastAsia="Times New Roman" w:cs="Arial"/>
        </w:rPr>
        <w:t xml:space="preserve">on </w:t>
      </w:r>
      <w:r w:rsidR="00C6491A" w:rsidRPr="002D6B73">
        <w:rPr>
          <w:rStyle w:val="StyleAIBodytextAsianSimSunChar"/>
          <w:rFonts w:cs="Arial"/>
        </w:rPr>
        <w:t>10 August 2016 and</w:t>
      </w:r>
      <w:r>
        <w:rPr>
          <w:rStyle w:val="StyleAIBodytextAsianSimSunChar"/>
          <w:rFonts w:cs="Arial"/>
        </w:rPr>
        <w:t>,</w:t>
      </w:r>
      <w:r w:rsidR="00C6491A" w:rsidRPr="002D6B73">
        <w:rPr>
          <w:rStyle w:val="StyleAIBodytextAsianSimSunChar"/>
          <w:rFonts w:cs="Arial"/>
        </w:rPr>
        <w:t xml:space="preserve"> </w:t>
      </w:r>
      <w:r w:rsidR="00402C1D" w:rsidRPr="002D6B73">
        <w:rPr>
          <w:rStyle w:val="StyleAIBodytextAsianSimSunChar"/>
          <w:rFonts w:cs="Arial"/>
        </w:rPr>
        <w:t>after four hearings,</w:t>
      </w:r>
      <w:r w:rsidR="00D81AE8" w:rsidRPr="002D6B73">
        <w:rPr>
          <w:rStyle w:val="StyleAIBodytextAsianSimSunChar"/>
          <w:rFonts w:cs="Arial"/>
        </w:rPr>
        <w:t xml:space="preserve"> </w:t>
      </w:r>
      <w:r w:rsidR="007F7320">
        <w:rPr>
          <w:rStyle w:val="StyleAIBodytextAsianSimSunChar"/>
          <w:rFonts w:cs="Arial"/>
        </w:rPr>
        <w:t xml:space="preserve">decided </w:t>
      </w:r>
      <w:r w:rsidR="00D81AE8" w:rsidRPr="002D6B73">
        <w:rPr>
          <w:rStyle w:val="StyleAIBodytextAsianSimSunChar"/>
          <w:rFonts w:cs="Arial"/>
        </w:rPr>
        <w:t xml:space="preserve">on 22 September that the parties </w:t>
      </w:r>
      <w:r w:rsidR="008D0141">
        <w:rPr>
          <w:rStyle w:val="StyleAIBodytextAsianSimSunChar"/>
          <w:rFonts w:cs="Arial"/>
        </w:rPr>
        <w:t>would</w:t>
      </w:r>
      <w:r w:rsidR="008D0141" w:rsidRPr="002D6B73">
        <w:rPr>
          <w:rStyle w:val="StyleAIBodytextAsianSimSunChar"/>
          <w:rFonts w:cs="Arial"/>
        </w:rPr>
        <w:t xml:space="preserve"> </w:t>
      </w:r>
      <w:r w:rsidR="00D81AE8" w:rsidRPr="002D6B73">
        <w:rPr>
          <w:rStyle w:val="StyleAIBodytextAsianSimSunChar"/>
          <w:rFonts w:cs="Arial"/>
        </w:rPr>
        <w:t xml:space="preserve">be </w:t>
      </w:r>
      <w:r w:rsidR="008D0141">
        <w:rPr>
          <w:rStyle w:val="StyleAIBodytextAsianSimSunChar"/>
          <w:rFonts w:cs="Arial"/>
        </w:rPr>
        <w:t>given</w:t>
      </w:r>
      <w:r w:rsidR="00D81AE8" w:rsidRPr="002D6B73">
        <w:rPr>
          <w:rStyle w:val="StyleAIBodytextAsianSimSunChar"/>
          <w:rFonts w:cs="Arial"/>
        </w:rPr>
        <w:t xml:space="preserve"> the next trial date </w:t>
      </w:r>
      <w:r w:rsidR="007F7320">
        <w:rPr>
          <w:rStyle w:val="StyleAIBodytextAsianSimSunChar"/>
          <w:rFonts w:cs="Arial"/>
        </w:rPr>
        <w:t>once</w:t>
      </w:r>
      <w:r w:rsidR="007F7320" w:rsidRPr="002D6B73">
        <w:rPr>
          <w:rStyle w:val="StyleAIBodytextAsianSimSunChar"/>
          <w:rFonts w:cs="Arial"/>
        </w:rPr>
        <w:t xml:space="preserve"> </w:t>
      </w:r>
      <w:r w:rsidR="00D81AE8" w:rsidRPr="002D6B73">
        <w:rPr>
          <w:rStyle w:val="StyleAIBodytextAsianSimSunChar"/>
          <w:rFonts w:cs="Arial"/>
        </w:rPr>
        <w:t>the Prosecutor General</w:t>
      </w:r>
      <w:r w:rsidR="007F7320">
        <w:rPr>
          <w:rStyle w:val="StyleAIBodytextAsianSimSunChar"/>
          <w:rFonts w:cs="Arial"/>
        </w:rPr>
        <w:t xml:space="preserve"> had</w:t>
      </w:r>
      <w:r w:rsidR="00D81AE8" w:rsidRPr="002D6B73">
        <w:rPr>
          <w:rStyle w:val="StyleAIBodytextAsianSimSunChar"/>
          <w:rFonts w:cs="Arial"/>
        </w:rPr>
        <w:t xml:space="preserve"> summoned another witness</w:t>
      </w:r>
      <w:r w:rsidR="00180599">
        <w:rPr>
          <w:rStyle w:val="StyleAIBodytextAsianSimSunChar"/>
          <w:rFonts w:cs="Arial"/>
        </w:rPr>
        <w:t>. No developments have since been communicated.</w:t>
      </w:r>
      <w:r w:rsidR="00D81AE8" w:rsidRPr="002D6B73">
        <w:rPr>
          <w:rStyle w:val="StyleAIBodytextAsianSimSunChar"/>
          <w:rFonts w:cs="Arial"/>
        </w:rPr>
        <w:t xml:space="preserve"> </w:t>
      </w:r>
      <w:r w:rsidR="004849CD">
        <w:rPr>
          <w:rStyle w:val="StyleAIBodytextAsianSimSunChar"/>
          <w:rFonts w:cs="Arial"/>
        </w:rPr>
        <w:t>Since</w:t>
      </w:r>
      <w:r w:rsidR="00F86760">
        <w:rPr>
          <w:rStyle w:val="StyleAIBodytextAsianSimSunChar"/>
          <w:rFonts w:cs="Arial"/>
        </w:rPr>
        <w:t xml:space="preserve"> May 2018</w:t>
      </w:r>
      <w:r w:rsidR="00D81AE8" w:rsidRPr="002D6B73">
        <w:rPr>
          <w:rStyle w:val="StyleAIBodytextAsianSimSunChar"/>
          <w:rFonts w:cs="Arial"/>
        </w:rPr>
        <w:t xml:space="preserve">, the prison authorities </w:t>
      </w:r>
      <w:r w:rsidR="004849CD">
        <w:rPr>
          <w:rStyle w:val="StyleAIBodytextAsianSimSunChar"/>
          <w:rFonts w:cs="Arial"/>
        </w:rPr>
        <w:t>have denied his lawyer access, saying</w:t>
      </w:r>
      <w:r w:rsidR="008808C9">
        <w:rPr>
          <w:rStyle w:val="StyleAIBodytextAsianSimSunChar"/>
          <w:rFonts w:cs="Arial"/>
        </w:rPr>
        <w:t xml:space="preserve"> </w:t>
      </w:r>
      <w:r w:rsidR="004D70FD">
        <w:rPr>
          <w:rStyle w:val="StyleAIBodytextAsianSimSunChar"/>
          <w:rFonts w:cs="Arial"/>
        </w:rPr>
        <w:t>she would need</w:t>
      </w:r>
      <w:r w:rsidR="002D6B73" w:rsidRPr="002D6B73">
        <w:rPr>
          <w:rStyle w:val="StyleAIBodytextAsianSimSunChar"/>
          <w:rFonts w:cs="Arial"/>
        </w:rPr>
        <w:t xml:space="preserve"> letter</w:t>
      </w:r>
      <w:r w:rsidR="004D70FD">
        <w:rPr>
          <w:rStyle w:val="StyleAIBodytextAsianSimSunChar"/>
          <w:rFonts w:cs="Arial"/>
        </w:rPr>
        <w:t>s</w:t>
      </w:r>
      <w:r w:rsidR="002D6B73" w:rsidRPr="002D6B73">
        <w:rPr>
          <w:rStyle w:val="StyleAIBodytextAsianSimSunChar"/>
          <w:rFonts w:cs="Arial"/>
        </w:rPr>
        <w:t xml:space="preserve"> from the Criminal Court </w:t>
      </w:r>
      <w:r w:rsidR="004D70FD">
        <w:rPr>
          <w:rStyle w:val="StyleAIBodytextAsianSimSunChar"/>
          <w:rFonts w:cs="Arial"/>
        </w:rPr>
        <w:t>c</w:t>
      </w:r>
      <w:r w:rsidR="008808C9">
        <w:rPr>
          <w:rStyle w:val="StyleAIBodytextAsianSimSunChar"/>
          <w:rFonts w:cs="Arial"/>
        </w:rPr>
        <w:t>onfirm</w:t>
      </w:r>
      <w:r w:rsidR="004D70FD">
        <w:rPr>
          <w:rStyle w:val="StyleAIBodytextAsianSimSunChar"/>
          <w:rFonts w:cs="Arial"/>
        </w:rPr>
        <w:t>ing</w:t>
      </w:r>
      <w:r w:rsidR="008808C9">
        <w:rPr>
          <w:rStyle w:val="StyleAIBodytextAsianSimSunChar"/>
          <w:rFonts w:cs="Arial"/>
        </w:rPr>
        <w:t xml:space="preserve"> </w:t>
      </w:r>
      <w:r w:rsidR="002D6B73" w:rsidRPr="002D6B73">
        <w:rPr>
          <w:rStyle w:val="StyleAIBodytextAsianSimSunChar"/>
          <w:rFonts w:cs="Arial"/>
        </w:rPr>
        <w:t xml:space="preserve">that she </w:t>
      </w:r>
      <w:r w:rsidR="00F86760">
        <w:rPr>
          <w:rStyle w:val="StyleAIBodytextAsianSimSunChar"/>
          <w:rFonts w:cs="Arial"/>
        </w:rPr>
        <w:t>is his</w:t>
      </w:r>
      <w:r w:rsidR="00F86760" w:rsidRPr="00F86760">
        <w:rPr>
          <w:rStyle w:val="StyleAIBodytextAsianSimSunChar"/>
          <w:rFonts w:cs="Arial"/>
        </w:rPr>
        <w:t xml:space="preserve"> </w:t>
      </w:r>
      <w:r w:rsidR="002D6B73" w:rsidRPr="002D6B73">
        <w:rPr>
          <w:rStyle w:val="StyleAIBodytextAsianSimSunChar"/>
          <w:rFonts w:cs="Arial"/>
        </w:rPr>
        <w:t xml:space="preserve">lawyer </w:t>
      </w:r>
      <w:r w:rsidR="004D70FD">
        <w:rPr>
          <w:rStyle w:val="StyleAIBodytextAsianSimSunChar"/>
          <w:rFonts w:cs="Arial"/>
        </w:rPr>
        <w:t>and stating the</w:t>
      </w:r>
      <w:r w:rsidR="002D6B73" w:rsidRPr="002D6B73">
        <w:rPr>
          <w:rStyle w:val="StyleAIBodytextAsianSimSunChar"/>
          <w:rFonts w:cs="Arial"/>
        </w:rPr>
        <w:t xml:space="preserve"> next trial dat</w:t>
      </w:r>
      <w:r w:rsidR="008A6552">
        <w:rPr>
          <w:rStyle w:val="StyleAIBodytextAsianSimSunChar"/>
          <w:rFonts w:cs="Arial"/>
        </w:rPr>
        <w:t>e – which has not been given.</w:t>
      </w:r>
    </w:p>
    <w:p w:rsidR="004D70FD" w:rsidRDefault="00180599" w:rsidP="002D6B73">
      <w:pPr>
        <w:pStyle w:val="AIBodytext"/>
        <w:tabs>
          <w:tab w:val="clear" w:pos="567"/>
        </w:tabs>
        <w:jc w:val="both"/>
        <w:rPr>
          <w:rFonts w:eastAsia="Times New Roman" w:cs="Arial"/>
        </w:rPr>
      </w:pPr>
      <w:r w:rsidRPr="00180599">
        <w:rPr>
          <w:rFonts w:eastAsia="Times New Roman" w:cs="Arial"/>
        </w:rPr>
        <w:t>Lahiru Manikkuadura</w:t>
      </w:r>
      <w:r w:rsidRPr="00180599" w:rsidDel="00180599">
        <w:rPr>
          <w:rFonts w:eastAsia="Times New Roman" w:cs="Arial"/>
        </w:rPr>
        <w:t xml:space="preserve"> </w:t>
      </w:r>
      <w:r w:rsidR="00646DCD" w:rsidRPr="002D6B73">
        <w:rPr>
          <w:rFonts w:eastAsia="Times New Roman" w:cs="Arial"/>
        </w:rPr>
        <w:t xml:space="preserve">is sharing a prison cell </w:t>
      </w:r>
      <w:r w:rsidR="005E6C0E">
        <w:rPr>
          <w:rFonts w:eastAsia="Times New Roman" w:cs="Arial"/>
        </w:rPr>
        <w:t>with six others, in a space designed</w:t>
      </w:r>
      <w:r w:rsidR="00646DCD" w:rsidRPr="002D6B73">
        <w:rPr>
          <w:rFonts w:eastAsia="Times New Roman" w:cs="Arial"/>
        </w:rPr>
        <w:t xml:space="preserve"> for two people</w:t>
      </w:r>
      <w:r w:rsidR="002B2011">
        <w:rPr>
          <w:rFonts w:eastAsia="Times New Roman" w:cs="Arial"/>
        </w:rPr>
        <w:t xml:space="preserve"> and</w:t>
      </w:r>
      <w:r w:rsidR="002B2011" w:rsidRPr="002B2011">
        <w:rPr>
          <w:rFonts w:eastAsia="Times New Roman" w:cs="Arial"/>
        </w:rPr>
        <w:t xml:space="preserve"> </w:t>
      </w:r>
      <w:r w:rsidR="002B2011">
        <w:rPr>
          <w:rFonts w:eastAsia="Times New Roman" w:cs="Arial"/>
        </w:rPr>
        <w:t>it was only after four days of c</w:t>
      </w:r>
      <w:r w:rsidR="002B2011" w:rsidRPr="002D6B73">
        <w:rPr>
          <w:rFonts w:eastAsia="Times New Roman" w:cs="Arial"/>
        </w:rPr>
        <w:t>omplain</w:t>
      </w:r>
      <w:r w:rsidR="002B2011">
        <w:rPr>
          <w:rFonts w:eastAsia="Times New Roman" w:cs="Arial"/>
        </w:rPr>
        <w:t>ing</w:t>
      </w:r>
      <w:r w:rsidR="002B2011" w:rsidRPr="002D6B73">
        <w:rPr>
          <w:rFonts w:eastAsia="Times New Roman" w:cs="Arial"/>
        </w:rPr>
        <w:t xml:space="preserve"> of chest pain</w:t>
      </w:r>
      <w:r w:rsidR="002B2011">
        <w:rPr>
          <w:rFonts w:eastAsia="Times New Roman" w:cs="Arial"/>
        </w:rPr>
        <w:t>, that</w:t>
      </w:r>
      <w:r w:rsidR="002B2011" w:rsidRPr="002D6B73">
        <w:rPr>
          <w:rFonts w:eastAsia="Times New Roman" w:cs="Arial"/>
        </w:rPr>
        <w:t xml:space="preserve"> he </w:t>
      </w:r>
      <w:r w:rsidR="002B2011">
        <w:rPr>
          <w:rFonts w:eastAsia="Times New Roman" w:cs="Arial"/>
        </w:rPr>
        <w:t>was provided with</w:t>
      </w:r>
      <w:r w:rsidR="002B2011" w:rsidRPr="002D6B73">
        <w:rPr>
          <w:rFonts w:eastAsia="Times New Roman" w:cs="Arial"/>
        </w:rPr>
        <w:t xml:space="preserve"> medical attention.</w:t>
      </w:r>
      <w:r w:rsidR="002B2011">
        <w:rPr>
          <w:rFonts w:eastAsia="Times New Roman" w:cs="Arial"/>
        </w:rPr>
        <w:t xml:space="preserve"> In addition,</w:t>
      </w:r>
      <w:r w:rsidR="005E6C0E">
        <w:rPr>
          <w:rFonts w:eastAsia="Times New Roman" w:cs="Arial"/>
        </w:rPr>
        <w:t xml:space="preserve"> </w:t>
      </w:r>
      <w:r w:rsidR="002B2011">
        <w:rPr>
          <w:rFonts w:eastAsia="Times New Roman" w:cs="Arial"/>
        </w:rPr>
        <w:t>d</w:t>
      </w:r>
      <w:r w:rsidR="005E6C0E">
        <w:rPr>
          <w:rFonts w:eastAsia="Times New Roman" w:cs="Arial"/>
        </w:rPr>
        <w:t>espite</w:t>
      </w:r>
      <w:r w:rsidR="00BD0759">
        <w:rPr>
          <w:rFonts w:eastAsia="Times New Roman" w:cs="Arial"/>
        </w:rPr>
        <w:t xml:space="preserve"> </w:t>
      </w:r>
      <w:r w:rsidR="00C241B5">
        <w:rPr>
          <w:rFonts w:eastAsia="Times New Roman" w:cs="Arial"/>
        </w:rPr>
        <w:t>international</w:t>
      </w:r>
      <w:r w:rsidR="00BD0759">
        <w:rPr>
          <w:rFonts w:eastAsia="Times New Roman" w:cs="Arial"/>
        </w:rPr>
        <w:t xml:space="preserve"> and</w:t>
      </w:r>
      <w:r w:rsidR="005E6C0E">
        <w:rPr>
          <w:rFonts w:eastAsia="Times New Roman" w:cs="Arial"/>
        </w:rPr>
        <w:t xml:space="preserve"> Maldiv</w:t>
      </w:r>
      <w:r w:rsidR="002B2011">
        <w:rPr>
          <w:rFonts w:eastAsia="Times New Roman" w:cs="Arial"/>
        </w:rPr>
        <w:t>ian law</w:t>
      </w:r>
      <w:r w:rsidR="005E6C0E">
        <w:rPr>
          <w:rFonts w:eastAsia="Times New Roman" w:cs="Arial"/>
        </w:rPr>
        <w:t xml:space="preserve"> that </w:t>
      </w:r>
      <w:r w:rsidR="005E6C0E" w:rsidRPr="002D6B73">
        <w:rPr>
          <w:rFonts w:eastAsia="Times New Roman" w:cs="Arial"/>
        </w:rPr>
        <w:t>all prisoners are entitled to</w:t>
      </w:r>
      <w:r w:rsidR="00BD0759">
        <w:rPr>
          <w:rFonts w:eastAsia="Times New Roman" w:cs="Arial"/>
        </w:rPr>
        <w:t xml:space="preserve"> at least</w:t>
      </w:r>
      <w:r w:rsidR="005E6C0E" w:rsidRPr="002D6B73">
        <w:rPr>
          <w:rFonts w:eastAsia="Times New Roman" w:cs="Arial"/>
        </w:rPr>
        <w:t xml:space="preserve"> one hour of exercise and fresh air</w:t>
      </w:r>
      <w:r w:rsidR="005E6C0E">
        <w:rPr>
          <w:rFonts w:eastAsia="Times New Roman" w:cs="Arial"/>
        </w:rPr>
        <w:t xml:space="preserve">, </w:t>
      </w:r>
      <w:r w:rsidR="005E6C0E" w:rsidRPr="005E6C0E">
        <w:rPr>
          <w:rFonts w:eastAsia="Times New Roman" w:cs="Arial"/>
        </w:rPr>
        <w:t>Lahiru Manikkuadura</w:t>
      </w:r>
      <w:r w:rsidR="005E6C0E">
        <w:rPr>
          <w:rFonts w:eastAsia="Times New Roman" w:cs="Arial"/>
        </w:rPr>
        <w:t xml:space="preserve"> is not allowed outside of his cell and </w:t>
      </w:r>
      <w:r w:rsidR="00D55DE1">
        <w:rPr>
          <w:rFonts w:eastAsia="Times New Roman" w:cs="Arial"/>
        </w:rPr>
        <w:t>has started to lose</w:t>
      </w:r>
      <w:r w:rsidR="00693BF2" w:rsidRPr="002D6B73">
        <w:rPr>
          <w:rFonts w:eastAsia="Times New Roman" w:cs="Arial"/>
        </w:rPr>
        <w:t xml:space="preserve"> his eyesight</w:t>
      </w:r>
      <w:r w:rsidR="005E6C0E">
        <w:rPr>
          <w:rFonts w:eastAsia="Times New Roman" w:cs="Arial"/>
        </w:rPr>
        <w:t>.</w:t>
      </w:r>
      <w:r w:rsidR="006D4690">
        <w:rPr>
          <w:rFonts w:eastAsia="Times New Roman" w:cs="Arial"/>
        </w:rPr>
        <w:t xml:space="preserve"> </w:t>
      </w:r>
      <w:r w:rsidR="008A6552">
        <w:rPr>
          <w:rFonts w:eastAsia="Times New Roman" w:cs="Arial"/>
        </w:rPr>
        <w:t>A Buddhist, he has not been allowed to practice his faith and has been coerced into following Islamic practices, including fasting for the month of Ramadan.</w:t>
      </w:r>
    </w:p>
    <w:p w:rsidR="00EE075B" w:rsidRPr="00E35808" w:rsidRDefault="00EE075B" w:rsidP="00EE075B">
      <w:pPr>
        <w:rPr>
          <w:rFonts w:ascii="Arial" w:eastAsia="Calibri" w:hAnsi="Arial" w:cs="Arial"/>
          <w:b/>
          <w:sz w:val="20"/>
          <w:szCs w:val="20"/>
        </w:rPr>
      </w:pPr>
      <w:r w:rsidRPr="00E35808">
        <w:rPr>
          <w:rFonts w:ascii="Arial" w:eastAsia="Calibri" w:hAnsi="Arial" w:cs="Arial"/>
          <w:b/>
          <w:sz w:val="20"/>
          <w:szCs w:val="20"/>
        </w:rPr>
        <w:t>1) TAKE ACTION</w:t>
      </w:r>
    </w:p>
    <w:p w:rsidR="000F5EB5" w:rsidRPr="00EE075B" w:rsidRDefault="00EE075B" w:rsidP="00EE075B">
      <w:pPr>
        <w:rPr>
          <w:rFonts w:ascii="Arial" w:eastAsia="Calibri" w:hAnsi="Arial" w:cs="Arial"/>
          <w:b/>
          <w:sz w:val="20"/>
          <w:szCs w:val="20"/>
        </w:rPr>
      </w:pPr>
      <w:r w:rsidRPr="00E35808">
        <w:rPr>
          <w:rFonts w:ascii="Arial" w:eastAsia="Calibri" w:hAnsi="Arial" w:cs="Arial"/>
          <w:b/>
          <w:sz w:val="20"/>
          <w:szCs w:val="20"/>
        </w:rPr>
        <w:t>Write a letter, send an email, call, fax or tweet</w:t>
      </w:r>
      <w:r w:rsidR="000F5EB5" w:rsidRPr="00EE075B">
        <w:rPr>
          <w:rFonts w:cs="Arial"/>
          <w:b/>
        </w:rPr>
        <w:t>:</w:t>
      </w:r>
    </w:p>
    <w:p w:rsidR="008808C9" w:rsidRPr="00EF42FF" w:rsidRDefault="008808C9" w:rsidP="00EE075B">
      <w:pPr>
        <w:numPr>
          <w:ilvl w:val="0"/>
          <w:numId w:val="7"/>
        </w:numPr>
        <w:spacing w:line="240" w:lineRule="atLeast"/>
        <w:rPr>
          <w:rFonts w:ascii="Arial" w:hAnsi="Arial" w:cs="Arial"/>
          <w:sz w:val="20"/>
          <w:szCs w:val="18"/>
        </w:rPr>
      </w:pPr>
      <w:r w:rsidRPr="00E966C7">
        <w:rPr>
          <w:rFonts w:ascii="Arial" w:hAnsi="Arial" w:cs="Arial"/>
          <w:sz w:val="20"/>
          <w:szCs w:val="18"/>
        </w:rPr>
        <w:t>Release Lahiru Manikkuadura unless there is sufficient credible and admissible evidence that he has committed an internationally recognized offence</w:t>
      </w:r>
      <w:r w:rsidR="00E63CE0" w:rsidRPr="00EF42FF">
        <w:rPr>
          <w:rFonts w:ascii="Arial" w:hAnsi="Arial" w:cs="Arial"/>
          <w:sz w:val="20"/>
          <w:szCs w:val="18"/>
        </w:rPr>
        <w:t>, he is remanded by an independent court</w:t>
      </w:r>
      <w:r w:rsidRPr="00EF42FF">
        <w:rPr>
          <w:rFonts w:ascii="Arial" w:hAnsi="Arial" w:cs="Arial"/>
          <w:sz w:val="20"/>
          <w:szCs w:val="18"/>
        </w:rPr>
        <w:t xml:space="preserve"> and is</w:t>
      </w:r>
      <w:r w:rsidR="00E63CE0" w:rsidRPr="00EF42FF">
        <w:rPr>
          <w:rFonts w:ascii="Arial" w:hAnsi="Arial" w:cs="Arial"/>
          <w:sz w:val="20"/>
          <w:szCs w:val="18"/>
        </w:rPr>
        <w:t xml:space="preserve"> promptly</w:t>
      </w:r>
      <w:r w:rsidRPr="00EF42FF">
        <w:rPr>
          <w:rFonts w:ascii="Arial" w:hAnsi="Arial" w:cs="Arial"/>
          <w:sz w:val="20"/>
          <w:szCs w:val="18"/>
        </w:rPr>
        <w:t xml:space="preserve"> granted a fair trial in line with international</w:t>
      </w:r>
      <w:r w:rsidR="00E63CE0" w:rsidRPr="00EF42FF">
        <w:rPr>
          <w:rFonts w:ascii="Arial" w:hAnsi="Arial" w:cs="Arial"/>
          <w:sz w:val="20"/>
          <w:szCs w:val="18"/>
        </w:rPr>
        <w:t xml:space="preserve"> law and</w:t>
      </w:r>
      <w:r w:rsidRPr="00EF42FF">
        <w:rPr>
          <w:rFonts w:ascii="Arial" w:hAnsi="Arial" w:cs="Arial"/>
          <w:sz w:val="20"/>
          <w:szCs w:val="18"/>
        </w:rPr>
        <w:t xml:space="preserve"> standards;</w:t>
      </w:r>
    </w:p>
    <w:p w:rsidR="005E6C0E" w:rsidRPr="00EF42FF" w:rsidRDefault="005E6C0E" w:rsidP="00EE075B">
      <w:pPr>
        <w:numPr>
          <w:ilvl w:val="0"/>
          <w:numId w:val="7"/>
        </w:numPr>
        <w:spacing w:line="240" w:lineRule="atLeast"/>
        <w:rPr>
          <w:rFonts w:ascii="Arial" w:hAnsi="Arial" w:cs="Arial"/>
          <w:sz w:val="20"/>
          <w:szCs w:val="18"/>
        </w:rPr>
      </w:pPr>
      <w:r w:rsidRPr="00EF42FF">
        <w:rPr>
          <w:rFonts w:ascii="Arial" w:hAnsi="Arial" w:cs="Arial"/>
          <w:sz w:val="20"/>
          <w:szCs w:val="18"/>
        </w:rPr>
        <w:t>Immediately provide adequate medical treatment to Lahiru Manikkuadura according to the Standard Minimum Rules for the Treatment of Prisoners (the</w:t>
      </w:r>
      <w:r w:rsidR="00D55DE1" w:rsidRPr="00EF42FF">
        <w:rPr>
          <w:rFonts w:ascii="Arial" w:hAnsi="Arial" w:cs="Arial"/>
          <w:sz w:val="20"/>
          <w:szCs w:val="18"/>
        </w:rPr>
        <w:t xml:space="preserve"> Nelson Mandela Rules), Rule</w:t>
      </w:r>
      <w:r w:rsidR="00E63CE0" w:rsidRPr="00EF42FF">
        <w:rPr>
          <w:rFonts w:ascii="Arial" w:hAnsi="Arial" w:cs="Arial"/>
          <w:sz w:val="20"/>
          <w:szCs w:val="18"/>
        </w:rPr>
        <w:t>s</w:t>
      </w:r>
      <w:r w:rsidR="00D55DE1" w:rsidRPr="00EF42FF">
        <w:rPr>
          <w:rFonts w:ascii="Arial" w:hAnsi="Arial" w:cs="Arial"/>
          <w:sz w:val="20"/>
          <w:szCs w:val="18"/>
        </w:rPr>
        <w:t xml:space="preserve"> 24</w:t>
      </w:r>
      <w:r w:rsidR="00E63CE0" w:rsidRPr="00EF42FF">
        <w:rPr>
          <w:rFonts w:ascii="Arial" w:hAnsi="Arial" w:cs="Arial"/>
          <w:sz w:val="20"/>
          <w:szCs w:val="18"/>
        </w:rPr>
        <w:t>-7</w:t>
      </w:r>
      <w:r w:rsidR="00D55DE1" w:rsidRPr="00EF42FF">
        <w:rPr>
          <w:rFonts w:ascii="Arial" w:hAnsi="Arial" w:cs="Arial"/>
          <w:sz w:val="20"/>
          <w:szCs w:val="18"/>
        </w:rPr>
        <w:t>;</w:t>
      </w:r>
      <w:r w:rsidRPr="00EF42FF">
        <w:rPr>
          <w:rFonts w:ascii="Arial" w:hAnsi="Arial" w:cs="Arial"/>
          <w:sz w:val="20"/>
          <w:szCs w:val="18"/>
        </w:rPr>
        <w:t xml:space="preserve"> </w:t>
      </w:r>
    </w:p>
    <w:p w:rsidR="005E6C0E" w:rsidRPr="00E966C7" w:rsidRDefault="005E6C0E" w:rsidP="00EE075B">
      <w:pPr>
        <w:numPr>
          <w:ilvl w:val="0"/>
          <w:numId w:val="7"/>
        </w:numPr>
        <w:spacing w:line="240" w:lineRule="atLeast"/>
        <w:rPr>
          <w:rFonts w:ascii="Arial" w:hAnsi="Arial" w:cs="Arial"/>
          <w:sz w:val="20"/>
          <w:szCs w:val="18"/>
        </w:rPr>
      </w:pPr>
      <w:r w:rsidRPr="00EF42FF">
        <w:rPr>
          <w:rFonts w:ascii="Arial" w:hAnsi="Arial" w:cs="Arial"/>
          <w:sz w:val="20"/>
          <w:szCs w:val="18"/>
        </w:rPr>
        <w:t xml:space="preserve">Ensure that Lahiru Manikkuadura has </w:t>
      </w:r>
      <w:r w:rsidR="00E63CE0" w:rsidRPr="00EF42FF">
        <w:rPr>
          <w:rFonts w:ascii="Arial" w:hAnsi="Arial" w:cs="Arial"/>
          <w:sz w:val="20"/>
          <w:szCs w:val="18"/>
        </w:rPr>
        <w:t xml:space="preserve">immediate, confidential and frequent </w:t>
      </w:r>
      <w:r w:rsidRPr="00EF42FF">
        <w:rPr>
          <w:rFonts w:ascii="Arial" w:hAnsi="Arial" w:cs="Arial"/>
          <w:sz w:val="20"/>
          <w:szCs w:val="18"/>
        </w:rPr>
        <w:t xml:space="preserve">access to a lawyer </w:t>
      </w:r>
      <w:r w:rsidR="00E63CE0" w:rsidRPr="00EF42FF">
        <w:rPr>
          <w:rFonts w:ascii="Arial" w:hAnsi="Arial" w:cs="Arial"/>
          <w:sz w:val="20"/>
          <w:szCs w:val="18"/>
        </w:rPr>
        <w:t>as well as frequent access to</w:t>
      </w:r>
      <w:r w:rsidR="00D55DE1" w:rsidRPr="00EF42FF">
        <w:rPr>
          <w:rFonts w:ascii="Arial" w:hAnsi="Arial" w:cs="Arial"/>
          <w:sz w:val="20"/>
          <w:szCs w:val="18"/>
        </w:rPr>
        <w:t xml:space="preserve"> his family</w:t>
      </w:r>
      <w:r w:rsidR="006D4690" w:rsidRPr="00EF42FF">
        <w:rPr>
          <w:rFonts w:ascii="Arial" w:hAnsi="Arial" w:cs="Arial"/>
          <w:sz w:val="20"/>
          <w:szCs w:val="18"/>
        </w:rPr>
        <w:t xml:space="preserve"> and</w:t>
      </w:r>
      <w:r w:rsidR="00092E4D" w:rsidRPr="00EF42FF">
        <w:rPr>
          <w:rFonts w:ascii="Arial" w:hAnsi="Arial" w:cs="Arial"/>
          <w:sz w:val="20"/>
          <w:szCs w:val="18"/>
        </w:rPr>
        <w:t>,</w:t>
      </w:r>
      <w:r w:rsidR="006D4690" w:rsidRPr="00EF42FF">
        <w:rPr>
          <w:rFonts w:ascii="Arial" w:hAnsi="Arial" w:cs="Arial"/>
          <w:sz w:val="20"/>
          <w:szCs w:val="18"/>
        </w:rPr>
        <w:t xml:space="preserve"> call for all religious coercion to stop and for him to be allowed to exercise his right to freedom of religion</w:t>
      </w:r>
      <w:r w:rsidR="008808C9" w:rsidRPr="00E966C7">
        <w:rPr>
          <w:rFonts w:ascii="Arial" w:hAnsi="Arial" w:cs="Arial"/>
          <w:sz w:val="20"/>
          <w:szCs w:val="18"/>
        </w:rPr>
        <w:t>.</w:t>
      </w:r>
    </w:p>
    <w:p w:rsidR="00C241B5" w:rsidRPr="00EE075B" w:rsidRDefault="00C241B5" w:rsidP="00477444">
      <w:pPr>
        <w:spacing w:line="240" w:lineRule="atLeast"/>
        <w:rPr>
          <w:rFonts w:ascii="Arial" w:hAnsi="Arial" w:cs="Arial"/>
          <w:b/>
          <w:sz w:val="20"/>
          <w:szCs w:val="20"/>
        </w:rPr>
      </w:pPr>
    </w:p>
    <w:p w:rsidR="000F5EB5" w:rsidRPr="00EE075B" w:rsidRDefault="00EE075B" w:rsidP="00EE075B">
      <w:pPr>
        <w:rPr>
          <w:rFonts w:ascii="Arial" w:eastAsia="Calibri" w:hAnsi="Arial" w:cs="Arial"/>
          <w:b/>
          <w:sz w:val="20"/>
          <w:szCs w:val="20"/>
        </w:rPr>
      </w:pPr>
      <w:r w:rsidRPr="00EE075B">
        <w:rPr>
          <w:rFonts w:ascii="Arial" w:eastAsia="Calibri" w:hAnsi="Arial" w:cs="Arial"/>
          <w:b/>
          <w:sz w:val="20"/>
          <w:szCs w:val="20"/>
        </w:rPr>
        <w:t xml:space="preserve">Contact these two officials by </w:t>
      </w:r>
      <w:r>
        <w:rPr>
          <w:rFonts w:ascii="Arial" w:hAnsi="Arial" w:cs="Arial"/>
          <w:b/>
          <w:sz w:val="20"/>
          <w:szCs w:val="20"/>
        </w:rPr>
        <w:t>1 August,</w:t>
      </w:r>
      <w:r w:rsidR="005E6C0E" w:rsidRPr="00EE075B">
        <w:rPr>
          <w:rFonts w:ascii="Arial" w:hAnsi="Arial" w:cs="Arial"/>
          <w:b/>
          <w:sz w:val="20"/>
          <w:szCs w:val="20"/>
        </w:rPr>
        <w:t xml:space="preserve"> 2018</w:t>
      </w:r>
      <w:r w:rsidR="000F5EB5" w:rsidRPr="00EE075B">
        <w:rPr>
          <w:rFonts w:ascii="Arial" w:hAnsi="Arial" w:cs="Arial"/>
          <w:b/>
          <w:sz w:val="20"/>
          <w:szCs w:val="20"/>
        </w:rPr>
        <w:t>:</w:t>
      </w:r>
    </w:p>
    <w:p w:rsidR="000F5EB5" w:rsidRDefault="000F5EB5" w:rsidP="000F5EB5">
      <w:pPr>
        <w:pStyle w:val="AIAddressText"/>
        <w:tabs>
          <w:tab w:val="clear" w:pos="567"/>
        </w:tabs>
        <w:rPr>
          <w:rFonts w:cs="Arial"/>
          <w:sz w:val="16"/>
          <w:szCs w:val="16"/>
        </w:rPr>
        <w:sectPr w:rsidR="000F5EB5" w:rsidSect="00EE075B">
          <w:headerReference w:type="default" r:id="rId13"/>
          <w:footerReference w:type="default" r:id="rId14"/>
          <w:headerReference w:type="first" r:id="rId15"/>
          <w:footerReference w:type="first" r:id="rId16"/>
          <w:type w:val="continuous"/>
          <w:pgSz w:w="12240" w:h="15840" w:code="1"/>
          <w:pgMar w:top="720" w:right="720" w:bottom="1728" w:left="720" w:header="0" w:footer="144" w:gutter="0"/>
          <w:cols w:space="567"/>
          <w:titlePg/>
          <w:docGrid w:linePitch="360"/>
        </w:sectPr>
      </w:pPr>
    </w:p>
    <w:p w:rsidR="00DC2CE6" w:rsidRPr="009A588E" w:rsidRDefault="00DC2CE6" w:rsidP="00DC2CE6">
      <w:pPr>
        <w:pStyle w:val="AIAddressText"/>
        <w:tabs>
          <w:tab w:val="clear" w:pos="567"/>
        </w:tabs>
        <w:spacing w:line="240" w:lineRule="auto"/>
        <w:rPr>
          <w:rFonts w:cs="Arial"/>
          <w:sz w:val="16"/>
          <w:szCs w:val="16"/>
          <w:u w:val="single"/>
        </w:rPr>
      </w:pPr>
      <w:r>
        <w:rPr>
          <w:rFonts w:cs="Arial"/>
          <w:sz w:val="16"/>
          <w:szCs w:val="16"/>
          <w:u w:val="single"/>
        </w:rPr>
        <w:t>Attorney General</w:t>
      </w:r>
    </w:p>
    <w:p w:rsidR="00DC2CE6" w:rsidRPr="005D159E" w:rsidRDefault="00DC2CE6" w:rsidP="00DC2CE6">
      <w:pPr>
        <w:pStyle w:val="AIAddressText"/>
        <w:tabs>
          <w:tab w:val="clear" w:pos="567"/>
        </w:tabs>
        <w:spacing w:line="240" w:lineRule="auto"/>
        <w:rPr>
          <w:rFonts w:cs="Arial"/>
          <w:sz w:val="16"/>
          <w:szCs w:val="16"/>
        </w:rPr>
      </w:pPr>
      <w:r>
        <w:rPr>
          <w:rFonts w:cs="Arial"/>
          <w:sz w:val="16"/>
          <w:szCs w:val="16"/>
        </w:rPr>
        <w:t>Mohamed Anil,</w:t>
      </w:r>
      <w:r w:rsidRPr="005D159E">
        <w:rPr>
          <w:rFonts w:cs="Arial"/>
          <w:sz w:val="16"/>
          <w:szCs w:val="16"/>
        </w:rPr>
        <w:tab/>
      </w:r>
    </w:p>
    <w:p w:rsidR="00DC2CE6" w:rsidRPr="00390D35" w:rsidRDefault="00DC2CE6" w:rsidP="00DC2CE6">
      <w:pPr>
        <w:pStyle w:val="AIAddressText"/>
        <w:tabs>
          <w:tab w:val="clear" w:pos="567"/>
        </w:tabs>
        <w:spacing w:line="240" w:lineRule="auto"/>
      </w:pPr>
      <w:r>
        <w:rPr>
          <w:rFonts w:cs="Arial"/>
          <w:sz w:val="16"/>
          <w:szCs w:val="16"/>
        </w:rPr>
        <w:t xml:space="preserve">6 Floor, Velaanaage, </w:t>
      </w:r>
    </w:p>
    <w:p w:rsidR="00DC2CE6" w:rsidRPr="005D159E" w:rsidRDefault="00DC2CE6" w:rsidP="00DC2CE6">
      <w:pPr>
        <w:pStyle w:val="AIAddressText"/>
        <w:tabs>
          <w:tab w:val="clear" w:pos="567"/>
        </w:tabs>
        <w:spacing w:line="240" w:lineRule="auto"/>
        <w:rPr>
          <w:rFonts w:cs="Arial"/>
          <w:sz w:val="16"/>
          <w:szCs w:val="16"/>
        </w:rPr>
      </w:pPr>
      <w:r>
        <w:rPr>
          <w:rFonts w:cs="Arial"/>
          <w:sz w:val="16"/>
          <w:szCs w:val="16"/>
        </w:rPr>
        <w:t>Ameeru Ahmed Magu,</w:t>
      </w:r>
    </w:p>
    <w:p w:rsidR="00DC2CE6" w:rsidRPr="005D159E" w:rsidRDefault="00DC2CE6" w:rsidP="00DC2CE6">
      <w:pPr>
        <w:pStyle w:val="AIAddressText"/>
        <w:tabs>
          <w:tab w:val="clear" w:pos="567"/>
        </w:tabs>
        <w:spacing w:line="240" w:lineRule="auto"/>
        <w:rPr>
          <w:rFonts w:cs="Arial"/>
          <w:sz w:val="16"/>
          <w:szCs w:val="16"/>
        </w:rPr>
      </w:pPr>
      <w:r>
        <w:rPr>
          <w:rFonts w:cs="Arial"/>
          <w:sz w:val="16"/>
          <w:szCs w:val="16"/>
        </w:rPr>
        <w:t>200</w:t>
      </w:r>
      <w:bookmarkStart w:id="1" w:name="_Hlk513726278"/>
      <w:r>
        <w:rPr>
          <w:rFonts w:cs="Arial"/>
          <w:sz w:val="16"/>
          <w:szCs w:val="16"/>
        </w:rPr>
        <w:t>96, Male,</w:t>
      </w:r>
      <w:r w:rsidR="00F86760">
        <w:rPr>
          <w:rFonts w:cs="Arial"/>
          <w:sz w:val="16"/>
          <w:szCs w:val="16"/>
        </w:rPr>
        <w:t xml:space="preserve"> </w:t>
      </w:r>
      <w:r>
        <w:rPr>
          <w:rFonts w:cs="Arial"/>
          <w:sz w:val="16"/>
          <w:szCs w:val="16"/>
        </w:rPr>
        <w:t>Maldives</w:t>
      </w:r>
    </w:p>
    <w:p w:rsidR="00DC2CE6" w:rsidRPr="005D159E" w:rsidRDefault="00DC2CE6" w:rsidP="00DC2CE6">
      <w:pPr>
        <w:pStyle w:val="AIAddressText"/>
        <w:tabs>
          <w:tab w:val="clear" w:pos="567"/>
        </w:tabs>
        <w:spacing w:line="240" w:lineRule="auto"/>
        <w:rPr>
          <w:rFonts w:cs="Arial"/>
          <w:sz w:val="16"/>
          <w:szCs w:val="16"/>
        </w:rPr>
      </w:pPr>
      <w:r w:rsidRPr="005D159E">
        <w:rPr>
          <w:rFonts w:cs="Arial"/>
          <w:sz w:val="16"/>
          <w:szCs w:val="16"/>
        </w:rPr>
        <w:t xml:space="preserve">Fax: </w:t>
      </w:r>
      <w:bookmarkEnd w:id="1"/>
      <w:r>
        <w:rPr>
          <w:rFonts w:cs="Arial"/>
          <w:sz w:val="16"/>
          <w:szCs w:val="16"/>
        </w:rPr>
        <w:t>+96 03 314 109</w:t>
      </w:r>
    </w:p>
    <w:p w:rsidR="00DC2CE6" w:rsidRDefault="00DC2CE6" w:rsidP="00DC2CE6">
      <w:pPr>
        <w:pStyle w:val="AIAddressText"/>
        <w:tabs>
          <w:tab w:val="clear" w:pos="567"/>
        </w:tabs>
        <w:spacing w:line="240" w:lineRule="auto"/>
        <w:rPr>
          <w:rFonts w:cs="Arial"/>
          <w:sz w:val="16"/>
          <w:szCs w:val="16"/>
        </w:rPr>
      </w:pPr>
      <w:r w:rsidRPr="005D159E">
        <w:rPr>
          <w:rFonts w:cs="Arial"/>
          <w:sz w:val="16"/>
          <w:szCs w:val="16"/>
        </w:rPr>
        <w:t xml:space="preserve">Email: </w:t>
      </w:r>
      <w:r>
        <w:rPr>
          <w:rFonts w:cs="Arial"/>
          <w:sz w:val="16"/>
          <w:szCs w:val="16"/>
        </w:rPr>
        <w:t>info@agoffice.gov.mv</w:t>
      </w:r>
      <w:r w:rsidRPr="00E100E3">
        <w:rPr>
          <w:rFonts w:cs="Arial"/>
          <w:sz w:val="16"/>
          <w:szCs w:val="16"/>
        </w:rPr>
        <w:t xml:space="preserve"> </w:t>
      </w:r>
    </w:p>
    <w:p w:rsidR="00DC2CE6" w:rsidRDefault="00DC2CE6" w:rsidP="00DC2CE6">
      <w:pPr>
        <w:pStyle w:val="AIAddressText"/>
        <w:tabs>
          <w:tab w:val="clear" w:pos="567"/>
        </w:tabs>
        <w:spacing w:line="240" w:lineRule="auto"/>
        <w:rPr>
          <w:rFonts w:cs="Arial"/>
          <w:b/>
          <w:sz w:val="16"/>
          <w:szCs w:val="16"/>
        </w:rPr>
      </w:pPr>
      <w:r w:rsidRPr="00EA3B7A">
        <w:rPr>
          <w:rFonts w:cs="Arial"/>
          <w:b/>
          <w:sz w:val="16"/>
          <w:szCs w:val="16"/>
        </w:rPr>
        <w:t>Salutation: Dear Attorney General</w:t>
      </w:r>
    </w:p>
    <w:p w:rsidR="00EE075B" w:rsidRDefault="00EE075B" w:rsidP="00DC2CE6">
      <w:pPr>
        <w:pStyle w:val="AIAddressText"/>
        <w:tabs>
          <w:tab w:val="clear" w:pos="567"/>
        </w:tabs>
        <w:spacing w:line="240" w:lineRule="auto"/>
        <w:rPr>
          <w:rFonts w:cs="Arial"/>
          <w:b/>
          <w:sz w:val="16"/>
          <w:szCs w:val="16"/>
        </w:rPr>
      </w:pPr>
    </w:p>
    <w:p w:rsidR="00EE075B" w:rsidRPr="00EE075B" w:rsidRDefault="00EE075B" w:rsidP="00EE075B">
      <w:pPr>
        <w:pStyle w:val="AIAddressText"/>
        <w:rPr>
          <w:rFonts w:cs="Arial"/>
          <w:sz w:val="16"/>
          <w:szCs w:val="16"/>
          <w:u w:val="single"/>
        </w:rPr>
      </w:pPr>
      <w:r w:rsidRPr="00EE075B">
        <w:rPr>
          <w:rFonts w:cs="Arial"/>
          <w:sz w:val="16"/>
          <w:szCs w:val="16"/>
          <w:u w:val="single"/>
        </w:rPr>
        <w:t>Ambassador H.E. Dr. Ali Naseer Mohamed</w:t>
      </w:r>
    </w:p>
    <w:p w:rsidR="00EE075B" w:rsidRPr="00EE075B" w:rsidRDefault="00EE075B" w:rsidP="00EE075B">
      <w:pPr>
        <w:pStyle w:val="AIAddressText"/>
        <w:rPr>
          <w:rFonts w:cs="Arial"/>
          <w:sz w:val="16"/>
          <w:szCs w:val="16"/>
          <w:u w:val="single"/>
        </w:rPr>
      </w:pPr>
      <w:r w:rsidRPr="00EE075B">
        <w:rPr>
          <w:rFonts w:cs="Arial"/>
          <w:sz w:val="16"/>
          <w:szCs w:val="16"/>
          <w:u w:val="single"/>
        </w:rPr>
        <w:t>Permanent Mission of the Republic of Maldives to the United Nations</w:t>
      </w:r>
    </w:p>
    <w:p w:rsidR="00EE075B" w:rsidRPr="00142410" w:rsidRDefault="00EE075B" w:rsidP="00EE075B">
      <w:pPr>
        <w:pStyle w:val="AIAddressText"/>
        <w:rPr>
          <w:rFonts w:cs="Arial"/>
          <w:sz w:val="16"/>
          <w:szCs w:val="16"/>
        </w:rPr>
      </w:pPr>
      <w:r w:rsidRPr="00EE075B">
        <w:rPr>
          <w:rFonts w:cs="Arial"/>
          <w:sz w:val="16"/>
          <w:szCs w:val="16"/>
        </w:rPr>
        <w:t xml:space="preserve">801 Second </w:t>
      </w:r>
      <w:r w:rsidRPr="00142410">
        <w:rPr>
          <w:rFonts w:cs="Arial"/>
          <w:sz w:val="16"/>
          <w:szCs w:val="16"/>
        </w:rPr>
        <w:t>Avenue, Suite 202E, New York, NY 10017</w:t>
      </w:r>
    </w:p>
    <w:p w:rsidR="00EE075B" w:rsidRPr="00142410" w:rsidRDefault="00EE075B" w:rsidP="00EE075B">
      <w:pPr>
        <w:pStyle w:val="AIAddressText"/>
        <w:rPr>
          <w:rFonts w:cs="Arial"/>
          <w:sz w:val="16"/>
          <w:szCs w:val="16"/>
        </w:rPr>
      </w:pPr>
      <w:r w:rsidRPr="00142410">
        <w:rPr>
          <w:rFonts w:cs="Arial"/>
          <w:sz w:val="16"/>
          <w:szCs w:val="16"/>
        </w:rPr>
        <w:t>Phone: 212 599 6194 | Fax: 212 661 6405</w:t>
      </w:r>
    </w:p>
    <w:p w:rsidR="00EE075B" w:rsidRPr="00142410" w:rsidRDefault="00EE075B" w:rsidP="00EE075B">
      <w:pPr>
        <w:pStyle w:val="AIAddressText"/>
        <w:rPr>
          <w:rFonts w:cs="Arial"/>
          <w:sz w:val="16"/>
          <w:szCs w:val="16"/>
        </w:rPr>
      </w:pPr>
      <w:r w:rsidRPr="00142410">
        <w:rPr>
          <w:rFonts w:cs="Arial"/>
          <w:sz w:val="16"/>
          <w:szCs w:val="16"/>
        </w:rPr>
        <w:t xml:space="preserve">Contact Form: </w:t>
      </w:r>
      <w:hyperlink r:id="rId17" w:history="1">
        <w:r w:rsidR="00142410" w:rsidRPr="00142410">
          <w:rPr>
            <w:rStyle w:val="Hyperlink"/>
            <w:rFonts w:cs="Arial"/>
            <w:color w:val="auto"/>
            <w:sz w:val="16"/>
            <w:szCs w:val="16"/>
          </w:rPr>
          <w:t>http://maldivesmission.com/index.php/contact</w:t>
        </w:r>
      </w:hyperlink>
    </w:p>
    <w:p w:rsidR="00EE075B" w:rsidRPr="00142410" w:rsidRDefault="00EE075B" w:rsidP="00EE075B">
      <w:pPr>
        <w:pStyle w:val="AIAddressText"/>
        <w:tabs>
          <w:tab w:val="clear" w:pos="567"/>
        </w:tabs>
        <w:spacing w:line="240" w:lineRule="auto"/>
        <w:rPr>
          <w:rFonts w:cs="Arial"/>
          <w:b/>
          <w:sz w:val="16"/>
          <w:szCs w:val="16"/>
        </w:rPr>
      </w:pPr>
      <w:r w:rsidRPr="00142410">
        <w:rPr>
          <w:rFonts w:cs="Arial"/>
          <w:b/>
          <w:sz w:val="16"/>
          <w:szCs w:val="16"/>
        </w:rPr>
        <w:t>Salutation: Dear Ambassador</w:t>
      </w:r>
    </w:p>
    <w:p w:rsidR="00EE075B" w:rsidRDefault="00EE075B" w:rsidP="000F5EB5">
      <w:pPr>
        <w:pStyle w:val="AITableHeading"/>
        <w:tabs>
          <w:tab w:val="clear" w:pos="567"/>
        </w:tabs>
        <w:rPr>
          <w:rFonts w:cs="Arial"/>
          <w:sz w:val="16"/>
          <w:szCs w:val="16"/>
        </w:rPr>
        <w:sectPr w:rsidR="00EE075B" w:rsidSect="00EE075B">
          <w:type w:val="continuous"/>
          <w:pgSz w:w="12240" w:h="15840" w:code="1"/>
          <w:pgMar w:top="720" w:right="720" w:bottom="1728" w:left="720" w:header="0" w:footer="562" w:gutter="0"/>
          <w:cols w:num="2" w:space="720"/>
          <w:titlePg/>
          <w:docGrid w:linePitch="360"/>
        </w:sectPr>
      </w:pPr>
    </w:p>
    <w:p w:rsidR="00F86760" w:rsidRDefault="00F86760" w:rsidP="000F5EB5">
      <w:pPr>
        <w:pStyle w:val="AITableHeading"/>
        <w:tabs>
          <w:tab w:val="clear" w:pos="567"/>
        </w:tabs>
        <w:rPr>
          <w:rFonts w:cs="Arial"/>
          <w:sz w:val="16"/>
          <w:szCs w:val="16"/>
        </w:rPr>
      </w:pPr>
    </w:p>
    <w:p w:rsidR="00EE075B" w:rsidRPr="009B1268" w:rsidRDefault="00EE075B" w:rsidP="00EE075B">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E075B" w:rsidRDefault="00EE075B" w:rsidP="00EE075B">
      <w:pPr>
        <w:rPr>
          <w:rFonts w:ascii="Arial" w:hAnsi="Arial" w:cs="Arial"/>
          <w:i/>
          <w:iCs/>
          <w:color w:val="000000"/>
          <w:sz w:val="20"/>
          <w:szCs w:val="20"/>
        </w:rPr>
      </w:pPr>
      <w:hyperlink r:id="rId18"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118.18</w:t>
      </w:r>
      <w:r w:rsidRPr="009B1268">
        <w:rPr>
          <w:rFonts w:ascii="Arial" w:hAnsi="Arial" w:cs="Arial"/>
          <w:i/>
          <w:iCs/>
          <w:color w:val="000000"/>
          <w:sz w:val="20"/>
          <w:szCs w:val="20"/>
        </w:rPr>
        <w:t xml:space="preserve"> </w:t>
      </w:r>
    </w:p>
    <w:p w:rsidR="00EE075B" w:rsidRPr="00C27E96" w:rsidRDefault="00EE075B" w:rsidP="00EE075B">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E075B" w:rsidRPr="009B1268" w:rsidRDefault="00EE075B" w:rsidP="00EE075B">
      <w:pPr>
        <w:autoSpaceDE w:val="0"/>
        <w:autoSpaceDN w:val="0"/>
        <w:adjustRightInd w:val="0"/>
        <w:rPr>
          <w:rFonts w:ascii="Arial" w:hAnsi="Arial" w:cs="Arial"/>
          <w:color w:val="000000"/>
          <w:sz w:val="20"/>
          <w:szCs w:val="20"/>
        </w:rPr>
      </w:pPr>
    </w:p>
    <w:p w:rsidR="00EE075B" w:rsidRPr="00D4102B" w:rsidRDefault="00EE075B" w:rsidP="00EE075B">
      <w:pPr>
        <w:pStyle w:val="AITextSmallNoLineSpacing"/>
        <w:rPr>
          <w:rFonts w:cs="Arial"/>
          <w:b/>
          <w:bCs/>
        </w:rPr>
        <w:sectPr w:rsidR="00EE075B" w:rsidRPr="00D4102B" w:rsidSect="00EE075B">
          <w:footerReference w:type="default" r:id="rId19"/>
          <w:type w:val="continuous"/>
          <w:pgSz w:w="12240" w:h="15840" w:code="1"/>
          <w:pgMar w:top="720" w:right="720" w:bottom="1728" w:left="720" w:header="0" w:footer="562" w:gutter="0"/>
          <w:cols w:space="720"/>
          <w:titlePg/>
          <w:docGrid w:linePitch="360"/>
        </w:sectPr>
      </w:pPr>
    </w:p>
    <w:p w:rsidR="000F5EB5" w:rsidRPr="00F95961" w:rsidRDefault="000F5EB5" w:rsidP="000F5EB5">
      <w:pPr>
        <w:pStyle w:val="AIUASecondHeading"/>
        <w:rPr>
          <w:rFonts w:ascii="Arial" w:hAnsi="Arial" w:cs="Arial"/>
        </w:rPr>
      </w:pPr>
      <w:r w:rsidRPr="00F95961">
        <w:rPr>
          <w:rFonts w:ascii="Arial" w:hAnsi="Arial" w:cs="Arial"/>
        </w:rPr>
        <w:t>URGENT ACTION</w:t>
      </w:r>
    </w:p>
    <w:p w:rsidR="00C241B5" w:rsidRPr="00A337EF" w:rsidRDefault="00C241B5" w:rsidP="00C241B5">
      <w:pPr>
        <w:rPr>
          <w:rStyle w:val="AIHeadline"/>
          <w:rFonts w:cs="Arial"/>
          <w:sz w:val="33"/>
          <w:szCs w:val="33"/>
        </w:rPr>
      </w:pPr>
      <w:r w:rsidRPr="00A337EF">
        <w:rPr>
          <w:rStyle w:val="AIHeadline"/>
          <w:rFonts w:cs="Arial"/>
          <w:sz w:val="33"/>
          <w:szCs w:val="33"/>
        </w:rPr>
        <w:t>health fears for detainee without access to lawyer</w:t>
      </w:r>
    </w:p>
    <w:p w:rsidR="005E6C0E" w:rsidRPr="00EE075B" w:rsidRDefault="000F5EB5" w:rsidP="00EE075B">
      <w:pPr>
        <w:pStyle w:val="Heading2"/>
        <w:spacing w:before="120" w:after="120"/>
        <w:rPr>
          <w:rFonts w:ascii="Arial" w:hAnsi="Arial" w:cs="Arial"/>
        </w:rPr>
      </w:pPr>
      <w:r w:rsidRPr="00F95961">
        <w:rPr>
          <w:rFonts w:ascii="Arial" w:hAnsi="Arial" w:cs="Arial"/>
        </w:rPr>
        <w:t>ADditional Information</w:t>
      </w:r>
    </w:p>
    <w:p w:rsidR="00D50EF5" w:rsidRDefault="00D50EF5" w:rsidP="00355B0A">
      <w:pPr>
        <w:spacing w:line="240" w:lineRule="exact"/>
        <w:rPr>
          <w:rFonts w:ascii="Arial" w:hAnsi="Arial" w:cs="Arial"/>
          <w:sz w:val="18"/>
          <w:szCs w:val="18"/>
        </w:rPr>
      </w:pPr>
      <w:r w:rsidRPr="00D50EF5">
        <w:rPr>
          <w:rFonts w:ascii="Arial" w:hAnsi="Arial" w:cs="Arial"/>
          <w:sz w:val="18"/>
          <w:szCs w:val="18"/>
        </w:rPr>
        <w:t xml:space="preserve">Lahiru Manikkuadura was in the Maldives for a job as a driver which fell through. This job was arranged by another Sri Lankan who was in contact with a group of people who are close to the former Vice President of the Maldives, Ahmed Adeeb, who is also accused of conspiracy to murder. </w:t>
      </w:r>
    </w:p>
    <w:p w:rsidR="00C241B5" w:rsidRDefault="00C241B5" w:rsidP="00355B0A">
      <w:pPr>
        <w:spacing w:line="240" w:lineRule="exact"/>
        <w:rPr>
          <w:rFonts w:ascii="Arial" w:hAnsi="Arial" w:cs="Arial"/>
          <w:sz w:val="18"/>
          <w:szCs w:val="18"/>
        </w:rPr>
      </w:pPr>
    </w:p>
    <w:p w:rsidR="00C241B5" w:rsidRDefault="00C241B5" w:rsidP="00355B0A">
      <w:pPr>
        <w:spacing w:line="240" w:lineRule="exact"/>
        <w:rPr>
          <w:rFonts w:ascii="Arial" w:hAnsi="Arial" w:cs="Arial"/>
          <w:sz w:val="18"/>
          <w:szCs w:val="18"/>
        </w:rPr>
      </w:pPr>
      <w:r w:rsidRPr="00C241B5">
        <w:rPr>
          <w:rFonts w:ascii="Arial" w:hAnsi="Arial" w:cs="Arial"/>
          <w:sz w:val="18"/>
          <w:szCs w:val="18"/>
        </w:rPr>
        <w:t>Previously, Lahiru Manikkuadura was given a five-minute phone call every fortnight to his family in Sri Lanka where his wife, son and parents live, but for the last six months, he has not been allowed to contact his family. This emotional isolation has resulted in depression, further impacting his well-being.</w:t>
      </w:r>
    </w:p>
    <w:p w:rsidR="00D50EF5" w:rsidRDefault="00D50EF5" w:rsidP="00355B0A">
      <w:pPr>
        <w:spacing w:line="240" w:lineRule="exact"/>
        <w:rPr>
          <w:rFonts w:ascii="Arial" w:hAnsi="Arial" w:cs="Arial"/>
          <w:sz w:val="18"/>
          <w:szCs w:val="18"/>
        </w:rPr>
      </w:pPr>
    </w:p>
    <w:p w:rsidR="00355B0A" w:rsidRDefault="00355B0A" w:rsidP="00355B0A">
      <w:pPr>
        <w:spacing w:line="240" w:lineRule="exact"/>
        <w:rPr>
          <w:rFonts w:ascii="Arial" w:hAnsi="Arial" w:cs="Arial"/>
          <w:sz w:val="18"/>
          <w:szCs w:val="18"/>
        </w:rPr>
      </w:pPr>
      <w:r>
        <w:rPr>
          <w:rFonts w:ascii="Arial" w:hAnsi="Arial" w:cs="Arial"/>
          <w:sz w:val="18"/>
          <w:szCs w:val="18"/>
        </w:rPr>
        <w:t xml:space="preserve">Incidents of medical negligence in prisons and custodial deaths have long been ignored and denied by the authorities in the Maldives. </w:t>
      </w:r>
      <w:r w:rsidR="00D05C07">
        <w:rPr>
          <w:rFonts w:ascii="Arial" w:hAnsi="Arial" w:cs="Arial"/>
          <w:sz w:val="18"/>
          <w:szCs w:val="18"/>
        </w:rPr>
        <w:t xml:space="preserve">Amnesty International </w:t>
      </w:r>
      <w:r>
        <w:rPr>
          <w:rFonts w:ascii="Arial" w:hAnsi="Arial" w:cs="Arial"/>
          <w:sz w:val="18"/>
          <w:szCs w:val="18"/>
        </w:rPr>
        <w:t>Prisoner of Conscience Ahmed Mahloof fro</w:t>
      </w:r>
      <w:r w:rsidR="009F3AA7">
        <w:rPr>
          <w:rFonts w:ascii="Arial" w:hAnsi="Arial" w:cs="Arial"/>
          <w:sz w:val="18"/>
          <w:szCs w:val="18"/>
        </w:rPr>
        <w:t xml:space="preserve">m the Maldives </w:t>
      </w:r>
      <w:r w:rsidR="00D05C07">
        <w:rPr>
          <w:rFonts w:ascii="Arial" w:hAnsi="Arial" w:cs="Arial"/>
          <w:sz w:val="18"/>
          <w:szCs w:val="18"/>
        </w:rPr>
        <w:t>stated that 11 people have died in custody due to medical negligence within a period of 18 months, in January 2018, for which he was accused of providing false. S</w:t>
      </w:r>
      <w:r w:rsidR="009F3AA7">
        <w:rPr>
          <w:rFonts w:ascii="Arial" w:hAnsi="Arial" w:cs="Arial"/>
          <w:sz w:val="18"/>
          <w:szCs w:val="18"/>
        </w:rPr>
        <w:t xml:space="preserve">ince then, two </w:t>
      </w:r>
      <w:r w:rsidR="0028402D">
        <w:rPr>
          <w:rFonts w:ascii="Arial" w:hAnsi="Arial" w:cs="Arial"/>
          <w:sz w:val="18"/>
          <w:szCs w:val="18"/>
        </w:rPr>
        <w:t>other</w:t>
      </w:r>
      <w:r w:rsidR="00D05C07">
        <w:rPr>
          <w:rFonts w:ascii="Arial" w:hAnsi="Arial" w:cs="Arial"/>
          <w:sz w:val="18"/>
          <w:szCs w:val="18"/>
        </w:rPr>
        <w:t xml:space="preserve"> prisoners</w:t>
      </w:r>
      <w:r w:rsidR="009F3AA7">
        <w:rPr>
          <w:rFonts w:ascii="Arial" w:hAnsi="Arial" w:cs="Arial"/>
          <w:sz w:val="18"/>
          <w:szCs w:val="18"/>
        </w:rPr>
        <w:t xml:space="preserve"> were reported dead in custody in Maldives, due to medical negligence.</w:t>
      </w:r>
      <w:r>
        <w:rPr>
          <w:rFonts w:ascii="Arial" w:hAnsi="Arial" w:cs="Arial"/>
          <w:sz w:val="18"/>
          <w:szCs w:val="18"/>
        </w:rPr>
        <w:t xml:space="preserve"> While the high-profile cases draw international attention</w:t>
      </w:r>
      <w:r w:rsidR="009F3AA7">
        <w:rPr>
          <w:rFonts w:ascii="Arial" w:hAnsi="Arial" w:cs="Arial"/>
          <w:sz w:val="18"/>
          <w:szCs w:val="18"/>
        </w:rPr>
        <w:t xml:space="preserve"> when they are denied medical attention</w:t>
      </w:r>
      <w:r>
        <w:rPr>
          <w:rFonts w:ascii="Arial" w:hAnsi="Arial" w:cs="Arial"/>
          <w:sz w:val="18"/>
          <w:szCs w:val="18"/>
        </w:rPr>
        <w:t xml:space="preserve">, these deaths have </w:t>
      </w:r>
      <w:r w:rsidRPr="0028402D">
        <w:rPr>
          <w:rFonts w:ascii="Arial" w:hAnsi="Arial" w:cs="Arial"/>
          <w:sz w:val="18"/>
          <w:szCs w:val="18"/>
        </w:rPr>
        <w:t>received little notice in the international community.</w:t>
      </w:r>
      <w:r w:rsidR="009F3AA7" w:rsidRPr="0028402D">
        <w:rPr>
          <w:rFonts w:ascii="Arial" w:hAnsi="Arial" w:cs="Arial"/>
          <w:sz w:val="18"/>
          <w:szCs w:val="18"/>
        </w:rPr>
        <w:t xml:space="preserve"> </w:t>
      </w:r>
      <w:r w:rsidR="008A6552" w:rsidRPr="0028402D">
        <w:rPr>
          <w:rFonts w:ascii="Arial" w:hAnsi="Arial" w:cs="Arial"/>
          <w:sz w:val="18"/>
          <w:szCs w:val="18"/>
        </w:rPr>
        <w:t xml:space="preserve">According to </w:t>
      </w:r>
      <w:r w:rsidR="0028402D" w:rsidRPr="0028402D">
        <w:rPr>
          <w:rFonts w:ascii="Arial" w:hAnsi="Arial" w:cs="Arial"/>
          <w:sz w:val="18"/>
          <w:szCs w:val="18"/>
        </w:rPr>
        <w:t>the Country</w:t>
      </w:r>
      <w:r w:rsidR="009F3AA7" w:rsidRPr="0028402D">
        <w:rPr>
          <w:rFonts w:ascii="Arial" w:hAnsi="Arial" w:cs="Arial"/>
          <w:sz w:val="18"/>
          <w:szCs w:val="18"/>
        </w:rPr>
        <w:t xml:space="preserve"> Reports on Human Rights Practices 2017 for the Maldives</w:t>
      </w:r>
      <w:r w:rsidR="008A6552" w:rsidRPr="0028402D">
        <w:rPr>
          <w:rStyle w:val="CommentReference"/>
          <w:rFonts w:ascii="Arial" w:hAnsi="Arial" w:cs="Arial"/>
        </w:rPr>
        <w:t xml:space="preserve"> published </w:t>
      </w:r>
      <w:r w:rsidR="009F3AA7" w:rsidRPr="0028402D">
        <w:rPr>
          <w:rFonts w:ascii="Arial" w:hAnsi="Arial" w:cs="Arial"/>
          <w:sz w:val="18"/>
          <w:szCs w:val="18"/>
        </w:rPr>
        <w:t>by</w:t>
      </w:r>
      <w:r w:rsidR="009F3AA7">
        <w:rPr>
          <w:rFonts w:ascii="Arial" w:hAnsi="Arial" w:cs="Arial"/>
          <w:sz w:val="18"/>
          <w:szCs w:val="18"/>
        </w:rPr>
        <w:t xml:space="preserve"> the USA Department of State, there were seven cases of unexplained deaths in custody </w:t>
      </w:r>
      <w:r w:rsidR="00D05C07">
        <w:rPr>
          <w:rFonts w:ascii="Arial" w:hAnsi="Arial" w:cs="Arial"/>
          <w:sz w:val="18"/>
          <w:szCs w:val="18"/>
        </w:rPr>
        <w:t>from August 2016 to October 2017</w:t>
      </w:r>
      <w:r w:rsidR="00204FF0">
        <w:rPr>
          <w:rFonts w:ascii="Arial" w:hAnsi="Arial" w:cs="Arial"/>
          <w:sz w:val="18"/>
          <w:szCs w:val="18"/>
        </w:rPr>
        <w:t>. The Human Rights Commission of</w:t>
      </w:r>
      <w:r w:rsidR="00D05C07">
        <w:rPr>
          <w:rFonts w:ascii="Arial" w:hAnsi="Arial" w:cs="Arial"/>
          <w:sz w:val="18"/>
          <w:szCs w:val="18"/>
        </w:rPr>
        <w:t xml:space="preserve"> Maldives has concluded that two of those cases were natural deaths. </w:t>
      </w:r>
    </w:p>
    <w:p w:rsidR="00D05C07" w:rsidRDefault="00D05C07" w:rsidP="00355B0A">
      <w:pPr>
        <w:spacing w:line="240" w:lineRule="exact"/>
        <w:rPr>
          <w:rFonts w:ascii="Arial" w:hAnsi="Arial" w:cs="Arial"/>
          <w:sz w:val="18"/>
          <w:szCs w:val="18"/>
        </w:rPr>
      </w:pPr>
    </w:p>
    <w:p w:rsidR="00D05C07" w:rsidRDefault="00D05C07" w:rsidP="00355B0A">
      <w:pPr>
        <w:spacing w:line="240" w:lineRule="exact"/>
        <w:rPr>
          <w:rFonts w:ascii="Arial" w:hAnsi="Arial" w:cs="Arial"/>
          <w:sz w:val="18"/>
          <w:szCs w:val="18"/>
        </w:rPr>
      </w:pPr>
      <w:r>
        <w:rPr>
          <w:rFonts w:ascii="Arial" w:hAnsi="Arial" w:cs="Arial"/>
          <w:sz w:val="18"/>
          <w:szCs w:val="18"/>
        </w:rPr>
        <w:t xml:space="preserve">Human rights violations </w:t>
      </w:r>
      <w:r w:rsidR="0028402D">
        <w:rPr>
          <w:rFonts w:ascii="Arial" w:hAnsi="Arial" w:cs="Arial"/>
          <w:sz w:val="18"/>
          <w:szCs w:val="18"/>
        </w:rPr>
        <w:t>have</w:t>
      </w:r>
      <w:r>
        <w:rPr>
          <w:rFonts w:ascii="Arial" w:hAnsi="Arial" w:cs="Arial"/>
          <w:sz w:val="18"/>
          <w:szCs w:val="18"/>
        </w:rPr>
        <w:t xml:space="preserve"> become a serious concern in the Maldives ever since </w:t>
      </w:r>
      <w:r w:rsidR="00386739">
        <w:rPr>
          <w:rFonts w:ascii="Arial" w:hAnsi="Arial" w:cs="Arial"/>
          <w:sz w:val="18"/>
          <w:szCs w:val="18"/>
        </w:rPr>
        <w:t>President Abdulla Yameen came to power in 2013. In add</w:t>
      </w:r>
      <w:r w:rsidR="007A72C1">
        <w:rPr>
          <w:rFonts w:ascii="Arial" w:hAnsi="Arial" w:cs="Arial"/>
          <w:sz w:val="18"/>
          <w:szCs w:val="18"/>
        </w:rPr>
        <w:t>ition to custodial negligence, the country is facing a crackdown on human rights, with increasing levels of corruption, restricting religions freedom, freedom of expression and association</w:t>
      </w:r>
      <w:r w:rsidR="00181FFC">
        <w:rPr>
          <w:rFonts w:ascii="Arial" w:hAnsi="Arial" w:cs="Arial"/>
          <w:sz w:val="18"/>
          <w:szCs w:val="18"/>
        </w:rPr>
        <w:t xml:space="preserve">. All major opposition figures are either behind bars or languishing in exile. </w:t>
      </w:r>
    </w:p>
    <w:p w:rsidR="00355B0A" w:rsidRDefault="00355B0A" w:rsidP="00DC2CE6">
      <w:pPr>
        <w:spacing w:line="240" w:lineRule="exact"/>
        <w:rPr>
          <w:rFonts w:ascii="Arial" w:hAnsi="Arial" w:cs="Arial"/>
          <w:sz w:val="18"/>
          <w:szCs w:val="18"/>
        </w:rPr>
      </w:pPr>
    </w:p>
    <w:p w:rsidR="00181FFC" w:rsidRDefault="00181FFC" w:rsidP="00181FFC">
      <w:pPr>
        <w:spacing w:line="240" w:lineRule="exact"/>
        <w:rPr>
          <w:rFonts w:ascii="Arial" w:hAnsi="Arial" w:cs="Arial"/>
          <w:sz w:val="18"/>
          <w:szCs w:val="18"/>
        </w:rPr>
      </w:pPr>
      <w:r>
        <w:rPr>
          <w:rFonts w:ascii="Arial" w:hAnsi="Arial" w:cs="Arial"/>
          <w:sz w:val="18"/>
          <w:szCs w:val="18"/>
        </w:rPr>
        <w:t xml:space="preserve">On 1 February 2018, in a surprise decision, the Maldivian Supreme Court ruled that former </w:t>
      </w:r>
      <w:r w:rsidRPr="002B2011">
        <w:rPr>
          <w:rFonts w:ascii="Arial" w:hAnsi="Arial" w:cs="Arial"/>
          <w:sz w:val="18"/>
          <w:szCs w:val="18"/>
        </w:rPr>
        <w:t>President Mohamed Nasheed</w:t>
      </w:r>
      <w:r w:rsidRPr="002B2011" w:rsidDel="002B2011">
        <w:rPr>
          <w:rFonts w:ascii="Arial" w:hAnsi="Arial" w:cs="Arial"/>
          <w:sz w:val="18"/>
          <w:szCs w:val="18"/>
        </w:rPr>
        <w:t xml:space="preserve"> </w:t>
      </w:r>
      <w:r>
        <w:rPr>
          <w:rFonts w:ascii="Arial" w:hAnsi="Arial" w:cs="Arial"/>
          <w:sz w:val="18"/>
          <w:szCs w:val="18"/>
        </w:rPr>
        <w:t xml:space="preserve">and eight other opposition politicians had been wrongly imprisoned, following flawed trials that did not meet international standards. This decision to release the nine political prisoners was never implemented as the President of Maldives declared a State of Emergency and arrested the Chief Justice, another Supreme Court judge and several politicians in early February 2018. Among these wrongly incarcerated the Supreme Court decision referred to, is Ahmed Adeeb, who is facing several charges, one of which is attempting to assassinate the President of Maldives, along with Lahiru Manikkuadura. </w:t>
      </w:r>
    </w:p>
    <w:p w:rsidR="00204FF0" w:rsidRDefault="00204FF0" w:rsidP="00DC2CE6">
      <w:pPr>
        <w:spacing w:line="240" w:lineRule="exact"/>
        <w:rPr>
          <w:rFonts w:ascii="Arial" w:hAnsi="Arial" w:cs="Arial"/>
          <w:sz w:val="18"/>
          <w:szCs w:val="18"/>
        </w:rPr>
      </w:pPr>
    </w:p>
    <w:p w:rsidR="00204FF0" w:rsidRDefault="00204FF0" w:rsidP="00DC2CE6">
      <w:pPr>
        <w:spacing w:line="240" w:lineRule="exact"/>
        <w:rPr>
          <w:rFonts w:ascii="Arial" w:hAnsi="Arial" w:cs="Arial"/>
          <w:sz w:val="18"/>
          <w:szCs w:val="18"/>
        </w:rPr>
      </w:pPr>
      <w:r>
        <w:rPr>
          <w:rFonts w:ascii="Arial" w:hAnsi="Arial" w:cs="Arial"/>
          <w:sz w:val="18"/>
          <w:szCs w:val="18"/>
        </w:rPr>
        <w:t xml:space="preserve">Furthermore, according to the Prisons and Parole Act of Maldives, convicted prisoners should be held separately </w:t>
      </w:r>
      <w:r w:rsidR="0076596D">
        <w:rPr>
          <w:rFonts w:ascii="Arial" w:hAnsi="Arial" w:cs="Arial"/>
          <w:sz w:val="18"/>
          <w:szCs w:val="18"/>
        </w:rPr>
        <w:t xml:space="preserve">other detainees, which is not followed by the authorities, due to which those in remand custody are treated the same way as convicted prisoners, which is the situation Lahiru Manikkuadura is in. According to the Human Rights Commission of Maldives, the detainees are not allowed to leave their cells except for visitation, and in some prisons, the detainees have reportedly not been allowed outside to exercise doe more than a year. The Commission also reported poor ventilation and lack of electricity in cells in some custodial centres where solitary confinement is practiced.   </w:t>
      </w:r>
    </w:p>
    <w:p w:rsidR="00DC2CE6" w:rsidRDefault="00DC2CE6" w:rsidP="00DC2CE6">
      <w:pPr>
        <w:spacing w:line="240" w:lineRule="exact"/>
        <w:rPr>
          <w:rFonts w:ascii="Arial" w:hAnsi="Arial" w:cs="Arial"/>
          <w:sz w:val="18"/>
          <w:szCs w:val="18"/>
        </w:rPr>
      </w:pP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DC2CE6">
        <w:rPr>
          <w:rFonts w:ascii="Arial" w:hAnsi="Arial" w:cs="Arial"/>
          <w:sz w:val="16"/>
          <w:szCs w:val="16"/>
        </w:rPr>
        <w:t xml:space="preserve"> Lahiru Madushanka Manikkuadura</w:t>
      </w:r>
    </w:p>
    <w:p w:rsidR="000F5EB5" w:rsidRPr="00EE075B" w:rsidRDefault="000F5EB5" w:rsidP="00EE075B">
      <w:pPr>
        <w:spacing w:line="240" w:lineRule="exact"/>
        <w:rPr>
          <w:rStyle w:val="StyleAIBodytextAsianSimSunChar"/>
          <w:rFonts w:cs="Arial"/>
          <w:sz w:val="16"/>
          <w:szCs w:val="16"/>
          <w:lang w:eastAsia="zh-CN"/>
        </w:rPr>
        <w:sectPr w:rsidR="000F5EB5" w:rsidRPr="00EE075B" w:rsidSect="00EE075B">
          <w:type w:val="continuous"/>
          <w:pgSz w:w="12240" w:h="15840" w:code="1"/>
          <w:pgMar w:top="720" w:right="720" w:bottom="1728"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DC2CE6">
        <w:rPr>
          <w:rFonts w:ascii="Arial" w:hAnsi="Arial" w:cs="Arial"/>
          <w:sz w:val="16"/>
          <w:szCs w:val="16"/>
        </w:rPr>
        <w:t xml:space="preserve"> </w:t>
      </w:r>
      <w:r w:rsidR="00EE075B">
        <w:rPr>
          <w:rFonts w:ascii="Arial" w:hAnsi="Arial" w:cs="Arial"/>
          <w:sz w:val="16"/>
          <w:szCs w:val="16"/>
        </w:rPr>
        <w:t>m</w:t>
      </w:r>
    </w:p>
    <w:p w:rsidR="000F5EB5" w:rsidRPr="00F95961" w:rsidRDefault="000F5EB5" w:rsidP="000F5EB5">
      <w:pPr>
        <w:pStyle w:val="AITextSmallNoLineSpacing"/>
        <w:jc w:val="right"/>
        <w:rPr>
          <w:rFonts w:cs="Arial"/>
          <w:sz w:val="18"/>
        </w:rPr>
      </w:pPr>
    </w:p>
    <w:p w:rsidR="00B76E54" w:rsidRPr="005115A2" w:rsidRDefault="008D0141" w:rsidP="00EF42FF">
      <w:pPr>
        <w:tabs>
          <w:tab w:val="right" w:pos="10203"/>
        </w:tabs>
        <w:rPr>
          <w:rFonts w:ascii="Arial" w:hAnsi="Arial" w:cs="Arial"/>
          <w:sz w:val="16"/>
          <w:szCs w:val="16"/>
        </w:rPr>
      </w:pPr>
      <w:r w:rsidRPr="005A58EB">
        <w:rPr>
          <w:rFonts w:ascii="Amnesty Trade Gothic" w:hAnsi="Amnesty Trade Gothic"/>
          <w:sz w:val="16"/>
          <w:szCs w:val="16"/>
        </w:rPr>
        <w:t>UA:</w:t>
      </w:r>
      <w:r>
        <w:rPr>
          <w:rFonts w:ascii="Amnesty Trade Gothic" w:hAnsi="Amnesty Trade Gothic"/>
          <w:sz w:val="16"/>
          <w:szCs w:val="16"/>
        </w:rPr>
        <w:t xml:space="preserve"> 118/18 Index: </w:t>
      </w:r>
      <w:r w:rsidRPr="00BF4574">
        <w:rPr>
          <w:rFonts w:ascii="Amnesty Trade Gothic" w:hAnsi="Amnesty Trade Gothic"/>
          <w:sz w:val="16"/>
          <w:szCs w:val="16"/>
        </w:rPr>
        <w:t>ASA 29/8632/2018</w:t>
      </w:r>
      <w:r>
        <w:rPr>
          <w:rFonts w:ascii="Amnesty Trade Gothic" w:hAnsi="Amnesty Trade Gothic"/>
          <w:sz w:val="16"/>
          <w:szCs w:val="16"/>
        </w:rPr>
        <w:t xml:space="preserve"> Issue Date: 2</w:t>
      </w:r>
      <w:r w:rsidR="00EF42FF">
        <w:rPr>
          <w:rFonts w:ascii="Amnesty Trade Gothic" w:hAnsi="Amnesty Trade Gothic"/>
          <w:sz w:val="16"/>
          <w:szCs w:val="16"/>
        </w:rPr>
        <w:t>1</w:t>
      </w:r>
      <w:r>
        <w:rPr>
          <w:rFonts w:ascii="Amnesty Trade Gothic" w:hAnsi="Amnesty Trade Gothic"/>
          <w:sz w:val="16"/>
          <w:szCs w:val="16"/>
        </w:rPr>
        <w:t xml:space="preserve"> June 2018</w:t>
      </w:r>
    </w:p>
    <w:sectPr w:rsidR="00B76E54" w:rsidRPr="005115A2" w:rsidSect="00EE075B">
      <w:headerReference w:type="default" r:id="rId20"/>
      <w:footerReference w:type="default" r:id="rId21"/>
      <w:headerReference w:type="first" r:id="rId22"/>
      <w:footerReference w:type="first" r:id="rId23"/>
      <w:type w:val="continuous"/>
      <w:pgSz w:w="12240" w:h="15840" w:code="1"/>
      <w:pgMar w:top="720" w:right="720" w:bottom="1728"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86" w:rsidRDefault="00187586">
      <w:r>
        <w:separator/>
      </w:r>
    </w:p>
  </w:endnote>
  <w:endnote w:type="continuationSeparator" w:id="0">
    <w:p w:rsidR="00187586" w:rsidRDefault="0018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L³n¥¿¶ÂÅé"/>
    <w:panose1 w:val="02010601000101010101"/>
    <w:charset w:val="88"/>
    <w:family w:val="auto"/>
    <w:notTrueType/>
    <w:pitch w:val="variable"/>
    <w:sig w:usb0="00000001" w:usb1="08080000" w:usb2="00000010" w:usb3="00000000" w:csb0="00100000"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142410">
    <w:pPr>
      <w:pStyle w:val="Footer"/>
    </w:pPr>
    <w:r>
      <w:rPr>
        <w:noProof/>
        <w:lang w:val="en-US"/>
      </w:rPr>
      <w:drawing>
        <wp:inline distT="0" distB="0" distL="0" distR="0">
          <wp:extent cx="6467475" cy="990600"/>
          <wp:effectExtent l="0" t="0" r="9525" b="0"/>
          <wp:docPr id="30" name="Picture 3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75B" w:rsidRPr="00D158C3" w:rsidRDefault="00EE075B" w:rsidP="00EE075B">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E075B" w:rsidRPr="00D158C3" w:rsidRDefault="00EE075B" w:rsidP="00EE075B">
    <w:pPr>
      <w:jc w:val="center"/>
      <w:rPr>
        <w:rFonts w:ascii="Arial" w:hAnsi="Arial" w:cs="Arial"/>
        <w:sz w:val="16"/>
        <w:szCs w:val="16"/>
      </w:rPr>
    </w:pPr>
    <w:r w:rsidRPr="00D158C3">
      <w:rPr>
        <w:rFonts w:ascii="Arial" w:hAnsi="Arial" w:cs="Arial"/>
        <w:sz w:val="16"/>
        <w:szCs w:val="16"/>
      </w:rPr>
      <w:t>T (212) 807- 8400 | uan@aiusa.org | www.amnestyusa.org/uan</w:t>
    </w:r>
  </w:p>
  <w:p w:rsidR="00EE075B" w:rsidRPr="00D0106D" w:rsidRDefault="00EE075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142410">
    <w:pPr>
      <w:pStyle w:val="Footer"/>
    </w:pPr>
    <w:r w:rsidRPr="00290BCB">
      <w:rPr>
        <w:noProof/>
        <w:lang w:val="en-US"/>
      </w:rPr>
      <w:drawing>
        <wp:inline distT="0" distB="0" distL="0" distR="0">
          <wp:extent cx="6467475" cy="971550"/>
          <wp:effectExtent l="0" t="0" r="9525" b="0"/>
          <wp:docPr id="3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86" w:rsidRDefault="00187586">
      <w:r>
        <w:separator/>
      </w:r>
    </w:p>
  </w:footnote>
  <w:footnote w:type="continuationSeparator" w:id="0">
    <w:p w:rsidR="00187586" w:rsidRDefault="0018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9F3AA7"/>
  <w:p w:rsidR="009F3AA7" w:rsidRDefault="009F3AA7"/>
  <w:p w:rsidR="009F3AA7" w:rsidRPr="00817483" w:rsidRDefault="009F3AA7"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118/18 Index: </w:t>
    </w:r>
    <w:r w:rsidRPr="00BF4574">
      <w:rPr>
        <w:rFonts w:ascii="Amnesty Trade Gothic" w:hAnsi="Amnesty Trade Gothic"/>
        <w:sz w:val="16"/>
        <w:szCs w:val="16"/>
      </w:rPr>
      <w:t>ASA 29/8632/2018</w:t>
    </w:r>
    <w:r w:rsidRPr="00BF4574" w:rsidDel="00BF4574">
      <w:rPr>
        <w:rFonts w:ascii="Amnesty Trade Gothic" w:hAnsi="Amnesty Trade Gothic"/>
        <w:sz w:val="16"/>
        <w:szCs w:val="16"/>
      </w:rPr>
      <w:t xml:space="preserve"> </w:t>
    </w:r>
    <w:r>
      <w:rPr>
        <w:rFonts w:ascii="Amnesty Trade Gothic" w:hAnsi="Amnesty Trade Gothic"/>
        <w:sz w:val="16"/>
        <w:szCs w:val="16"/>
      </w:rPr>
      <w:t>Maldives</w:t>
    </w:r>
    <w:r>
      <w:rPr>
        <w:rFonts w:ascii="Amnesty Trade Gothic" w:hAnsi="Amnesty Trade Gothic"/>
        <w:sz w:val="16"/>
        <w:szCs w:val="16"/>
      </w:rPr>
      <w:tab/>
      <w:t>Date: 2</w:t>
    </w:r>
    <w:r w:rsidR="00EF42FF">
      <w:rPr>
        <w:rFonts w:ascii="Amnesty Trade Gothic" w:hAnsi="Amnesty Trade Gothic"/>
        <w:sz w:val="16"/>
        <w:szCs w:val="16"/>
      </w:rPr>
      <w:t>1</w:t>
    </w:r>
    <w:r>
      <w:rPr>
        <w:rFonts w:ascii="Amnesty Trade Gothic" w:hAnsi="Amnesty Trade Gothic"/>
        <w:sz w:val="16"/>
        <w:szCs w:val="16"/>
      </w:rPr>
      <w:t xml:space="preserve"> June 2018</w:t>
    </w:r>
  </w:p>
  <w:p w:rsidR="009F3AA7" w:rsidRDefault="009F3A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Pr="00D0106D" w:rsidRDefault="009F3AA7"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A7" w:rsidRDefault="009F3AA7" w:rsidP="00051FA3">
    <w:pPr>
      <w:tabs>
        <w:tab w:val="left" w:pos="3165"/>
      </w:tabs>
    </w:pPr>
    <w:r>
      <w:tab/>
    </w:r>
  </w:p>
  <w:p w:rsidR="009F3AA7" w:rsidRPr="00051FA3" w:rsidRDefault="009F3AA7">
    <w:pPr>
      <w:rPr>
        <w:rFonts w:ascii="Arial" w:hAnsi="Arial" w:cs="Arial"/>
      </w:rPr>
    </w:pPr>
  </w:p>
  <w:p w:rsidR="009F3AA7" w:rsidRPr="00B452E3" w:rsidRDefault="009F3AA7"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9F3AA7" w:rsidRDefault="009F3A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EA264B2"/>
    <w:multiLevelType w:val="hybridMultilevel"/>
    <w:tmpl w:val="9C50119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65F22"/>
    <w:multiLevelType w:val="hybridMultilevel"/>
    <w:tmpl w:val="BAB4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3700"/>
    <w:rsid w:val="000418EE"/>
    <w:rsid w:val="00043D13"/>
    <w:rsid w:val="00051FA3"/>
    <w:rsid w:val="000536E0"/>
    <w:rsid w:val="0005741D"/>
    <w:rsid w:val="00060E8A"/>
    <w:rsid w:val="00064488"/>
    <w:rsid w:val="000664A2"/>
    <w:rsid w:val="00067212"/>
    <w:rsid w:val="000800B2"/>
    <w:rsid w:val="00086119"/>
    <w:rsid w:val="00091A32"/>
    <w:rsid w:val="000920C9"/>
    <w:rsid w:val="00092E4D"/>
    <w:rsid w:val="000948C5"/>
    <w:rsid w:val="00094AD9"/>
    <w:rsid w:val="00095AE4"/>
    <w:rsid w:val="000A32A1"/>
    <w:rsid w:val="000A3554"/>
    <w:rsid w:val="000A3C08"/>
    <w:rsid w:val="000A4FF9"/>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20DC"/>
    <w:rsid w:val="00114598"/>
    <w:rsid w:val="00117716"/>
    <w:rsid w:val="00124D88"/>
    <w:rsid w:val="00125500"/>
    <w:rsid w:val="00127130"/>
    <w:rsid w:val="00134316"/>
    <w:rsid w:val="001411BF"/>
    <w:rsid w:val="00142410"/>
    <w:rsid w:val="00151B33"/>
    <w:rsid w:val="00152850"/>
    <w:rsid w:val="0015385F"/>
    <w:rsid w:val="0015416A"/>
    <w:rsid w:val="00156420"/>
    <w:rsid w:val="0016037D"/>
    <w:rsid w:val="001624EA"/>
    <w:rsid w:val="00162D7D"/>
    <w:rsid w:val="001671E0"/>
    <w:rsid w:val="00167DAF"/>
    <w:rsid w:val="001701A1"/>
    <w:rsid w:val="00171155"/>
    <w:rsid w:val="001715B7"/>
    <w:rsid w:val="001737E5"/>
    <w:rsid w:val="00176600"/>
    <w:rsid w:val="00180599"/>
    <w:rsid w:val="00180C56"/>
    <w:rsid w:val="00181FFC"/>
    <w:rsid w:val="00182E2F"/>
    <w:rsid w:val="00183ED2"/>
    <w:rsid w:val="0018428E"/>
    <w:rsid w:val="00187586"/>
    <w:rsid w:val="001951FB"/>
    <w:rsid w:val="0019564B"/>
    <w:rsid w:val="00196F3C"/>
    <w:rsid w:val="001A12ED"/>
    <w:rsid w:val="001A33FF"/>
    <w:rsid w:val="001A7142"/>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04FF0"/>
    <w:rsid w:val="00212C22"/>
    <w:rsid w:val="00215FFF"/>
    <w:rsid w:val="002168FD"/>
    <w:rsid w:val="00216F52"/>
    <w:rsid w:val="00217CAE"/>
    <w:rsid w:val="00220011"/>
    <w:rsid w:val="0022056F"/>
    <w:rsid w:val="0022305E"/>
    <w:rsid w:val="00224198"/>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8402D"/>
    <w:rsid w:val="00290BCB"/>
    <w:rsid w:val="002923B7"/>
    <w:rsid w:val="002932CE"/>
    <w:rsid w:val="0029385D"/>
    <w:rsid w:val="0029532E"/>
    <w:rsid w:val="002A451A"/>
    <w:rsid w:val="002B2011"/>
    <w:rsid w:val="002B25FD"/>
    <w:rsid w:val="002B5A58"/>
    <w:rsid w:val="002C431D"/>
    <w:rsid w:val="002C7156"/>
    <w:rsid w:val="002D4041"/>
    <w:rsid w:val="002D6B73"/>
    <w:rsid w:val="002E0CB9"/>
    <w:rsid w:val="002E16BA"/>
    <w:rsid w:val="002E7DF1"/>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3F8"/>
    <w:rsid w:val="00355B0A"/>
    <w:rsid w:val="00355BAE"/>
    <w:rsid w:val="00355EAE"/>
    <w:rsid w:val="0035609C"/>
    <w:rsid w:val="003656FE"/>
    <w:rsid w:val="00373C67"/>
    <w:rsid w:val="00373FF8"/>
    <w:rsid w:val="00375E81"/>
    <w:rsid w:val="00385865"/>
    <w:rsid w:val="00386454"/>
    <w:rsid w:val="00386739"/>
    <w:rsid w:val="00390D35"/>
    <w:rsid w:val="003977DC"/>
    <w:rsid w:val="003A2A73"/>
    <w:rsid w:val="003A6617"/>
    <w:rsid w:val="003B4359"/>
    <w:rsid w:val="003B62B5"/>
    <w:rsid w:val="003C1E84"/>
    <w:rsid w:val="003C2C28"/>
    <w:rsid w:val="003C391E"/>
    <w:rsid w:val="003C3DB5"/>
    <w:rsid w:val="003D377A"/>
    <w:rsid w:val="003D41D9"/>
    <w:rsid w:val="003D6B99"/>
    <w:rsid w:val="003E13BD"/>
    <w:rsid w:val="003E1E1A"/>
    <w:rsid w:val="003E3B8F"/>
    <w:rsid w:val="003E6AB3"/>
    <w:rsid w:val="003F5560"/>
    <w:rsid w:val="0040123D"/>
    <w:rsid w:val="004018B9"/>
    <w:rsid w:val="00402048"/>
    <w:rsid w:val="00402C1D"/>
    <w:rsid w:val="00402E82"/>
    <w:rsid w:val="00405AC8"/>
    <w:rsid w:val="00407D37"/>
    <w:rsid w:val="00410BC6"/>
    <w:rsid w:val="00411DDA"/>
    <w:rsid w:val="00414F83"/>
    <w:rsid w:val="00415A74"/>
    <w:rsid w:val="00426D1C"/>
    <w:rsid w:val="004312FA"/>
    <w:rsid w:val="00437710"/>
    <w:rsid w:val="00447941"/>
    <w:rsid w:val="00462F25"/>
    <w:rsid w:val="00464642"/>
    <w:rsid w:val="004667B6"/>
    <w:rsid w:val="00475586"/>
    <w:rsid w:val="00477444"/>
    <w:rsid w:val="00483E30"/>
    <w:rsid w:val="0048414A"/>
    <w:rsid w:val="004849CD"/>
    <w:rsid w:val="004909FC"/>
    <w:rsid w:val="00495110"/>
    <w:rsid w:val="00496846"/>
    <w:rsid w:val="004A3ACC"/>
    <w:rsid w:val="004A3E0B"/>
    <w:rsid w:val="004A74DB"/>
    <w:rsid w:val="004B3580"/>
    <w:rsid w:val="004B7261"/>
    <w:rsid w:val="004C666A"/>
    <w:rsid w:val="004D19C7"/>
    <w:rsid w:val="004D4478"/>
    <w:rsid w:val="004D4AD7"/>
    <w:rsid w:val="004D70FD"/>
    <w:rsid w:val="004D7E5F"/>
    <w:rsid w:val="004E0500"/>
    <w:rsid w:val="004E37F1"/>
    <w:rsid w:val="004E48D7"/>
    <w:rsid w:val="004E6A6E"/>
    <w:rsid w:val="004F123B"/>
    <w:rsid w:val="004F5E4C"/>
    <w:rsid w:val="004F70A2"/>
    <w:rsid w:val="005040F2"/>
    <w:rsid w:val="00504708"/>
    <w:rsid w:val="00504B52"/>
    <w:rsid w:val="00505D6F"/>
    <w:rsid w:val="00507091"/>
    <w:rsid w:val="005110E5"/>
    <w:rsid w:val="005115A2"/>
    <w:rsid w:val="00513094"/>
    <w:rsid w:val="00513E94"/>
    <w:rsid w:val="005149A9"/>
    <w:rsid w:val="00516AFE"/>
    <w:rsid w:val="005170A4"/>
    <w:rsid w:val="0052048F"/>
    <w:rsid w:val="00520CBB"/>
    <w:rsid w:val="00522948"/>
    <w:rsid w:val="00524588"/>
    <w:rsid w:val="005263A0"/>
    <w:rsid w:val="005264BB"/>
    <w:rsid w:val="0053246B"/>
    <w:rsid w:val="00534491"/>
    <w:rsid w:val="0053584A"/>
    <w:rsid w:val="005462CF"/>
    <w:rsid w:val="005534BC"/>
    <w:rsid w:val="0055767E"/>
    <w:rsid w:val="00560C1D"/>
    <w:rsid w:val="005636B1"/>
    <w:rsid w:val="00576569"/>
    <w:rsid w:val="00576926"/>
    <w:rsid w:val="0059491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6C0E"/>
    <w:rsid w:val="005E7BC1"/>
    <w:rsid w:val="005F0D06"/>
    <w:rsid w:val="005F29C5"/>
    <w:rsid w:val="005F67F2"/>
    <w:rsid w:val="00600EEA"/>
    <w:rsid w:val="00602254"/>
    <w:rsid w:val="006037BD"/>
    <w:rsid w:val="00603E32"/>
    <w:rsid w:val="00606C38"/>
    <w:rsid w:val="0061673E"/>
    <w:rsid w:val="006219A0"/>
    <w:rsid w:val="00622B89"/>
    <w:rsid w:val="00646DCD"/>
    <w:rsid w:val="00647838"/>
    <w:rsid w:val="006615B3"/>
    <w:rsid w:val="00664C69"/>
    <w:rsid w:val="006730DE"/>
    <w:rsid w:val="0067350F"/>
    <w:rsid w:val="00677BB5"/>
    <w:rsid w:val="006814D6"/>
    <w:rsid w:val="006820E8"/>
    <w:rsid w:val="006824FD"/>
    <w:rsid w:val="00693BF2"/>
    <w:rsid w:val="006B1ECE"/>
    <w:rsid w:val="006B67C1"/>
    <w:rsid w:val="006C1A0E"/>
    <w:rsid w:val="006C2190"/>
    <w:rsid w:val="006C3DE2"/>
    <w:rsid w:val="006C522F"/>
    <w:rsid w:val="006D0E18"/>
    <w:rsid w:val="006D2F48"/>
    <w:rsid w:val="006D4472"/>
    <w:rsid w:val="006D4690"/>
    <w:rsid w:val="006D7E47"/>
    <w:rsid w:val="006E16F6"/>
    <w:rsid w:val="006F059C"/>
    <w:rsid w:val="006F0AE1"/>
    <w:rsid w:val="00703AC3"/>
    <w:rsid w:val="00703B60"/>
    <w:rsid w:val="00707171"/>
    <w:rsid w:val="0070730C"/>
    <w:rsid w:val="007114A2"/>
    <w:rsid w:val="007179E8"/>
    <w:rsid w:val="0072111E"/>
    <w:rsid w:val="007225C5"/>
    <w:rsid w:val="00723C07"/>
    <w:rsid w:val="007247F2"/>
    <w:rsid w:val="00726BFD"/>
    <w:rsid w:val="007277ED"/>
    <w:rsid w:val="00730F9D"/>
    <w:rsid w:val="0073536A"/>
    <w:rsid w:val="00736B40"/>
    <w:rsid w:val="007429E6"/>
    <w:rsid w:val="00742A3F"/>
    <w:rsid w:val="007479B8"/>
    <w:rsid w:val="007620A6"/>
    <w:rsid w:val="0076596D"/>
    <w:rsid w:val="00765FDB"/>
    <w:rsid w:val="0077354F"/>
    <w:rsid w:val="007749CD"/>
    <w:rsid w:val="00775460"/>
    <w:rsid w:val="0078257C"/>
    <w:rsid w:val="00786023"/>
    <w:rsid w:val="00795D45"/>
    <w:rsid w:val="007A1618"/>
    <w:rsid w:val="007A1959"/>
    <w:rsid w:val="007A1F62"/>
    <w:rsid w:val="007A4467"/>
    <w:rsid w:val="007A5DA8"/>
    <w:rsid w:val="007A72C1"/>
    <w:rsid w:val="007B34AE"/>
    <w:rsid w:val="007C4B9F"/>
    <w:rsid w:val="007C5E10"/>
    <w:rsid w:val="007C696A"/>
    <w:rsid w:val="007C7FCD"/>
    <w:rsid w:val="007D5AF7"/>
    <w:rsid w:val="007D75F2"/>
    <w:rsid w:val="007E0CAD"/>
    <w:rsid w:val="007E4F29"/>
    <w:rsid w:val="007E57A7"/>
    <w:rsid w:val="007E5A86"/>
    <w:rsid w:val="007E6C94"/>
    <w:rsid w:val="007F1204"/>
    <w:rsid w:val="007F4786"/>
    <w:rsid w:val="007F5DA6"/>
    <w:rsid w:val="007F7320"/>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771A5"/>
    <w:rsid w:val="008808C9"/>
    <w:rsid w:val="008810B0"/>
    <w:rsid w:val="00893986"/>
    <w:rsid w:val="008967FA"/>
    <w:rsid w:val="008A329A"/>
    <w:rsid w:val="008A3DAB"/>
    <w:rsid w:val="008A43F9"/>
    <w:rsid w:val="008A4E10"/>
    <w:rsid w:val="008A6552"/>
    <w:rsid w:val="008A6700"/>
    <w:rsid w:val="008C16D8"/>
    <w:rsid w:val="008C422E"/>
    <w:rsid w:val="008C576C"/>
    <w:rsid w:val="008C6392"/>
    <w:rsid w:val="008C7566"/>
    <w:rsid w:val="008D0141"/>
    <w:rsid w:val="008D047B"/>
    <w:rsid w:val="008D57A8"/>
    <w:rsid w:val="008D7305"/>
    <w:rsid w:val="008E02B0"/>
    <w:rsid w:val="008E48B0"/>
    <w:rsid w:val="008E6015"/>
    <w:rsid w:val="008F2BC1"/>
    <w:rsid w:val="008F584D"/>
    <w:rsid w:val="008F64FC"/>
    <w:rsid w:val="009017AD"/>
    <w:rsid w:val="00907C0E"/>
    <w:rsid w:val="00912209"/>
    <w:rsid w:val="00912F08"/>
    <w:rsid w:val="009144AA"/>
    <w:rsid w:val="009238E8"/>
    <w:rsid w:val="00924E7F"/>
    <w:rsid w:val="00931A23"/>
    <w:rsid w:val="0093452C"/>
    <w:rsid w:val="00936A7D"/>
    <w:rsid w:val="00937F75"/>
    <w:rsid w:val="00946781"/>
    <w:rsid w:val="00950AED"/>
    <w:rsid w:val="00950C7F"/>
    <w:rsid w:val="00952FFC"/>
    <w:rsid w:val="0095413F"/>
    <w:rsid w:val="00954CE8"/>
    <w:rsid w:val="00955D66"/>
    <w:rsid w:val="00956E7B"/>
    <w:rsid w:val="00962C6C"/>
    <w:rsid w:val="00963CA3"/>
    <w:rsid w:val="00967860"/>
    <w:rsid w:val="009713D4"/>
    <w:rsid w:val="00971F57"/>
    <w:rsid w:val="00972B9A"/>
    <w:rsid w:val="00977EE0"/>
    <w:rsid w:val="009847F5"/>
    <w:rsid w:val="00985339"/>
    <w:rsid w:val="009854B2"/>
    <w:rsid w:val="00986A2C"/>
    <w:rsid w:val="00987C31"/>
    <w:rsid w:val="00987CD7"/>
    <w:rsid w:val="009926E3"/>
    <w:rsid w:val="00993429"/>
    <w:rsid w:val="00995760"/>
    <w:rsid w:val="009964CD"/>
    <w:rsid w:val="00996F28"/>
    <w:rsid w:val="009971C5"/>
    <w:rsid w:val="009A588E"/>
    <w:rsid w:val="009A7F84"/>
    <w:rsid w:val="009B774C"/>
    <w:rsid w:val="009C0BC3"/>
    <w:rsid w:val="009C13A5"/>
    <w:rsid w:val="009C412F"/>
    <w:rsid w:val="009D132D"/>
    <w:rsid w:val="009D3CF4"/>
    <w:rsid w:val="009D5F0B"/>
    <w:rsid w:val="009D6815"/>
    <w:rsid w:val="009D710A"/>
    <w:rsid w:val="009D7D29"/>
    <w:rsid w:val="009D7E4B"/>
    <w:rsid w:val="009E0910"/>
    <w:rsid w:val="009F3AA7"/>
    <w:rsid w:val="009F4BB3"/>
    <w:rsid w:val="009F5E63"/>
    <w:rsid w:val="00A02B06"/>
    <w:rsid w:val="00A071B0"/>
    <w:rsid w:val="00A11C9D"/>
    <w:rsid w:val="00A1368B"/>
    <w:rsid w:val="00A1639D"/>
    <w:rsid w:val="00A24893"/>
    <w:rsid w:val="00A337EF"/>
    <w:rsid w:val="00A40882"/>
    <w:rsid w:val="00A4773E"/>
    <w:rsid w:val="00A52F77"/>
    <w:rsid w:val="00A547B5"/>
    <w:rsid w:val="00A74F0B"/>
    <w:rsid w:val="00A76B63"/>
    <w:rsid w:val="00A7761D"/>
    <w:rsid w:val="00A80480"/>
    <w:rsid w:val="00A83AB0"/>
    <w:rsid w:val="00A852C7"/>
    <w:rsid w:val="00A93950"/>
    <w:rsid w:val="00AA5AAC"/>
    <w:rsid w:val="00AB4379"/>
    <w:rsid w:val="00AC012B"/>
    <w:rsid w:val="00AC32EE"/>
    <w:rsid w:val="00AC4C54"/>
    <w:rsid w:val="00AC704F"/>
    <w:rsid w:val="00AD2793"/>
    <w:rsid w:val="00AE60FD"/>
    <w:rsid w:val="00AF15BC"/>
    <w:rsid w:val="00AF43F7"/>
    <w:rsid w:val="00AF4CF9"/>
    <w:rsid w:val="00AF7276"/>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0759"/>
    <w:rsid w:val="00BD36DA"/>
    <w:rsid w:val="00BE4AEB"/>
    <w:rsid w:val="00BE70DC"/>
    <w:rsid w:val="00BE74D0"/>
    <w:rsid w:val="00BF4574"/>
    <w:rsid w:val="00BF6C75"/>
    <w:rsid w:val="00C0395F"/>
    <w:rsid w:val="00C06BC7"/>
    <w:rsid w:val="00C241B5"/>
    <w:rsid w:val="00C24A12"/>
    <w:rsid w:val="00C264C5"/>
    <w:rsid w:val="00C27855"/>
    <w:rsid w:val="00C3478A"/>
    <w:rsid w:val="00C41169"/>
    <w:rsid w:val="00C42566"/>
    <w:rsid w:val="00C45BF8"/>
    <w:rsid w:val="00C50A9C"/>
    <w:rsid w:val="00C50E97"/>
    <w:rsid w:val="00C5339D"/>
    <w:rsid w:val="00C62EC7"/>
    <w:rsid w:val="00C6413E"/>
    <w:rsid w:val="00C6491A"/>
    <w:rsid w:val="00C64997"/>
    <w:rsid w:val="00C662FF"/>
    <w:rsid w:val="00C7240F"/>
    <w:rsid w:val="00C73548"/>
    <w:rsid w:val="00C76BD8"/>
    <w:rsid w:val="00C817DF"/>
    <w:rsid w:val="00C83D66"/>
    <w:rsid w:val="00C852D0"/>
    <w:rsid w:val="00C9098A"/>
    <w:rsid w:val="00C92819"/>
    <w:rsid w:val="00C97FBA"/>
    <w:rsid w:val="00CA00DD"/>
    <w:rsid w:val="00CA0E47"/>
    <w:rsid w:val="00CA164A"/>
    <w:rsid w:val="00CA77FD"/>
    <w:rsid w:val="00CB0762"/>
    <w:rsid w:val="00CB76BB"/>
    <w:rsid w:val="00CC04F5"/>
    <w:rsid w:val="00CC0686"/>
    <w:rsid w:val="00CC2305"/>
    <w:rsid w:val="00CC3B84"/>
    <w:rsid w:val="00CD1D89"/>
    <w:rsid w:val="00CD2CDE"/>
    <w:rsid w:val="00CD719E"/>
    <w:rsid w:val="00CD7CE1"/>
    <w:rsid w:val="00CE3D29"/>
    <w:rsid w:val="00CE63BE"/>
    <w:rsid w:val="00CE6658"/>
    <w:rsid w:val="00CF04F8"/>
    <w:rsid w:val="00CF5FE4"/>
    <w:rsid w:val="00CF6846"/>
    <w:rsid w:val="00CF7729"/>
    <w:rsid w:val="00D00780"/>
    <w:rsid w:val="00D00AC1"/>
    <w:rsid w:val="00D0106D"/>
    <w:rsid w:val="00D01B82"/>
    <w:rsid w:val="00D03746"/>
    <w:rsid w:val="00D04589"/>
    <w:rsid w:val="00D0589B"/>
    <w:rsid w:val="00D05A74"/>
    <w:rsid w:val="00D05C07"/>
    <w:rsid w:val="00D07EDC"/>
    <w:rsid w:val="00D15278"/>
    <w:rsid w:val="00D161CF"/>
    <w:rsid w:val="00D17038"/>
    <w:rsid w:val="00D20DEB"/>
    <w:rsid w:val="00D20FCA"/>
    <w:rsid w:val="00D21390"/>
    <w:rsid w:val="00D21ADC"/>
    <w:rsid w:val="00D35FAD"/>
    <w:rsid w:val="00D4102B"/>
    <w:rsid w:val="00D41424"/>
    <w:rsid w:val="00D45091"/>
    <w:rsid w:val="00D468EC"/>
    <w:rsid w:val="00D50EF5"/>
    <w:rsid w:val="00D54000"/>
    <w:rsid w:val="00D55DE1"/>
    <w:rsid w:val="00D61460"/>
    <w:rsid w:val="00D63AA5"/>
    <w:rsid w:val="00D6401F"/>
    <w:rsid w:val="00D655A8"/>
    <w:rsid w:val="00D70662"/>
    <w:rsid w:val="00D728C3"/>
    <w:rsid w:val="00D7707D"/>
    <w:rsid w:val="00D81AE8"/>
    <w:rsid w:val="00D85FE8"/>
    <w:rsid w:val="00D862F1"/>
    <w:rsid w:val="00D91051"/>
    <w:rsid w:val="00D92260"/>
    <w:rsid w:val="00D94646"/>
    <w:rsid w:val="00D958BE"/>
    <w:rsid w:val="00D97ABD"/>
    <w:rsid w:val="00D97C57"/>
    <w:rsid w:val="00DA2838"/>
    <w:rsid w:val="00DA5BD9"/>
    <w:rsid w:val="00DB4380"/>
    <w:rsid w:val="00DC06EA"/>
    <w:rsid w:val="00DC2CE6"/>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00E3"/>
    <w:rsid w:val="00E12B8F"/>
    <w:rsid w:val="00E21258"/>
    <w:rsid w:val="00E23769"/>
    <w:rsid w:val="00E2387F"/>
    <w:rsid w:val="00E30DA2"/>
    <w:rsid w:val="00E32FE5"/>
    <w:rsid w:val="00E44260"/>
    <w:rsid w:val="00E53816"/>
    <w:rsid w:val="00E54F13"/>
    <w:rsid w:val="00E56E28"/>
    <w:rsid w:val="00E601DC"/>
    <w:rsid w:val="00E63CE0"/>
    <w:rsid w:val="00E65528"/>
    <w:rsid w:val="00E65A23"/>
    <w:rsid w:val="00E6735E"/>
    <w:rsid w:val="00E7043F"/>
    <w:rsid w:val="00E70C72"/>
    <w:rsid w:val="00E720DA"/>
    <w:rsid w:val="00E72171"/>
    <w:rsid w:val="00E84846"/>
    <w:rsid w:val="00E96397"/>
    <w:rsid w:val="00E966C7"/>
    <w:rsid w:val="00E97E64"/>
    <w:rsid w:val="00EA281B"/>
    <w:rsid w:val="00EA37AB"/>
    <w:rsid w:val="00EA3B7A"/>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075B"/>
    <w:rsid w:val="00EE13F1"/>
    <w:rsid w:val="00EE6BC2"/>
    <w:rsid w:val="00EE7D42"/>
    <w:rsid w:val="00EF42FF"/>
    <w:rsid w:val="00F02C78"/>
    <w:rsid w:val="00F0302C"/>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6760"/>
    <w:rsid w:val="00F876C6"/>
    <w:rsid w:val="00F91190"/>
    <w:rsid w:val="00F95961"/>
    <w:rsid w:val="00FA5E75"/>
    <w:rsid w:val="00FC6C2D"/>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4734E3-DE88-45C1-A258-725237820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character" w:styleId="FollowedHyperlink">
    <w:name w:val="FollowedHyperlink"/>
    <w:basedOn w:val="DefaultParagraphFont"/>
    <w:rsid w:val="00142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6744">
      <w:marLeft w:val="0"/>
      <w:marRight w:val="0"/>
      <w:marTop w:val="0"/>
      <w:marBottom w:val="0"/>
      <w:divBdr>
        <w:top w:val="none" w:sz="0" w:space="0" w:color="auto"/>
        <w:left w:val="none" w:sz="0" w:space="0" w:color="auto"/>
        <w:bottom w:val="none" w:sz="0" w:space="0" w:color="auto"/>
        <w:right w:val="none" w:sz="0" w:space="0" w:color="auto"/>
      </w:divBdr>
    </w:div>
    <w:div w:id="157426745">
      <w:marLeft w:val="0"/>
      <w:marRight w:val="0"/>
      <w:marTop w:val="0"/>
      <w:marBottom w:val="0"/>
      <w:divBdr>
        <w:top w:val="none" w:sz="0" w:space="0" w:color="auto"/>
        <w:left w:val="none" w:sz="0" w:space="0" w:color="auto"/>
        <w:bottom w:val="none" w:sz="0" w:space="0" w:color="auto"/>
        <w:right w:val="none" w:sz="0" w:space="0" w:color="auto"/>
      </w:divBdr>
    </w:div>
    <w:div w:id="157426746">
      <w:marLeft w:val="0"/>
      <w:marRight w:val="0"/>
      <w:marTop w:val="0"/>
      <w:marBottom w:val="0"/>
      <w:divBdr>
        <w:top w:val="none" w:sz="0" w:space="0" w:color="auto"/>
        <w:left w:val="none" w:sz="0" w:space="0" w:color="auto"/>
        <w:bottom w:val="none" w:sz="0" w:space="0" w:color="auto"/>
        <w:right w:val="none" w:sz="0" w:space="0" w:color="auto"/>
      </w:divBdr>
    </w:div>
    <w:div w:id="157426747">
      <w:marLeft w:val="0"/>
      <w:marRight w:val="0"/>
      <w:marTop w:val="0"/>
      <w:marBottom w:val="0"/>
      <w:divBdr>
        <w:top w:val="none" w:sz="0" w:space="0" w:color="auto"/>
        <w:left w:val="none" w:sz="0" w:space="0" w:color="auto"/>
        <w:bottom w:val="none" w:sz="0" w:space="0" w:color="auto"/>
        <w:right w:val="none" w:sz="0" w:space="0" w:color="auto"/>
      </w:divBdr>
    </w:div>
    <w:div w:id="157426748">
      <w:marLeft w:val="0"/>
      <w:marRight w:val="0"/>
      <w:marTop w:val="0"/>
      <w:marBottom w:val="0"/>
      <w:divBdr>
        <w:top w:val="none" w:sz="0" w:space="0" w:color="auto"/>
        <w:left w:val="none" w:sz="0" w:space="0" w:color="auto"/>
        <w:bottom w:val="none" w:sz="0" w:space="0" w:color="auto"/>
        <w:right w:val="none" w:sz="0" w:space="0" w:color="auto"/>
      </w:divBdr>
    </w:div>
    <w:div w:id="157426749">
      <w:marLeft w:val="0"/>
      <w:marRight w:val="0"/>
      <w:marTop w:val="0"/>
      <w:marBottom w:val="0"/>
      <w:divBdr>
        <w:top w:val="none" w:sz="0" w:space="0" w:color="auto"/>
        <w:left w:val="none" w:sz="0" w:space="0" w:color="auto"/>
        <w:bottom w:val="none" w:sz="0" w:space="0" w:color="auto"/>
        <w:right w:val="none" w:sz="0" w:space="0" w:color="auto"/>
      </w:divBdr>
    </w:div>
    <w:div w:id="157426750">
      <w:marLeft w:val="0"/>
      <w:marRight w:val="0"/>
      <w:marTop w:val="0"/>
      <w:marBottom w:val="0"/>
      <w:divBdr>
        <w:top w:val="none" w:sz="0" w:space="0" w:color="auto"/>
        <w:left w:val="none" w:sz="0" w:space="0" w:color="auto"/>
        <w:bottom w:val="none" w:sz="0" w:space="0" w:color="auto"/>
        <w:right w:val="none" w:sz="0" w:space="0" w:color="auto"/>
      </w:divBdr>
    </w:div>
    <w:div w:id="157426751">
      <w:marLeft w:val="0"/>
      <w:marRight w:val="0"/>
      <w:marTop w:val="0"/>
      <w:marBottom w:val="0"/>
      <w:divBdr>
        <w:top w:val="none" w:sz="0" w:space="0" w:color="auto"/>
        <w:left w:val="none" w:sz="0" w:space="0" w:color="auto"/>
        <w:bottom w:val="none" w:sz="0" w:space="0" w:color="auto"/>
        <w:right w:val="none" w:sz="0" w:space="0" w:color="auto"/>
      </w:divBdr>
    </w:div>
    <w:div w:id="157426752">
      <w:marLeft w:val="0"/>
      <w:marRight w:val="0"/>
      <w:marTop w:val="0"/>
      <w:marBottom w:val="0"/>
      <w:divBdr>
        <w:top w:val="none" w:sz="0" w:space="0" w:color="auto"/>
        <w:left w:val="none" w:sz="0" w:space="0" w:color="auto"/>
        <w:bottom w:val="none" w:sz="0" w:space="0" w:color="auto"/>
        <w:right w:val="none" w:sz="0" w:space="0" w:color="auto"/>
      </w:divBdr>
    </w:div>
    <w:div w:id="157426753">
      <w:marLeft w:val="0"/>
      <w:marRight w:val="0"/>
      <w:marTop w:val="0"/>
      <w:marBottom w:val="0"/>
      <w:divBdr>
        <w:top w:val="none" w:sz="0" w:space="0" w:color="auto"/>
        <w:left w:val="none" w:sz="0" w:space="0" w:color="auto"/>
        <w:bottom w:val="none" w:sz="0" w:space="0" w:color="auto"/>
        <w:right w:val="none" w:sz="0" w:space="0" w:color="auto"/>
      </w:divBdr>
    </w:div>
    <w:div w:id="157426754">
      <w:marLeft w:val="0"/>
      <w:marRight w:val="0"/>
      <w:marTop w:val="0"/>
      <w:marBottom w:val="0"/>
      <w:divBdr>
        <w:top w:val="none" w:sz="0" w:space="0" w:color="auto"/>
        <w:left w:val="none" w:sz="0" w:space="0" w:color="auto"/>
        <w:bottom w:val="none" w:sz="0" w:space="0" w:color="auto"/>
        <w:right w:val="none" w:sz="0" w:space="0" w:color="auto"/>
      </w:divBdr>
    </w:div>
    <w:div w:id="157426755">
      <w:marLeft w:val="0"/>
      <w:marRight w:val="0"/>
      <w:marTop w:val="0"/>
      <w:marBottom w:val="0"/>
      <w:divBdr>
        <w:top w:val="none" w:sz="0" w:space="0" w:color="auto"/>
        <w:left w:val="none" w:sz="0" w:space="0" w:color="auto"/>
        <w:bottom w:val="none" w:sz="0" w:space="0" w:color="auto"/>
        <w:right w:val="none" w:sz="0" w:space="0" w:color="auto"/>
      </w:divBdr>
    </w:div>
    <w:div w:id="1574267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mnestyusa.org/report-urgent-action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maldivesmission.com/index.php/contac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E97FD992-362D-4A6A-9B6A-3F7285C648B7}">
  <ds:schemaRefs>
    <ds:schemaRef ds:uri="b9e52a15-8fce-43d3-9ff2-f6bd6a140a3c"/>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6.xml><?xml version="1.0" encoding="utf-8"?>
<ds:datastoreItem xmlns:ds="http://schemas.openxmlformats.org/officeDocument/2006/customXml" ds:itemID="{3897D45D-B929-4F83-A527-D8C095B95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IAR5 Team</cp:lastModifiedBy>
  <cp:revision>2</cp:revision>
  <dcterms:created xsi:type="dcterms:W3CDTF">2018-06-21T15:11:00Z</dcterms:created>
  <dcterms:modified xsi:type="dcterms:W3CDTF">2018-06-21T15:11:00Z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