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EE0CA3" w:rsidRDefault="0026766F" w:rsidP="00EE0CA3">
      <w:pPr>
        <w:pStyle w:val="AIUrgentActionTopHeading"/>
        <w:tabs>
          <w:tab w:val="clear" w:pos="567"/>
        </w:tabs>
        <w:spacing w:line="240" w:lineRule="auto"/>
        <w:rPr>
          <w:rFonts w:cs="Arial"/>
          <w:sz w:val="116"/>
          <w:szCs w:val="116"/>
        </w:rPr>
      </w:pPr>
      <w:r w:rsidRPr="00EE0CA3">
        <w:rPr>
          <w:rFonts w:cs="Arial"/>
          <w:sz w:val="116"/>
          <w:szCs w:val="116"/>
        </w:rPr>
        <w:t>URGENT ACTION</w:t>
      </w:r>
    </w:p>
    <w:p w:rsidR="0026766F" w:rsidRPr="00EE0CA3" w:rsidRDefault="001307D5" w:rsidP="00EE0CA3">
      <w:pPr>
        <w:rPr>
          <w:rStyle w:val="AIHeadline"/>
          <w:rFonts w:cs="Arial"/>
          <w:snapToGrid w:val="0"/>
          <w:sz w:val="36"/>
          <w:szCs w:val="36"/>
        </w:rPr>
      </w:pPr>
      <w:r w:rsidRPr="00EE0CA3">
        <w:rPr>
          <w:rStyle w:val="AIHeadline"/>
          <w:rFonts w:cs="Arial"/>
          <w:snapToGrid w:val="0"/>
          <w:sz w:val="36"/>
          <w:szCs w:val="36"/>
        </w:rPr>
        <w:t>iranian kurdish</w:t>
      </w:r>
      <w:r w:rsidR="00863F20" w:rsidRPr="00EE0CA3">
        <w:rPr>
          <w:rStyle w:val="AIHeadline"/>
          <w:rFonts w:cs="Arial"/>
          <w:snapToGrid w:val="0"/>
          <w:sz w:val="36"/>
          <w:szCs w:val="36"/>
        </w:rPr>
        <w:t xml:space="preserve"> WOMAN DENIED </w:t>
      </w:r>
      <w:r w:rsidR="00DB2041" w:rsidRPr="00EE0CA3">
        <w:rPr>
          <w:rStyle w:val="AIHeadline"/>
          <w:rFonts w:cs="Arial"/>
          <w:snapToGrid w:val="0"/>
          <w:sz w:val="36"/>
          <w:szCs w:val="36"/>
        </w:rPr>
        <w:t xml:space="preserve">MEDICAL </w:t>
      </w:r>
      <w:r w:rsidRPr="00EE0CA3">
        <w:rPr>
          <w:rStyle w:val="AIHeadline"/>
          <w:rFonts w:cs="Arial"/>
          <w:snapToGrid w:val="0"/>
          <w:sz w:val="36"/>
          <w:szCs w:val="36"/>
        </w:rPr>
        <w:t>care</w:t>
      </w:r>
    </w:p>
    <w:p w:rsidR="0026766F" w:rsidRPr="00EE0CA3" w:rsidRDefault="0026766F" w:rsidP="00EE0CA3">
      <w:pPr>
        <w:pStyle w:val="AIintropara"/>
        <w:spacing w:line="240" w:lineRule="auto"/>
        <w:rPr>
          <w:rFonts w:cs="Arial"/>
          <w:sz w:val="20"/>
          <w:szCs w:val="20"/>
        </w:rPr>
      </w:pPr>
      <w:r w:rsidRPr="00EE0CA3">
        <w:rPr>
          <w:rFonts w:cs="Arial"/>
          <w:sz w:val="20"/>
          <w:szCs w:val="20"/>
        </w:rPr>
        <w:t>I</w:t>
      </w:r>
      <w:r w:rsidR="007C20AA" w:rsidRPr="00EE0CA3">
        <w:rPr>
          <w:rFonts w:cs="Arial"/>
          <w:sz w:val="20"/>
          <w:szCs w:val="20"/>
        </w:rPr>
        <w:t xml:space="preserve">ranian Kurdish woman Zeynab Jalalian </w:t>
      </w:r>
      <w:r w:rsidR="003559D4" w:rsidRPr="00EE0CA3">
        <w:rPr>
          <w:rFonts w:cs="Arial"/>
          <w:sz w:val="20"/>
          <w:szCs w:val="20"/>
        </w:rPr>
        <w:t xml:space="preserve">is being subjected to torture by </w:t>
      </w:r>
      <w:r w:rsidR="00886898" w:rsidRPr="00EE0CA3">
        <w:rPr>
          <w:rFonts w:cs="Arial"/>
          <w:sz w:val="20"/>
          <w:szCs w:val="20"/>
        </w:rPr>
        <w:t xml:space="preserve">the Iranian authorities, </w:t>
      </w:r>
      <w:r w:rsidR="003559D4" w:rsidRPr="00EE0CA3">
        <w:rPr>
          <w:rFonts w:cs="Arial"/>
          <w:sz w:val="20"/>
          <w:szCs w:val="20"/>
        </w:rPr>
        <w:t xml:space="preserve">who are deliberately blocking her access to </w:t>
      </w:r>
      <w:r w:rsidR="00AC3F75" w:rsidRPr="00EE0CA3">
        <w:rPr>
          <w:rFonts w:cs="Arial"/>
          <w:sz w:val="20"/>
          <w:szCs w:val="20"/>
        </w:rPr>
        <w:t xml:space="preserve">specialized </w:t>
      </w:r>
      <w:r w:rsidR="003559D4" w:rsidRPr="00EE0CA3">
        <w:rPr>
          <w:rFonts w:cs="Arial"/>
          <w:sz w:val="20"/>
          <w:szCs w:val="20"/>
        </w:rPr>
        <w:t>medical care</w:t>
      </w:r>
      <w:r w:rsidR="00D01999" w:rsidRPr="00EE0CA3">
        <w:rPr>
          <w:rFonts w:cs="Arial"/>
          <w:sz w:val="20"/>
          <w:szCs w:val="20"/>
        </w:rPr>
        <w:t>, despite her deteriorating health</w:t>
      </w:r>
      <w:r w:rsidR="00886898" w:rsidRPr="00EE0CA3">
        <w:rPr>
          <w:rFonts w:cs="Arial"/>
          <w:sz w:val="20"/>
          <w:szCs w:val="20"/>
        </w:rPr>
        <w:t xml:space="preserve"> in Khoy prison, West Azerbaijan Province</w:t>
      </w:r>
      <w:r w:rsidR="00D01999" w:rsidRPr="00EE0CA3">
        <w:rPr>
          <w:rFonts w:cs="Arial"/>
          <w:sz w:val="20"/>
          <w:szCs w:val="20"/>
        </w:rPr>
        <w:t>. She has</w:t>
      </w:r>
      <w:r w:rsidR="003559D4" w:rsidRPr="00EE0CA3">
        <w:rPr>
          <w:rFonts w:cs="Arial"/>
          <w:sz w:val="20"/>
          <w:szCs w:val="20"/>
        </w:rPr>
        <w:t xml:space="preserve"> se</w:t>
      </w:r>
      <w:r w:rsidR="00886898" w:rsidRPr="00EE0CA3">
        <w:rPr>
          <w:rFonts w:cs="Arial"/>
          <w:sz w:val="20"/>
          <w:szCs w:val="20"/>
        </w:rPr>
        <w:t xml:space="preserve">veral </w:t>
      </w:r>
      <w:r w:rsidR="00E52CE0" w:rsidRPr="00EE0CA3">
        <w:rPr>
          <w:rFonts w:cs="Arial"/>
          <w:sz w:val="20"/>
          <w:szCs w:val="20"/>
        </w:rPr>
        <w:t xml:space="preserve">medical </w:t>
      </w:r>
      <w:r w:rsidR="003559D4" w:rsidRPr="00EE0CA3">
        <w:rPr>
          <w:rFonts w:cs="Arial"/>
          <w:sz w:val="20"/>
          <w:szCs w:val="20"/>
        </w:rPr>
        <w:t>conditions</w:t>
      </w:r>
      <w:r w:rsidR="00D01999" w:rsidRPr="00EE0CA3">
        <w:rPr>
          <w:rFonts w:cs="Arial"/>
          <w:sz w:val="20"/>
          <w:szCs w:val="20"/>
        </w:rPr>
        <w:t>,</w:t>
      </w:r>
      <w:r w:rsidR="00DD0BAA" w:rsidRPr="00EE0CA3">
        <w:rPr>
          <w:rFonts w:cs="Arial"/>
          <w:sz w:val="20"/>
          <w:szCs w:val="20"/>
        </w:rPr>
        <w:t xml:space="preserve"> </w:t>
      </w:r>
      <w:r w:rsidR="00D01999" w:rsidRPr="00EE0CA3">
        <w:rPr>
          <w:rFonts w:cs="Arial"/>
          <w:sz w:val="20"/>
          <w:szCs w:val="20"/>
        </w:rPr>
        <w:t xml:space="preserve">including a heart problem and </w:t>
      </w:r>
      <w:r w:rsidR="00AC3F75" w:rsidRPr="00EE0CA3">
        <w:rPr>
          <w:rFonts w:cs="Arial"/>
          <w:sz w:val="20"/>
          <w:szCs w:val="20"/>
        </w:rPr>
        <w:t xml:space="preserve">a </w:t>
      </w:r>
      <w:r w:rsidR="00560AF4" w:rsidRPr="00EE0CA3">
        <w:rPr>
          <w:rFonts w:cs="Arial"/>
          <w:sz w:val="20"/>
          <w:szCs w:val="20"/>
        </w:rPr>
        <w:t>severe dental infection.</w:t>
      </w:r>
    </w:p>
    <w:p w:rsidR="00DD0BAA" w:rsidRPr="00EE0CA3" w:rsidRDefault="00234B55" w:rsidP="00EE0CA3">
      <w:pPr>
        <w:pStyle w:val="AITableHeading"/>
        <w:rPr>
          <w:rStyle w:val="StyleAIBodytextAsianSimSunChar"/>
          <w:rFonts w:cs="Arial"/>
          <w:b w:val="0"/>
          <w:bCs w:val="0"/>
          <w:sz w:val="18"/>
          <w:szCs w:val="18"/>
        </w:rPr>
      </w:pPr>
      <w:r w:rsidRPr="00EE0CA3">
        <w:rPr>
          <w:rStyle w:val="StyleAIBodytextAsianSimSunChar"/>
          <w:rFonts w:cs="Arial"/>
          <w:b w:val="0"/>
          <w:bCs w:val="0"/>
          <w:sz w:val="18"/>
          <w:szCs w:val="18"/>
        </w:rPr>
        <w:t>Critical</w:t>
      </w:r>
      <w:r w:rsidR="007C20AA" w:rsidRPr="00EE0CA3">
        <w:rPr>
          <w:rStyle w:val="StyleAIBodytextAsianSimSunChar"/>
          <w:rFonts w:cs="Arial"/>
          <w:b w:val="0"/>
          <w:bCs w:val="0"/>
          <w:sz w:val="18"/>
          <w:szCs w:val="18"/>
        </w:rPr>
        <w:t>ly</w:t>
      </w:r>
      <w:r w:rsidR="00E52CE0" w:rsidRPr="00EE0CA3">
        <w:rPr>
          <w:rStyle w:val="StyleAIBodytextAsianSimSunChar"/>
          <w:rFonts w:cs="Arial"/>
          <w:b w:val="0"/>
          <w:bCs w:val="0"/>
          <w:sz w:val="18"/>
          <w:szCs w:val="18"/>
        </w:rPr>
        <w:t xml:space="preserve"> </w:t>
      </w:r>
      <w:r w:rsidR="007C20AA" w:rsidRPr="00EE0CA3">
        <w:rPr>
          <w:rStyle w:val="StyleAIBodytextAsianSimSunChar"/>
          <w:rFonts w:cs="Arial"/>
          <w:b w:val="0"/>
          <w:bCs w:val="0"/>
          <w:sz w:val="18"/>
          <w:szCs w:val="18"/>
        </w:rPr>
        <w:t>ill Iranian Kurdis</w:t>
      </w:r>
      <w:r w:rsidR="00D01999" w:rsidRPr="00EE0CA3">
        <w:rPr>
          <w:rStyle w:val="StyleAIBodytextAsianSimSunChar"/>
          <w:rFonts w:cs="Arial"/>
          <w:b w:val="0"/>
          <w:bCs w:val="0"/>
          <w:sz w:val="18"/>
          <w:szCs w:val="18"/>
        </w:rPr>
        <w:t xml:space="preserve">h prisoner </w:t>
      </w:r>
      <w:r w:rsidR="00D01999" w:rsidRPr="00EE0CA3">
        <w:rPr>
          <w:rStyle w:val="StyleAIBodytextAsianSimSunChar"/>
          <w:rFonts w:cs="Arial"/>
          <w:bCs w:val="0"/>
          <w:sz w:val="18"/>
          <w:szCs w:val="18"/>
        </w:rPr>
        <w:t>Zeynab Jalalian</w:t>
      </w:r>
      <w:r w:rsidR="00D01999" w:rsidRPr="00EE0CA3">
        <w:rPr>
          <w:rStyle w:val="StyleAIBodytextAsianSimSunChar"/>
          <w:rFonts w:cs="Arial"/>
          <w:b w:val="0"/>
          <w:bCs w:val="0"/>
          <w:sz w:val="18"/>
          <w:szCs w:val="18"/>
        </w:rPr>
        <w:t xml:space="preserve"> is being denied access to urgently </w:t>
      </w:r>
      <w:r w:rsidR="00AC3F75" w:rsidRPr="00EE0CA3">
        <w:rPr>
          <w:rStyle w:val="StyleAIBodytextAsianSimSunChar"/>
          <w:rFonts w:cs="Arial"/>
          <w:b w:val="0"/>
          <w:bCs w:val="0"/>
          <w:sz w:val="18"/>
          <w:szCs w:val="18"/>
        </w:rPr>
        <w:t xml:space="preserve">required </w:t>
      </w:r>
      <w:r w:rsidR="00D01999" w:rsidRPr="00EE0CA3">
        <w:rPr>
          <w:rStyle w:val="StyleAIBodytextAsianSimSunChar"/>
          <w:rFonts w:cs="Arial"/>
          <w:b w:val="0"/>
          <w:bCs w:val="0"/>
          <w:sz w:val="18"/>
          <w:szCs w:val="18"/>
        </w:rPr>
        <w:t xml:space="preserve">dental treatment outside Khoy prison, West Azerbaijan Province, where she is serving a life sentence following a grossly unfair trial. </w:t>
      </w:r>
      <w:r w:rsidR="00AC1469" w:rsidRPr="00EE0CA3">
        <w:rPr>
          <w:rStyle w:val="StyleAIBodytextAsianSimSunChar"/>
          <w:rFonts w:cs="Arial"/>
          <w:b w:val="0"/>
          <w:bCs w:val="0"/>
          <w:sz w:val="18"/>
          <w:szCs w:val="18"/>
        </w:rPr>
        <w:t xml:space="preserve">The medical staff at the prison have </w:t>
      </w:r>
      <w:r w:rsidR="00FF60AA" w:rsidRPr="00EE0CA3">
        <w:rPr>
          <w:rStyle w:val="StyleAIBodytextAsianSimSunChar"/>
          <w:rFonts w:cs="Arial"/>
          <w:b w:val="0"/>
          <w:bCs w:val="0"/>
          <w:sz w:val="18"/>
          <w:szCs w:val="18"/>
        </w:rPr>
        <w:t>requested</w:t>
      </w:r>
      <w:r w:rsidR="00AC1469" w:rsidRPr="00EE0CA3">
        <w:rPr>
          <w:rStyle w:val="StyleAIBodytextAsianSimSunChar"/>
          <w:rFonts w:cs="Arial"/>
          <w:b w:val="0"/>
          <w:bCs w:val="0"/>
          <w:sz w:val="18"/>
          <w:szCs w:val="18"/>
        </w:rPr>
        <w:t xml:space="preserve"> </w:t>
      </w:r>
      <w:r w:rsidR="00FF60AA" w:rsidRPr="00EE0CA3">
        <w:rPr>
          <w:rStyle w:val="StyleAIBodytextAsianSimSunChar"/>
          <w:rFonts w:cs="Arial"/>
          <w:b w:val="0"/>
          <w:bCs w:val="0"/>
          <w:sz w:val="18"/>
          <w:szCs w:val="18"/>
        </w:rPr>
        <w:t>her transfer to a dental clinic outside</w:t>
      </w:r>
      <w:r w:rsidR="00AC1469" w:rsidRPr="00EE0CA3">
        <w:rPr>
          <w:rStyle w:val="StyleAIBodytextAsianSimSunChar"/>
          <w:rFonts w:cs="Arial"/>
          <w:b w:val="0"/>
          <w:bCs w:val="0"/>
          <w:sz w:val="18"/>
          <w:szCs w:val="18"/>
        </w:rPr>
        <w:t xml:space="preserve"> </w:t>
      </w:r>
      <w:r w:rsidR="00CB1986" w:rsidRPr="00EE0CA3">
        <w:rPr>
          <w:rStyle w:val="StyleAIBodytextAsianSimSunChar"/>
          <w:rFonts w:cs="Arial"/>
          <w:b w:val="0"/>
          <w:bCs w:val="0"/>
          <w:sz w:val="18"/>
          <w:szCs w:val="18"/>
        </w:rPr>
        <w:t xml:space="preserve">the </w:t>
      </w:r>
      <w:r w:rsidR="00AC1469" w:rsidRPr="00EE0CA3">
        <w:rPr>
          <w:rStyle w:val="StyleAIBodytextAsianSimSunChar"/>
          <w:rFonts w:cs="Arial"/>
          <w:b w:val="0"/>
          <w:bCs w:val="0"/>
          <w:sz w:val="18"/>
          <w:szCs w:val="18"/>
        </w:rPr>
        <w:t xml:space="preserve">prison </w:t>
      </w:r>
      <w:r w:rsidR="00010610" w:rsidRPr="00EE0CA3">
        <w:rPr>
          <w:rStyle w:val="StyleAIBodytextAsianSimSunChar"/>
          <w:rFonts w:cs="Arial"/>
          <w:b w:val="0"/>
          <w:bCs w:val="0"/>
          <w:sz w:val="18"/>
          <w:szCs w:val="18"/>
        </w:rPr>
        <w:t>to</w:t>
      </w:r>
      <w:r w:rsidR="00AC1469" w:rsidRPr="00EE0CA3">
        <w:rPr>
          <w:rStyle w:val="StyleAIBodytextAsianSimSunChar"/>
          <w:rFonts w:cs="Arial"/>
          <w:b w:val="0"/>
          <w:bCs w:val="0"/>
          <w:sz w:val="18"/>
          <w:szCs w:val="18"/>
        </w:rPr>
        <w:t xml:space="preserve"> receive treatment for </w:t>
      </w:r>
      <w:r w:rsidR="0000775B" w:rsidRPr="00EE0CA3">
        <w:rPr>
          <w:rStyle w:val="StyleAIBodytextAsianSimSunChar"/>
          <w:rFonts w:cs="Arial"/>
          <w:b w:val="0"/>
          <w:bCs w:val="0"/>
          <w:sz w:val="18"/>
          <w:szCs w:val="18"/>
        </w:rPr>
        <w:t>a</w:t>
      </w:r>
      <w:r w:rsidR="00AC1469" w:rsidRPr="00EE0CA3">
        <w:rPr>
          <w:rStyle w:val="StyleAIBodytextAsianSimSunChar"/>
          <w:rFonts w:cs="Arial"/>
          <w:b w:val="0"/>
          <w:bCs w:val="0"/>
          <w:sz w:val="18"/>
          <w:szCs w:val="18"/>
        </w:rPr>
        <w:t xml:space="preserve"> </w:t>
      </w:r>
      <w:r w:rsidR="00B60F3D" w:rsidRPr="00EE0CA3">
        <w:rPr>
          <w:rStyle w:val="StyleAIBodytextAsianSimSunChar"/>
          <w:rFonts w:cs="Arial"/>
          <w:b w:val="0"/>
          <w:bCs w:val="0"/>
          <w:sz w:val="18"/>
          <w:szCs w:val="18"/>
        </w:rPr>
        <w:t xml:space="preserve">severe </w:t>
      </w:r>
      <w:r w:rsidR="00AC1469" w:rsidRPr="00EE0CA3">
        <w:rPr>
          <w:rStyle w:val="StyleAIBodytextAsianSimSunChar"/>
          <w:rFonts w:cs="Arial"/>
          <w:b w:val="0"/>
          <w:bCs w:val="0"/>
          <w:sz w:val="18"/>
          <w:szCs w:val="18"/>
        </w:rPr>
        <w:t>dental infection</w:t>
      </w:r>
      <w:r w:rsidR="00B11A6A" w:rsidRPr="00EE0CA3">
        <w:rPr>
          <w:rStyle w:val="StyleAIBodytextAsianSimSunChar"/>
          <w:rFonts w:cs="Arial"/>
          <w:b w:val="0"/>
          <w:bCs w:val="0"/>
          <w:sz w:val="18"/>
          <w:szCs w:val="18"/>
        </w:rPr>
        <w:t>,</w:t>
      </w:r>
      <w:r w:rsidR="0000775B" w:rsidRPr="00EE0CA3">
        <w:rPr>
          <w:rStyle w:val="StyleAIBodytextAsianSimSunChar"/>
          <w:rFonts w:cs="Arial"/>
          <w:b w:val="0"/>
          <w:bCs w:val="0"/>
          <w:sz w:val="18"/>
          <w:szCs w:val="18"/>
        </w:rPr>
        <w:t xml:space="preserve"> which she has </w:t>
      </w:r>
      <w:r w:rsidR="00CB1986" w:rsidRPr="00EE0CA3">
        <w:rPr>
          <w:rStyle w:val="StyleAIBodytextAsianSimSunChar"/>
          <w:rFonts w:cs="Arial"/>
          <w:b w:val="0"/>
          <w:bCs w:val="0"/>
          <w:sz w:val="18"/>
          <w:szCs w:val="18"/>
        </w:rPr>
        <w:t>had</w:t>
      </w:r>
      <w:r w:rsidR="0000775B" w:rsidRPr="00EE0CA3">
        <w:rPr>
          <w:rStyle w:val="StyleAIBodytextAsianSimSunChar"/>
          <w:rFonts w:cs="Arial"/>
          <w:b w:val="0"/>
          <w:bCs w:val="0"/>
          <w:sz w:val="18"/>
          <w:szCs w:val="18"/>
        </w:rPr>
        <w:t xml:space="preserve"> for three months</w:t>
      </w:r>
      <w:r w:rsidR="00DD0BAA" w:rsidRPr="00EE0CA3">
        <w:rPr>
          <w:rStyle w:val="StyleAIBodytextAsianSimSunChar"/>
          <w:rFonts w:cs="Arial"/>
          <w:b w:val="0"/>
          <w:bCs w:val="0"/>
          <w:sz w:val="18"/>
          <w:szCs w:val="18"/>
        </w:rPr>
        <w:t>. Despite this</w:t>
      </w:r>
      <w:r w:rsidR="00010610" w:rsidRPr="00EE0CA3">
        <w:rPr>
          <w:rStyle w:val="StyleAIBodytextAsianSimSunChar"/>
          <w:rFonts w:cs="Arial"/>
          <w:b w:val="0"/>
          <w:bCs w:val="0"/>
          <w:sz w:val="18"/>
          <w:szCs w:val="18"/>
        </w:rPr>
        <w:t xml:space="preserve">, the </w:t>
      </w:r>
      <w:r w:rsidR="00B11A6A" w:rsidRPr="00EE0CA3">
        <w:rPr>
          <w:rStyle w:val="StyleAIBodytextAsianSimSunChar"/>
          <w:rFonts w:cs="Arial"/>
          <w:b w:val="0"/>
          <w:bCs w:val="0"/>
          <w:sz w:val="18"/>
          <w:szCs w:val="18"/>
        </w:rPr>
        <w:t xml:space="preserve">authorities </w:t>
      </w:r>
      <w:r w:rsidR="00AC1469" w:rsidRPr="00EE0CA3">
        <w:rPr>
          <w:rStyle w:val="StyleAIBodytextAsianSimSunChar"/>
          <w:rFonts w:cs="Arial"/>
          <w:b w:val="0"/>
          <w:bCs w:val="0"/>
          <w:sz w:val="18"/>
          <w:szCs w:val="18"/>
        </w:rPr>
        <w:t xml:space="preserve">have denied </w:t>
      </w:r>
      <w:r w:rsidR="00010610" w:rsidRPr="00EE0CA3">
        <w:rPr>
          <w:rStyle w:val="StyleAIBodytextAsianSimSunChar"/>
          <w:rFonts w:cs="Arial"/>
          <w:b w:val="0"/>
          <w:bCs w:val="0"/>
          <w:sz w:val="18"/>
          <w:szCs w:val="18"/>
        </w:rPr>
        <w:t xml:space="preserve">the request, citing the </w:t>
      </w:r>
      <w:r w:rsidR="00FF60AA" w:rsidRPr="00EE0CA3">
        <w:rPr>
          <w:rStyle w:val="StyleAIBodytextAsianSimSunChar"/>
          <w:rFonts w:cs="Arial"/>
          <w:b w:val="0"/>
          <w:bCs w:val="0"/>
          <w:sz w:val="18"/>
          <w:szCs w:val="18"/>
        </w:rPr>
        <w:t>“</w:t>
      </w:r>
      <w:r w:rsidR="00010610" w:rsidRPr="00EE0CA3">
        <w:rPr>
          <w:rStyle w:val="StyleAIBodytextAsianSimSunChar"/>
          <w:rFonts w:cs="Arial"/>
          <w:b w:val="0"/>
          <w:bCs w:val="0"/>
          <w:sz w:val="18"/>
          <w:szCs w:val="18"/>
        </w:rPr>
        <w:t>security</w:t>
      </w:r>
      <w:r w:rsidR="00FF60AA" w:rsidRPr="00EE0CA3">
        <w:rPr>
          <w:rStyle w:val="StyleAIBodytextAsianSimSunChar"/>
          <w:rFonts w:cs="Arial"/>
          <w:b w:val="0"/>
          <w:bCs w:val="0"/>
          <w:sz w:val="18"/>
          <w:szCs w:val="18"/>
        </w:rPr>
        <w:t>”</w:t>
      </w:r>
      <w:r w:rsidR="00010610" w:rsidRPr="00EE0CA3">
        <w:rPr>
          <w:rStyle w:val="StyleAIBodytextAsianSimSunChar"/>
          <w:rFonts w:cs="Arial"/>
          <w:b w:val="0"/>
          <w:bCs w:val="0"/>
          <w:sz w:val="18"/>
          <w:szCs w:val="18"/>
        </w:rPr>
        <w:t xml:space="preserve"> nature of her case</w:t>
      </w:r>
      <w:r w:rsidR="00560AF4" w:rsidRPr="00EE0CA3">
        <w:rPr>
          <w:rStyle w:val="StyleAIBodytextAsianSimSunChar"/>
          <w:rFonts w:cs="Arial"/>
          <w:b w:val="0"/>
          <w:bCs w:val="0"/>
          <w:sz w:val="18"/>
          <w:szCs w:val="18"/>
        </w:rPr>
        <w:t xml:space="preserve"> as justification.</w:t>
      </w:r>
    </w:p>
    <w:p w:rsidR="00DD0BAA" w:rsidRPr="00EE0CA3" w:rsidRDefault="00DD0BAA" w:rsidP="00EE0CA3">
      <w:pPr>
        <w:pStyle w:val="AITableHeading"/>
        <w:rPr>
          <w:rStyle w:val="StyleAIBodytextAsianSimSunChar"/>
          <w:rFonts w:cs="Arial"/>
          <w:b w:val="0"/>
          <w:bCs w:val="0"/>
          <w:sz w:val="18"/>
          <w:szCs w:val="18"/>
        </w:rPr>
      </w:pPr>
    </w:p>
    <w:p w:rsidR="007C20AA" w:rsidRPr="00EE0CA3" w:rsidRDefault="007C20AA" w:rsidP="00EE0CA3">
      <w:pPr>
        <w:pStyle w:val="AITableHeading"/>
        <w:rPr>
          <w:rStyle w:val="StyleAIBodytextAsianSimSunChar"/>
          <w:rFonts w:cs="Arial"/>
          <w:b w:val="0"/>
          <w:bCs w:val="0"/>
          <w:sz w:val="18"/>
          <w:szCs w:val="18"/>
        </w:rPr>
      </w:pPr>
      <w:r w:rsidRPr="00EE0CA3">
        <w:rPr>
          <w:rStyle w:val="StyleAIBodytextAsianSimSunChar"/>
          <w:rFonts w:cs="Arial"/>
          <w:b w:val="0"/>
          <w:bCs w:val="0"/>
          <w:sz w:val="18"/>
          <w:szCs w:val="18"/>
        </w:rPr>
        <w:t xml:space="preserve">Zeynab Jalalian also </w:t>
      </w:r>
      <w:r w:rsidR="00E84A28" w:rsidRPr="00EE0CA3">
        <w:rPr>
          <w:rStyle w:val="StyleAIBodytextAsianSimSunChar"/>
          <w:rFonts w:cs="Arial"/>
          <w:b w:val="0"/>
          <w:bCs w:val="0"/>
          <w:sz w:val="18"/>
          <w:szCs w:val="18"/>
        </w:rPr>
        <w:t>has</w:t>
      </w:r>
      <w:r w:rsidRPr="00EE0CA3">
        <w:rPr>
          <w:rStyle w:val="StyleAIBodytextAsianSimSunChar"/>
          <w:rFonts w:cs="Arial"/>
          <w:b w:val="0"/>
          <w:bCs w:val="0"/>
          <w:sz w:val="18"/>
          <w:szCs w:val="18"/>
        </w:rPr>
        <w:t xml:space="preserve"> heart</w:t>
      </w:r>
      <w:r w:rsidR="00DD0BAA" w:rsidRPr="00EE0CA3">
        <w:rPr>
          <w:rStyle w:val="StyleAIBodytextAsianSimSunChar"/>
          <w:rFonts w:cs="Arial"/>
          <w:b w:val="0"/>
          <w:bCs w:val="0"/>
          <w:sz w:val="18"/>
          <w:szCs w:val="18"/>
        </w:rPr>
        <w:t>,</w:t>
      </w:r>
      <w:r w:rsidRPr="00EE0CA3">
        <w:rPr>
          <w:rStyle w:val="StyleAIBodytextAsianSimSunChar"/>
          <w:rFonts w:cs="Arial"/>
          <w:b w:val="0"/>
          <w:bCs w:val="0"/>
          <w:sz w:val="18"/>
          <w:szCs w:val="18"/>
        </w:rPr>
        <w:t xml:space="preserve"> intestinal</w:t>
      </w:r>
      <w:r w:rsidR="00DD0BAA" w:rsidRPr="00EE0CA3">
        <w:rPr>
          <w:rStyle w:val="StyleAIBodytextAsianSimSunChar"/>
          <w:rFonts w:cs="Arial"/>
          <w:b w:val="0"/>
          <w:bCs w:val="0"/>
          <w:sz w:val="18"/>
          <w:szCs w:val="18"/>
        </w:rPr>
        <w:t>,</w:t>
      </w:r>
      <w:r w:rsidRPr="00EE0CA3">
        <w:rPr>
          <w:rStyle w:val="StyleAIBodytextAsianSimSunChar"/>
          <w:rFonts w:cs="Arial"/>
          <w:b w:val="0"/>
          <w:bCs w:val="0"/>
          <w:sz w:val="18"/>
          <w:szCs w:val="18"/>
        </w:rPr>
        <w:t xml:space="preserve"> an</w:t>
      </w:r>
      <w:r w:rsidR="00DD0BAA" w:rsidRPr="00EE0CA3">
        <w:rPr>
          <w:rStyle w:val="StyleAIBodytextAsianSimSunChar"/>
          <w:rFonts w:cs="Arial"/>
          <w:b w:val="0"/>
          <w:bCs w:val="0"/>
          <w:sz w:val="18"/>
          <w:szCs w:val="18"/>
        </w:rPr>
        <w:t>d kidney problem</w:t>
      </w:r>
      <w:r w:rsidRPr="00EE0CA3">
        <w:rPr>
          <w:rStyle w:val="StyleAIBodytextAsianSimSunChar"/>
          <w:rFonts w:cs="Arial"/>
          <w:b w:val="0"/>
          <w:bCs w:val="0"/>
          <w:sz w:val="18"/>
          <w:szCs w:val="18"/>
        </w:rPr>
        <w:t xml:space="preserve">s, </w:t>
      </w:r>
      <w:r w:rsidR="00DD0BAA" w:rsidRPr="00EE0CA3">
        <w:rPr>
          <w:rStyle w:val="StyleAIBodytextAsianSimSunChar"/>
          <w:rFonts w:cs="Arial"/>
          <w:b w:val="0"/>
          <w:bCs w:val="0"/>
          <w:sz w:val="18"/>
          <w:szCs w:val="18"/>
        </w:rPr>
        <w:t>as well as</w:t>
      </w:r>
      <w:r w:rsidRPr="00EE0CA3">
        <w:rPr>
          <w:rStyle w:val="StyleAIBodytextAsianSimSunChar"/>
          <w:rFonts w:cs="Arial"/>
          <w:b w:val="0"/>
          <w:bCs w:val="0"/>
          <w:sz w:val="18"/>
          <w:szCs w:val="18"/>
        </w:rPr>
        <w:t xml:space="preserve"> an oral thrush condition that has caused painful white bumps on her tongue and interferes with her ability to eat and swallow. </w:t>
      </w:r>
      <w:r w:rsidR="00FF60AA" w:rsidRPr="00EE0CA3">
        <w:rPr>
          <w:rStyle w:val="StyleAIBodytextAsianSimSunChar"/>
          <w:rFonts w:cs="Arial"/>
          <w:b w:val="0"/>
          <w:bCs w:val="0"/>
          <w:sz w:val="18"/>
          <w:szCs w:val="18"/>
        </w:rPr>
        <w:t xml:space="preserve">She is at risk of losing her eyesight in prison as she is being denied </w:t>
      </w:r>
      <w:r w:rsidR="0021607F" w:rsidRPr="00EE0CA3">
        <w:rPr>
          <w:rStyle w:val="StyleAIBodytextAsianSimSunChar"/>
          <w:rFonts w:cs="Arial"/>
          <w:b w:val="0"/>
          <w:bCs w:val="0"/>
          <w:sz w:val="18"/>
          <w:szCs w:val="18"/>
        </w:rPr>
        <w:t xml:space="preserve">surgery for a worsening eye condition called </w:t>
      </w:r>
      <w:r w:rsidR="00FF60AA" w:rsidRPr="00EE0CA3">
        <w:rPr>
          <w:rStyle w:val="StyleAIBodytextAsianSimSunChar"/>
          <w:rFonts w:cs="Arial"/>
          <w:b w:val="0"/>
          <w:bCs w:val="0"/>
          <w:sz w:val="18"/>
          <w:szCs w:val="18"/>
        </w:rPr>
        <w:t xml:space="preserve">pterygium, </w:t>
      </w:r>
      <w:r w:rsidR="0021607F" w:rsidRPr="00EE0CA3">
        <w:rPr>
          <w:rStyle w:val="StyleAIBodytextAsianSimSunChar"/>
          <w:rFonts w:cs="Arial"/>
          <w:b w:val="0"/>
          <w:bCs w:val="0"/>
          <w:sz w:val="18"/>
          <w:szCs w:val="18"/>
        </w:rPr>
        <w:t xml:space="preserve">which is impairing her vision and causing her severe discomfort. </w:t>
      </w:r>
      <w:r w:rsidR="004D28C9" w:rsidRPr="00EE0CA3">
        <w:rPr>
          <w:rStyle w:val="StyleAIBodytextAsianSimSunChar"/>
          <w:rFonts w:cs="Arial"/>
          <w:b w:val="0"/>
          <w:bCs w:val="0"/>
          <w:sz w:val="18"/>
          <w:szCs w:val="18"/>
        </w:rPr>
        <w:t xml:space="preserve">The </w:t>
      </w:r>
      <w:r w:rsidRPr="00EE0CA3">
        <w:rPr>
          <w:rStyle w:val="StyleAIBodytextAsianSimSunChar"/>
          <w:rFonts w:cs="Arial"/>
          <w:b w:val="0"/>
          <w:bCs w:val="0"/>
          <w:sz w:val="18"/>
          <w:szCs w:val="18"/>
        </w:rPr>
        <w:t>right sid</w:t>
      </w:r>
      <w:r w:rsidR="00FF60AA" w:rsidRPr="00EE0CA3">
        <w:rPr>
          <w:rStyle w:val="StyleAIBodytextAsianSimSunChar"/>
          <w:rFonts w:cs="Arial"/>
          <w:b w:val="0"/>
          <w:bCs w:val="0"/>
          <w:sz w:val="18"/>
          <w:szCs w:val="18"/>
        </w:rPr>
        <w:t xml:space="preserve">e of her body </w:t>
      </w:r>
      <w:r w:rsidR="00DD0BAA" w:rsidRPr="00EE0CA3">
        <w:rPr>
          <w:rStyle w:val="StyleAIBodytextAsianSimSunChar"/>
          <w:rFonts w:cs="Arial"/>
          <w:b w:val="0"/>
          <w:bCs w:val="0"/>
          <w:sz w:val="18"/>
          <w:szCs w:val="18"/>
        </w:rPr>
        <w:t>is</w:t>
      </w:r>
      <w:r w:rsidR="00FF60AA" w:rsidRPr="00EE0CA3">
        <w:rPr>
          <w:rStyle w:val="StyleAIBodytextAsianSimSunChar"/>
          <w:rFonts w:cs="Arial"/>
          <w:b w:val="0"/>
          <w:bCs w:val="0"/>
          <w:sz w:val="18"/>
          <w:szCs w:val="18"/>
        </w:rPr>
        <w:t xml:space="preserve"> </w:t>
      </w:r>
      <w:r w:rsidRPr="00EE0CA3">
        <w:rPr>
          <w:rStyle w:val="StyleAIBodytextAsianSimSunChar"/>
          <w:rFonts w:cs="Arial"/>
          <w:b w:val="0"/>
          <w:bCs w:val="0"/>
          <w:sz w:val="18"/>
          <w:szCs w:val="18"/>
        </w:rPr>
        <w:t>numb</w:t>
      </w:r>
      <w:r w:rsidR="00FF60AA" w:rsidRPr="00EE0CA3">
        <w:rPr>
          <w:rStyle w:val="StyleAIBodytextAsianSimSunChar"/>
          <w:rFonts w:cs="Arial"/>
          <w:b w:val="0"/>
          <w:bCs w:val="0"/>
          <w:sz w:val="18"/>
          <w:szCs w:val="18"/>
        </w:rPr>
        <w:t>, the</w:t>
      </w:r>
      <w:r w:rsidRPr="00EE0CA3">
        <w:rPr>
          <w:rStyle w:val="StyleAIBodytextAsianSimSunChar"/>
          <w:rFonts w:cs="Arial"/>
          <w:b w:val="0"/>
          <w:bCs w:val="0"/>
          <w:sz w:val="18"/>
          <w:szCs w:val="18"/>
        </w:rPr>
        <w:t xml:space="preserve"> reason </w:t>
      </w:r>
      <w:r w:rsidR="00FF60AA" w:rsidRPr="00EE0CA3">
        <w:rPr>
          <w:rStyle w:val="StyleAIBodytextAsianSimSunChar"/>
          <w:rFonts w:cs="Arial"/>
          <w:b w:val="0"/>
          <w:bCs w:val="0"/>
          <w:sz w:val="18"/>
          <w:szCs w:val="18"/>
        </w:rPr>
        <w:t xml:space="preserve">for which </w:t>
      </w:r>
      <w:r w:rsidRPr="00EE0CA3">
        <w:rPr>
          <w:rStyle w:val="StyleAIBodytextAsianSimSunChar"/>
          <w:rFonts w:cs="Arial"/>
          <w:b w:val="0"/>
          <w:bCs w:val="0"/>
          <w:sz w:val="18"/>
          <w:szCs w:val="18"/>
        </w:rPr>
        <w:t>remains unknown</w:t>
      </w:r>
      <w:r w:rsidR="00FF60AA" w:rsidRPr="00EE0CA3">
        <w:rPr>
          <w:rStyle w:val="StyleAIBodytextAsianSimSunChar"/>
          <w:rFonts w:cs="Arial"/>
          <w:b w:val="0"/>
          <w:bCs w:val="0"/>
          <w:sz w:val="18"/>
          <w:szCs w:val="18"/>
        </w:rPr>
        <w:t>,</w:t>
      </w:r>
      <w:r w:rsidRPr="00EE0CA3">
        <w:rPr>
          <w:rStyle w:val="StyleAIBodytextAsianSimSunChar"/>
          <w:rFonts w:cs="Arial"/>
          <w:b w:val="0"/>
          <w:bCs w:val="0"/>
          <w:sz w:val="18"/>
          <w:szCs w:val="18"/>
        </w:rPr>
        <w:t xml:space="preserve"> as she has not received any diagnostic tests. </w:t>
      </w:r>
      <w:r w:rsidR="004D28C9" w:rsidRPr="00EE0CA3">
        <w:rPr>
          <w:rStyle w:val="StyleAIBodytextAsianSimSunChar"/>
          <w:rFonts w:cs="Arial"/>
          <w:b w:val="0"/>
          <w:bCs w:val="0"/>
          <w:sz w:val="18"/>
          <w:szCs w:val="18"/>
        </w:rPr>
        <w:t xml:space="preserve">Additionally, she is </w:t>
      </w:r>
      <w:r w:rsidR="00CB1986" w:rsidRPr="00EE0CA3">
        <w:rPr>
          <w:rStyle w:val="StyleAIBodytextAsianSimSunChar"/>
          <w:rFonts w:cs="Arial"/>
          <w:b w:val="0"/>
          <w:bCs w:val="0"/>
          <w:sz w:val="18"/>
          <w:szCs w:val="18"/>
        </w:rPr>
        <w:t>experiencing</w:t>
      </w:r>
      <w:r w:rsidR="004D28C9" w:rsidRPr="00EE0CA3">
        <w:rPr>
          <w:rStyle w:val="StyleAIBodytextAsianSimSunChar"/>
          <w:rFonts w:cs="Arial"/>
          <w:b w:val="0"/>
          <w:bCs w:val="0"/>
          <w:sz w:val="18"/>
          <w:szCs w:val="18"/>
        </w:rPr>
        <w:t xml:space="preserve"> </w:t>
      </w:r>
      <w:r w:rsidR="00234B55" w:rsidRPr="00EE0CA3">
        <w:rPr>
          <w:rStyle w:val="StyleAIBodytextAsianSimSunChar"/>
          <w:rFonts w:cs="Arial"/>
          <w:b w:val="0"/>
          <w:bCs w:val="0"/>
          <w:sz w:val="18"/>
          <w:szCs w:val="18"/>
        </w:rPr>
        <w:t xml:space="preserve">dips and spikes in her </w:t>
      </w:r>
      <w:r w:rsidR="004D28C9" w:rsidRPr="00EE0CA3">
        <w:rPr>
          <w:rStyle w:val="StyleAIBodytextAsianSimSunChar"/>
          <w:rFonts w:cs="Arial"/>
          <w:b w:val="0"/>
          <w:bCs w:val="0"/>
          <w:sz w:val="18"/>
          <w:szCs w:val="18"/>
        </w:rPr>
        <w:t xml:space="preserve">blood pressure, which the prison doctor has said is linked to the stress and psychological pressure she is under. </w:t>
      </w:r>
      <w:r w:rsidR="00DD0BAA" w:rsidRPr="00EE0CA3">
        <w:rPr>
          <w:rStyle w:val="StyleAIBodytextAsianSimSunChar"/>
          <w:rFonts w:cs="Arial"/>
          <w:b w:val="0"/>
          <w:bCs w:val="0"/>
          <w:sz w:val="18"/>
          <w:szCs w:val="18"/>
        </w:rPr>
        <w:t>She</w:t>
      </w:r>
      <w:r w:rsidRPr="00EE0CA3">
        <w:rPr>
          <w:rStyle w:val="StyleAIBodytextAsianSimSunChar"/>
          <w:rFonts w:cs="Arial"/>
          <w:b w:val="0"/>
          <w:bCs w:val="0"/>
          <w:sz w:val="18"/>
          <w:szCs w:val="18"/>
        </w:rPr>
        <w:t xml:space="preserve"> has repeatedly asked the prison authorities to take her to a hospital outside </w:t>
      </w:r>
      <w:r w:rsidR="00BE1CE9" w:rsidRPr="00EE0CA3">
        <w:rPr>
          <w:rStyle w:val="StyleAIBodytextAsianSimSunChar"/>
          <w:rFonts w:cs="Arial"/>
          <w:b w:val="0"/>
          <w:bCs w:val="0"/>
          <w:sz w:val="18"/>
          <w:szCs w:val="18"/>
        </w:rPr>
        <w:t xml:space="preserve">the </w:t>
      </w:r>
      <w:r w:rsidRPr="00EE0CA3">
        <w:rPr>
          <w:rStyle w:val="StyleAIBodytextAsianSimSunChar"/>
          <w:rFonts w:cs="Arial"/>
          <w:b w:val="0"/>
          <w:bCs w:val="0"/>
          <w:sz w:val="18"/>
          <w:szCs w:val="18"/>
        </w:rPr>
        <w:t xml:space="preserve">prison for specialized testing and treatment for </w:t>
      </w:r>
      <w:r w:rsidR="00B11A6A" w:rsidRPr="00EE0CA3">
        <w:rPr>
          <w:rStyle w:val="StyleAIBodytextAsianSimSunChar"/>
          <w:rFonts w:cs="Arial"/>
          <w:b w:val="0"/>
          <w:bCs w:val="0"/>
          <w:sz w:val="18"/>
          <w:szCs w:val="18"/>
        </w:rPr>
        <w:t>her</w:t>
      </w:r>
      <w:r w:rsidRPr="00EE0CA3">
        <w:rPr>
          <w:rStyle w:val="StyleAIBodytextAsianSimSunChar"/>
          <w:rFonts w:cs="Arial"/>
          <w:b w:val="0"/>
          <w:bCs w:val="0"/>
          <w:sz w:val="18"/>
          <w:szCs w:val="18"/>
        </w:rPr>
        <w:t xml:space="preserve"> health problems but the authorities have </w:t>
      </w:r>
      <w:r w:rsidR="00AC3F75" w:rsidRPr="00EE0CA3">
        <w:rPr>
          <w:rStyle w:val="StyleAIBodytextAsianSimSunChar"/>
          <w:rFonts w:cs="Arial"/>
          <w:b w:val="0"/>
          <w:bCs w:val="0"/>
          <w:sz w:val="18"/>
          <w:szCs w:val="18"/>
        </w:rPr>
        <w:t xml:space="preserve">either </w:t>
      </w:r>
      <w:r w:rsidRPr="00EE0CA3">
        <w:rPr>
          <w:rStyle w:val="StyleAIBodytextAsianSimSunChar"/>
          <w:rFonts w:cs="Arial"/>
          <w:b w:val="0"/>
          <w:bCs w:val="0"/>
          <w:sz w:val="18"/>
          <w:szCs w:val="18"/>
        </w:rPr>
        <w:t xml:space="preserve">rejected outright </w:t>
      </w:r>
      <w:r w:rsidR="00AC3F75" w:rsidRPr="00EE0CA3">
        <w:rPr>
          <w:rStyle w:val="StyleAIBodytextAsianSimSunChar"/>
          <w:rFonts w:cs="Arial"/>
          <w:b w:val="0"/>
          <w:bCs w:val="0"/>
          <w:sz w:val="18"/>
          <w:szCs w:val="18"/>
        </w:rPr>
        <w:t xml:space="preserve">her requests </w:t>
      </w:r>
      <w:r w:rsidR="00B11A6A" w:rsidRPr="00EE0CA3">
        <w:rPr>
          <w:rStyle w:val="StyleAIBodytextAsianSimSunChar"/>
          <w:rFonts w:cs="Arial"/>
          <w:b w:val="0"/>
          <w:bCs w:val="0"/>
          <w:sz w:val="18"/>
          <w:szCs w:val="18"/>
        </w:rPr>
        <w:t xml:space="preserve">or have </w:t>
      </w:r>
      <w:r w:rsidRPr="00EE0CA3">
        <w:rPr>
          <w:rStyle w:val="StyleAIBodytextAsianSimSunChar"/>
          <w:rFonts w:cs="Arial"/>
          <w:b w:val="0"/>
          <w:bCs w:val="0"/>
          <w:sz w:val="18"/>
          <w:szCs w:val="18"/>
        </w:rPr>
        <w:t>acce</w:t>
      </w:r>
      <w:r w:rsidR="005428E9" w:rsidRPr="00EE0CA3">
        <w:rPr>
          <w:rStyle w:val="StyleAIBodytextAsianSimSunChar"/>
          <w:rFonts w:cs="Arial"/>
          <w:b w:val="0"/>
          <w:bCs w:val="0"/>
          <w:sz w:val="18"/>
          <w:szCs w:val="18"/>
        </w:rPr>
        <w:t xml:space="preserve">pted </w:t>
      </w:r>
      <w:r w:rsidR="00B11A6A" w:rsidRPr="00EE0CA3">
        <w:rPr>
          <w:rStyle w:val="StyleAIBodytextAsianSimSunChar"/>
          <w:rFonts w:cs="Arial"/>
          <w:b w:val="0"/>
          <w:bCs w:val="0"/>
          <w:sz w:val="18"/>
          <w:szCs w:val="18"/>
        </w:rPr>
        <w:t xml:space="preserve">them </w:t>
      </w:r>
      <w:r w:rsidR="005428E9" w:rsidRPr="00EE0CA3">
        <w:rPr>
          <w:rStyle w:val="StyleAIBodytextAsianSimSunChar"/>
          <w:rFonts w:cs="Arial"/>
          <w:b w:val="0"/>
          <w:bCs w:val="0"/>
          <w:sz w:val="18"/>
          <w:szCs w:val="18"/>
        </w:rPr>
        <w:t xml:space="preserve">on </w:t>
      </w:r>
      <w:r w:rsidR="00B11A6A" w:rsidRPr="00EE0CA3">
        <w:rPr>
          <w:rStyle w:val="StyleAIBodytextAsianSimSunChar"/>
          <w:rFonts w:cs="Arial"/>
          <w:b w:val="0"/>
          <w:bCs w:val="0"/>
          <w:sz w:val="18"/>
          <w:szCs w:val="18"/>
        </w:rPr>
        <w:t xml:space="preserve">the </w:t>
      </w:r>
      <w:r w:rsidR="005428E9" w:rsidRPr="00EE0CA3">
        <w:rPr>
          <w:rStyle w:val="StyleAIBodytextAsianSimSunChar"/>
          <w:rFonts w:cs="Arial"/>
          <w:b w:val="0"/>
          <w:bCs w:val="0"/>
          <w:sz w:val="18"/>
          <w:szCs w:val="18"/>
        </w:rPr>
        <w:t>condition that she make</w:t>
      </w:r>
      <w:r w:rsidRPr="00EE0CA3">
        <w:rPr>
          <w:rStyle w:val="StyleAIBodytextAsianSimSunChar"/>
          <w:rFonts w:cs="Arial"/>
          <w:b w:val="0"/>
          <w:bCs w:val="0"/>
          <w:sz w:val="18"/>
          <w:szCs w:val="18"/>
        </w:rPr>
        <w:t xml:space="preserve"> videotaped “confessions”.</w:t>
      </w:r>
      <w:r w:rsidR="00FF60AA" w:rsidRPr="00EE0CA3">
        <w:rPr>
          <w:rStyle w:val="StyleAIBodytextAsianSimSunChar"/>
          <w:rFonts w:cs="Arial"/>
          <w:b w:val="0"/>
          <w:bCs w:val="0"/>
          <w:sz w:val="18"/>
          <w:szCs w:val="18"/>
        </w:rPr>
        <w:t xml:space="preserve"> </w:t>
      </w:r>
      <w:r w:rsidR="00DD0BAA" w:rsidRPr="00EE0CA3">
        <w:rPr>
          <w:rStyle w:val="StyleAIBodytextAsianSimSunChar"/>
          <w:rFonts w:cs="Arial"/>
          <w:b w:val="0"/>
          <w:bCs w:val="0"/>
          <w:sz w:val="18"/>
          <w:szCs w:val="18"/>
        </w:rPr>
        <w:t>She</w:t>
      </w:r>
      <w:r w:rsidR="0021607F" w:rsidRPr="00EE0CA3">
        <w:rPr>
          <w:rStyle w:val="StyleAIBodytextAsianSimSunChar"/>
          <w:rFonts w:cs="Arial"/>
          <w:b w:val="0"/>
          <w:bCs w:val="0"/>
          <w:sz w:val="18"/>
          <w:szCs w:val="18"/>
        </w:rPr>
        <w:t xml:space="preserve"> has been refusing all medication since March 2017 in protest at the authorities’ refusal to provide her with adequate m</w:t>
      </w:r>
      <w:r w:rsidR="005428E9" w:rsidRPr="00EE0CA3">
        <w:rPr>
          <w:rStyle w:val="StyleAIBodytextAsianSimSunChar"/>
          <w:rFonts w:cs="Arial"/>
          <w:b w:val="0"/>
          <w:bCs w:val="0"/>
          <w:sz w:val="18"/>
          <w:szCs w:val="18"/>
        </w:rPr>
        <w:t xml:space="preserve">edical care. Following a meeting with the </w:t>
      </w:r>
      <w:r w:rsidR="00E52CE0" w:rsidRPr="00EE0CA3">
        <w:rPr>
          <w:rStyle w:val="StyleAIBodytextAsianSimSunChar"/>
          <w:rFonts w:cs="Arial"/>
          <w:b w:val="0"/>
          <w:bCs w:val="0"/>
          <w:sz w:val="18"/>
          <w:szCs w:val="18"/>
        </w:rPr>
        <w:t>h</w:t>
      </w:r>
      <w:r w:rsidR="005428E9" w:rsidRPr="00EE0CA3">
        <w:rPr>
          <w:rStyle w:val="StyleAIBodytextAsianSimSunChar"/>
          <w:rFonts w:cs="Arial"/>
          <w:b w:val="0"/>
          <w:bCs w:val="0"/>
          <w:sz w:val="18"/>
          <w:szCs w:val="18"/>
        </w:rPr>
        <w:t>ead of Khoy prison around the beginning of June</w:t>
      </w:r>
      <w:r w:rsidR="00AC3F75" w:rsidRPr="00EE0CA3">
        <w:rPr>
          <w:rStyle w:val="StyleAIBodytextAsianSimSunChar"/>
          <w:rFonts w:cs="Arial"/>
          <w:b w:val="0"/>
          <w:bCs w:val="0"/>
          <w:sz w:val="18"/>
          <w:szCs w:val="18"/>
        </w:rPr>
        <w:t xml:space="preserve"> 2018</w:t>
      </w:r>
      <w:r w:rsidR="005428E9" w:rsidRPr="00EE0CA3">
        <w:rPr>
          <w:rStyle w:val="StyleAIBodytextAsianSimSunChar"/>
          <w:rFonts w:cs="Arial"/>
          <w:b w:val="0"/>
          <w:bCs w:val="0"/>
          <w:sz w:val="18"/>
          <w:szCs w:val="18"/>
        </w:rPr>
        <w:t>, she said that</w:t>
      </w:r>
      <w:r w:rsidR="00E52CE0" w:rsidRPr="00EE0CA3">
        <w:rPr>
          <w:rStyle w:val="StyleAIBodytextAsianSimSunChar"/>
          <w:rFonts w:cs="Arial"/>
          <w:b w:val="0"/>
          <w:bCs w:val="0"/>
          <w:sz w:val="18"/>
          <w:szCs w:val="18"/>
        </w:rPr>
        <w:t>,</w:t>
      </w:r>
      <w:r w:rsidR="005428E9" w:rsidRPr="00EE0CA3">
        <w:rPr>
          <w:rStyle w:val="StyleAIBodytextAsianSimSunChar"/>
          <w:rFonts w:cs="Arial"/>
          <w:b w:val="0"/>
          <w:bCs w:val="0"/>
          <w:sz w:val="18"/>
          <w:szCs w:val="18"/>
        </w:rPr>
        <w:t xml:space="preserve"> </w:t>
      </w:r>
      <w:r w:rsidR="0021607F" w:rsidRPr="00EE0CA3">
        <w:rPr>
          <w:rStyle w:val="StyleAIBodytextAsianSimSunChar"/>
          <w:rFonts w:cs="Arial"/>
          <w:b w:val="0"/>
          <w:bCs w:val="0"/>
          <w:sz w:val="18"/>
          <w:szCs w:val="18"/>
        </w:rPr>
        <w:t>if the authorities continue</w:t>
      </w:r>
      <w:r w:rsidR="00E52CE0" w:rsidRPr="00EE0CA3">
        <w:rPr>
          <w:rStyle w:val="StyleAIBodytextAsianSimSunChar"/>
          <w:rFonts w:cs="Arial"/>
          <w:b w:val="0"/>
          <w:bCs w:val="0"/>
          <w:sz w:val="18"/>
          <w:szCs w:val="18"/>
        </w:rPr>
        <w:t>d</w:t>
      </w:r>
      <w:r w:rsidR="0021607F" w:rsidRPr="00EE0CA3">
        <w:rPr>
          <w:rStyle w:val="StyleAIBodytextAsianSimSunChar"/>
          <w:rFonts w:cs="Arial"/>
          <w:b w:val="0"/>
          <w:bCs w:val="0"/>
          <w:sz w:val="18"/>
          <w:szCs w:val="18"/>
        </w:rPr>
        <w:t xml:space="preserve"> to deny her access to a dentist, she </w:t>
      </w:r>
      <w:r w:rsidR="00E52CE0" w:rsidRPr="00EE0CA3">
        <w:rPr>
          <w:rStyle w:val="StyleAIBodytextAsianSimSunChar"/>
          <w:rFonts w:cs="Arial"/>
          <w:b w:val="0"/>
          <w:bCs w:val="0"/>
          <w:sz w:val="18"/>
          <w:szCs w:val="18"/>
        </w:rPr>
        <w:t xml:space="preserve">would </w:t>
      </w:r>
      <w:r w:rsidR="00AC3F75" w:rsidRPr="00EE0CA3">
        <w:rPr>
          <w:rStyle w:val="StyleAIBodytextAsianSimSunChar"/>
          <w:rFonts w:cs="Arial"/>
          <w:b w:val="0"/>
          <w:bCs w:val="0"/>
          <w:sz w:val="18"/>
          <w:szCs w:val="18"/>
        </w:rPr>
        <w:t xml:space="preserve">escalate her </w:t>
      </w:r>
      <w:r w:rsidR="0021607F" w:rsidRPr="00EE0CA3">
        <w:rPr>
          <w:rStyle w:val="StyleAIBodytextAsianSimSunChar"/>
          <w:rFonts w:cs="Arial"/>
          <w:b w:val="0"/>
          <w:bCs w:val="0"/>
          <w:sz w:val="18"/>
          <w:szCs w:val="18"/>
        </w:rPr>
        <w:t>protest</w:t>
      </w:r>
      <w:r w:rsidR="00E52CE0" w:rsidRPr="00EE0CA3">
        <w:rPr>
          <w:rStyle w:val="StyleAIBodytextAsianSimSunChar"/>
          <w:rFonts w:cs="Arial"/>
          <w:b w:val="0"/>
          <w:bCs w:val="0"/>
          <w:sz w:val="18"/>
          <w:szCs w:val="18"/>
        </w:rPr>
        <w:t>, without specifying what measures she would take</w:t>
      </w:r>
      <w:r w:rsidR="00560AF4" w:rsidRPr="00EE0CA3">
        <w:rPr>
          <w:rStyle w:val="StyleAIBodytextAsianSimSunChar"/>
          <w:rFonts w:cs="Arial"/>
          <w:b w:val="0"/>
          <w:bCs w:val="0"/>
          <w:sz w:val="18"/>
          <w:szCs w:val="18"/>
        </w:rPr>
        <w:t>.</w:t>
      </w:r>
    </w:p>
    <w:p w:rsidR="00DD0BAA" w:rsidRPr="00EE0CA3" w:rsidRDefault="00DD0BAA" w:rsidP="00EE0CA3">
      <w:pPr>
        <w:pStyle w:val="AITableHeading"/>
        <w:tabs>
          <w:tab w:val="clear" w:pos="567"/>
        </w:tabs>
        <w:rPr>
          <w:rStyle w:val="StyleAIBodytextAsianSimSunChar"/>
          <w:rFonts w:cs="Arial"/>
          <w:b w:val="0"/>
          <w:bCs w:val="0"/>
          <w:sz w:val="18"/>
          <w:szCs w:val="18"/>
        </w:rPr>
      </w:pPr>
    </w:p>
    <w:p w:rsidR="00DD0BAA" w:rsidRPr="00EE0CA3" w:rsidRDefault="003B2A1D" w:rsidP="00EE0CA3">
      <w:pPr>
        <w:pStyle w:val="AITableHeading"/>
        <w:tabs>
          <w:tab w:val="clear" w:pos="567"/>
        </w:tabs>
        <w:rPr>
          <w:rStyle w:val="StyleAIBodytextAsianSimSunChar"/>
          <w:rFonts w:cs="Arial"/>
          <w:b w:val="0"/>
          <w:bCs w:val="0"/>
          <w:sz w:val="18"/>
          <w:szCs w:val="18"/>
        </w:rPr>
      </w:pPr>
      <w:r w:rsidRPr="00EE0CA3">
        <w:rPr>
          <w:rStyle w:val="StyleAIBodytextAsianSimSunChar"/>
          <w:rFonts w:cs="Arial"/>
          <w:b w:val="0"/>
          <w:bCs w:val="0"/>
          <w:sz w:val="18"/>
          <w:szCs w:val="18"/>
        </w:rPr>
        <w:t>In a letter written from inside prison o</w:t>
      </w:r>
      <w:r w:rsidR="00DD0BAA" w:rsidRPr="00EE0CA3">
        <w:rPr>
          <w:rStyle w:val="StyleAIBodytextAsianSimSunChar"/>
          <w:rFonts w:cs="Arial"/>
          <w:b w:val="0"/>
          <w:bCs w:val="0"/>
          <w:sz w:val="18"/>
          <w:szCs w:val="18"/>
        </w:rPr>
        <w:t>n 11</w:t>
      </w:r>
      <w:r w:rsidRPr="00EE0CA3">
        <w:rPr>
          <w:rStyle w:val="StyleAIBodytextAsianSimSunChar"/>
          <w:rFonts w:cs="Arial"/>
          <w:b w:val="0"/>
          <w:bCs w:val="0"/>
          <w:sz w:val="18"/>
          <w:szCs w:val="18"/>
        </w:rPr>
        <w:t xml:space="preserve"> June, Zeynab Jalalian </w:t>
      </w:r>
      <w:r w:rsidR="00AC3F75" w:rsidRPr="00EE0CA3">
        <w:rPr>
          <w:rStyle w:val="StyleAIBodytextAsianSimSunChar"/>
          <w:rFonts w:cs="Arial"/>
          <w:b w:val="0"/>
          <w:bCs w:val="0"/>
          <w:sz w:val="18"/>
          <w:szCs w:val="18"/>
        </w:rPr>
        <w:t>says</w:t>
      </w:r>
      <w:r w:rsidR="00B60F3D" w:rsidRPr="00EE0CA3">
        <w:rPr>
          <w:rStyle w:val="StyleAIBodytextAsianSimSunChar"/>
          <w:rFonts w:cs="Arial"/>
          <w:b w:val="0"/>
          <w:bCs w:val="0"/>
          <w:sz w:val="18"/>
          <w:szCs w:val="18"/>
        </w:rPr>
        <w:t xml:space="preserve">: “I have been forced to </w:t>
      </w:r>
      <w:r w:rsidRPr="00EE0CA3">
        <w:rPr>
          <w:rStyle w:val="StyleAIBodytextAsianSimSunChar"/>
          <w:rFonts w:cs="Arial"/>
          <w:b w:val="0"/>
          <w:bCs w:val="0"/>
          <w:sz w:val="18"/>
          <w:szCs w:val="18"/>
        </w:rPr>
        <w:t>en</w:t>
      </w:r>
      <w:r w:rsidR="00217070" w:rsidRPr="00EE0CA3">
        <w:rPr>
          <w:rStyle w:val="StyleAIBodytextAsianSimSunChar"/>
          <w:rFonts w:cs="Arial"/>
          <w:b w:val="0"/>
          <w:bCs w:val="0"/>
          <w:sz w:val="18"/>
          <w:szCs w:val="18"/>
        </w:rPr>
        <w:t>d</w:t>
      </w:r>
      <w:r w:rsidRPr="00EE0CA3">
        <w:rPr>
          <w:rStyle w:val="StyleAIBodytextAsianSimSunChar"/>
          <w:rFonts w:cs="Arial"/>
          <w:b w:val="0"/>
          <w:bCs w:val="0"/>
          <w:sz w:val="18"/>
          <w:szCs w:val="18"/>
        </w:rPr>
        <w:t>ure intense pain…</w:t>
      </w:r>
      <w:r w:rsidR="00E52CE0" w:rsidRPr="00EE0CA3">
        <w:rPr>
          <w:rStyle w:val="StyleAIBodytextAsianSimSunChar"/>
          <w:rFonts w:cs="Arial"/>
          <w:b w:val="0"/>
          <w:bCs w:val="0"/>
          <w:sz w:val="18"/>
          <w:szCs w:val="18"/>
        </w:rPr>
        <w:t xml:space="preserve"> </w:t>
      </w:r>
      <w:r w:rsidRPr="00EE0CA3">
        <w:rPr>
          <w:rStyle w:val="StyleAIBodytextAsianSimSunChar"/>
          <w:rFonts w:cs="Arial"/>
          <w:b w:val="0"/>
          <w:bCs w:val="0"/>
          <w:sz w:val="18"/>
          <w:szCs w:val="18"/>
        </w:rPr>
        <w:t>As a political prisoner, I have no rights…</w:t>
      </w:r>
      <w:r w:rsidR="00E52CE0" w:rsidRPr="00EE0CA3">
        <w:rPr>
          <w:rStyle w:val="StyleAIBodytextAsianSimSunChar"/>
          <w:rFonts w:cs="Arial"/>
          <w:b w:val="0"/>
          <w:bCs w:val="0"/>
          <w:sz w:val="18"/>
          <w:szCs w:val="18"/>
        </w:rPr>
        <w:t xml:space="preserve"> </w:t>
      </w:r>
      <w:r w:rsidRPr="00EE0CA3">
        <w:rPr>
          <w:rStyle w:val="StyleAIBodytextAsianSimSunChar"/>
          <w:rFonts w:cs="Arial"/>
          <w:b w:val="0"/>
          <w:bCs w:val="0"/>
          <w:sz w:val="18"/>
          <w:szCs w:val="18"/>
        </w:rPr>
        <w:t xml:space="preserve">The </w:t>
      </w:r>
      <w:r w:rsidR="009C1A01" w:rsidRPr="00EE0CA3">
        <w:rPr>
          <w:rStyle w:val="StyleAIBodytextAsianSimSunChar"/>
          <w:rFonts w:cs="Arial"/>
          <w:b w:val="0"/>
          <w:bCs w:val="0"/>
          <w:sz w:val="18"/>
          <w:szCs w:val="18"/>
        </w:rPr>
        <w:t>authorities have not taken me to see a doctor but have lied to the media by telling them that I ha</w:t>
      </w:r>
      <w:r w:rsidR="004D28C9" w:rsidRPr="00EE0CA3">
        <w:rPr>
          <w:rStyle w:val="StyleAIBodytextAsianSimSunChar"/>
          <w:rFonts w:cs="Arial"/>
          <w:b w:val="0"/>
          <w:bCs w:val="0"/>
          <w:sz w:val="18"/>
          <w:szCs w:val="18"/>
        </w:rPr>
        <w:t>ve seen one.”</w:t>
      </w:r>
    </w:p>
    <w:p w:rsidR="007C20AA" w:rsidRDefault="007C20AA" w:rsidP="00EE0CA3">
      <w:pPr>
        <w:pStyle w:val="AITableHeading"/>
        <w:tabs>
          <w:tab w:val="clear" w:pos="567"/>
        </w:tabs>
        <w:rPr>
          <w:rStyle w:val="StyleAIBodytextAsianSimSunChar"/>
          <w:rFonts w:cs="Arial"/>
          <w:b w:val="0"/>
          <w:bCs w:val="0"/>
        </w:rPr>
      </w:pPr>
    </w:p>
    <w:p w:rsidR="00EE0CA3" w:rsidRPr="00E35808" w:rsidRDefault="00EE0CA3" w:rsidP="00EE0CA3">
      <w:pPr>
        <w:rPr>
          <w:rFonts w:ascii="Arial" w:eastAsia="Calibri" w:hAnsi="Arial" w:cs="Arial"/>
          <w:b/>
          <w:sz w:val="20"/>
          <w:szCs w:val="20"/>
        </w:rPr>
      </w:pPr>
      <w:r w:rsidRPr="00E35808">
        <w:rPr>
          <w:rFonts w:ascii="Arial" w:eastAsia="Calibri" w:hAnsi="Arial" w:cs="Arial"/>
          <w:b/>
          <w:sz w:val="20"/>
          <w:szCs w:val="20"/>
        </w:rPr>
        <w:t>1) TAKE ACTION</w:t>
      </w:r>
    </w:p>
    <w:p w:rsidR="00EE0CA3" w:rsidRPr="00E35808" w:rsidRDefault="00EE0CA3" w:rsidP="00EE0CA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7C20AA" w:rsidRPr="00EE0CA3" w:rsidRDefault="007C20AA" w:rsidP="00EE0CA3">
      <w:pPr>
        <w:numPr>
          <w:ilvl w:val="0"/>
          <w:numId w:val="3"/>
        </w:numPr>
        <w:rPr>
          <w:rFonts w:ascii="Arial" w:hAnsi="Arial" w:cs="Arial"/>
          <w:sz w:val="18"/>
          <w:szCs w:val="18"/>
        </w:rPr>
      </w:pPr>
      <w:r w:rsidRPr="00EE0CA3">
        <w:rPr>
          <w:rFonts w:ascii="Arial" w:hAnsi="Arial" w:cs="Arial"/>
          <w:sz w:val="18"/>
          <w:szCs w:val="18"/>
        </w:rPr>
        <w:t>Immediately provide Zeynab Jalalian with the specialized medical care she needs outside prison, including eye surgery</w:t>
      </w:r>
      <w:r w:rsidR="0021607F" w:rsidRPr="00EE0CA3">
        <w:rPr>
          <w:rFonts w:ascii="Arial" w:hAnsi="Arial" w:cs="Arial"/>
          <w:sz w:val="18"/>
          <w:szCs w:val="18"/>
        </w:rPr>
        <w:t xml:space="preserve"> and dental treatment</w:t>
      </w:r>
      <w:r w:rsidRPr="00EE0CA3">
        <w:rPr>
          <w:rFonts w:ascii="Arial" w:hAnsi="Arial" w:cs="Arial"/>
          <w:sz w:val="18"/>
          <w:szCs w:val="18"/>
        </w:rPr>
        <w:t>, and protect her from further torture and other ill-treatment, including through the d</w:t>
      </w:r>
      <w:r w:rsidR="00560AF4" w:rsidRPr="00EE0CA3">
        <w:rPr>
          <w:rFonts w:ascii="Arial" w:hAnsi="Arial" w:cs="Arial"/>
          <w:sz w:val="18"/>
          <w:szCs w:val="18"/>
        </w:rPr>
        <w:t>enial of adequate medical care;</w:t>
      </w:r>
    </w:p>
    <w:p w:rsidR="007C20AA" w:rsidRPr="00EE0CA3" w:rsidRDefault="007C20AA" w:rsidP="00EE0CA3">
      <w:pPr>
        <w:numPr>
          <w:ilvl w:val="0"/>
          <w:numId w:val="3"/>
        </w:numPr>
        <w:rPr>
          <w:rFonts w:ascii="Arial" w:hAnsi="Arial" w:cs="Arial"/>
          <w:sz w:val="18"/>
          <w:szCs w:val="18"/>
        </w:rPr>
      </w:pPr>
      <w:r w:rsidRPr="00EE0CA3">
        <w:rPr>
          <w:rFonts w:ascii="Arial" w:hAnsi="Arial" w:cs="Arial"/>
          <w:sz w:val="18"/>
          <w:szCs w:val="18"/>
        </w:rPr>
        <w:t>Implement the recommendation of the UN Working Group on Arbitrary Detention, which calls for Zeynab Jalalian to be released immediately and accorded an enf</w:t>
      </w:r>
      <w:r w:rsidR="00560AF4" w:rsidRPr="00EE0CA3">
        <w:rPr>
          <w:rFonts w:ascii="Arial" w:hAnsi="Arial" w:cs="Arial"/>
          <w:sz w:val="18"/>
          <w:szCs w:val="18"/>
        </w:rPr>
        <w:t>orceable right to compensation;</w:t>
      </w:r>
    </w:p>
    <w:p w:rsidR="007C20AA" w:rsidRPr="00EE0CA3" w:rsidRDefault="007C20AA" w:rsidP="00EE0CA3">
      <w:pPr>
        <w:numPr>
          <w:ilvl w:val="0"/>
          <w:numId w:val="3"/>
        </w:numPr>
        <w:rPr>
          <w:rFonts w:ascii="Arial" w:hAnsi="Arial" w:cs="Arial"/>
          <w:sz w:val="18"/>
          <w:szCs w:val="18"/>
        </w:rPr>
      </w:pPr>
      <w:r w:rsidRPr="00EE0CA3">
        <w:rPr>
          <w:rFonts w:ascii="Arial" w:hAnsi="Arial" w:cs="Arial"/>
          <w:sz w:val="18"/>
          <w:szCs w:val="18"/>
        </w:rPr>
        <w:t>Order a prompt, independent and impartial investigation into her allegations of torture and other ill-treatment, bringing to justice anyone found responsible, including those with superior responsibility, in fair trials and without</w:t>
      </w:r>
      <w:r w:rsidR="00560AF4" w:rsidRPr="00EE0CA3">
        <w:rPr>
          <w:rFonts w:ascii="Arial" w:hAnsi="Arial" w:cs="Arial"/>
          <w:sz w:val="18"/>
          <w:szCs w:val="18"/>
        </w:rPr>
        <w:t xml:space="preserve"> recourse to the death penalty.</w:t>
      </w:r>
    </w:p>
    <w:p w:rsidR="0026766F" w:rsidRPr="00F95961" w:rsidRDefault="0026766F" w:rsidP="00EE0CA3">
      <w:pPr>
        <w:pStyle w:val="AITableHeading"/>
        <w:tabs>
          <w:tab w:val="clear" w:pos="567"/>
        </w:tabs>
        <w:rPr>
          <w:rFonts w:cs="Arial"/>
        </w:rPr>
      </w:pPr>
    </w:p>
    <w:p w:rsidR="005534BC" w:rsidRDefault="00EE0CA3" w:rsidP="00EE0CA3">
      <w:pPr>
        <w:pStyle w:val="AITableHeading"/>
        <w:tabs>
          <w:tab w:val="clear" w:pos="567"/>
        </w:tabs>
      </w:pPr>
      <w:r>
        <w:t>Contact these two officials by</w:t>
      </w:r>
      <w:r w:rsidR="0026766F">
        <w:t xml:space="preserve"> </w:t>
      </w:r>
      <w:r w:rsidR="00863F20">
        <w:t>2</w:t>
      </w:r>
      <w:r w:rsidR="00560AF4">
        <w:t>7</w:t>
      </w:r>
      <w:r w:rsidR="00863F20">
        <w:t xml:space="preserve"> </w:t>
      </w:r>
      <w:r>
        <w:t>July,</w:t>
      </w:r>
      <w:r w:rsidR="00863F20">
        <w:t xml:space="preserve"> 2018</w:t>
      </w:r>
      <w:r w:rsidR="0026766F" w:rsidRPr="00F95961">
        <w:t>:</w:t>
      </w:r>
    </w:p>
    <w:p w:rsidR="005534BC" w:rsidRDefault="005534BC" w:rsidP="00EE0CA3">
      <w:pPr>
        <w:pStyle w:val="AIAddressText"/>
        <w:tabs>
          <w:tab w:val="clear" w:pos="567"/>
        </w:tabs>
        <w:spacing w:line="240" w:lineRule="auto"/>
        <w:rPr>
          <w:rFonts w:cs="Arial"/>
          <w:sz w:val="16"/>
          <w:szCs w:val="16"/>
        </w:rPr>
        <w:sectPr w:rsidR="005534BC" w:rsidSect="00342B25">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9F6477" w:rsidRPr="00EE0CA3" w:rsidRDefault="009F6477" w:rsidP="00EE0CA3">
      <w:pPr>
        <w:pStyle w:val="AIAddressText"/>
        <w:tabs>
          <w:tab w:val="clear" w:pos="567"/>
        </w:tabs>
        <w:spacing w:line="240" w:lineRule="auto"/>
        <w:rPr>
          <w:rFonts w:cs="Arial"/>
          <w:noProof/>
          <w:color w:val="000000" w:themeColor="text1"/>
          <w:sz w:val="16"/>
          <w:szCs w:val="16"/>
          <w:u w:val="single"/>
        </w:rPr>
      </w:pPr>
      <w:r w:rsidRPr="00EE0CA3">
        <w:rPr>
          <w:rFonts w:cs="Arial"/>
          <w:noProof/>
          <w:color w:val="000000" w:themeColor="text1"/>
          <w:sz w:val="16"/>
          <w:szCs w:val="16"/>
          <w:u w:val="single"/>
        </w:rPr>
        <w:t xml:space="preserve">Prosecutor General of Iran </w:t>
      </w:r>
    </w:p>
    <w:p w:rsidR="009F6477" w:rsidRPr="00EE0CA3" w:rsidRDefault="009F6477" w:rsidP="00EE0CA3">
      <w:pPr>
        <w:pStyle w:val="AIAddressText"/>
        <w:tabs>
          <w:tab w:val="clear" w:pos="567"/>
        </w:tabs>
        <w:spacing w:line="240" w:lineRule="auto"/>
        <w:rPr>
          <w:rFonts w:cs="Arial"/>
          <w:noProof/>
          <w:color w:val="000000" w:themeColor="text1"/>
          <w:sz w:val="16"/>
          <w:szCs w:val="16"/>
          <w:u w:val="single"/>
        </w:rPr>
      </w:pPr>
      <w:r w:rsidRPr="00EE0CA3">
        <w:rPr>
          <w:rFonts w:cs="Arial"/>
          <w:noProof/>
          <w:color w:val="000000" w:themeColor="text1"/>
          <w:sz w:val="16"/>
          <w:szCs w:val="16"/>
          <w:u w:val="single"/>
        </w:rPr>
        <w:t xml:space="preserve">Mohammad Jafar Montazeri </w:t>
      </w:r>
    </w:p>
    <w:p w:rsidR="009F6477" w:rsidRPr="00EE0CA3" w:rsidRDefault="009F6477" w:rsidP="00EE0CA3">
      <w:pPr>
        <w:pStyle w:val="AIAddressText"/>
        <w:tabs>
          <w:tab w:val="clear" w:pos="567"/>
        </w:tabs>
        <w:spacing w:line="240" w:lineRule="auto"/>
        <w:rPr>
          <w:rFonts w:cs="Arial"/>
          <w:noProof/>
          <w:color w:val="000000" w:themeColor="text1"/>
          <w:sz w:val="16"/>
          <w:szCs w:val="16"/>
        </w:rPr>
      </w:pPr>
      <w:r w:rsidRPr="00EE0CA3">
        <w:rPr>
          <w:rFonts w:cs="Arial"/>
          <w:noProof/>
          <w:color w:val="000000" w:themeColor="text1"/>
          <w:sz w:val="16"/>
          <w:szCs w:val="16"/>
        </w:rPr>
        <w:t>Office of the Prosecutor General of Iran</w:t>
      </w:r>
    </w:p>
    <w:p w:rsidR="00EE0CA3" w:rsidRDefault="009F6477" w:rsidP="00EE0CA3">
      <w:pPr>
        <w:pStyle w:val="AIAddressText"/>
        <w:tabs>
          <w:tab w:val="clear" w:pos="567"/>
        </w:tabs>
        <w:spacing w:line="240" w:lineRule="auto"/>
        <w:rPr>
          <w:rFonts w:cs="Arial"/>
          <w:noProof/>
          <w:color w:val="000000" w:themeColor="text1"/>
          <w:sz w:val="16"/>
          <w:szCs w:val="16"/>
        </w:rPr>
      </w:pPr>
      <w:r w:rsidRPr="00EE0CA3">
        <w:rPr>
          <w:rFonts w:cs="Arial"/>
          <w:noProof/>
          <w:color w:val="000000" w:themeColor="text1"/>
          <w:sz w:val="16"/>
          <w:szCs w:val="16"/>
        </w:rPr>
        <w:t>Khayyam St</w:t>
      </w:r>
      <w:r w:rsidR="00EE0CA3">
        <w:rPr>
          <w:rFonts w:cs="Arial"/>
          <w:noProof/>
          <w:color w:val="000000" w:themeColor="text1"/>
          <w:sz w:val="16"/>
          <w:szCs w:val="16"/>
        </w:rPr>
        <w:t>reet (opposite Behesht Street)</w:t>
      </w:r>
    </w:p>
    <w:p w:rsidR="009F6477" w:rsidRPr="00EE0CA3" w:rsidRDefault="009F6477" w:rsidP="00EE0CA3">
      <w:pPr>
        <w:pStyle w:val="AIAddressText"/>
        <w:tabs>
          <w:tab w:val="clear" w:pos="567"/>
        </w:tabs>
        <w:spacing w:line="240" w:lineRule="auto"/>
        <w:rPr>
          <w:rFonts w:cs="Arial"/>
          <w:noProof/>
          <w:color w:val="000000" w:themeColor="text1"/>
          <w:sz w:val="16"/>
          <w:szCs w:val="16"/>
        </w:rPr>
      </w:pPr>
      <w:r w:rsidRPr="00EE0CA3">
        <w:rPr>
          <w:rFonts w:cs="Arial"/>
          <w:noProof/>
          <w:color w:val="000000" w:themeColor="text1"/>
          <w:sz w:val="16"/>
          <w:szCs w:val="16"/>
        </w:rPr>
        <w:t>Tehran, Iran</w:t>
      </w:r>
      <w:r w:rsidR="006A7340">
        <w:rPr>
          <w:rFonts w:cs="Arial"/>
          <w:noProof/>
          <w:color w:val="000000" w:themeColor="text1"/>
          <w:sz w:val="16"/>
          <w:szCs w:val="16"/>
        </w:rPr>
        <w:t xml:space="preserve">  </w:t>
      </w:r>
    </w:p>
    <w:p w:rsidR="009F6477" w:rsidRPr="00EE0CA3" w:rsidRDefault="00863F20" w:rsidP="00EE0CA3">
      <w:pPr>
        <w:pStyle w:val="AITextSmallNoLineSpacing"/>
        <w:spacing w:line="240" w:lineRule="auto"/>
        <w:rPr>
          <w:rFonts w:cs="Arial"/>
          <w:b/>
          <w:bCs/>
          <w:color w:val="000000" w:themeColor="text1"/>
        </w:rPr>
      </w:pPr>
      <w:r w:rsidRPr="00EE0CA3">
        <w:rPr>
          <w:rFonts w:cs="Arial"/>
          <w:noProof/>
          <w:color w:val="000000" w:themeColor="text1"/>
        </w:rPr>
        <w:t xml:space="preserve">Email: </w:t>
      </w:r>
      <w:hyperlink r:id="rId12" w:history="1">
        <w:r w:rsidR="00EE0CA3" w:rsidRPr="00EE0CA3">
          <w:rPr>
            <w:rStyle w:val="Hyperlink"/>
            <w:rFonts w:cs="Arial"/>
            <w:noProof/>
            <w:color w:val="000000" w:themeColor="text1"/>
          </w:rPr>
          <w:t>info@</w:t>
        </w:r>
        <w:bookmarkStart w:id="0" w:name="_GoBack"/>
        <w:bookmarkEnd w:id="0"/>
        <w:r w:rsidR="00EE0CA3" w:rsidRPr="00EE0CA3">
          <w:rPr>
            <w:rStyle w:val="Hyperlink"/>
            <w:rFonts w:cs="Arial"/>
            <w:noProof/>
            <w:color w:val="000000" w:themeColor="text1"/>
          </w:rPr>
          <w:t>dadsetani.ir</w:t>
        </w:r>
      </w:hyperlink>
      <w:r w:rsidR="006A7340">
        <w:rPr>
          <w:rStyle w:val="Hyperlink"/>
          <w:rFonts w:cs="Arial"/>
          <w:noProof/>
          <w:color w:val="000000" w:themeColor="text1"/>
        </w:rPr>
        <w:t xml:space="preserve"> </w:t>
      </w:r>
    </w:p>
    <w:p w:rsidR="009F6477" w:rsidRPr="00EE0CA3" w:rsidRDefault="009F6477" w:rsidP="00EE0CA3">
      <w:pPr>
        <w:pStyle w:val="AITableHeading"/>
        <w:tabs>
          <w:tab w:val="clear" w:pos="567"/>
        </w:tabs>
        <w:rPr>
          <w:rFonts w:cs="Arial"/>
          <w:color w:val="000000" w:themeColor="text1"/>
          <w:sz w:val="16"/>
          <w:szCs w:val="16"/>
        </w:rPr>
      </w:pPr>
      <w:r w:rsidRPr="00EE0CA3">
        <w:rPr>
          <w:rFonts w:cs="Arial"/>
          <w:color w:val="000000" w:themeColor="text1"/>
          <w:sz w:val="16"/>
          <w:szCs w:val="16"/>
          <w:lang w:eastAsia="en-GB"/>
        </w:rPr>
        <w:t xml:space="preserve">Salutation: </w:t>
      </w:r>
      <w:r w:rsidR="006A7340">
        <w:rPr>
          <w:rFonts w:cs="Arial"/>
          <w:color w:val="000000" w:themeColor="text1"/>
          <w:sz w:val="16"/>
          <w:szCs w:val="16"/>
          <w:lang w:eastAsia="en-GB"/>
        </w:rPr>
        <w:t>Dear Prosecutor General</w:t>
      </w:r>
      <w:r w:rsidRPr="00EE0CA3">
        <w:rPr>
          <w:rFonts w:cs="Arial"/>
          <w:color w:val="000000" w:themeColor="text1"/>
          <w:sz w:val="16"/>
          <w:szCs w:val="16"/>
          <w:lang w:eastAsia="en-GB"/>
        </w:rPr>
        <w:t xml:space="preserve"> </w:t>
      </w:r>
    </w:p>
    <w:p w:rsidR="005534BC" w:rsidRPr="00EE0CA3" w:rsidRDefault="005534BC" w:rsidP="00EE0CA3">
      <w:pPr>
        <w:pStyle w:val="AITextSmallNoLineSpacing"/>
        <w:spacing w:line="240" w:lineRule="auto"/>
        <w:rPr>
          <w:rFonts w:cs="Arial"/>
          <w:b/>
          <w:bCs/>
        </w:rPr>
      </w:pPr>
    </w:p>
    <w:p w:rsidR="00EE0CA3" w:rsidRPr="00EE0CA3" w:rsidRDefault="00EE0CA3" w:rsidP="0090558F">
      <w:pPr>
        <w:pStyle w:val="PlainText"/>
        <w:rPr>
          <w:rFonts w:ascii="Arial" w:hAnsi="Arial" w:cs="Arial"/>
          <w:color w:val="000000" w:themeColor="text1"/>
          <w:sz w:val="16"/>
          <w:szCs w:val="16"/>
          <w:u w:val="single"/>
        </w:rPr>
      </w:pPr>
      <w:r w:rsidRPr="00EE0CA3">
        <w:rPr>
          <w:rFonts w:ascii="Arial" w:hAnsi="Arial" w:cs="Arial"/>
          <w:color w:val="000000" w:themeColor="text1"/>
          <w:sz w:val="16"/>
          <w:szCs w:val="16"/>
          <w:u w:val="single"/>
        </w:rPr>
        <w:t>H.E. Gholamali Khoshroo</w:t>
      </w:r>
      <w:r w:rsidR="006A7340">
        <w:rPr>
          <w:rFonts w:ascii="Arial" w:hAnsi="Arial" w:cs="Arial"/>
          <w:color w:val="000000" w:themeColor="text1"/>
          <w:sz w:val="16"/>
          <w:szCs w:val="16"/>
          <w:u w:val="single"/>
        </w:rPr>
        <w:t xml:space="preserve">, </w:t>
      </w:r>
      <w:r w:rsidRPr="00EE0CA3">
        <w:rPr>
          <w:rFonts w:ascii="Arial" w:hAnsi="Arial" w:cs="Arial"/>
          <w:color w:val="000000" w:themeColor="text1"/>
          <w:sz w:val="16"/>
          <w:szCs w:val="16"/>
          <w:u w:val="single"/>
        </w:rPr>
        <w:t>Permanent Representative of the Islamic Republic of Iran to the United Nations</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622 Third Avenue, 34th Floor</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New York, NY 10017</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Phone: 212 687-2020 | Fax: 212 867 7086</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 xml:space="preserve">Email: </w:t>
      </w:r>
      <w:hyperlink r:id="rId13" w:history="1">
        <w:r w:rsidRPr="00EE0CA3">
          <w:rPr>
            <w:rStyle w:val="Hyperlink"/>
            <w:rFonts w:ascii="Arial" w:hAnsi="Arial" w:cs="Arial"/>
            <w:color w:val="000000" w:themeColor="text1"/>
            <w:sz w:val="16"/>
            <w:szCs w:val="16"/>
          </w:rPr>
          <w:t>iran@un.int</w:t>
        </w:r>
      </w:hyperlink>
    </w:p>
    <w:p w:rsidR="00EE0CA3" w:rsidRPr="00EE0CA3" w:rsidRDefault="00EE0CA3" w:rsidP="0090558F">
      <w:pPr>
        <w:pStyle w:val="PlainText"/>
        <w:rPr>
          <w:rFonts w:ascii="Arial" w:hAnsi="Arial" w:cs="Arial"/>
          <w:b/>
          <w:color w:val="000000" w:themeColor="text1"/>
          <w:sz w:val="16"/>
          <w:szCs w:val="16"/>
        </w:rPr>
      </w:pPr>
      <w:r w:rsidRPr="00EE0CA3">
        <w:rPr>
          <w:rFonts w:ascii="Arial" w:hAnsi="Arial" w:cs="Arial"/>
          <w:b/>
          <w:color w:val="000000" w:themeColor="text1"/>
          <w:sz w:val="16"/>
          <w:szCs w:val="16"/>
        </w:rPr>
        <w:t xml:space="preserve">Salutation: Dear </w:t>
      </w:r>
      <w:r w:rsidR="006A7340">
        <w:rPr>
          <w:rFonts w:ascii="Arial" w:hAnsi="Arial" w:cs="Arial"/>
          <w:b/>
          <w:color w:val="000000" w:themeColor="text1"/>
          <w:sz w:val="16"/>
          <w:szCs w:val="16"/>
        </w:rPr>
        <w:t>Permanent Representative</w:t>
      </w:r>
    </w:p>
    <w:p w:rsidR="00EE0CA3" w:rsidRDefault="00EE0CA3" w:rsidP="0090558F">
      <w:pPr>
        <w:pStyle w:val="PlainText"/>
        <w:rPr>
          <w:rFonts w:ascii="Courier New" w:hAnsi="Courier New" w:cs="Courier New"/>
        </w:rPr>
        <w:sectPr w:rsidR="00EE0CA3" w:rsidSect="00EE0CA3">
          <w:type w:val="continuous"/>
          <w:pgSz w:w="12240" w:h="15840" w:code="1"/>
          <w:pgMar w:top="720" w:right="720" w:bottom="2160" w:left="720" w:header="0" w:footer="567" w:gutter="0"/>
          <w:cols w:num="2" w:space="720"/>
          <w:titlePg/>
          <w:docGrid w:linePitch="360"/>
        </w:sectPr>
      </w:pPr>
    </w:p>
    <w:p w:rsidR="00EE0CA3" w:rsidRDefault="00EE0CA3" w:rsidP="00EE0CA3">
      <w:pPr>
        <w:pStyle w:val="AITextSmallNoLineSpacing"/>
        <w:spacing w:line="240" w:lineRule="auto"/>
        <w:rPr>
          <w:rFonts w:cs="Arial"/>
          <w:b/>
          <w:bCs/>
        </w:rPr>
        <w:sectPr w:rsidR="00EE0CA3" w:rsidSect="00EE0CA3">
          <w:type w:val="continuous"/>
          <w:pgSz w:w="12240" w:h="15840" w:code="1"/>
          <w:pgMar w:top="720" w:right="720" w:bottom="2160" w:left="720" w:header="0" w:footer="567" w:gutter="0"/>
          <w:cols w:num="3" w:space="720"/>
          <w:titlePg/>
          <w:docGrid w:linePitch="360"/>
        </w:sectPr>
      </w:pPr>
    </w:p>
    <w:p w:rsidR="0026766F" w:rsidRPr="00EE0CA3" w:rsidRDefault="00EE0CA3" w:rsidP="00EE0C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r>
        <w:rPr>
          <w:rFonts w:ascii="Arial" w:hAnsi="Arial" w:cs="Arial"/>
          <w:b/>
          <w:color w:val="000000"/>
          <w:sz w:val="20"/>
          <w:szCs w:val="20"/>
        </w:rPr>
        <w:br/>
      </w: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151.14</w:t>
      </w:r>
      <w:r w:rsidRPr="009B1268">
        <w:rPr>
          <w:rFonts w:ascii="Arial" w:hAnsi="Arial" w:cs="Arial"/>
          <w:i/>
          <w:iCs/>
          <w:color w:val="000000"/>
          <w:sz w:val="20"/>
          <w:szCs w:val="20"/>
        </w:rPr>
        <w:t xml:space="preserve"> </w:t>
      </w:r>
      <w:r>
        <w:rPr>
          <w:rFonts w:ascii="Arial" w:hAnsi="Arial" w:cs="Arial"/>
          <w:color w:val="000000"/>
          <w:sz w:val="20"/>
          <w:szCs w:val="20"/>
        </w:rPr>
        <w:br/>
      </w: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E0CA3">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1307D5" w:rsidP="00EE0CA3">
      <w:pPr>
        <w:rPr>
          <w:rStyle w:val="AIHeadline"/>
          <w:rFonts w:cs="Arial"/>
          <w:snapToGrid w:val="0"/>
          <w:sz w:val="38"/>
          <w:szCs w:val="38"/>
        </w:rPr>
      </w:pPr>
      <w:r>
        <w:rPr>
          <w:rStyle w:val="AIHeadline"/>
          <w:rFonts w:cs="Arial"/>
          <w:snapToGrid w:val="0"/>
          <w:sz w:val="36"/>
          <w:szCs w:val="36"/>
        </w:rPr>
        <w:t xml:space="preserve">iranian kurdish </w:t>
      </w:r>
      <w:r w:rsidR="00217070" w:rsidRPr="000447D6">
        <w:rPr>
          <w:rStyle w:val="AIHeadline"/>
          <w:rFonts w:cs="Arial"/>
          <w:snapToGrid w:val="0"/>
          <w:sz w:val="36"/>
          <w:szCs w:val="36"/>
        </w:rPr>
        <w:t xml:space="preserve">WOMAN DENIED </w:t>
      </w:r>
      <w:r>
        <w:rPr>
          <w:rStyle w:val="AIHeadline"/>
          <w:rFonts w:cs="Arial"/>
          <w:snapToGrid w:val="0"/>
          <w:sz w:val="36"/>
          <w:szCs w:val="36"/>
        </w:rPr>
        <w:t>medical care</w:t>
      </w:r>
    </w:p>
    <w:p w:rsidR="0026766F" w:rsidRPr="00F95961" w:rsidRDefault="0026766F" w:rsidP="00EE0CA3">
      <w:pPr>
        <w:pStyle w:val="Heading2"/>
        <w:spacing w:before="120" w:after="120" w:line="240" w:lineRule="auto"/>
        <w:rPr>
          <w:rFonts w:ascii="Arial" w:hAnsi="Arial" w:cs="Arial"/>
        </w:rPr>
      </w:pPr>
      <w:r w:rsidRPr="00F95961">
        <w:rPr>
          <w:rFonts w:ascii="Arial" w:hAnsi="Arial" w:cs="Arial"/>
        </w:rPr>
        <w:t>ADditional Information</w:t>
      </w:r>
    </w:p>
    <w:p w:rsidR="0021607F" w:rsidRPr="0021607F" w:rsidRDefault="0021607F" w:rsidP="00EE0CA3">
      <w:pPr>
        <w:pStyle w:val="AIAdditionalinformationtext"/>
        <w:spacing w:line="240" w:lineRule="auto"/>
        <w:rPr>
          <w:rFonts w:cs="Arial"/>
        </w:rPr>
      </w:pPr>
      <w:r w:rsidRPr="0021607F">
        <w:rPr>
          <w:rFonts w:cs="Arial"/>
        </w:rPr>
        <w:t>Since 2014, doctors have recommended surger</w:t>
      </w:r>
      <w:r>
        <w:rPr>
          <w:rFonts w:cs="Arial"/>
        </w:rPr>
        <w:t xml:space="preserve">y to remove the pterygium, a </w:t>
      </w:r>
      <w:r w:rsidRPr="0021607F">
        <w:rPr>
          <w:rFonts w:cs="Arial"/>
        </w:rPr>
        <w:t>wing-shaped growth of tissue that starts on the white of the eye and spreads across the cornea if left untreate</w:t>
      </w:r>
      <w:r>
        <w:rPr>
          <w:rFonts w:cs="Arial"/>
        </w:rPr>
        <w:t>d</w:t>
      </w:r>
      <w:r w:rsidR="00265DD9">
        <w:rPr>
          <w:rFonts w:cs="Arial"/>
        </w:rPr>
        <w:t xml:space="preserve">. Zeynab Jalalian requires </w:t>
      </w:r>
      <w:r>
        <w:rPr>
          <w:rFonts w:cs="Arial"/>
        </w:rPr>
        <w:t>surgery</w:t>
      </w:r>
      <w:r w:rsidR="00265DD9">
        <w:rPr>
          <w:rFonts w:cs="Arial"/>
        </w:rPr>
        <w:t xml:space="preserve"> </w:t>
      </w:r>
      <w:r w:rsidR="00234B55">
        <w:rPr>
          <w:rFonts w:cs="Arial"/>
        </w:rPr>
        <w:t xml:space="preserve">on </w:t>
      </w:r>
      <w:r w:rsidR="00265DD9">
        <w:rPr>
          <w:rFonts w:cs="Arial"/>
        </w:rPr>
        <w:t xml:space="preserve">her </w:t>
      </w:r>
      <w:r w:rsidRPr="0021607F">
        <w:rPr>
          <w:rFonts w:cs="Arial"/>
        </w:rPr>
        <w:t>eyes</w:t>
      </w:r>
      <w:r w:rsidR="00265DD9">
        <w:rPr>
          <w:rFonts w:cs="Arial"/>
        </w:rPr>
        <w:t xml:space="preserve"> for this </w:t>
      </w:r>
      <w:r w:rsidR="00234B55">
        <w:rPr>
          <w:rFonts w:cs="Arial"/>
        </w:rPr>
        <w:t>condition; h</w:t>
      </w:r>
      <w:r w:rsidRPr="0021607F">
        <w:rPr>
          <w:rFonts w:cs="Arial"/>
        </w:rPr>
        <w:t>owever, the authorities have refused to transfer her to a hospital outside prison to receive the surgery, and have only given her eye drops, which do not treat her condition.</w:t>
      </w:r>
      <w:r w:rsidR="00DD0BAA" w:rsidRPr="00DD0BAA">
        <w:t xml:space="preserve"> </w:t>
      </w:r>
      <w:r w:rsidR="00E52CE0">
        <w:rPr>
          <w:rFonts w:cs="Arial"/>
        </w:rPr>
        <w:t>She</w:t>
      </w:r>
      <w:r w:rsidR="00E52CE0" w:rsidRPr="00DD0BAA">
        <w:rPr>
          <w:rFonts w:cs="Arial"/>
        </w:rPr>
        <w:t xml:space="preserve"> </w:t>
      </w:r>
      <w:r w:rsidR="00DD0BAA" w:rsidRPr="00DD0BAA">
        <w:rPr>
          <w:rFonts w:cs="Arial"/>
        </w:rPr>
        <w:t>refus</w:t>
      </w:r>
      <w:r w:rsidR="00E52CE0">
        <w:rPr>
          <w:rFonts w:cs="Arial"/>
        </w:rPr>
        <w:t>es</w:t>
      </w:r>
      <w:r w:rsidR="00DD0BAA" w:rsidRPr="00DD0BAA">
        <w:rPr>
          <w:rFonts w:cs="Arial"/>
        </w:rPr>
        <w:t xml:space="preserve"> to take medication in protest at the false claims made by the authorities to the UN that she is in perfect health and receives regular medical care, as well as their tampering with her medical records to make it appear that she undergoes weekly check-ups.</w:t>
      </w:r>
    </w:p>
    <w:p w:rsidR="000337B6" w:rsidRDefault="000337B6" w:rsidP="00EE0CA3">
      <w:pPr>
        <w:pStyle w:val="AIAdditionalinformationtext"/>
        <w:tabs>
          <w:tab w:val="clear" w:pos="567"/>
        </w:tabs>
        <w:spacing w:line="240" w:lineRule="auto"/>
        <w:rPr>
          <w:rFonts w:cs="Arial"/>
        </w:rPr>
      </w:pPr>
      <w:r w:rsidRPr="00C847D9">
        <w:rPr>
          <w:rFonts w:cs="Arial"/>
        </w:rPr>
        <w:t>Zey</w:t>
      </w:r>
      <w:r>
        <w:rPr>
          <w:rFonts w:cs="Arial"/>
        </w:rPr>
        <w:t>nab Jalalian</w:t>
      </w:r>
      <w:r w:rsidRPr="00C847D9">
        <w:rPr>
          <w:rFonts w:cs="Arial"/>
        </w:rPr>
        <w:t xml:space="preserve"> was arrested in March 2008 for her social and political activities </w:t>
      </w:r>
      <w:r>
        <w:rPr>
          <w:rFonts w:cs="Arial"/>
        </w:rPr>
        <w:t xml:space="preserve">with </w:t>
      </w:r>
      <w:r w:rsidRPr="00C847D9">
        <w:rPr>
          <w:rFonts w:cs="Arial"/>
        </w:rPr>
        <w:t>the political wing of the Party for</w:t>
      </w:r>
      <w:r>
        <w:rPr>
          <w:rFonts w:cs="Arial"/>
        </w:rPr>
        <w:t xml:space="preserve"> Free Life of Kurdistan (PJAK), </w:t>
      </w:r>
      <w:r>
        <w:rPr>
          <w:szCs w:val="18"/>
        </w:rPr>
        <w:t>which aimed at the empowerment of women belonging to Iran’s Kurdish minority</w:t>
      </w:r>
      <w:r w:rsidRPr="00C847D9">
        <w:rPr>
          <w:rFonts w:cs="Arial"/>
        </w:rPr>
        <w:t xml:space="preserve"> and </w:t>
      </w:r>
      <w:r>
        <w:rPr>
          <w:rFonts w:cs="Arial"/>
        </w:rPr>
        <w:t>Kurdish self-determination. PJAK is</w:t>
      </w:r>
      <w:r w:rsidRPr="00C847D9">
        <w:rPr>
          <w:rFonts w:cs="Arial"/>
        </w:rPr>
        <w:t xml:space="preserve"> a Kurdish </w:t>
      </w:r>
      <w:r>
        <w:rPr>
          <w:rFonts w:cs="Arial"/>
        </w:rPr>
        <w:t xml:space="preserve">political </w:t>
      </w:r>
      <w:r w:rsidRPr="00C847D9">
        <w:rPr>
          <w:rFonts w:cs="Arial"/>
        </w:rPr>
        <w:t>opposition group which also has an armed wing</w:t>
      </w:r>
      <w:r>
        <w:rPr>
          <w:szCs w:val="18"/>
        </w:rPr>
        <w:t>.</w:t>
      </w:r>
      <w:r>
        <w:rPr>
          <w:rFonts w:cs="Arial"/>
        </w:rPr>
        <w:t xml:space="preserve"> </w:t>
      </w:r>
      <w:r w:rsidR="0021607F">
        <w:rPr>
          <w:rFonts w:cs="Arial"/>
        </w:rPr>
        <w:t>She</w:t>
      </w:r>
      <w:r w:rsidRPr="00FC203B">
        <w:rPr>
          <w:rFonts w:cs="Arial"/>
        </w:rPr>
        <w:t xml:space="preserve"> </w:t>
      </w:r>
      <w:r w:rsidRPr="00C847D9">
        <w:rPr>
          <w:rFonts w:cs="Arial"/>
        </w:rPr>
        <w:t>was held in solitary confinement for eight months without access to a lawyer. She has said that</w:t>
      </w:r>
      <w:r w:rsidR="00E52CE0">
        <w:rPr>
          <w:rFonts w:cs="Arial"/>
        </w:rPr>
        <w:t>,</w:t>
      </w:r>
      <w:r w:rsidRPr="00C847D9">
        <w:rPr>
          <w:rFonts w:cs="Arial"/>
        </w:rPr>
        <w:t xml:space="preserve"> during this period, intelligence officials tortured her including</w:t>
      </w:r>
      <w:r>
        <w:rPr>
          <w:rFonts w:cs="Arial"/>
        </w:rPr>
        <w:t xml:space="preserve"> through flogging </w:t>
      </w:r>
      <w:r w:rsidRPr="00C847D9">
        <w:rPr>
          <w:rFonts w:cs="Arial"/>
        </w:rPr>
        <w:t xml:space="preserve">the soles of her feet, punching her in the stomach, hitting her head against a wall, and threatening her </w:t>
      </w:r>
      <w:r>
        <w:rPr>
          <w:rFonts w:cs="Arial"/>
        </w:rPr>
        <w:t xml:space="preserve">with </w:t>
      </w:r>
      <w:r w:rsidRPr="00C847D9">
        <w:rPr>
          <w:rFonts w:cs="Arial"/>
        </w:rPr>
        <w:t xml:space="preserve">rape. She was sentenced to death </w:t>
      </w:r>
      <w:r>
        <w:rPr>
          <w:rFonts w:cs="Arial"/>
        </w:rPr>
        <w:t xml:space="preserve">in early 2009 </w:t>
      </w:r>
      <w:r w:rsidRPr="00C847D9">
        <w:rPr>
          <w:rFonts w:cs="Arial"/>
        </w:rPr>
        <w:t>on the charge of “enmity against God” (</w:t>
      </w:r>
      <w:r w:rsidRPr="00EF5658">
        <w:rPr>
          <w:rFonts w:cs="Arial"/>
          <w:i/>
          <w:iCs/>
        </w:rPr>
        <w:t>moharebeh</w:t>
      </w:r>
      <w:r w:rsidRPr="00C847D9">
        <w:rPr>
          <w:rFonts w:cs="Arial"/>
        </w:rPr>
        <w:t>)</w:t>
      </w:r>
      <w:r>
        <w:rPr>
          <w:rFonts w:cs="Arial"/>
        </w:rPr>
        <w:t>.</w:t>
      </w:r>
      <w:r w:rsidR="0021607F">
        <w:rPr>
          <w:rFonts w:cs="Arial"/>
        </w:rPr>
        <w:t xml:space="preserve"> Her</w:t>
      </w:r>
      <w:r>
        <w:rPr>
          <w:rFonts w:cs="Arial"/>
        </w:rPr>
        <w:t xml:space="preserve"> trial was grossly unfair</w:t>
      </w:r>
      <w:r w:rsidRPr="00943400">
        <w:rPr>
          <w:rFonts w:cs="Arial"/>
        </w:rPr>
        <w:t xml:space="preserve"> </w:t>
      </w:r>
      <w:r w:rsidRPr="00C847D9">
        <w:rPr>
          <w:rFonts w:cs="Arial"/>
        </w:rPr>
        <w:t>and lasted no more than a few minutes</w:t>
      </w:r>
      <w:r>
        <w:rPr>
          <w:rFonts w:cs="Arial"/>
        </w:rPr>
        <w:t xml:space="preserve">. </w:t>
      </w:r>
      <w:r w:rsidRPr="00943400">
        <w:rPr>
          <w:rFonts w:cs="Arial"/>
        </w:rPr>
        <w:t xml:space="preserve">Branch One of the Revolutionary Court in Kermanshah Province </w:t>
      </w:r>
      <w:r>
        <w:rPr>
          <w:rFonts w:cs="Arial"/>
        </w:rPr>
        <w:t xml:space="preserve">claimed that she had “taken </w:t>
      </w:r>
      <w:r w:rsidRPr="00943400">
        <w:rPr>
          <w:rFonts w:cs="Arial"/>
        </w:rPr>
        <w:t>up arms against the state” despite the absence of any evidence linking her to the armed activities of PJAK. Noting her “alleged membership in the political wing of PJAK” and her movement between Iran and Iraq, the court</w:t>
      </w:r>
      <w:r>
        <w:rPr>
          <w:rFonts w:cs="Arial"/>
        </w:rPr>
        <w:t xml:space="preserve"> reasoned that</w:t>
      </w:r>
      <w:r w:rsidRPr="00943400">
        <w:rPr>
          <w:rFonts w:cs="Arial"/>
        </w:rPr>
        <w:t xml:space="preserve"> “she may have been</w:t>
      </w:r>
      <w:r>
        <w:rPr>
          <w:rFonts w:cs="Arial"/>
        </w:rPr>
        <w:t xml:space="preserve"> indeed</w:t>
      </w:r>
      <w:r w:rsidRPr="00943400">
        <w:rPr>
          <w:rFonts w:cs="Arial"/>
        </w:rPr>
        <w:t xml:space="preserve"> involved in terrorist operations but is refraining from telling the truth.” </w:t>
      </w:r>
      <w:r w:rsidRPr="00C847D9">
        <w:rPr>
          <w:rFonts w:cs="Arial"/>
        </w:rPr>
        <w:t>Zeynab Jalalian</w:t>
      </w:r>
      <w:r>
        <w:rPr>
          <w:rFonts w:cs="Arial"/>
        </w:rPr>
        <w:t>’s</w:t>
      </w:r>
      <w:r>
        <w:rPr>
          <w:szCs w:val="18"/>
        </w:rPr>
        <w:t xml:space="preserve"> lawyer, whom she had only been allowed to appoint a few weeks prior to the trial, was denied the opportunity </w:t>
      </w:r>
      <w:r w:rsidR="0021607F">
        <w:rPr>
          <w:szCs w:val="18"/>
        </w:rPr>
        <w:t>to represent her at the trial, as he was not</w:t>
      </w:r>
      <w:r>
        <w:rPr>
          <w:szCs w:val="18"/>
        </w:rPr>
        <w:t xml:space="preserve"> informed of the date for which it had been scheduled. </w:t>
      </w:r>
      <w:r>
        <w:rPr>
          <w:rFonts w:cs="Arial"/>
        </w:rPr>
        <w:t xml:space="preserve">Her </w:t>
      </w:r>
      <w:r>
        <w:rPr>
          <w:szCs w:val="18"/>
        </w:rPr>
        <w:t>death sentence was upheld on appeal in May 2009 but was commuted to life imprisonment in December 2011 after she was granted clemency by Iran’s Supreme Leader.</w:t>
      </w:r>
    </w:p>
    <w:p w:rsidR="000337B6" w:rsidRPr="00943400" w:rsidRDefault="000337B6" w:rsidP="00EE0CA3">
      <w:pPr>
        <w:pStyle w:val="AIAdditionalinformationtext"/>
        <w:tabs>
          <w:tab w:val="clear" w:pos="567"/>
        </w:tabs>
        <w:spacing w:line="240" w:lineRule="auto"/>
        <w:rPr>
          <w:szCs w:val="18"/>
        </w:rPr>
      </w:pPr>
      <w:r>
        <w:rPr>
          <w:szCs w:val="18"/>
        </w:rPr>
        <w:t xml:space="preserve">Since her arrest, Zeynab Jalalian has been under pressure from the authorities to make videotaped “confessions”. In May 2016, she was featured in a state television programme called </w:t>
      </w:r>
      <w:r w:rsidRPr="00560AF4">
        <w:rPr>
          <w:i/>
          <w:iCs/>
          <w:szCs w:val="18"/>
        </w:rPr>
        <w:t>The Shadow of Terrorism</w:t>
      </w:r>
      <w:r>
        <w:rPr>
          <w:szCs w:val="18"/>
        </w:rPr>
        <w:t>. It denounced PJAK as a “deadly terrorist group” bent on “brainwashing” and recruiting “gullible” youths and children and killing women and children. The programme referred to reports about Zeynab Jalalian’s denial of access to medical care as “a typical propaganda tactic by the terrorist PJAK to take advantage of a victim”. Zeynab Jalalian was shown in the programme saying: “The reports about me having lost my sight, my life being at risk or that I am sick are not true. I have had some medical problems but they have been minor.” This account was reinforced with lengthier interviews with the head of Khoy Prison, a prison social worker, and a woman introduced as Zeynab Jalalian’s cell mate</w:t>
      </w:r>
      <w:r w:rsidR="00E52CE0">
        <w:rPr>
          <w:szCs w:val="18"/>
        </w:rPr>
        <w:t>,</w:t>
      </w:r>
      <w:r>
        <w:rPr>
          <w:szCs w:val="18"/>
        </w:rPr>
        <w:t xml:space="preserve"> whose face was blurred. They claimed that Zeynab Jalalian ha</w:t>
      </w:r>
      <w:r w:rsidR="00E52CE0">
        <w:rPr>
          <w:szCs w:val="18"/>
        </w:rPr>
        <w:t>d</w:t>
      </w:r>
      <w:r>
        <w:rPr>
          <w:szCs w:val="18"/>
        </w:rPr>
        <w:t xml:space="preserve"> had full access to medical care and her eye pain ha</w:t>
      </w:r>
      <w:r w:rsidR="00E52CE0">
        <w:rPr>
          <w:szCs w:val="18"/>
        </w:rPr>
        <w:t>d</w:t>
      </w:r>
      <w:r>
        <w:rPr>
          <w:szCs w:val="18"/>
        </w:rPr>
        <w:t xml:space="preserve"> been resolved with the use of eye drops. Her sister has since told Amnesty International that Zeynab Jalalian has retracted her statements in this programme, saying that sh</w:t>
      </w:r>
      <w:r w:rsidR="00560AF4">
        <w:rPr>
          <w:szCs w:val="18"/>
        </w:rPr>
        <w:t>e was coerced into making them.</w:t>
      </w:r>
    </w:p>
    <w:p w:rsidR="000337B6" w:rsidRPr="001B3F10" w:rsidRDefault="000337B6" w:rsidP="00EE0CA3">
      <w:pPr>
        <w:pStyle w:val="AIAdditionalinformationtext"/>
        <w:tabs>
          <w:tab w:val="clear" w:pos="567"/>
        </w:tabs>
        <w:spacing w:line="240" w:lineRule="auto"/>
        <w:rPr>
          <w:szCs w:val="18"/>
        </w:rPr>
      </w:pPr>
      <w:r>
        <w:rPr>
          <w:szCs w:val="18"/>
        </w:rPr>
        <w:t xml:space="preserve">In April 2016, the UN Working Group on Arbitrary Detention called on Iran to release Zeynab Jalalian immediately as she had been detained only for peacefully exercising her rights to freedoms of expression and association through “her activities as a social and political activist for the rights of Kurdish women” and “her involvement in political activism… with the non-militant wing of the PJAK”. The Working Group stated that she had been denied the right to a fair trial and that her treatment violated the prohibition of torture and other cruel, inhuman or degrading treatment or punishment. The refusal of authorities to provide prisoners with medical care constitutes torture if such deprivation is intentional and inflicts “severe pain or suffering” for such purposes as punishment, coercion or intimidation, obtaining a “confession”, or for any reason based on discrimination of any kind. See Amnesty International's report: </w:t>
      </w:r>
      <w:r>
        <w:rPr>
          <w:i/>
          <w:iCs/>
          <w:szCs w:val="18"/>
        </w:rPr>
        <w:t>Health care taken hostage: Cruel denial of medical care in Iran’s prisons</w:t>
      </w:r>
      <w:r>
        <w:rPr>
          <w:szCs w:val="18"/>
        </w:rPr>
        <w:t>, 18 July 2016</w:t>
      </w:r>
      <w:r w:rsidR="00E52CE0">
        <w:rPr>
          <w:szCs w:val="18"/>
        </w:rPr>
        <w:t>,</w:t>
      </w:r>
      <w:r>
        <w:rPr>
          <w:szCs w:val="18"/>
        </w:rPr>
        <w:t xml:space="preserve"> https://www.amnesty.org/en/documents/mde13/4196/2016/en/</w:t>
      </w:r>
      <w:r w:rsidR="00560AF4">
        <w:rPr>
          <w:szCs w:val="18"/>
        </w:rPr>
        <w:t>.</w:t>
      </w:r>
    </w:p>
    <w:p w:rsidR="000337B6" w:rsidRPr="00F95961" w:rsidRDefault="000337B6" w:rsidP="00EE0CA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991BD0">
        <w:rPr>
          <w:rFonts w:ascii="Arial" w:hAnsi="Arial" w:cs="Arial"/>
          <w:sz w:val="16"/>
          <w:szCs w:val="16"/>
        </w:rPr>
        <w:t>Zeynab Jalalian</w:t>
      </w:r>
    </w:p>
    <w:p w:rsidR="00DD0BAA" w:rsidRDefault="000337B6" w:rsidP="00EE0CA3">
      <w:pPr>
        <w:rPr>
          <w:rFonts w:ascii="Arial" w:hAnsi="Arial" w:cs="Arial"/>
          <w:sz w:val="16"/>
          <w:szCs w:val="16"/>
        </w:rPr>
      </w:pPr>
      <w:r w:rsidRPr="00F95961">
        <w:rPr>
          <w:rFonts w:ascii="Arial" w:hAnsi="Arial" w:cs="Arial"/>
          <w:sz w:val="16"/>
          <w:szCs w:val="16"/>
        </w:rPr>
        <w:t>Gender m/f</w:t>
      </w:r>
      <w:r>
        <w:rPr>
          <w:rFonts w:ascii="Arial" w:hAnsi="Arial" w:cs="Arial"/>
          <w:sz w:val="16"/>
          <w:szCs w:val="16"/>
        </w:rPr>
        <w:t>: f</w:t>
      </w:r>
    </w:p>
    <w:p w:rsidR="00EE0CA3" w:rsidRDefault="00EE0CA3" w:rsidP="00EE0CA3">
      <w:pPr>
        <w:rPr>
          <w:rFonts w:ascii="Arial" w:hAnsi="Arial" w:cs="Arial"/>
          <w:sz w:val="16"/>
          <w:szCs w:val="16"/>
        </w:rPr>
      </w:pPr>
    </w:p>
    <w:p w:rsidR="0026766F" w:rsidRPr="00F95961" w:rsidRDefault="0026766F" w:rsidP="00EE0CA3">
      <w:pPr>
        <w:rPr>
          <w:rFonts w:ascii="Arial" w:hAnsi="Arial" w:cs="Arial"/>
          <w:sz w:val="16"/>
          <w:szCs w:val="16"/>
        </w:rPr>
      </w:pPr>
      <w:r w:rsidRPr="00F95961">
        <w:rPr>
          <w:rFonts w:ascii="Arial" w:hAnsi="Arial" w:cs="Arial"/>
          <w:sz w:val="16"/>
          <w:szCs w:val="16"/>
        </w:rPr>
        <w:t xml:space="preserve">Further information on UA: </w:t>
      </w:r>
      <w:r w:rsidR="00863F20">
        <w:rPr>
          <w:rFonts w:ascii="Arial" w:hAnsi="Arial" w:cs="Arial"/>
          <w:sz w:val="16"/>
          <w:szCs w:val="16"/>
        </w:rPr>
        <w:t>151/14</w:t>
      </w:r>
      <w:r w:rsidR="00863F20" w:rsidRPr="00F95961">
        <w:rPr>
          <w:rFonts w:ascii="Arial" w:hAnsi="Arial" w:cs="Arial"/>
          <w:sz w:val="16"/>
          <w:szCs w:val="16"/>
        </w:rPr>
        <w:t xml:space="preserve"> </w:t>
      </w:r>
      <w:r w:rsidRPr="00F95961">
        <w:rPr>
          <w:rFonts w:ascii="Arial" w:hAnsi="Arial" w:cs="Arial"/>
          <w:sz w:val="16"/>
          <w:szCs w:val="16"/>
        </w:rPr>
        <w:t xml:space="preserve">Index: </w:t>
      </w:r>
      <w:r w:rsidR="00863F20" w:rsidRPr="00E52CE0">
        <w:rPr>
          <w:rFonts w:ascii="Arial" w:hAnsi="Arial" w:cs="Arial"/>
          <w:sz w:val="16"/>
          <w:szCs w:val="16"/>
        </w:rPr>
        <w:t>MDE 13/8598/2018</w:t>
      </w:r>
      <w:r w:rsidRPr="00217070">
        <w:rPr>
          <w:rFonts w:ascii="Arial" w:hAnsi="Arial" w:cs="Arial"/>
          <w:sz w:val="16"/>
          <w:szCs w:val="16"/>
        </w:rPr>
        <w:t xml:space="preserve"> </w:t>
      </w:r>
      <w:r w:rsidRPr="00F95961">
        <w:rPr>
          <w:rFonts w:ascii="Arial" w:hAnsi="Arial" w:cs="Arial"/>
          <w:sz w:val="16"/>
          <w:szCs w:val="16"/>
        </w:rPr>
        <w:t xml:space="preserve">Issue Date: </w:t>
      </w:r>
      <w:r w:rsidR="00863F20">
        <w:rPr>
          <w:rFonts w:ascii="Arial" w:hAnsi="Arial" w:cs="Arial"/>
          <w:sz w:val="16"/>
          <w:szCs w:val="16"/>
        </w:rPr>
        <w:t>1</w:t>
      </w:r>
      <w:r w:rsidR="00560AF4">
        <w:rPr>
          <w:rFonts w:ascii="Arial" w:hAnsi="Arial" w:cs="Arial"/>
          <w:sz w:val="16"/>
          <w:szCs w:val="16"/>
        </w:rPr>
        <w:t>5</w:t>
      </w:r>
      <w:r w:rsidR="00863F20">
        <w:rPr>
          <w:rFonts w:ascii="Arial" w:hAnsi="Arial" w:cs="Arial"/>
          <w:sz w:val="16"/>
          <w:szCs w:val="16"/>
        </w:rPr>
        <w:t xml:space="preserve"> June 2018</w:t>
      </w:r>
    </w:p>
    <w:sectPr w:rsidR="0026766F" w:rsidRPr="00F95961" w:rsidSect="00EE0CA3">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AB" w:rsidRDefault="003261AB">
      <w:r>
        <w:separator/>
      </w:r>
    </w:p>
  </w:endnote>
  <w:endnote w:type="continuationSeparator" w:id="0">
    <w:p w:rsidR="003261AB" w:rsidRDefault="0032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CA3" w:rsidRPr="00D158C3" w:rsidRDefault="00EE0CA3" w:rsidP="00EE0CA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0CA3" w:rsidRPr="00D158C3" w:rsidRDefault="00EE0CA3" w:rsidP="00EE0CA3">
    <w:pPr>
      <w:jc w:val="center"/>
      <w:rPr>
        <w:rFonts w:ascii="Arial" w:hAnsi="Arial" w:cs="Arial"/>
        <w:sz w:val="16"/>
        <w:szCs w:val="16"/>
      </w:rPr>
    </w:pPr>
    <w:r w:rsidRPr="00D158C3">
      <w:rPr>
        <w:rFonts w:ascii="Arial" w:hAnsi="Arial" w:cs="Arial"/>
        <w:sz w:val="16"/>
        <w:szCs w:val="16"/>
      </w:rPr>
      <w:t>T (212) 807- 8400 | uan@aiusa.org | www.amnestyusa.org/uan</w:t>
    </w:r>
  </w:p>
  <w:p w:rsidR="00E26A16" w:rsidRPr="00D0106D" w:rsidRDefault="00E26A1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16" w:rsidRDefault="00995C30">
    <w:pPr>
      <w:pStyle w:val="Footer"/>
    </w:pPr>
    <w:r w:rsidRPr="0069466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CA3" w:rsidRPr="00D158C3" w:rsidRDefault="00EE0CA3" w:rsidP="00EE0CA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0CA3" w:rsidRPr="00D158C3" w:rsidRDefault="00EE0CA3" w:rsidP="00EE0CA3">
    <w:pPr>
      <w:jc w:val="center"/>
      <w:rPr>
        <w:rFonts w:ascii="Arial" w:hAnsi="Arial" w:cs="Arial"/>
        <w:sz w:val="16"/>
        <w:szCs w:val="16"/>
      </w:rPr>
    </w:pPr>
    <w:r w:rsidRPr="00D158C3">
      <w:rPr>
        <w:rFonts w:ascii="Arial" w:hAnsi="Arial" w:cs="Arial"/>
        <w:sz w:val="16"/>
        <w:szCs w:val="16"/>
      </w:rPr>
      <w:t>T (212) 807- 8400 | uan@aiusa.org | www.amnestyusa.org/uan</w:t>
    </w:r>
  </w:p>
  <w:p w:rsidR="00EE0CA3" w:rsidRPr="00D0106D" w:rsidRDefault="00EE0CA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AB" w:rsidRDefault="003261AB">
      <w:r>
        <w:separator/>
      </w:r>
    </w:p>
  </w:footnote>
  <w:footnote w:type="continuationSeparator" w:id="0">
    <w:p w:rsidR="003261AB" w:rsidRDefault="0032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16" w:rsidRPr="00D0106D" w:rsidRDefault="00E26A1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16" w:rsidRDefault="00E26A16"/>
  <w:p w:rsidR="00E26A16" w:rsidRDefault="00E26A16"/>
  <w:p w:rsidR="00E26A16" w:rsidRPr="00E52CE0" w:rsidRDefault="00863F20" w:rsidP="00B4432F">
    <w:pPr>
      <w:tabs>
        <w:tab w:val="right" w:pos="10203"/>
      </w:tabs>
      <w:rPr>
        <w:rFonts w:ascii="Arial" w:hAnsi="Arial" w:cs="Arial"/>
        <w:color w:val="FFFFFF"/>
      </w:rPr>
    </w:pPr>
    <w:r w:rsidRPr="00E52CE0">
      <w:rPr>
        <w:rFonts w:ascii="Arial" w:hAnsi="Arial" w:cs="Arial"/>
        <w:sz w:val="16"/>
        <w:szCs w:val="16"/>
      </w:rPr>
      <w:t xml:space="preserve">Further information on </w:t>
    </w:r>
    <w:r w:rsidR="00E26A16" w:rsidRPr="00E52CE0">
      <w:rPr>
        <w:rFonts w:ascii="Arial" w:hAnsi="Arial" w:cs="Arial"/>
        <w:sz w:val="16"/>
        <w:szCs w:val="16"/>
      </w:rPr>
      <w:t xml:space="preserve">UA: </w:t>
    </w:r>
    <w:r w:rsidRPr="00E52CE0">
      <w:rPr>
        <w:rFonts w:ascii="Arial" w:hAnsi="Arial" w:cs="Arial"/>
        <w:sz w:val="16"/>
        <w:szCs w:val="16"/>
      </w:rPr>
      <w:t xml:space="preserve">151/14 </w:t>
    </w:r>
    <w:r w:rsidR="00E26A16" w:rsidRPr="00E52CE0">
      <w:rPr>
        <w:rFonts w:ascii="Arial" w:hAnsi="Arial" w:cs="Arial"/>
        <w:sz w:val="16"/>
        <w:szCs w:val="16"/>
      </w:rPr>
      <w:t xml:space="preserve">Index: </w:t>
    </w:r>
    <w:r w:rsidRPr="00217070">
      <w:rPr>
        <w:rFonts w:ascii="Arial" w:hAnsi="Arial" w:cs="Arial"/>
        <w:sz w:val="16"/>
        <w:szCs w:val="16"/>
      </w:rPr>
      <w:t>MDE 13/8598/2018</w:t>
    </w:r>
    <w:r w:rsidR="00E26A16" w:rsidRPr="00E52CE0">
      <w:rPr>
        <w:rFonts w:ascii="Arial" w:hAnsi="Arial" w:cs="Arial"/>
        <w:sz w:val="16"/>
        <w:szCs w:val="16"/>
      </w:rPr>
      <w:t xml:space="preserve"> </w:t>
    </w:r>
    <w:r w:rsidRPr="00E52CE0">
      <w:rPr>
        <w:rFonts w:ascii="Arial" w:hAnsi="Arial" w:cs="Arial"/>
        <w:sz w:val="16"/>
        <w:szCs w:val="16"/>
      </w:rPr>
      <w:t>Iran</w:t>
    </w:r>
    <w:r w:rsidR="00E26A16" w:rsidRPr="00E52CE0">
      <w:rPr>
        <w:rFonts w:ascii="Arial" w:hAnsi="Arial" w:cs="Arial"/>
        <w:sz w:val="16"/>
        <w:szCs w:val="16"/>
      </w:rPr>
      <w:tab/>
      <w:t xml:space="preserve">Date: </w:t>
    </w:r>
    <w:r w:rsidRPr="00E52CE0">
      <w:rPr>
        <w:rFonts w:ascii="Arial" w:hAnsi="Arial" w:cs="Arial"/>
        <w:sz w:val="16"/>
        <w:szCs w:val="16"/>
      </w:rPr>
      <w:t>1</w:t>
    </w:r>
    <w:r w:rsidR="00560AF4">
      <w:rPr>
        <w:rFonts w:ascii="Arial" w:hAnsi="Arial" w:cs="Arial"/>
        <w:sz w:val="16"/>
        <w:szCs w:val="16"/>
      </w:rPr>
      <w:t>5</w:t>
    </w:r>
    <w:r w:rsidRPr="00E52CE0">
      <w:rPr>
        <w:rFonts w:ascii="Arial" w:hAnsi="Arial" w:cs="Arial"/>
        <w:sz w:val="16"/>
        <w:szCs w:val="16"/>
      </w:rPr>
      <w:t xml:space="preserve"> June 2018</w:t>
    </w:r>
  </w:p>
  <w:p w:rsidR="00E26A16" w:rsidRDefault="00E26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775B"/>
    <w:rsid w:val="00010610"/>
    <w:rsid w:val="000151AA"/>
    <w:rsid w:val="00023EE0"/>
    <w:rsid w:val="000337B6"/>
    <w:rsid w:val="000447D6"/>
    <w:rsid w:val="000B23F7"/>
    <w:rsid w:val="000F0AF1"/>
    <w:rsid w:val="000F11B8"/>
    <w:rsid w:val="00114598"/>
    <w:rsid w:val="001307D5"/>
    <w:rsid w:val="001411BF"/>
    <w:rsid w:val="001624EA"/>
    <w:rsid w:val="001671E0"/>
    <w:rsid w:val="0017696F"/>
    <w:rsid w:val="001951FB"/>
    <w:rsid w:val="00196F3C"/>
    <w:rsid w:val="001B3F10"/>
    <w:rsid w:val="001B7B2B"/>
    <w:rsid w:val="001E0993"/>
    <w:rsid w:val="0021607F"/>
    <w:rsid w:val="00217070"/>
    <w:rsid w:val="002319C9"/>
    <w:rsid w:val="00234B55"/>
    <w:rsid w:val="00265DD9"/>
    <w:rsid w:val="0026766F"/>
    <w:rsid w:val="0027166B"/>
    <w:rsid w:val="002923B7"/>
    <w:rsid w:val="002932CE"/>
    <w:rsid w:val="002D4023"/>
    <w:rsid w:val="002E53A1"/>
    <w:rsid w:val="003009AF"/>
    <w:rsid w:val="00310926"/>
    <w:rsid w:val="00317C18"/>
    <w:rsid w:val="003261AB"/>
    <w:rsid w:val="00342B25"/>
    <w:rsid w:val="00347243"/>
    <w:rsid w:val="003559D4"/>
    <w:rsid w:val="003A2A73"/>
    <w:rsid w:val="003B2A1D"/>
    <w:rsid w:val="003D377A"/>
    <w:rsid w:val="003E02E9"/>
    <w:rsid w:val="00415A74"/>
    <w:rsid w:val="00475586"/>
    <w:rsid w:val="00483E30"/>
    <w:rsid w:val="004D19C7"/>
    <w:rsid w:val="004D28C9"/>
    <w:rsid w:val="004E6A6E"/>
    <w:rsid w:val="005040F2"/>
    <w:rsid w:val="005149A9"/>
    <w:rsid w:val="0053584A"/>
    <w:rsid w:val="005428E9"/>
    <w:rsid w:val="005534BC"/>
    <w:rsid w:val="005544B5"/>
    <w:rsid w:val="00560AF4"/>
    <w:rsid w:val="00590575"/>
    <w:rsid w:val="005C2CBA"/>
    <w:rsid w:val="005C41FB"/>
    <w:rsid w:val="005D159E"/>
    <w:rsid w:val="005E3947"/>
    <w:rsid w:val="005F0D06"/>
    <w:rsid w:val="005F29C5"/>
    <w:rsid w:val="00606C38"/>
    <w:rsid w:val="006814D6"/>
    <w:rsid w:val="006820E8"/>
    <w:rsid w:val="00694667"/>
    <w:rsid w:val="006A7340"/>
    <w:rsid w:val="006C2190"/>
    <w:rsid w:val="006C3DE2"/>
    <w:rsid w:val="006E4431"/>
    <w:rsid w:val="007179E8"/>
    <w:rsid w:val="00736384"/>
    <w:rsid w:val="00736B40"/>
    <w:rsid w:val="007479B8"/>
    <w:rsid w:val="007620A6"/>
    <w:rsid w:val="007658BF"/>
    <w:rsid w:val="0077354F"/>
    <w:rsid w:val="00795D45"/>
    <w:rsid w:val="007A1959"/>
    <w:rsid w:val="007A5DA8"/>
    <w:rsid w:val="007C20AA"/>
    <w:rsid w:val="007E0CAD"/>
    <w:rsid w:val="007E57A7"/>
    <w:rsid w:val="00815508"/>
    <w:rsid w:val="008224D0"/>
    <w:rsid w:val="008241AB"/>
    <w:rsid w:val="0086100E"/>
    <w:rsid w:val="0086363D"/>
    <w:rsid w:val="00863F20"/>
    <w:rsid w:val="00875E19"/>
    <w:rsid w:val="00885937"/>
    <w:rsid w:val="00886898"/>
    <w:rsid w:val="008C1DD6"/>
    <w:rsid w:val="008C6392"/>
    <w:rsid w:val="008E48B0"/>
    <w:rsid w:val="008F64FC"/>
    <w:rsid w:val="009144AA"/>
    <w:rsid w:val="00943400"/>
    <w:rsid w:val="00946781"/>
    <w:rsid w:val="00950C7F"/>
    <w:rsid w:val="00963CA3"/>
    <w:rsid w:val="00985339"/>
    <w:rsid w:val="00987C31"/>
    <w:rsid w:val="00991BD0"/>
    <w:rsid w:val="00995C30"/>
    <w:rsid w:val="009971C5"/>
    <w:rsid w:val="009C0BC3"/>
    <w:rsid w:val="009C1A01"/>
    <w:rsid w:val="009D0E05"/>
    <w:rsid w:val="009D5F0B"/>
    <w:rsid w:val="009E0910"/>
    <w:rsid w:val="009E5CF0"/>
    <w:rsid w:val="009F4BB3"/>
    <w:rsid w:val="009F6477"/>
    <w:rsid w:val="00A05BCC"/>
    <w:rsid w:val="00A663EE"/>
    <w:rsid w:val="00AC1469"/>
    <w:rsid w:val="00AC3F75"/>
    <w:rsid w:val="00AF4CF9"/>
    <w:rsid w:val="00B043D9"/>
    <w:rsid w:val="00B06E79"/>
    <w:rsid w:val="00B11A6A"/>
    <w:rsid w:val="00B22D7A"/>
    <w:rsid w:val="00B4432F"/>
    <w:rsid w:val="00B60F3D"/>
    <w:rsid w:val="00B60FB0"/>
    <w:rsid w:val="00B811E7"/>
    <w:rsid w:val="00B84EF8"/>
    <w:rsid w:val="00B9138E"/>
    <w:rsid w:val="00B9147D"/>
    <w:rsid w:val="00BA31FC"/>
    <w:rsid w:val="00BE1CE9"/>
    <w:rsid w:val="00BE4AEB"/>
    <w:rsid w:val="00C264C5"/>
    <w:rsid w:val="00C34432"/>
    <w:rsid w:val="00C623E9"/>
    <w:rsid w:val="00C64997"/>
    <w:rsid w:val="00C847D9"/>
    <w:rsid w:val="00CB1986"/>
    <w:rsid w:val="00CE6658"/>
    <w:rsid w:val="00D0106D"/>
    <w:rsid w:val="00D01999"/>
    <w:rsid w:val="00D03746"/>
    <w:rsid w:val="00D20DEB"/>
    <w:rsid w:val="00D63AA5"/>
    <w:rsid w:val="00D6401F"/>
    <w:rsid w:val="00D65B70"/>
    <w:rsid w:val="00D8219E"/>
    <w:rsid w:val="00D85FE8"/>
    <w:rsid w:val="00DB1E0A"/>
    <w:rsid w:val="00DB2041"/>
    <w:rsid w:val="00DC5FB0"/>
    <w:rsid w:val="00DD0BAA"/>
    <w:rsid w:val="00DD777F"/>
    <w:rsid w:val="00DE7ED4"/>
    <w:rsid w:val="00DF0C26"/>
    <w:rsid w:val="00E23769"/>
    <w:rsid w:val="00E2387F"/>
    <w:rsid w:val="00E26A16"/>
    <w:rsid w:val="00E51BAD"/>
    <w:rsid w:val="00E52CE0"/>
    <w:rsid w:val="00E601DC"/>
    <w:rsid w:val="00E6735E"/>
    <w:rsid w:val="00E84A28"/>
    <w:rsid w:val="00E96397"/>
    <w:rsid w:val="00E97E64"/>
    <w:rsid w:val="00EA7847"/>
    <w:rsid w:val="00EB3D70"/>
    <w:rsid w:val="00EC130D"/>
    <w:rsid w:val="00EC2C85"/>
    <w:rsid w:val="00ED61F1"/>
    <w:rsid w:val="00EE0CA3"/>
    <w:rsid w:val="00EF5658"/>
    <w:rsid w:val="00F20743"/>
    <w:rsid w:val="00F25545"/>
    <w:rsid w:val="00F54365"/>
    <w:rsid w:val="00F7781E"/>
    <w:rsid w:val="00F95961"/>
    <w:rsid w:val="00FC203B"/>
    <w:rsid w:val="00FE75FD"/>
    <w:rsid w:val="00FF60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79E98"/>
  <w14:defaultImageDpi w14:val="0"/>
  <w15:docId w15:val="{465CF67B-5B21-4E60-AE7B-8BA13B25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26A16"/>
    <w:rPr>
      <w:rFonts w:cs="Times New Roman"/>
      <w:sz w:val="16"/>
      <w:szCs w:val="16"/>
    </w:rPr>
  </w:style>
  <w:style w:type="paragraph" w:styleId="CommentText">
    <w:name w:val="annotation text"/>
    <w:basedOn w:val="Normal"/>
    <w:link w:val="CommentTextChar"/>
    <w:uiPriority w:val="99"/>
    <w:rsid w:val="00E26A16"/>
    <w:rPr>
      <w:sz w:val="20"/>
      <w:szCs w:val="20"/>
    </w:rPr>
  </w:style>
  <w:style w:type="character" w:customStyle="1" w:styleId="CommentTextChar">
    <w:name w:val="Comment Text Char"/>
    <w:basedOn w:val="DefaultParagraphFont"/>
    <w:link w:val="CommentText"/>
    <w:uiPriority w:val="99"/>
    <w:locked/>
    <w:rsid w:val="00E26A16"/>
    <w:rPr>
      <w:rFonts w:cs="Times New Roman"/>
      <w:lang w:val="x-none" w:eastAsia="zh-CN"/>
    </w:rPr>
  </w:style>
  <w:style w:type="paragraph" w:styleId="CommentSubject">
    <w:name w:val="annotation subject"/>
    <w:basedOn w:val="CommentText"/>
    <w:next w:val="CommentText"/>
    <w:link w:val="CommentSubjectChar"/>
    <w:uiPriority w:val="99"/>
    <w:rsid w:val="00E26A16"/>
    <w:rPr>
      <w:b/>
      <w:bCs/>
    </w:rPr>
  </w:style>
  <w:style w:type="character" w:customStyle="1" w:styleId="CommentSubjectChar">
    <w:name w:val="Comment Subject Char"/>
    <w:basedOn w:val="CommentTextChar"/>
    <w:link w:val="CommentSubject"/>
    <w:uiPriority w:val="99"/>
    <w:locked/>
    <w:rsid w:val="00E26A16"/>
    <w:rPr>
      <w:rFonts w:cs="Times New Roman"/>
      <w:b/>
      <w:bCs/>
      <w:lang w:val="x-none" w:eastAsia="zh-CN"/>
    </w:rPr>
  </w:style>
  <w:style w:type="paragraph" w:styleId="BalloonText">
    <w:name w:val="Balloon Text"/>
    <w:basedOn w:val="Normal"/>
    <w:link w:val="BalloonTextChar"/>
    <w:uiPriority w:val="99"/>
    <w:rsid w:val="00E26A16"/>
    <w:rPr>
      <w:rFonts w:ascii="Segoe UI" w:hAnsi="Segoe UI" w:cs="Segoe UI"/>
      <w:sz w:val="18"/>
      <w:szCs w:val="18"/>
    </w:rPr>
  </w:style>
  <w:style w:type="character" w:customStyle="1" w:styleId="BalloonTextChar">
    <w:name w:val="Balloon Text Char"/>
    <w:basedOn w:val="DefaultParagraphFont"/>
    <w:link w:val="BalloonText"/>
    <w:uiPriority w:val="99"/>
    <w:locked/>
    <w:rsid w:val="00E26A16"/>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E0CA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E0CA3"/>
    <w:rPr>
      <w:rFonts w:ascii="Consolas" w:eastAsiaTheme="minorHAnsi" w:hAnsi="Consolas" w:cstheme="minorBidi"/>
      <w:sz w:val="21"/>
      <w:szCs w:val="21"/>
    </w:rPr>
  </w:style>
  <w:style w:type="character" w:styleId="Hyperlink">
    <w:name w:val="Hyperlink"/>
    <w:basedOn w:val="DefaultParagraphFont"/>
    <w:uiPriority w:val="99"/>
    <w:rsid w:val="00EE0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dsetani.i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2284-B97C-4532-B84E-4C5253DA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Andrew Fandino</cp:lastModifiedBy>
  <cp:revision>3</cp:revision>
  <dcterms:created xsi:type="dcterms:W3CDTF">2018-06-15T21:41:00Z</dcterms:created>
  <dcterms:modified xsi:type="dcterms:W3CDTF">2018-06-15T21:41:00Z</dcterms:modified>
</cp:coreProperties>
</file>