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702EA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771C0" w:rsidP="00702EAA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first </w:t>
      </w:r>
      <w:r w:rsidR="00547065">
        <w:rPr>
          <w:rStyle w:val="AIHeadline"/>
          <w:rFonts w:cs="Arial"/>
          <w:snapToGrid w:val="0"/>
          <w:sz w:val="38"/>
          <w:szCs w:val="38"/>
        </w:rPr>
        <w:t>Ohio</w:t>
      </w:r>
      <w:r w:rsidR="00CF5F81">
        <w:rPr>
          <w:rStyle w:val="AIHeadline"/>
          <w:rFonts w:cs="Arial"/>
          <w:snapToGrid w:val="0"/>
          <w:sz w:val="38"/>
          <w:szCs w:val="38"/>
        </w:rPr>
        <w:t xml:space="preserve"> execution</w:t>
      </w:r>
      <w:r w:rsidR="00547065">
        <w:rPr>
          <w:rStyle w:val="AIHeadline"/>
          <w:rFonts w:cs="Arial"/>
          <w:snapToGrid w:val="0"/>
          <w:sz w:val="38"/>
          <w:szCs w:val="38"/>
        </w:rPr>
        <w:t xml:space="preserve"> </w:t>
      </w:r>
      <w:r>
        <w:rPr>
          <w:rStyle w:val="AIHeadline"/>
          <w:rFonts w:cs="Arial"/>
          <w:snapToGrid w:val="0"/>
          <w:sz w:val="38"/>
          <w:szCs w:val="38"/>
        </w:rPr>
        <w:t xml:space="preserve">in 10 months </w:t>
      </w:r>
      <w:r w:rsidR="00547065">
        <w:rPr>
          <w:rStyle w:val="AIHeadline"/>
          <w:rFonts w:cs="Arial"/>
          <w:snapToGrid w:val="0"/>
          <w:sz w:val="38"/>
          <w:szCs w:val="38"/>
        </w:rPr>
        <w:t>goes ahead</w:t>
      </w:r>
    </w:p>
    <w:p w:rsidR="002F4676" w:rsidRDefault="004715B1" w:rsidP="00702EAA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Robert V</w:t>
      </w:r>
      <w:r w:rsidR="00EB4440">
        <w:rPr>
          <w:rFonts w:cs="Arial"/>
        </w:rPr>
        <w:t>an Hook</w:t>
      </w:r>
      <w:r w:rsidR="002D10BD">
        <w:rPr>
          <w:rFonts w:cs="Arial"/>
        </w:rPr>
        <w:t xml:space="preserve"> </w:t>
      </w:r>
      <w:r w:rsidR="000649A0">
        <w:rPr>
          <w:rFonts w:cs="Arial"/>
        </w:rPr>
        <w:t>was</w:t>
      </w:r>
      <w:r w:rsidR="00545ECC">
        <w:rPr>
          <w:rFonts w:cs="Arial"/>
        </w:rPr>
        <w:t xml:space="preserve"> executed in </w:t>
      </w:r>
      <w:r w:rsidR="00EB4440">
        <w:rPr>
          <w:rFonts w:cs="Arial"/>
        </w:rPr>
        <w:t xml:space="preserve">Ohio on </w:t>
      </w:r>
      <w:r w:rsidR="000649A0">
        <w:rPr>
          <w:rFonts w:cs="Arial"/>
        </w:rPr>
        <w:t xml:space="preserve">the morning of </w:t>
      </w:r>
      <w:r w:rsidR="00D7182E">
        <w:rPr>
          <w:rFonts w:cs="Arial"/>
        </w:rPr>
        <w:t>18</w:t>
      </w:r>
      <w:r w:rsidR="00EB4440">
        <w:rPr>
          <w:rFonts w:cs="Arial"/>
        </w:rPr>
        <w:t xml:space="preserve"> July</w:t>
      </w:r>
      <w:r w:rsidR="000649A0">
        <w:rPr>
          <w:rFonts w:cs="Arial"/>
        </w:rPr>
        <w:t>. He had</w:t>
      </w:r>
      <w:r w:rsidR="00D7182E">
        <w:rPr>
          <w:rFonts w:cs="Arial"/>
        </w:rPr>
        <w:t xml:space="preserve"> been on death row for 33 years </w:t>
      </w:r>
      <w:r w:rsidR="00545ECC">
        <w:rPr>
          <w:rFonts w:cs="Arial"/>
        </w:rPr>
        <w:t xml:space="preserve">for </w:t>
      </w:r>
      <w:r w:rsidR="00D7182E">
        <w:rPr>
          <w:rFonts w:cs="Arial"/>
        </w:rPr>
        <w:t>a murder committed in 1985</w:t>
      </w:r>
      <w:r w:rsidR="00201B45">
        <w:rPr>
          <w:rFonts w:cs="Arial"/>
        </w:rPr>
        <w:t xml:space="preserve">. </w:t>
      </w:r>
    </w:p>
    <w:p w:rsidR="00F64D78" w:rsidRDefault="009B6998" w:rsidP="00702EAA">
      <w:pPr>
        <w:pStyle w:val="AIBodytext"/>
        <w:spacing w:after="120" w:line="240" w:lineRule="auto"/>
      </w:pPr>
      <w:r w:rsidRPr="00C23362">
        <w:rPr>
          <w:b/>
        </w:rPr>
        <w:t>Robert Van Hook</w:t>
      </w:r>
      <w:r w:rsidRPr="009B6998">
        <w:t xml:space="preserve">, then 25 years old, was arrested in Florida on 1 April 1985, and </w:t>
      </w:r>
      <w:r w:rsidR="005C1CC1">
        <w:t>extradited</w:t>
      </w:r>
      <w:r w:rsidRPr="009B6998">
        <w:t xml:space="preserve"> to Ohio to face charges for the </w:t>
      </w:r>
      <w:r w:rsidR="004667FD">
        <w:t xml:space="preserve">capital </w:t>
      </w:r>
      <w:r w:rsidRPr="009B6998">
        <w:t>mur</w:t>
      </w:r>
      <w:bookmarkStart w:id="0" w:name="_GoBack"/>
      <w:bookmarkEnd w:id="0"/>
      <w:r w:rsidRPr="009B6998">
        <w:t>der</w:t>
      </w:r>
      <w:r w:rsidR="00F64D78">
        <w:t xml:space="preserve"> of David Self, also 25, who had been</w:t>
      </w:r>
      <w:r w:rsidR="004667FD">
        <w:t xml:space="preserve"> killed </w:t>
      </w:r>
      <w:r w:rsidRPr="009B6998">
        <w:t xml:space="preserve">in his apartment in Cincinnati on 18 </w:t>
      </w:r>
      <w:r>
        <w:t xml:space="preserve">February 1985. </w:t>
      </w:r>
      <w:r w:rsidR="00F45E62">
        <w:t xml:space="preserve">Robert Van Hook </w:t>
      </w:r>
      <w:r>
        <w:t>waived his right to trial by jury, and was tried before a three-judge panel which convicted him of the murder and sentenced him to death in August 1985.</w:t>
      </w:r>
      <w:r w:rsidR="00521A63" w:rsidRPr="009B6998">
        <w:t xml:space="preserve"> </w:t>
      </w:r>
    </w:p>
    <w:p w:rsidR="00CB761A" w:rsidRDefault="004667FD" w:rsidP="00702EAA">
      <w:pPr>
        <w:pStyle w:val="AIBodytext"/>
        <w:spacing w:after="120" w:line="240" w:lineRule="auto"/>
      </w:pPr>
      <w:r>
        <w:t>T</w:t>
      </w:r>
      <w:r w:rsidR="00401D75">
        <w:t xml:space="preserve">he </w:t>
      </w:r>
      <w:r w:rsidR="00C66586">
        <w:t>Ohio</w:t>
      </w:r>
      <w:r w:rsidR="00401D75">
        <w:t xml:space="preserve"> parole board </w:t>
      </w:r>
      <w:r>
        <w:t xml:space="preserve">held a clemency hearing </w:t>
      </w:r>
      <w:r w:rsidR="00401D75">
        <w:t xml:space="preserve">on 24 May 2018, </w:t>
      </w:r>
      <w:r w:rsidR="00F80AFC">
        <w:t>at which Robert V</w:t>
      </w:r>
      <w:r w:rsidR="008A58E4">
        <w:t>an Hook’s lawyers gave</w:t>
      </w:r>
      <w:r w:rsidR="005655D4">
        <w:t xml:space="preserve"> </w:t>
      </w:r>
      <w:r w:rsidR="00F80AFC">
        <w:t>deta</w:t>
      </w:r>
      <w:r w:rsidR="00CF5F81">
        <w:t xml:space="preserve">ils of his abusive and dysfunctional </w:t>
      </w:r>
      <w:r w:rsidR="001003F7">
        <w:t>childhood and its impact on him</w:t>
      </w:r>
      <w:r w:rsidR="00C051E6">
        <w:t>.  A psychiatrist/psychologis</w:t>
      </w:r>
      <w:r w:rsidR="008A58E4">
        <w:t xml:space="preserve">t testified that he presented </w:t>
      </w:r>
      <w:r w:rsidR="00C051E6">
        <w:t xml:space="preserve">a classic case of post-traumatic stress disorder which, with borderline personality disorder, rose to the level of a major mental disability. </w:t>
      </w:r>
      <w:r w:rsidR="00861D30">
        <w:t>The board voted against clemency</w:t>
      </w:r>
      <w:r w:rsidR="001003F7">
        <w:t>, over the dissent of one of its members who wrote that “despite the heinous nature of the crime”</w:t>
      </w:r>
      <w:r w:rsidR="008A58E4">
        <w:t>, the prisoner’s</w:t>
      </w:r>
      <w:r w:rsidR="00513B19">
        <w:t xml:space="preserve"> childhood </w:t>
      </w:r>
      <w:r w:rsidR="008A58E4">
        <w:t>and its effects</w:t>
      </w:r>
      <w:r w:rsidR="001003F7">
        <w:t xml:space="preserve"> on him “serve to mitigate </w:t>
      </w:r>
      <w:r w:rsidR="001003F7" w:rsidRPr="008771C0">
        <w:t xml:space="preserve">the offense”. </w:t>
      </w:r>
      <w:r w:rsidR="00F96C9A" w:rsidRPr="008771C0">
        <w:t xml:space="preserve">Governor John Kasich </w:t>
      </w:r>
      <w:r w:rsidR="00CB761A">
        <w:t>rejected clemency on 29 June</w:t>
      </w:r>
      <w:r w:rsidR="00F96C9A" w:rsidRPr="008771C0">
        <w:t xml:space="preserve">. </w:t>
      </w:r>
    </w:p>
    <w:p w:rsidR="00F96C9A" w:rsidRPr="008771C0" w:rsidRDefault="00CB761A" w:rsidP="00702EAA">
      <w:pPr>
        <w:pStyle w:val="AIBodytext"/>
        <w:spacing w:after="120" w:line="240" w:lineRule="auto"/>
      </w:pPr>
      <w:r>
        <w:t xml:space="preserve">The execution went ahead as scheduled and </w:t>
      </w:r>
      <w:r w:rsidR="00623CB0">
        <w:t>Robert Van Hook was pronounced dead at 10.44</w:t>
      </w:r>
      <w:r w:rsidR="0045418B">
        <w:t xml:space="preserve"> </w:t>
      </w:r>
      <w:r w:rsidR="00623CB0">
        <w:t>am</w:t>
      </w:r>
      <w:r>
        <w:t xml:space="preserve"> on 18 July</w:t>
      </w:r>
      <w:r w:rsidR="00623CB0">
        <w:t xml:space="preserve">. </w:t>
      </w:r>
      <w:r>
        <w:t xml:space="preserve">In his final statement before being put to death, he said to David Self’s brother and sister, </w:t>
      </w:r>
      <w:r w:rsidRPr="00CB761A">
        <w:t>"I'm very sorry for taking your brother from you. I'm no good</w:t>
      </w:r>
      <w:r>
        <w:t xml:space="preserve">. </w:t>
      </w:r>
      <w:r w:rsidRPr="00CB761A">
        <w:t>I hope you now have some peace."</w:t>
      </w:r>
    </w:p>
    <w:p w:rsidR="00112C6D" w:rsidRPr="008771C0" w:rsidRDefault="00D16345" w:rsidP="00702EAA">
      <w:pPr>
        <w:spacing w:after="120"/>
        <w:rPr>
          <w:rFonts w:ascii="Arial" w:hAnsi="Arial" w:cs="Arial"/>
          <w:sz w:val="20"/>
          <w:szCs w:val="20"/>
        </w:rPr>
      </w:pPr>
      <w:r w:rsidRPr="008771C0">
        <w:rPr>
          <w:rFonts w:ascii="Arial" w:hAnsi="Arial" w:cs="Arial"/>
          <w:sz w:val="20"/>
          <w:szCs w:val="20"/>
        </w:rPr>
        <w:t>There have been 1,47</w:t>
      </w:r>
      <w:r w:rsidR="000649A0" w:rsidRPr="008771C0">
        <w:rPr>
          <w:rFonts w:ascii="Arial" w:hAnsi="Arial" w:cs="Arial"/>
          <w:sz w:val="20"/>
          <w:szCs w:val="20"/>
        </w:rPr>
        <w:t>9</w:t>
      </w:r>
      <w:r w:rsidRPr="008771C0">
        <w:rPr>
          <w:rFonts w:ascii="Arial" w:hAnsi="Arial" w:cs="Arial"/>
          <w:sz w:val="20"/>
          <w:szCs w:val="20"/>
        </w:rPr>
        <w:t xml:space="preserve"> executions in the USA since 1976 when the US Supreme Court approved new capital statutes</w:t>
      </w:r>
      <w:r w:rsidR="000649A0" w:rsidRPr="008771C0">
        <w:rPr>
          <w:rFonts w:ascii="Arial" w:hAnsi="Arial" w:cs="Arial"/>
          <w:sz w:val="20"/>
          <w:szCs w:val="20"/>
        </w:rPr>
        <w:t>, 56</w:t>
      </w:r>
      <w:r w:rsidR="001255E8" w:rsidRPr="008771C0">
        <w:rPr>
          <w:rFonts w:ascii="Arial" w:hAnsi="Arial" w:cs="Arial"/>
          <w:sz w:val="20"/>
          <w:szCs w:val="20"/>
        </w:rPr>
        <w:t xml:space="preserve"> of them in Ohio</w:t>
      </w:r>
      <w:r w:rsidRPr="008771C0">
        <w:rPr>
          <w:rFonts w:ascii="Arial" w:hAnsi="Arial" w:cs="Arial"/>
          <w:sz w:val="20"/>
          <w:szCs w:val="20"/>
        </w:rPr>
        <w:t xml:space="preserve">. </w:t>
      </w:r>
      <w:r w:rsidR="000649A0" w:rsidRPr="008771C0">
        <w:rPr>
          <w:rFonts w:ascii="Arial" w:hAnsi="Arial" w:cs="Arial"/>
          <w:sz w:val="20"/>
          <w:szCs w:val="20"/>
        </w:rPr>
        <w:t>There have been 14</w:t>
      </w:r>
      <w:r w:rsidR="001255E8" w:rsidRPr="008771C0">
        <w:rPr>
          <w:rFonts w:ascii="Arial" w:hAnsi="Arial" w:cs="Arial"/>
          <w:sz w:val="20"/>
          <w:szCs w:val="20"/>
        </w:rPr>
        <w:t xml:space="preserve"> executions in the USA this year. </w:t>
      </w:r>
      <w:r w:rsidR="000649A0" w:rsidRPr="008771C0">
        <w:rPr>
          <w:rFonts w:ascii="Arial" w:hAnsi="Arial" w:cs="Arial"/>
          <w:sz w:val="20"/>
          <w:szCs w:val="20"/>
        </w:rPr>
        <w:t xml:space="preserve">This was the first execution in Ohio since </w:t>
      </w:r>
      <w:r w:rsidR="001255E8" w:rsidRPr="008771C0">
        <w:rPr>
          <w:rFonts w:ascii="Arial" w:hAnsi="Arial" w:cs="Arial"/>
          <w:sz w:val="20"/>
          <w:szCs w:val="20"/>
        </w:rPr>
        <w:t>September 2017.</w:t>
      </w:r>
    </w:p>
    <w:p w:rsidR="000649A0" w:rsidRPr="00802F6D" w:rsidRDefault="00702EAA" w:rsidP="00702EAA">
      <w:pPr>
        <w:spacing w:after="120"/>
        <w:rPr>
          <w:rFonts w:ascii="Arial" w:hAnsi="Arial" w:cs="Arial"/>
          <w:b/>
          <w:sz w:val="20"/>
          <w:szCs w:val="20"/>
        </w:rPr>
      </w:pPr>
      <w:r w:rsidRPr="00802F6D">
        <w:rPr>
          <w:rFonts w:ascii="Arial" w:hAnsi="Arial" w:cs="Arial"/>
          <w:b/>
          <w:sz w:val="20"/>
          <w:szCs w:val="20"/>
        </w:rPr>
        <w:t>Many thanks to all who sent appeals.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49A0" w:rsidRPr="00802F6D">
        <w:rPr>
          <w:rFonts w:ascii="Arial" w:hAnsi="Arial" w:cs="Arial"/>
          <w:b/>
          <w:sz w:val="20"/>
          <w:szCs w:val="20"/>
        </w:rPr>
        <w:t xml:space="preserve">No further action is requested. </w:t>
      </w:r>
    </w:p>
    <w:p w:rsidR="00436F43" w:rsidRDefault="00436F43" w:rsidP="00702E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is the first update to UA 116/18. Further information </w:t>
      </w:r>
      <w:hyperlink r:id="rId8" w:history="1">
        <w:r w:rsidR="00702EAA" w:rsidRPr="00E473C0">
          <w:rPr>
            <w:rStyle w:val="Hyperlink"/>
            <w:rFonts w:ascii="Arial" w:hAnsi="Arial" w:cs="Arial"/>
            <w:sz w:val="16"/>
            <w:szCs w:val="16"/>
          </w:rPr>
          <w:t>https://www.amnesty.org/en/documents/amr51/8601/2018/en/</w:t>
        </w:r>
      </w:hyperlink>
      <w:r w:rsidR="00702EAA">
        <w:rPr>
          <w:rFonts w:ascii="Arial" w:hAnsi="Arial" w:cs="Arial"/>
          <w:sz w:val="16"/>
          <w:szCs w:val="16"/>
        </w:rPr>
        <w:t xml:space="preserve"> </w:t>
      </w:r>
    </w:p>
    <w:p w:rsidR="00436F43" w:rsidRDefault="00436F43" w:rsidP="00702EAA">
      <w:pPr>
        <w:rPr>
          <w:rFonts w:ascii="Arial" w:hAnsi="Arial" w:cs="Arial"/>
          <w:sz w:val="16"/>
          <w:szCs w:val="16"/>
        </w:rPr>
      </w:pPr>
    </w:p>
    <w:p w:rsidR="00EB1530" w:rsidRDefault="00EF1966" w:rsidP="00702E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 w:rsidR="004405CA">
        <w:rPr>
          <w:rFonts w:ascii="Arial" w:hAnsi="Arial" w:cs="Arial"/>
          <w:sz w:val="16"/>
          <w:szCs w:val="16"/>
        </w:rPr>
        <w:t>Robert Van Hook</w:t>
      </w:r>
    </w:p>
    <w:p w:rsidR="00EF1966" w:rsidRDefault="00702EAA" w:rsidP="00702EAA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Gender </w:t>
      </w:r>
      <w:r w:rsidR="00D03C5F">
        <w:rPr>
          <w:rFonts w:ascii="Arial" w:hAnsi="Arial" w:cs="Arial"/>
          <w:sz w:val="16"/>
          <w:szCs w:val="16"/>
        </w:rPr>
        <w:t xml:space="preserve">m/f: </w:t>
      </w:r>
      <w:r>
        <w:rPr>
          <w:rFonts w:ascii="Arial" w:hAnsi="Arial" w:cs="Arial"/>
          <w:sz w:val="16"/>
          <w:szCs w:val="16"/>
        </w:rPr>
        <w:t>m</w:t>
      </w:r>
    </w:p>
    <w:p w:rsidR="0026766F" w:rsidRPr="00F95961" w:rsidRDefault="000649A0" w:rsidP="00702E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26766F" w:rsidRPr="00CF5F81">
        <w:rPr>
          <w:rFonts w:ascii="Arial" w:hAnsi="Arial" w:cs="Arial"/>
          <w:sz w:val="16"/>
          <w:szCs w:val="16"/>
        </w:rPr>
        <w:t xml:space="preserve">UA: </w:t>
      </w:r>
      <w:r w:rsidR="00D03C5F" w:rsidRPr="00CF5F81">
        <w:rPr>
          <w:rFonts w:ascii="Arial" w:hAnsi="Arial" w:cs="Arial"/>
          <w:sz w:val="16"/>
          <w:szCs w:val="16"/>
        </w:rPr>
        <w:t>1</w:t>
      </w:r>
      <w:r w:rsidR="00C06AA6">
        <w:rPr>
          <w:rFonts w:ascii="Arial" w:hAnsi="Arial" w:cs="Arial"/>
          <w:sz w:val="16"/>
          <w:szCs w:val="16"/>
        </w:rPr>
        <w:t>1</w:t>
      </w:r>
      <w:r w:rsidR="00D03C5F" w:rsidRPr="00CF5F81">
        <w:rPr>
          <w:rFonts w:ascii="Arial" w:hAnsi="Arial" w:cs="Arial"/>
          <w:sz w:val="16"/>
          <w:szCs w:val="16"/>
        </w:rPr>
        <w:t>6</w:t>
      </w:r>
      <w:r w:rsidR="00393C7E" w:rsidRPr="00CF5F81">
        <w:rPr>
          <w:rFonts w:ascii="Arial" w:hAnsi="Arial" w:cs="Arial"/>
          <w:sz w:val="16"/>
          <w:szCs w:val="16"/>
        </w:rPr>
        <w:t>/18</w:t>
      </w:r>
      <w:r w:rsidR="002C29F6" w:rsidRPr="00CF5F81">
        <w:rPr>
          <w:rFonts w:ascii="Arial" w:hAnsi="Arial" w:cs="Arial"/>
          <w:sz w:val="16"/>
          <w:szCs w:val="16"/>
        </w:rPr>
        <w:t xml:space="preserve"> </w:t>
      </w:r>
      <w:r w:rsidR="0026766F" w:rsidRPr="00CF5F81">
        <w:rPr>
          <w:rFonts w:ascii="Arial" w:hAnsi="Arial" w:cs="Arial"/>
          <w:sz w:val="16"/>
          <w:szCs w:val="16"/>
        </w:rPr>
        <w:t xml:space="preserve">Index: </w:t>
      </w:r>
      <w:r w:rsidR="000A77AF" w:rsidRPr="00CF5F81">
        <w:rPr>
          <w:rFonts w:ascii="Arial" w:hAnsi="Arial" w:cs="Arial"/>
          <w:sz w:val="16"/>
          <w:szCs w:val="16"/>
        </w:rPr>
        <w:t>AMR 51/</w:t>
      </w:r>
      <w:r w:rsidR="00436F43">
        <w:rPr>
          <w:rFonts w:ascii="Arial" w:hAnsi="Arial" w:cs="Arial"/>
          <w:sz w:val="16"/>
          <w:szCs w:val="16"/>
        </w:rPr>
        <w:t>8812</w:t>
      </w:r>
      <w:r>
        <w:rPr>
          <w:rFonts w:ascii="Arial" w:hAnsi="Arial" w:cs="Arial"/>
          <w:sz w:val="16"/>
          <w:szCs w:val="16"/>
        </w:rPr>
        <w:t>/</w:t>
      </w:r>
      <w:r w:rsidR="000E77BE" w:rsidRPr="00CF5F81">
        <w:rPr>
          <w:rFonts w:ascii="Arial" w:hAnsi="Arial" w:cs="Arial"/>
          <w:sz w:val="16"/>
          <w:szCs w:val="16"/>
        </w:rPr>
        <w:t>201</w:t>
      </w:r>
      <w:r w:rsidR="00393C7E" w:rsidRPr="00CF5F81">
        <w:rPr>
          <w:rFonts w:ascii="Arial" w:hAnsi="Arial" w:cs="Arial"/>
          <w:sz w:val="16"/>
          <w:szCs w:val="16"/>
        </w:rPr>
        <w:t>8</w:t>
      </w:r>
      <w:r w:rsidR="000E77BE" w:rsidRPr="00CF5F81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26766F" w:rsidRPr="00CF5F81">
        <w:rPr>
          <w:rFonts w:ascii="Arial" w:hAnsi="Arial" w:cs="Arial"/>
          <w:sz w:val="16"/>
          <w:szCs w:val="16"/>
        </w:rPr>
        <w:t xml:space="preserve">Issue Date: </w:t>
      </w:r>
      <w:r>
        <w:rPr>
          <w:rFonts w:ascii="Arial" w:hAnsi="Arial" w:cs="Arial"/>
          <w:sz w:val="16"/>
          <w:szCs w:val="16"/>
        </w:rPr>
        <w:t>18 July</w:t>
      </w:r>
      <w:r w:rsidR="00C92E95" w:rsidRPr="00CF5F81">
        <w:rPr>
          <w:rFonts w:ascii="Arial" w:hAnsi="Arial" w:cs="Arial"/>
          <w:sz w:val="16"/>
          <w:szCs w:val="16"/>
        </w:rPr>
        <w:t xml:space="preserve"> </w:t>
      </w:r>
      <w:r w:rsidR="00393C7E" w:rsidRPr="00CF5F81">
        <w:rPr>
          <w:rFonts w:ascii="Arial" w:hAnsi="Arial" w:cs="Arial"/>
          <w:sz w:val="16"/>
          <w:szCs w:val="16"/>
        </w:rPr>
        <w:t>2018</w:t>
      </w:r>
      <w:r>
        <w:rPr>
          <w:rFonts w:ascii="Arial" w:hAnsi="Arial" w:cs="Arial"/>
          <w:sz w:val="16"/>
          <w:szCs w:val="16"/>
        </w:rPr>
        <w:t xml:space="preserve">. </w:t>
      </w:r>
    </w:p>
    <w:sectPr w:rsidR="0026766F" w:rsidRPr="00F95961" w:rsidSect="00702EA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B1" w:rsidRDefault="00581FB1">
      <w:r>
        <w:separator/>
      </w:r>
    </w:p>
  </w:endnote>
  <w:endnote w:type="continuationSeparator" w:id="0">
    <w:p w:rsidR="00581FB1" w:rsidRDefault="005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Pr="00D0106D" w:rsidRDefault="000A30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581FB1">
    <w:pPr>
      <w:pStyle w:val="Footer"/>
    </w:pPr>
    <w:r w:rsidRPr="00581FB1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B1" w:rsidRDefault="00581FB1">
      <w:r>
        <w:separator/>
      </w:r>
    </w:p>
  </w:footnote>
  <w:footnote w:type="continuationSeparator" w:id="0">
    <w:p w:rsidR="00581FB1" w:rsidRDefault="0058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Pr="00D0106D" w:rsidRDefault="000A309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09E" w:rsidRDefault="000A309E"/>
  <w:p w:rsidR="000A309E" w:rsidRDefault="000A309E"/>
  <w:p w:rsidR="008771C0" w:rsidRPr="00577489" w:rsidRDefault="008771C0" w:rsidP="008771C0">
    <w:pPr>
      <w:tabs>
        <w:tab w:val="right" w:pos="102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Further information on UA: </w:t>
    </w:r>
    <w:r w:rsidR="00436F43">
      <w:rPr>
        <w:rFonts w:ascii="Arial" w:hAnsi="Arial" w:cs="Arial"/>
        <w:sz w:val="16"/>
        <w:szCs w:val="16"/>
      </w:rPr>
      <w:t>116</w:t>
    </w:r>
    <w:r>
      <w:rPr>
        <w:rFonts w:ascii="Arial" w:hAnsi="Arial" w:cs="Arial"/>
        <w:sz w:val="16"/>
        <w:szCs w:val="16"/>
      </w:rPr>
      <w:t>/18 Index: AMR 51/</w:t>
    </w:r>
    <w:r w:rsidR="00436F43">
      <w:rPr>
        <w:rFonts w:ascii="Arial" w:hAnsi="Arial" w:cs="Arial"/>
        <w:sz w:val="16"/>
        <w:szCs w:val="16"/>
      </w:rPr>
      <w:t>8812</w:t>
    </w:r>
    <w:r>
      <w:rPr>
        <w:rFonts w:ascii="Arial" w:hAnsi="Arial" w:cs="Arial"/>
        <w:sz w:val="16"/>
        <w:szCs w:val="16"/>
      </w:rPr>
      <w:t>/2018</w:t>
    </w:r>
    <w:r w:rsidRPr="00B35410">
      <w:rPr>
        <w:rFonts w:ascii="Arial" w:hAnsi="Arial" w:cs="Arial"/>
        <w:sz w:val="16"/>
        <w:szCs w:val="16"/>
      </w:rPr>
      <w:t xml:space="preserve"> USA</w:t>
    </w:r>
    <w:r w:rsidRPr="00577489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18 July 2018</w:t>
    </w:r>
  </w:p>
  <w:p w:rsidR="000A309E" w:rsidRDefault="000A30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C2C0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67"/>
    <w:rsid w:val="000035D0"/>
    <w:rsid w:val="00004709"/>
    <w:rsid w:val="000067B1"/>
    <w:rsid w:val="00010437"/>
    <w:rsid w:val="0001223C"/>
    <w:rsid w:val="00012C2D"/>
    <w:rsid w:val="00013491"/>
    <w:rsid w:val="00014390"/>
    <w:rsid w:val="00021BC2"/>
    <w:rsid w:val="00022C3B"/>
    <w:rsid w:val="00023573"/>
    <w:rsid w:val="00023EE0"/>
    <w:rsid w:val="0002648B"/>
    <w:rsid w:val="00027341"/>
    <w:rsid w:val="00035A32"/>
    <w:rsid w:val="000406FD"/>
    <w:rsid w:val="00040EAF"/>
    <w:rsid w:val="00047B16"/>
    <w:rsid w:val="000520E2"/>
    <w:rsid w:val="0005244B"/>
    <w:rsid w:val="0005354D"/>
    <w:rsid w:val="00057BA1"/>
    <w:rsid w:val="000605B4"/>
    <w:rsid w:val="000649A0"/>
    <w:rsid w:val="000700EA"/>
    <w:rsid w:val="00070970"/>
    <w:rsid w:val="00071ADC"/>
    <w:rsid w:val="00081759"/>
    <w:rsid w:val="000853F6"/>
    <w:rsid w:val="00085580"/>
    <w:rsid w:val="00087511"/>
    <w:rsid w:val="000913C1"/>
    <w:rsid w:val="000918BD"/>
    <w:rsid w:val="00091F46"/>
    <w:rsid w:val="00093057"/>
    <w:rsid w:val="00094E3F"/>
    <w:rsid w:val="00095963"/>
    <w:rsid w:val="00095BCE"/>
    <w:rsid w:val="00096631"/>
    <w:rsid w:val="000A0548"/>
    <w:rsid w:val="000A22CA"/>
    <w:rsid w:val="000A2EBD"/>
    <w:rsid w:val="000A309E"/>
    <w:rsid w:val="000A6AB1"/>
    <w:rsid w:val="000A77AF"/>
    <w:rsid w:val="000B23F7"/>
    <w:rsid w:val="000C0DC6"/>
    <w:rsid w:val="000C1F7C"/>
    <w:rsid w:val="000C2EC6"/>
    <w:rsid w:val="000C3707"/>
    <w:rsid w:val="000D320D"/>
    <w:rsid w:val="000D72A9"/>
    <w:rsid w:val="000E77BE"/>
    <w:rsid w:val="000E79FA"/>
    <w:rsid w:val="000F0AF1"/>
    <w:rsid w:val="000F11B8"/>
    <w:rsid w:val="000F1406"/>
    <w:rsid w:val="000F3DC7"/>
    <w:rsid w:val="000F3F4C"/>
    <w:rsid w:val="000F5C75"/>
    <w:rsid w:val="000F7054"/>
    <w:rsid w:val="001003F7"/>
    <w:rsid w:val="001010F3"/>
    <w:rsid w:val="00101881"/>
    <w:rsid w:val="00107BAA"/>
    <w:rsid w:val="00110E4F"/>
    <w:rsid w:val="00112C6D"/>
    <w:rsid w:val="00113090"/>
    <w:rsid w:val="00114598"/>
    <w:rsid w:val="00114F4B"/>
    <w:rsid w:val="001206DB"/>
    <w:rsid w:val="00120E7B"/>
    <w:rsid w:val="001255E8"/>
    <w:rsid w:val="001265D4"/>
    <w:rsid w:val="00126AD0"/>
    <w:rsid w:val="001334AA"/>
    <w:rsid w:val="00134137"/>
    <w:rsid w:val="00136364"/>
    <w:rsid w:val="00136634"/>
    <w:rsid w:val="001411BF"/>
    <w:rsid w:val="00141A06"/>
    <w:rsid w:val="00147961"/>
    <w:rsid w:val="00151E8D"/>
    <w:rsid w:val="001522CA"/>
    <w:rsid w:val="00156C3F"/>
    <w:rsid w:val="001624EA"/>
    <w:rsid w:val="001671E0"/>
    <w:rsid w:val="00167A1B"/>
    <w:rsid w:val="00167FC8"/>
    <w:rsid w:val="0017724E"/>
    <w:rsid w:val="00185C59"/>
    <w:rsid w:val="001868CA"/>
    <w:rsid w:val="00187369"/>
    <w:rsid w:val="00191174"/>
    <w:rsid w:val="0019144A"/>
    <w:rsid w:val="00193737"/>
    <w:rsid w:val="001949AA"/>
    <w:rsid w:val="00194AF5"/>
    <w:rsid w:val="001951FB"/>
    <w:rsid w:val="001965E0"/>
    <w:rsid w:val="00196F3C"/>
    <w:rsid w:val="001A1C21"/>
    <w:rsid w:val="001A25FC"/>
    <w:rsid w:val="001A3376"/>
    <w:rsid w:val="001A4D19"/>
    <w:rsid w:val="001A4E77"/>
    <w:rsid w:val="001A7FF3"/>
    <w:rsid w:val="001B02B2"/>
    <w:rsid w:val="001B2207"/>
    <w:rsid w:val="001B2B98"/>
    <w:rsid w:val="001B37A0"/>
    <w:rsid w:val="001B60E3"/>
    <w:rsid w:val="001B7B2B"/>
    <w:rsid w:val="001C0715"/>
    <w:rsid w:val="001C084F"/>
    <w:rsid w:val="001C1451"/>
    <w:rsid w:val="001C180F"/>
    <w:rsid w:val="001C1B26"/>
    <w:rsid w:val="001C213D"/>
    <w:rsid w:val="001C2350"/>
    <w:rsid w:val="001C6F87"/>
    <w:rsid w:val="001C77C4"/>
    <w:rsid w:val="001D182D"/>
    <w:rsid w:val="001D43A7"/>
    <w:rsid w:val="001D76C1"/>
    <w:rsid w:val="001E0993"/>
    <w:rsid w:val="001E19B3"/>
    <w:rsid w:val="001E1B2D"/>
    <w:rsid w:val="001E2885"/>
    <w:rsid w:val="001E78D2"/>
    <w:rsid w:val="001F010D"/>
    <w:rsid w:val="001F5F43"/>
    <w:rsid w:val="001F5F54"/>
    <w:rsid w:val="001F735E"/>
    <w:rsid w:val="00200E9F"/>
    <w:rsid w:val="00201B45"/>
    <w:rsid w:val="00207929"/>
    <w:rsid w:val="00216381"/>
    <w:rsid w:val="00221984"/>
    <w:rsid w:val="0023162C"/>
    <w:rsid w:val="002319E6"/>
    <w:rsid w:val="00232C7E"/>
    <w:rsid w:val="00242CF6"/>
    <w:rsid w:val="00247153"/>
    <w:rsid w:val="00255BD7"/>
    <w:rsid w:val="0025701A"/>
    <w:rsid w:val="0026339C"/>
    <w:rsid w:val="0026556F"/>
    <w:rsid w:val="00265A61"/>
    <w:rsid w:val="0026699D"/>
    <w:rsid w:val="0026766F"/>
    <w:rsid w:val="0027166B"/>
    <w:rsid w:val="002721D0"/>
    <w:rsid w:val="0027236C"/>
    <w:rsid w:val="00272AC6"/>
    <w:rsid w:val="00273060"/>
    <w:rsid w:val="00274715"/>
    <w:rsid w:val="00275554"/>
    <w:rsid w:val="002759C0"/>
    <w:rsid w:val="002765D2"/>
    <w:rsid w:val="002923B7"/>
    <w:rsid w:val="002932CE"/>
    <w:rsid w:val="00296E9B"/>
    <w:rsid w:val="002A1D6B"/>
    <w:rsid w:val="002A204E"/>
    <w:rsid w:val="002B0CF2"/>
    <w:rsid w:val="002B31D2"/>
    <w:rsid w:val="002C29F6"/>
    <w:rsid w:val="002C2C2F"/>
    <w:rsid w:val="002C38F6"/>
    <w:rsid w:val="002C4A37"/>
    <w:rsid w:val="002D10BD"/>
    <w:rsid w:val="002D374B"/>
    <w:rsid w:val="002D6E77"/>
    <w:rsid w:val="002E3157"/>
    <w:rsid w:val="002E7275"/>
    <w:rsid w:val="002F2507"/>
    <w:rsid w:val="002F2B16"/>
    <w:rsid w:val="002F4676"/>
    <w:rsid w:val="002F5C9F"/>
    <w:rsid w:val="00301DC0"/>
    <w:rsid w:val="00305EAE"/>
    <w:rsid w:val="003079E0"/>
    <w:rsid w:val="00310926"/>
    <w:rsid w:val="00316135"/>
    <w:rsid w:val="00320F36"/>
    <w:rsid w:val="00321F0C"/>
    <w:rsid w:val="003246FA"/>
    <w:rsid w:val="00325960"/>
    <w:rsid w:val="003265F8"/>
    <w:rsid w:val="00327F44"/>
    <w:rsid w:val="003309A9"/>
    <w:rsid w:val="00332A1D"/>
    <w:rsid w:val="003337C5"/>
    <w:rsid w:val="00341055"/>
    <w:rsid w:val="00342B27"/>
    <w:rsid w:val="00347243"/>
    <w:rsid w:val="00347DC2"/>
    <w:rsid w:val="00347E97"/>
    <w:rsid w:val="0035621C"/>
    <w:rsid w:val="003724CD"/>
    <w:rsid w:val="00374F2A"/>
    <w:rsid w:val="0037510B"/>
    <w:rsid w:val="00380E9D"/>
    <w:rsid w:val="00382242"/>
    <w:rsid w:val="00382A08"/>
    <w:rsid w:val="00383AAF"/>
    <w:rsid w:val="00393C7E"/>
    <w:rsid w:val="00395C8C"/>
    <w:rsid w:val="00397887"/>
    <w:rsid w:val="003A17D4"/>
    <w:rsid w:val="003A2A73"/>
    <w:rsid w:val="003A46FC"/>
    <w:rsid w:val="003B35E1"/>
    <w:rsid w:val="003B742C"/>
    <w:rsid w:val="003C0218"/>
    <w:rsid w:val="003C2B52"/>
    <w:rsid w:val="003C5E67"/>
    <w:rsid w:val="003C6513"/>
    <w:rsid w:val="003C6D9F"/>
    <w:rsid w:val="003D0DD1"/>
    <w:rsid w:val="003D2A35"/>
    <w:rsid w:val="003D377A"/>
    <w:rsid w:val="003D4BFD"/>
    <w:rsid w:val="003D7603"/>
    <w:rsid w:val="003F6346"/>
    <w:rsid w:val="00401D75"/>
    <w:rsid w:val="0040701A"/>
    <w:rsid w:val="00407CDF"/>
    <w:rsid w:val="00412D9A"/>
    <w:rsid w:val="00414551"/>
    <w:rsid w:val="0041553C"/>
    <w:rsid w:val="00415A74"/>
    <w:rsid w:val="00422CCD"/>
    <w:rsid w:val="00423CA3"/>
    <w:rsid w:val="004241DE"/>
    <w:rsid w:val="00424357"/>
    <w:rsid w:val="00426E01"/>
    <w:rsid w:val="00433720"/>
    <w:rsid w:val="00436F43"/>
    <w:rsid w:val="00437132"/>
    <w:rsid w:val="004405CA"/>
    <w:rsid w:val="004429F3"/>
    <w:rsid w:val="00452D59"/>
    <w:rsid w:val="00452DF3"/>
    <w:rsid w:val="00452E8F"/>
    <w:rsid w:val="0045418B"/>
    <w:rsid w:val="00454820"/>
    <w:rsid w:val="00461C2F"/>
    <w:rsid w:val="004644B9"/>
    <w:rsid w:val="004645D7"/>
    <w:rsid w:val="004667FD"/>
    <w:rsid w:val="00467368"/>
    <w:rsid w:val="00470782"/>
    <w:rsid w:val="004712CD"/>
    <w:rsid w:val="004715B1"/>
    <w:rsid w:val="0047396F"/>
    <w:rsid w:val="00475586"/>
    <w:rsid w:val="00476496"/>
    <w:rsid w:val="00483E30"/>
    <w:rsid w:val="00495187"/>
    <w:rsid w:val="00495FE0"/>
    <w:rsid w:val="004A49F3"/>
    <w:rsid w:val="004A6FA8"/>
    <w:rsid w:val="004B0FA4"/>
    <w:rsid w:val="004B11C1"/>
    <w:rsid w:val="004B1E65"/>
    <w:rsid w:val="004C6637"/>
    <w:rsid w:val="004D048C"/>
    <w:rsid w:val="004D19C7"/>
    <w:rsid w:val="004D315A"/>
    <w:rsid w:val="004D41ED"/>
    <w:rsid w:val="004D4E23"/>
    <w:rsid w:val="004D6611"/>
    <w:rsid w:val="004E06EE"/>
    <w:rsid w:val="004E33BE"/>
    <w:rsid w:val="004E6A6E"/>
    <w:rsid w:val="004F270E"/>
    <w:rsid w:val="004F4139"/>
    <w:rsid w:val="004F438B"/>
    <w:rsid w:val="004F4A24"/>
    <w:rsid w:val="004F5288"/>
    <w:rsid w:val="00500DF9"/>
    <w:rsid w:val="00501AA4"/>
    <w:rsid w:val="005040F2"/>
    <w:rsid w:val="00504747"/>
    <w:rsid w:val="00506E9E"/>
    <w:rsid w:val="005101AF"/>
    <w:rsid w:val="005107CC"/>
    <w:rsid w:val="005112D1"/>
    <w:rsid w:val="00511479"/>
    <w:rsid w:val="00512B38"/>
    <w:rsid w:val="00513B19"/>
    <w:rsid w:val="005149A9"/>
    <w:rsid w:val="005168FC"/>
    <w:rsid w:val="00520FBC"/>
    <w:rsid w:val="00521A63"/>
    <w:rsid w:val="005233B2"/>
    <w:rsid w:val="0053157B"/>
    <w:rsid w:val="005326B3"/>
    <w:rsid w:val="0053584A"/>
    <w:rsid w:val="00541AF5"/>
    <w:rsid w:val="00544E92"/>
    <w:rsid w:val="005457E0"/>
    <w:rsid w:val="00545ECC"/>
    <w:rsid w:val="00547065"/>
    <w:rsid w:val="00547C90"/>
    <w:rsid w:val="005534BC"/>
    <w:rsid w:val="0055436A"/>
    <w:rsid w:val="00555F5F"/>
    <w:rsid w:val="00556114"/>
    <w:rsid w:val="005655D4"/>
    <w:rsid w:val="00565DD9"/>
    <w:rsid w:val="00565E83"/>
    <w:rsid w:val="00571812"/>
    <w:rsid w:val="005720B0"/>
    <w:rsid w:val="00573932"/>
    <w:rsid w:val="00577489"/>
    <w:rsid w:val="0058092A"/>
    <w:rsid w:val="00581238"/>
    <w:rsid w:val="00581F2A"/>
    <w:rsid w:val="00581FB1"/>
    <w:rsid w:val="00583372"/>
    <w:rsid w:val="00585E5A"/>
    <w:rsid w:val="0058746A"/>
    <w:rsid w:val="005909C3"/>
    <w:rsid w:val="00591CC4"/>
    <w:rsid w:val="00594B1A"/>
    <w:rsid w:val="005A0BC2"/>
    <w:rsid w:val="005A551D"/>
    <w:rsid w:val="005B20CD"/>
    <w:rsid w:val="005B381F"/>
    <w:rsid w:val="005B66B1"/>
    <w:rsid w:val="005C1CC1"/>
    <w:rsid w:val="005C2CBA"/>
    <w:rsid w:val="005C41FB"/>
    <w:rsid w:val="005C442D"/>
    <w:rsid w:val="005C720A"/>
    <w:rsid w:val="005D092E"/>
    <w:rsid w:val="005D13DD"/>
    <w:rsid w:val="005D1F6C"/>
    <w:rsid w:val="005D2546"/>
    <w:rsid w:val="005D3A9F"/>
    <w:rsid w:val="005D3E77"/>
    <w:rsid w:val="005D4AFF"/>
    <w:rsid w:val="005D5CF6"/>
    <w:rsid w:val="005D6AA6"/>
    <w:rsid w:val="005D78DF"/>
    <w:rsid w:val="005E0A2F"/>
    <w:rsid w:val="005E16D2"/>
    <w:rsid w:val="005E3947"/>
    <w:rsid w:val="005E549A"/>
    <w:rsid w:val="005E6580"/>
    <w:rsid w:val="005F0D06"/>
    <w:rsid w:val="005F29C5"/>
    <w:rsid w:val="005F4619"/>
    <w:rsid w:val="00600203"/>
    <w:rsid w:val="00603EC5"/>
    <w:rsid w:val="006060F5"/>
    <w:rsid w:val="00606C38"/>
    <w:rsid w:val="00606E06"/>
    <w:rsid w:val="00607796"/>
    <w:rsid w:val="0061176F"/>
    <w:rsid w:val="00613A08"/>
    <w:rsid w:val="0061540B"/>
    <w:rsid w:val="00623CB0"/>
    <w:rsid w:val="00624B54"/>
    <w:rsid w:val="00624C14"/>
    <w:rsid w:val="00631593"/>
    <w:rsid w:val="0063230A"/>
    <w:rsid w:val="00633773"/>
    <w:rsid w:val="00634200"/>
    <w:rsid w:val="00636699"/>
    <w:rsid w:val="00637FE3"/>
    <w:rsid w:val="00642415"/>
    <w:rsid w:val="00642884"/>
    <w:rsid w:val="0065164B"/>
    <w:rsid w:val="00653EF2"/>
    <w:rsid w:val="0065414F"/>
    <w:rsid w:val="00654C0A"/>
    <w:rsid w:val="00655D92"/>
    <w:rsid w:val="00663C39"/>
    <w:rsid w:val="00663D54"/>
    <w:rsid w:val="00674466"/>
    <w:rsid w:val="00674C78"/>
    <w:rsid w:val="006814D6"/>
    <w:rsid w:val="006820E8"/>
    <w:rsid w:val="00684828"/>
    <w:rsid w:val="0068492C"/>
    <w:rsid w:val="0068721D"/>
    <w:rsid w:val="00694D4F"/>
    <w:rsid w:val="006A14CA"/>
    <w:rsid w:val="006A401E"/>
    <w:rsid w:val="006A4EA8"/>
    <w:rsid w:val="006A65AA"/>
    <w:rsid w:val="006B2510"/>
    <w:rsid w:val="006B2863"/>
    <w:rsid w:val="006B3586"/>
    <w:rsid w:val="006B386F"/>
    <w:rsid w:val="006B42BA"/>
    <w:rsid w:val="006C0C9A"/>
    <w:rsid w:val="006C0DB4"/>
    <w:rsid w:val="006C13F2"/>
    <w:rsid w:val="006C2190"/>
    <w:rsid w:val="006C3561"/>
    <w:rsid w:val="006C3DE2"/>
    <w:rsid w:val="006C4BA7"/>
    <w:rsid w:val="006C5340"/>
    <w:rsid w:val="006C72B8"/>
    <w:rsid w:val="006C7C3F"/>
    <w:rsid w:val="006D3138"/>
    <w:rsid w:val="006D642B"/>
    <w:rsid w:val="006E222D"/>
    <w:rsid w:val="006E244A"/>
    <w:rsid w:val="006E27E7"/>
    <w:rsid w:val="006E5B14"/>
    <w:rsid w:val="006E6EAA"/>
    <w:rsid w:val="006F131A"/>
    <w:rsid w:val="006F20BC"/>
    <w:rsid w:val="006F3B68"/>
    <w:rsid w:val="006F69A3"/>
    <w:rsid w:val="006F6CB7"/>
    <w:rsid w:val="007026C5"/>
    <w:rsid w:val="00702EAA"/>
    <w:rsid w:val="00707FED"/>
    <w:rsid w:val="00711938"/>
    <w:rsid w:val="007128B5"/>
    <w:rsid w:val="00714E81"/>
    <w:rsid w:val="007179E8"/>
    <w:rsid w:val="007215FC"/>
    <w:rsid w:val="00722515"/>
    <w:rsid w:val="00722B87"/>
    <w:rsid w:val="00723214"/>
    <w:rsid w:val="007249A6"/>
    <w:rsid w:val="00727341"/>
    <w:rsid w:val="00727CA3"/>
    <w:rsid w:val="007331B7"/>
    <w:rsid w:val="00735655"/>
    <w:rsid w:val="00736B40"/>
    <w:rsid w:val="007479B8"/>
    <w:rsid w:val="00750E5B"/>
    <w:rsid w:val="0075174E"/>
    <w:rsid w:val="00751B1B"/>
    <w:rsid w:val="00755664"/>
    <w:rsid w:val="007620A6"/>
    <w:rsid w:val="00763F3C"/>
    <w:rsid w:val="007700A3"/>
    <w:rsid w:val="0077354F"/>
    <w:rsid w:val="007810C5"/>
    <w:rsid w:val="00781FC5"/>
    <w:rsid w:val="007860D3"/>
    <w:rsid w:val="00786A78"/>
    <w:rsid w:val="00786BEF"/>
    <w:rsid w:val="00795D45"/>
    <w:rsid w:val="007A1959"/>
    <w:rsid w:val="007A3022"/>
    <w:rsid w:val="007A455F"/>
    <w:rsid w:val="007A4AA7"/>
    <w:rsid w:val="007A512B"/>
    <w:rsid w:val="007A52CF"/>
    <w:rsid w:val="007A5DA8"/>
    <w:rsid w:val="007A701A"/>
    <w:rsid w:val="007B2B17"/>
    <w:rsid w:val="007B2D67"/>
    <w:rsid w:val="007B4489"/>
    <w:rsid w:val="007B7073"/>
    <w:rsid w:val="007C0AB0"/>
    <w:rsid w:val="007C0EB0"/>
    <w:rsid w:val="007C14F6"/>
    <w:rsid w:val="007D55B9"/>
    <w:rsid w:val="007E0CAD"/>
    <w:rsid w:val="007E2342"/>
    <w:rsid w:val="007E2CE3"/>
    <w:rsid w:val="007E57A7"/>
    <w:rsid w:val="007F4EFC"/>
    <w:rsid w:val="007F655F"/>
    <w:rsid w:val="00802AF4"/>
    <w:rsid w:val="00802EB1"/>
    <w:rsid w:val="00802F6D"/>
    <w:rsid w:val="00803A2E"/>
    <w:rsid w:val="0080423A"/>
    <w:rsid w:val="00806D7C"/>
    <w:rsid w:val="00810D00"/>
    <w:rsid w:val="0081207B"/>
    <w:rsid w:val="00813191"/>
    <w:rsid w:val="008139EF"/>
    <w:rsid w:val="008148EF"/>
    <w:rsid w:val="00815508"/>
    <w:rsid w:val="008163F4"/>
    <w:rsid w:val="008224D0"/>
    <w:rsid w:val="00823F3B"/>
    <w:rsid w:val="008241AB"/>
    <w:rsid w:val="0082595C"/>
    <w:rsid w:val="008265E3"/>
    <w:rsid w:val="00827184"/>
    <w:rsid w:val="00834C3D"/>
    <w:rsid w:val="00836402"/>
    <w:rsid w:val="00836FDA"/>
    <w:rsid w:val="00840768"/>
    <w:rsid w:val="00841A6E"/>
    <w:rsid w:val="00841F5D"/>
    <w:rsid w:val="0084338A"/>
    <w:rsid w:val="00844716"/>
    <w:rsid w:val="008455F9"/>
    <w:rsid w:val="008472C4"/>
    <w:rsid w:val="00847824"/>
    <w:rsid w:val="00856B43"/>
    <w:rsid w:val="0086100E"/>
    <w:rsid w:val="00861D30"/>
    <w:rsid w:val="0086363D"/>
    <w:rsid w:val="00863FD4"/>
    <w:rsid w:val="00867A51"/>
    <w:rsid w:val="008725CF"/>
    <w:rsid w:val="00872A5A"/>
    <w:rsid w:val="00875160"/>
    <w:rsid w:val="00875E19"/>
    <w:rsid w:val="008771C0"/>
    <w:rsid w:val="008822B3"/>
    <w:rsid w:val="00884CA4"/>
    <w:rsid w:val="008850D6"/>
    <w:rsid w:val="00887A09"/>
    <w:rsid w:val="00895B25"/>
    <w:rsid w:val="00895C0B"/>
    <w:rsid w:val="00895F87"/>
    <w:rsid w:val="00895F8B"/>
    <w:rsid w:val="008963E3"/>
    <w:rsid w:val="008A2A7E"/>
    <w:rsid w:val="008A58E4"/>
    <w:rsid w:val="008A6D08"/>
    <w:rsid w:val="008B18B9"/>
    <w:rsid w:val="008B19A0"/>
    <w:rsid w:val="008B4878"/>
    <w:rsid w:val="008B5870"/>
    <w:rsid w:val="008B7A17"/>
    <w:rsid w:val="008C08D5"/>
    <w:rsid w:val="008C1148"/>
    <w:rsid w:val="008C2EAD"/>
    <w:rsid w:val="008C479B"/>
    <w:rsid w:val="008C6125"/>
    <w:rsid w:val="008C6392"/>
    <w:rsid w:val="008D6D2F"/>
    <w:rsid w:val="008D72F4"/>
    <w:rsid w:val="008E48B0"/>
    <w:rsid w:val="008E5C34"/>
    <w:rsid w:val="008E7782"/>
    <w:rsid w:val="008F0BA8"/>
    <w:rsid w:val="008F1985"/>
    <w:rsid w:val="008F3D25"/>
    <w:rsid w:val="008F4964"/>
    <w:rsid w:val="008F64FC"/>
    <w:rsid w:val="009017C6"/>
    <w:rsid w:val="00902513"/>
    <w:rsid w:val="00904EB9"/>
    <w:rsid w:val="009063E5"/>
    <w:rsid w:val="009144AA"/>
    <w:rsid w:val="0091638D"/>
    <w:rsid w:val="00916664"/>
    <w:rsid w:val="00920373"/>
    <w:rsid w:val="0092152D"/>
    <w:rsid w:val="0092414B"/>
    <w:rsid w:val="00926343"/>
    <w:rsid w:val="00926F9A"/>
    <w:rsid w:val="009319E6"/>
    <w:rsid w:val="0093386F"/>
    <w:rsid w:val="0094033C"/>
    <w:rsid w:val="0094171A"/>
    <w:rsid w:val="009423DF"/>
    <w:rsid w:val="009441D8"/>
    <w:rsid w:val="00946781"/>
    <w:rsid w:val="00950C7F"/>
    <w:rsid w:val="0095241C"/>
    <w:rsid w:val="00957BF9"/>
    <w:rsid w:val="00961F8F"/>
    <w:rsid w:val="00963CA3"/>
    <w:rsid w:val="00963E66"/>
    <w:rsid w:val="00966B89"/>
    <w:rsid w:val="00971097"/>
    <w:rsid w:val="009718FD"/>
    <w:rsid w:val="00977333"/>
    <w:rsid w:val="00980293"/>
    <w:rsid w:val="009809D5"/>
    <w:rsid w:val="0098292E"/>
    <w:rsid w:val="00983E18"/>
    <w:rsid w:val="00984188"/>
    <w:rsid w:val="00984A99"/>
    <w:rsid w:val="00985339"/>
    <w:rsid w:val="009859B9"/>
    <w:rsid w:val="00987C31"/>
    <w:rsid w:val="00991A5A"/>
    <w:rsid w:val="00992274"/>
    <w:rsid w:val="00994964"/>
    <w:rsid w:val="00996145"/>
    <w:rsid w:val="009971C5"/>
    <w:rsid w:val="009A1472"/>
    <w:rsid w:val="009A4748"/>
    <w:rsid w:val="009A5535"/>
    <w:rsid w:val="009A65E7"/>
    <w:rsid w:val="009A7E98"/>
    <w:rsid w:val="009B1C8C"/>
    <w:rsid w:val="009B2BA6"/>
    <w:rsid w:val="009B3003"/>
    <w:rsid w:val="009B3250"/>
    <w:rsid w:val="009B40B5"/>
    <w:rsid w:val="009B6065"/>
    <w:rsid w:val="009B6998"/>
    <w:rsid w:val="009C0BC3"/>
    <w:rsid w:val="009C160B"/>
    <w:rsid w:val="009C6BEB"/>
    <w:rsid w:val="009D0FCD"/>
    <w:rsid w:val="009D146B"/>
    <w:rsid w:val="009D5F0B"/>
    <w:rsid w:val="009D7D07"/>
    <w:rsid w:val="009E0017"/>
    <w:rsid w:val="009E0910"/>
    <w:rsid w:val="009E4628"/>
    <w:rsid w:val="009E52A0"/>
    <w:rsid w:val="009E53EB"/>
    <w:rsid w:val="009F03F0"/>
    <w:rsid w:val="009F261D"/>
    <w:rsid w:val="009F309A"/>
    <w:rsid w:val="009F4B0B"/>
    <w:rsid w:val="009F4BB3"/>
    <w:rsid w:val="00A02417"/>
    <w:rsid w:val="00A02472"/>
    <w:rsid w:val="00A05A15"/>
    <w:rsid w:val="00A069B3"/>
    <w:rsid w:val="00A10ED6"/>
    <w:rsid w:val="00A11C1E"/>
    <w:rsid w:val="00A11E07"/>
    <w:rsid w:val="00A15992"/>
    <w:rsid w:val="00A237E9"/>
    <w:rsid w:val="00A23AF0"/>
    <w:rsid w:val="00A27F1E"/>
    <w:rsid w:val="00A30BA9"/>
    <w:rsid w:val="00A3300B"/>
    <w:rsid w:val="00A35B8D"/>
    <w:rsid w:val="00A43333"/>
    <w:rsid w:val="00A450C4"/>
    <w:rsid w:val="00A45A23"/>
    <w:rsid w:val="00A51418"/>
    <w:rsid w:val="00A51C31"/>
    <w:rsid w:val="00A51EFF"/>
    <w:rsid w:val="00A52119"/>
    <w:rsid w:val="00A52505"/>
    <w:rsid w:val="00A528CE"/>
    <w:rsid w:val="00A52AFB"/>
    <w:rsid w:val="00A5397C"/>
    <w:rsid w:val="00A543D0"/>
    <w:rsid w:val="00A5568C"/>
    <w:rsid w:val="00A563F3"/>
    <w:rsid w:val="00A61068"/>
    <w:rsid w:val="00A66ACB"/>
    <w:rsid w:val="00A74109"/>
    <w:rsid w:val="00A75795"/>
    <w:rsid w:val="00A763CC"/>
    <w:rsid w:val="00A9205B"/>
    <w:rsid w:val="00A9326F"/>
    <w:rsid w:val="00AB4A69"/>
    <w:rsid w:val="00AB5B4A"/>
    <w:rsid w:val="00AB7585"/>
    <w:rsid w:val="00AB7AEB"/>
    <w:rsid w:val="00AB7F29"/>
    <w:rsid w:val="00AC033E"/>
    <w:rsid w:val="00AC1A0A"/>
    <w:rsid w:val="00AD0AAB"/>
    <w:rsid w:val="00AD25AC"/>
    <w:rsid w:val="00AD4F08"/>
    <w:rsid w:val="00AD6688"/>
    <w:rsid w:val="00AE1293"/>
    <w:rsid w:val="00AE232F"/>
    <w:rsid w:val="00AE5E68"/>
    <w:rsid w:val="00AE78EC"/>
    <w:rsid w:val="00AF2B33"/>
    <w:rsid w:val="00AF4CF9"/>
    <w:rsid w:val="00AF76A0"/>
    <w:rsid w:val="00B00712"/>
    <w:rsid w:val="00B02932"/>
    <w:rsid w:val="00B043D9"/>
    <w:rsid w:val="00B06E79"/>
    <w:rsid w:val="00B10B05"/>
    <w:rsid w:val="00B22D7A"/>
    <w:rsid w:val="00B25BFD"/>
    <w:rsid w:val="00B32229"/>
    <w:rsid w:val="00B33706"/>
    <w:rsid w:val="00B3504F"/>
    <w:rsid w:val="00B35410"/>
    <w:rsid w:val="00B356BF"/>
    <w:rsid w:val="00B37A9A"/>
    <w:rsid w:val="00B4162A"/>
    <w:rsid w:val="00B43164"/>
    <w:rsid w:val="00B440E8"/>
    <w:rsid w:val="00B4432F"/>
    <w:rsid w:val="00B47F63"/>
    <w:rsid w:val="00B5075E"/>
    <w:rsid w:val="00B51B12"/>
    <w:rsid w:val="00B57E60"/>
    <w:rsid w:val="00B60FB0"/>
    <w:rsid w:val="00B64B79"/>
    <w:rsid w:val="00B6522F"/>
    <w:rsid w:val="00B677E0"/>
    <w:rsid w:val="00B72EA2"/>
    <w:rsid w:val="00B811E7"/>
    <w:rsid w:val="00B832A4"/>
    <w:rsid w:val="00B83712"/>
    <w:rsid w:val="00B84EF8"/>
    <w:rsid w:val="00B87891"/>
    <w:rsid w:val="00B9147D"/>
    <w:rsid w:val="00B93C3B"/>
    <w:rsid w:val="00B97436"/>
    <w:rsid w:val="00BA169A"/>
    <w:rsid w:val="00BA31FC"/>
    <w:rsid w:val="00BA46CF"/>
    <w:rsid w:val="00BB2403"/>
    <w:rsid w:val="00BB497B"/>
    <w:rsid w:val="00BC0861"/>
    <w:rsid w:val="00BC200B"/>
    <w:rsid w:val="00BC5E48"/>
    <w:rsid w:val="00BD7873"/>
    <w:rsid w:val="00BD7976"/>
    <w:rsid w:val="00BE0DDB"/>
    <w:rsid w:val="00BE0ECC"/>
    <w:rsid w:val="00BE10C7"/>
    <w:rsid w:val="00BE3B21"/>
    <w:rsid w:val="00BE4AEB"/>
    <w:rsid w:val="00BE5D23"/>
    <w:rsid w:val="00BE5F08"/>
    <w:rsid w:val="00BE77B7"/>
    <w:rsid w:val="00BE7FD5"/>
    <w:rsid w:val="00BF07B9"/>
    <w:rsid w:val="00BF1638"/>
    <w:rsid w:val="00BF571A"/>
    <w:rsid w:val="00C03550"/>
    <w:rsid w:val="00C047DD"/>
    <w:rsid w:val="00C051E6"/>
    <w:rsid w:val="00C05868"/>
    <w:rsid w:val="00C0608D"/>
    <w:rsid w:val="00C06728"/>
    <w:rsid w:val="00C06AA6"/>
    <w:rsid w:val="00C06B5E"/>
    <w:rsid w:val="00C110CE"/>
    <w:rsid w:val="00C1233E"/>
    <w:rsid w:val="00C131BF"/>
    <w:rsid w:val="00C17B6C"/>
    <w:rsid w:val="00C21A17"/>
    <w:rsid w:val="00C21D80"/>
    <w:rsid w:val="00C23362"/>
    <w:rsid w:val="00C264C5"/>
    <w:rsid w:val="00C27CD4"/>
    <w:rsid w:val="00C336F7"/>
    <w:rsid w:val="00C3372B"/>
    <w:rsid w:val="00C3536C"/>
    <w:rsid w:val="00C36707"/>
    <w:rsid w:val="00C42B02"/>
    <w:rsid w:val="00C42C60"/>
    <w:rsid w:val="00C4549B"/>
    <w:rsid w:val="00C47A86"/>
    <w:rsid w:val="00C540F5"/>
    <w:rsid w:val="00C5534E"/>
    <w:rsid w:val="00C57C0A"/>
    <w:rsid w:val="00C616D7"/>
    <w:rsid w:val="00C61EDB"/>
    <w:rsid w:val="00C630FE"/>
    <w:rsid w:val="00C63227"/>
    <w:rsid w:val="00C64997"/>
    <w:rsid w:val="00C64D73"/>
    <w:rsid w:val="00C64D8D"/>
    <w:rsid w:val="00C65A76"/>
    <w:rsid w:val="00C66586"/>
    <w:rsid w:val="00C7179A"/>
    <w:rsid w:val="00C74E27"/>
    <w:rsid w:val="00C761AB"/>
    <w:rsid w:val="00C761D4"/>
    <w:rsid w:val="00C763F6"/>
    <w:rsid w:val="00C76550"/>
    <w:rsid w:val="00C8082B"/>
    <w:rsid w:val="00C8401F"/>
    <w:rsid w:val="00C86B03"/>
    <w:rsid w:val="00C87186"/>
    <w:rsid w:val="00C91183"/>
    <w:rsid w:val="00C92E95"/>
    <w:rsid w:val="00C96BAD"/>
    <w:rsid w:val="00CA1BAB"/>
    <w:rsid w:val="00CA1F47"/>
    <w:rsid w:val="00CA311A"/>
    <w:rsid w:val="00CA4E86"/>
    <w:rsid w:val="00CA5361"/>
    <w:rsid w:val="00CA7952"/>
    <w:rsid w:val="00CA7BF1"/>
    <w:rsid w:val="00CB2395"/>
    <w:rsid w:val="00CB3E81"/>
    <w:rsid w:val="00CB4E8D"/>
    <w:rsid w:val="00CB761A"/>
    <w:rsid w:val="00CB7ED4"/>
    <w:rsid w:val="00CC03A0"/>
    <w:rsid w:val="00CC1269"/>
    <w:rsid w:val="00CC31CD"/>
    <w:rsid w:val="00CC47FB"/>
    <w:rsid w:val="00CC7906"/>
    <w:rsid w:val="00CD2806"/>
    <w:rsid w:val="00CD3430"/>
    <w:rsid w:val="00CE0EFE"/>
    <w:rsid w:val="00CE567F"/>
    <w:rsid w:val="00CE6658"/>
    <w:rsid w:val="00CF0B34"/>
    <w:rsid w:val="00CF28A3"/>
    <w:rsid w:val="00CF2FE5"/>
    <w:rsid w:val="00CF5437"/>
    <w:rsid w:val="00CF5F81"/>
    <w:rsid w:val="00D003A1"/>
    <w:rsid w:val="00D0106D"/>
    <w:rsid w:val="00D03746"/>
    <w:rsid w:val="00D03C5F"/>
    <w:rsid w:val="00D04808"/>
    <w:rsid w:val="00D100DC"/>
    <w:rsid w:val="00D13E49"/>
    <w:rsid w:val="00D153A4"/>
    <w:rsid w:val="00D16345"/>
    <w:rsid w:val="00D169E0"/>
    <w:rsid w:val="00D20922"/>
    <w:rsid w:val="00D20DEB"/>
    <w:rsid w:val="00D30BC3"/>
    <w:rsid w:val="00D33D36"/>
    <w:rsid w:val="00D341F1"/>
    <w:rsid w:val="00D35439"/>
    <w:rsid w:val="00D366D6"/>
    <w:rsid w:val="00D3709A"/>
    <w:rsid w:val="00D415C1"/>
    <w:rsid w:val="00D455B8"/>
    <w:rsid w:val="00D46268"/>
    <w:rsid w:val="00D46E46"/>
    <w:rsid w:val="00D515CB"/>
    <w:rsid w:val="00D51D76"/>
    <w:rsid w:val="00D521B5"/>
    <w:rsid w:val="00D54E41"/>
    <w:rsid w:val="00D63AA5"/>
    <w:rsid w:val="00D6401F"/>
    <w:rsid w:val="00D70D82"/>
    <w:rsid w:val="00D7134E"/>
    <w:rsid w:val="00D7182E"/>
    <w:rsid w:val="00D770DB"/>
    <w:rsid w:val="00D778C8"/>
    <w:rsid w:val="00D77FB4"/>
    <w:rsid w:val="00D80504"/>
    <w:rsid w:val="00D83B45"/>
    <w:rsid w:val="00D83B93"/>
    <w:rsid w:val="00D8420A"/>
    <w:rsid w:val="00D85FE8"/>
    <w:rsid w:val="00D9164B"/>
    <w:rsid w:val="00D91CE3"/>
    <w:rsid w:val="00D94034"/>
    <w:rsid w:val="00D97D8F"/>
    <w:rsid w:val="00DA3CB4"/>
    <w:rsid w:val="00DB4B6E"/>
    <w:rsid w:val="00DC49B1"/>
    <w:rsid w:val="00DC5FB0"/>
    <w:rsid w:val="00DC6825"/>
    <w:rsid w:val="00DC78D2"/>
    <w:rsid w:val="00DD0D18"/>
    <w:rsid w:val="00DD379F"/>
    <w:rsid w:val="00DD777F"/>
    <w:rsid w:val="00DE55AA"/>
    <w:rsid w:val="00DE5AF0"/>
    <w:rsid w:val="00DF0C26"/>
    <w:rsid w:val="00DF0CD1"/>
    <w:rsid w:val="00DF33E7"/>
    <w:rsid w:val="00DF3E02"/>
    <w:rsid w:val="00DF4C6A"/>
    <w:rsid w:val="00DF4F48"/>
    <w:rsid w:val="00DF71AF"/>
    <w:rsid w:val="00E02C57"/>
    <w:rsid w:val="00E03890"/>
    <w:rsid w:val="00E03A85"/>
    <w:rsid w:val="00E11F81"/>
    <w:rsid w:val="00E12E9D"/>
    <w:rsid w:val="00E20AD7"/>
    <w:rsid w:val="00E21B5E"/>
    <w:rsid w:val="00E23769"/>
    <w:rsid w:val="00E2387F"/>
    <w:rsid w:val="00E23A1A"/>
    <w:rsid w:val="00E30EE1"/>
    <w:rsid w:val="00E31C4C"/>
    <w:rsid w:val="00E335D5"/>
    <w:rsid w:val="00E40389"/>
    <w:rsid w:val="00E40E13"/>
    <w:rsid w:val="00E41C27"/>
    <w:rsid w:val="00E46688"/>
    <w:rsid w:val="00E523CA"/>
    <w:rsid w:val="00E52A71"/>
    <w:rsid w:val="00E569C0"/>
    <w:rsid w:val="00E573C6"/>
    <w:rsid w:val="00E601DC"/>
    <w:rsid w:val="00E634F6"/>
    <w:rsid w:val="00E6735E"/>
    <w:rsid w:val="00E70827"/>
    <w:rsid w:val="00E73ED0"/>
    <w:rsid w:val="00E7460D"/>
    <w:rsid w:val="00E74870"/>
    <w:rsid w:val="00E76C54"/>
    <w:rsid w:val="00E81F2B"/>
    <w:rsid w:val="00E84788"/>
    <w:rsid w:val="00E848C4"/>
    <w:rsid w:val="00E87ECC"/>
    <w:rsid w:val="00E91A0B"/>
    <w:rsid w:val="00E921D7"/>
    <w:rsid w:val="00E94ACE"/>
    <w:rsid w:val="00E96397"/>
    <w:rsid w:val="00E97C6C"/>
    <w:rsid w:val="00E97E64"/>
    <w:rsid w:val="00EA0450"/>
    <w:rsid w:val="00EA4230"/>
    <w:rsid w:val="00EA7847"/>
    <w:rsid w:val="00EB1530"/>
    <w:rsid w:val="00EB3D70"/>
    <w:rsid w:val="00EB4440"/>
    <w:rsid w:val="00EB553E"/>
    <w:rsid w:val="00EB5966"/>
    <w:rsid w:val="00EC0EDE"/>
    <w:rsid w:val="00EC130D"/>
    <w:rsid w:val="00EC2C85"/>
    <w:rsid w:val="00EC573A"/>
    <w:rsid w:val="00EC6619"/>
    <w:rsid w:val="00EC6FE5"/>
    <w:rsid w:val="00ED48E3"/>
    <w:rsid w:val="00ED61F1"/>
    <w:rsid w:val="00EE3067"/>
    <w:rsid w:val="00EE4B62"/>
    <w:rsid w:val="00EE5A57"/>
    <w:rsid w:val="00EE6E92"/>
    <w:rsid w:val="00EF1966"/>
    <w:rsid w:val="00EF6F97"/>
    <w:rsid w:val="00F031F3"/>
    <w:rsid w:val="00F06746"/>
    <w:rsid w:val="00F13091"/>
    <w:rsid w:val="00F1345D"/>
    <w:rsid w:val="00F154D2"/>
    <w:rsid w:val="00F170B6"/>
    <w:rsid w:val="00F17BBC"/>
    <w:rsid w:val="00F202F7"/>
    <w:rsid w:val="00F20743"/>
    <w:rsid w:val="00F20856"/>
    <w:rsid w:val="00F25545"/>
    <w:rsid w:val="00F26F52"/>
    <w:rsid w:val="00F30EED"/>
    <w:rsid w:val="00F317B2"/>
    <w:rsid w:val="00F31D28"/>
    <w:rsid w:val="00F351C8"/>
    <w:rsid w:val="00F408A6"/>
    <w:rsid w:val="00F42A06"/>
    <w:rsid w:val="00F45E62"/>
    <w:rsid w:val="00F50D12"/>
    <w:rsid w:val="00F521E5"/>
    <w:rsid w:val="00F52933"/>
    <w:rsid w:val="00F54365"/>
    <w:rsid w:val="00F55DD3"/>
    <w:rsid w:val="00F649E1"/>
    <w:rsid w:val="00F64D78"/>
    <w:rsid w:val="00F65F01"/>
    <w:rsid w:val="00F724AE"/>
    <w:rsid w:val="00F73B50"/>
    <w:rsid w:val="00F74EFF"/>
    <w:rsid w:val="00F74FF6"/>
    <w:rsid w:val="00F7781E"/>
    <w:rsid w:val="00F80AFC"/>
    <w:rsid w:val="00F85927"/>
    <w:rsid w:val="00F86A08"/>
    <w:rsid w:val="00F91D73"/>
    <w:rsid w:val="00F92555"/>
    <w:rsid w:val="00F9485C"/>
    <w:rsid w:val="00F95961"/>
    <w:rsid w:val="00F96C9A"/>
    <w:rsid w:val="00FA1E72"/>
    <w:rsid w:val="00FA3F7F"/>
    <w:rsid w:val="00FA7A46"/>
    <w:rsid w:val="00FB0933"/>
    <w:rsid w:val="00FC1FFF"/>
    <w:rsid w:val="00FC3F65"/>
    <w:rsid w:val="00FC4E57"/>
    <w:rsid w:val="00FC4F41"/>
    <w:rsid w:val="00FC52D3"/>
    <w:rsid w:val="00FC5EFB"/>
    <w:rsid w:val="00FC6FEB"/>
    <w:rsid w:val="00FD05AF"/>
    <w:rsid w:val="00FD1322"/>
    <w:rsid w:val="00FD6114"/>
    <w:rsid w:val="00FE313C"/>
    <w:rsid w:val="00FE437A"/>
    <w:rsid w:val="00FE62AF"/>
    <w:rsid w:val="00FE676E"/>
    <w:rsid w:val="00FF135E"/>
    <w:rsid w:val="00FF334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C60908-03DB-49E1-919A-84D5F3E0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67" w:unhideWhenUsed="1" w:qFormat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" w:eastAsia="MS Gothic" w:hAnsi="Calibri"/>
      <w:b/>
      <w:i/>
      <w:sz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C2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29F6"/>
    <w:rPr>
      <w:rFonts w:ascii="Lucida Grande" w:hAnsi="Lucida Grande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D366D6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D366D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66D6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6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66D6"/>
    <w:rPr>
      <w:b/>
      <w:sz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rsid w:val="00603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3EC5"/>
    <w:rPr>
      <w:lang w:val="x-none" w:eastAsia="zh-CN"/>
    </w:rPr>
  </w:style>
  <w:style w:type="character" w:styleId="FootnoteReference">
    <w:name w:val="footnote reference"/>
    <w:basedOn w:val="DefaultParagraphFont"/>
    <w:uiPriority w:val="99"/>
    <w:rsid w:val="00603EC5"/>
    <w:rPr>
      <w:vertAlign w:val="superscript"/>
    </w:rPr>
  </w:style>
  <w:style w:type="character" w:styleId="Hyperlink">
    <w:name w:val="Hyperlink"/>
    <w:basedOn w:val="DefaultParagraphFont"/>
    <w:uiPriority w:val="99"/>
    <w:rsid w:val="00177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68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A93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9326F"/>
    <w:rPr>
      <w:rFonts w:ascii="Consolas" w:hAnsi="Consolas" w:cs="Consolas"/>
      <w:sz w:val="21"/>
      <w:szCs w:val="21"/>
      <w:lang w:val="en-GB" w:eastAsia="zh-CN"/>
    </w:rPr>
  </w:style>
  <w:style w:type="paragraph" w:styleId="NormalWeb">
    <w:name w:val="Normal (Web)"/>
    <w:basedOn w:val="Normal"/>
    <w:uiPriority w:val="99"/>
    <w:rsid w:val="00C110CE"/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mr51/8601/2018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3264-5222-4F63-A0FC-6B9DF9C3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iar3team</cp:lastModifiedBy>
  <cp:revision>2</cp:revision>
  <cp:lastPrinted>2018-06-13T22:10:00Z</cp:lastPrinted>
  <dcterms:created xsi:type="dcterms:W3CDTF">2018-07-19T19:59:00Z</dcterms:created>
  <dcterms:modified xsi:type="dcterms:W3CDTF">2018-07-19T19:59:00Z</dcterms:modified>
</cp:coreProperties>
</file>