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6B4BDA">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B316FF" w:rsidP="006B4BDA">
      <w:pPr>
        <w:rPr>
          <w:rStyle w:val="AIHeadline"/>
          <w:rFonts w:cs="Arial"/>
          <w:snapToGrid w:val="0"/>
          <w:sz w:val="38"/>
          <w:szCs w:val="38"/>
        </w:rPr>
      </w:pPr>
      <w:r>
        <w:rPr>
          <w:rStyle w:val="AIHeadline"/>
          <w:rFonts w:cs="Arial"/>
          <w:snapToGrid w:val="0"/>
          <w:sz w:val="38"/>
          <w:szCs w:val="38"/>
        </w:rPr>
        <w:t xml:space="preserve">Palestinian prisoner of </w:t>
      </w:r>
      <w:r w:rsidRPr="00B316FF">
        <w:rPr>
          <w:rStyle w:val="AIHeadline"/>
          <w:rFonts w:cs="Arial"/>
          <w:snapToGrid w:val="0"/>
          <w:sz w:val="38"/>
          <w:szCs w:val="38"/>
        </w:rPr>
        <w:t xml:space="preserve">CONSCIENCE </w:t>
      </w:r>
      <w:r w:rsidR="0066297A">
        <w:rPr>
          <w:rStyle w:val="AIHeadline"/>
          <w:rFonts w:cs="Arial"/>
          <w:snapToGrid w:val="0"/>
          <w:sz w:val="38"/>
          <w:szCs w:val="38"/>
        </w:rPr>
        <w:t>released</w:t>
      </w:r>
    </w:p>
    <w:p w:rsidR="00946E7D" w:rsidRPr="00F95961" w:rsidRDefault="009E54F0" w:rsidP="006B4BDA">
      <w:pPr>
        <w:pStyle w:val="AIintropara"/>
        <w:spacing w:line="240" w:lineRule="auto"/>
        <w:jc w:val="both"/>
        <w:rPr>
          <w:rFonts w:cs="Arial"/>
        </w:rPr>
      </w:pPr>
      <w:r>
        <w:rPr>
          <w:rFonts w:cs="Arial"/>
        </w:rPr>
        <w:t xml:space="preserve">On 6 June, </w:t>
      </w:r>
      <w:r w:rsidR="00B316FF" w:rsidRPr="00B316FF">
        <w:rPr>
          <w:rFonts w:cs="Arial"/>
        </w:rPr>
        <w:t xml:space="preserve">Palestinian activist and human rights defender, </w:t>
      </w:r>
      <w:r w:rsidR="00C92511">
        <w:rPr>
          <w:rFonts w:cs="Arial"/>
        </w:rPr>
        <w:t>Munther Amira</w:t>
      </w:r>
      <w:r w:rsidR="00B316FF">
        <w:rPr>
          <w:rFonts w:cs="Arial"/>
        </w:rPr>
        <w:t xml:space="preserve"> was released from Hadarim</w:t>
      </w:r>
      <w:r w:rsidR="005E7468" w:rsidRPr="0052556A">
        <w:rPr>
          <w:rFonts w:cs="Arial"/>
        </w:rPr>
        <w:t xml:space="preserve"> Prison i</w:t>
      </w:r>
      <w:r w:rsidR="00B316FF">
        <w:rPr>
          <w:rFonts w:cs="Arial"/>
        </w:rPr>
        <w:t>n Israel</w:t>
      </w:r>
      <w:r>
        <w:rPr>
          <w:rFonts w:cs="Arial"/>
        </w:rPr>
        <w:t xml:space="preserve"> after serving his prison sentence</w:t>
      </w:r>
      <w:r w:rsidR="00B316FF">
        <w:rPr>
          <w:rFonts w:cs="Arial"/>
        </w:rPr>
        <w:t>. He</w:t>
      </w:r>
      <w:r w:rsidR="00C92511">
        <w:rPr>
          <w:rFonts w:cs="Arial"/>
        </w:rPr>
        <w:t xml:space="preserve"> was sentenced to six months in prison, </w:t>
      </w:r>
      <w:r w:rsidR="00C92511" w:rsidRPr="00C92511">
        <w:rPr>
          <w:rFonts w:cs="Arial"/>
        </w:rPr>
        <w:t>five years of probation and a fine</w:t>
      </w:r>
      <w:r w:rsidR="00C92511">
        <w:rPr>
          <w:rFonts w:cs="Arial"/>
        </w:rPr>
        <w:t xml:space="preserve"> on 12 March. </w:t>
      </w:r>
      <w:r w:rsidR="00C92511" w:rsidRPr="00C92511">
        <w:rPr>
          <w:rFonts w:cs="Arial"/>
        </w:rPr>
        <w:t>He was convicted on charges relating to his peaceful participation in protests.</w:t>
      </w:r>
    </w:p>
    <w:p w:rsidR="00C92511" w:rsidRDefault="00B316FF" w:rsidP="006B4BDA">
      <w:pPr>
        <w:pStyle w:val="AIBodytext"/>
        <w:tabs>
          <w:tab w:val="clear" w:pos="567"/>
        </w:tabs>
        <w:spacing w:line="240" w:lineRule="auto"/>
        <w:jc w:val="both"/>
      </w:pPr>
      <w:r>
        <w:rPr>
          <w:rStyle w:val="StyleAIBodytextAsianSimSunChar"/>
          <w:rFonts w:cs="Arial"/>
        </w:rPr>
        <w:t>On 6 June</w:t>
      </w:r>
      <w:r w:rsidR="005E7468">
        <w:rPr>
          <w:rStyle w:val="StyleAIBodytextAsianSimSunChar"/>
          <w:rFonts w:cs="Arial"/>
        </w:rPr>
        <w:t xml:space="preserve">, </w:t>
      </w:r>
      <w:r w:rsidRPr="00B316FF">
        <w:rPr>
          <w:rStyle w:val="StyleAIBodytextAsianSimSunChar"/>
          <w:rFonts w:cs="Arial"/>
        </w:rPr>
        <w:t xml:space="preserve">Palestinian activist and human rights defender, </w:t>
      </w:r>
      <w:r w:rsidRPr="00B316FF">
        <w:rPr>
          <w:rStyle w:val="StyleAIBodytextAsianSimSunChar"/>
          <w:rFonts w:cs="Arial"/>
          <w:b/>
          <w:bCs/>
        </w:rPr>
        <w:t>Munther Amira,</w:t>
      </w:r>
      <w:r>
        <w:rPr>
          <w:rStyle w:val="StyleAIBodytextAsianSimSunChar"/>
          <w:rFonts w:cs="Arial"/>
        </w:rPr>
        <w:t xml:space="preserve"> </w:t>
      </w:r>
      <w:r w:rsidR="00AB16F3">
        <w:rPr>
          <w:rStyle w:val="StyleAIBodytextAsianSimSunChar"/>
          <w:rFonts w:cs="Arial"/>
        </w:rPr>
        <w:t xml:space="preserve">who is </w:t>
      </w:r>
      <w:r w:rsidRPr="00B316FF">
        <w:rPr>
          <w:rStyle w:val="StyleAIBodytextAsianSimSunChar"/>
          <w:rFonts w:cs="Arial"/>
        </w:rPr>
        <w:t xml:space="preserve">the coordinator of the Popular Struggle Coordination Committee (PSCC), was released from Hadarim Prison in </w:t>
      </w:r>
      <w:r w:rsidR="00C92511">
        <w:rPr>
          <w:rStyle w:val="StyleAIBodytextAsianSimSunChar"/>
          <w:rFonts w:cs="Arial"/>
        </w:rPr>
        <w:t xml:space="preserve">central Israel, after </w:t>
      </w:r>
      <w:r w:rsidR="009E54F0">
        <w:rPr>
          <w:rStyle w:val="StyleAIBodytextAsianSimSunChar"/>
          <w:rFonts w:cs="Arial"/>
        </w:rPr>
        <w:t>serving six</w:t>
      </w:r>
      <w:r w:rsidR="00AB16F3">
        <w:rPr>
          <w:rStyle w:val="StyleAIBodytextAsianSimSunChar"/>
          <w:rFonts w:cs="Arial"/>
        </w:rPr>
        <w:t xml:space="preserve"> </w:t>
      </w:r>
      <w:r w:rsidR="00C92511">
        <w:rPr>
          <w:rStyle w:val="StyleAIBodytextAsianSimSunChar"/>
          <w:rFonts w:cs="Arial"/>
        </w:rPr>
        <w:t>month</w:t>
      </w:r>
      <w:r w:rsidR="00AB16F3">
        <w:rPr>
          <w:rStyle w:val="StyleAIBodytextAsianSimSunChar"/>
          <w:rFonts w:cs="Arial"/>
        </w:rPr>
        <w:t>s in prison</w:t>
      </w:r>
      <w:r w:rsidR="00C92511">
        <w:rPr>
          <w:rStyle w:val="StyleAIBodytextAsianSimSunChar"/>
          <w:rFonts w:cs="Arial"/>
        </w:rPr>
        <w:t xml:space="preserve">. </w:t>
      </w:r>
      <w:r w:rsidR="00AB16F3">
        <w:rPr>
          <w:rStyle w:val="StyleAIBodytextAsianSimSunChar"/>
          <w:rFonts w:cs="Arial"/>
        </w:rPr>
        <w:t>He</w:t>
      </w:r>
      <w:r w:rsidR="005975AE">
        <w:rPr>
          <w:rStyle w:val="StyleAIBodytextAsianSimSunChar"/>
          <w:rFonts w:cs="Arial"/>
        </w:rPr>
        <w:t xml:space="preserve"> was sentenced to</w:t>
      </w:r>
      <w:r w:rsidR="00AB16F3">
        <w:rPr>
          <w:rStyle w:val="StyleAIBodytextAsianSimSunChar"/>
          <w:rFonts w:cs="Arial"/>
        </w:rPr>
        <w:t xml:space="preserve"> </w:t>
      </w:r>
      <w:r w:rsidR="00C92511" w:rsidRPr="00C92511">
        <w:rPr>
          <w:rStyle w:val="StyleAIBodytextAsianSimSunChar"/>
          <w:rFonts w:cs="Arial"/>
        </w:rPr>
        <w:t>six</w:t>
      </w:r>
      <w:r w:rsidR="00AB16F3">
        <w:rPr>
          <w:rStyle w:val="StyleAIBodytextAsianSimSunChar"/>
          <w:rFonts w:cs="Arial"/>
        </w:rPr>
        <w:t xml:space="preserve"> </w:t>
      </w:r>
      <w:r w:rsidR="00C92511" w:rsidRPr="00C92511">
        <w:rPr>
          <w:rStyle w:val="StyleAIBodytextAsianSimSunChar"/>
          <w:rFonts w:cs="Arial"/>
        </w:rPr>
        <w:t>months in prison, five years of probation and a fine of 2,000 Israeli shekels (around US$ 581) by Ofer Military Court in the occupied West Bank on 12 March.</w:t>
      </w:r>
    </w:p>
    <w:p w:rsidR="00C92511" w:rsidRDefault="00C92511" w:rsidP="006B4BDA">
      <w:pPr>
        <w:pStyle w:val="AIBodytext"/>
        <w:tabs>
          <w:tab w:val="clear" w:pos="567"/>
        </w:tabs>
        <w:spacing w:line="240" w:lineRule="auto"/>
        <w:jc w:val="both"/>
      </w:pPr>
      <w:r>
        <w:t xml:space="preserve">Munther Amira, aged 48, </w:t>
      </w:r>
      <w:r w:rsidRPr="00C92511">
        <w:t>is a Palestinian refugee from the village of Deir Aban, located south of Jerusalem</w:t>
      </w:r>
      <w:r w:rsidR="00AB16F3">
        <w:t>, and is currently</w:t>
      </w:r>
      <w:r w:rsidRPr="00C92511">
        <w:t xml:space="preserve"> </w:t>
      </w:r>
      <w:r w:rsidR="00AB16F3">
        <w:t>living in</w:t>
      </w:r>
      <w:r w:rsidRPr="00C92511">
        <w:t xml:space="preserve"> Ai</w:t>
      </w:r>
      <w:r>
        <w:t>da Refugee Camp, near Bethlehem</w:t>
      </w:r>
      <w:r w:rsidRPr="00C92511">
        <w:t>.</w:t>
      </w:r>
      <w:r>
        <w:t xml:space="preserve"> He</w:t>
      </w:r>
      <w:r w:rsidRPr="00C92511">
        <w:t xml:space="preserve"> </w:t>
      </w:r>
      <w:r>
        <w:t>was</w:t>
      </w:r>
      <w:r w:rsidRPr="00C92511">
        <w:t xml:space="preserve"> arrested by Israeli soldiers on 27 December 2017 while peacefully participating in a protest. The protest was organized by Palestinian residents and activists in Bethlehem, and called for the release of activists Ahed and Nariman Tamimi.</w:t>
      </w:r>
    </w:p>
    <w:p w:rsidR="00C92511" w:rsidRDefault="00C92511" w:rsidP="006B4BDA">
      <w:pPr>
        <w:pStyle w:val="AIBodytext"/>
        <w:tabs>
          <w:tab w:val="clear" w:pos="567"/>
        </w:tabs>
        <w:spacing w:line="240" w:lineRule="auto"/>
        <w:jc w:val="both"/>
      </w:pPr>
      <w:r>
        <w:t xml:space="preserve">He </w:t>
      </w:r>
      <w:r w:rsidRPr="00C92511">
        <w:t xml:space="preserve">was originally charged with 13 offences relating to his participation in five separate demonstrations. He was convicted on four counts of “disturbing public order” and participating in a “march without a licence” in relation to four demonstrations that took place in November and December 2017. Some the charges such as “participating in a march without a permit”, which falls under </w:t>
      </w:r>
      <w:r w:rsidR="00C8778E">
        <w:t xml:space="preserve">Israeli </w:t>
      </w:r>
      <w:r w:rsidRPr="00C92511">
        <w:t>Military Order 101, should not be considered criminal offences under international standards.</w:t>
      </w:r>
    </w:p>
    <w:p w:rsidR="0044733D" w:rsidRDefault="00C92511" w:rsidP="006B4BDA">
      <w:pPr>
        <w:pStyle w:val="AIBodytext"/>
        <w:spacing w:line="240" w:lineRule="auto"/>
      </w:pPr>
      <w:r>
        <w:t>Munther Amira</w:t>
      </w:r>
      <w:r w:rsidR="004467F4">
        <w:t xml:space="preserve"> was held inside Israel in violation of the Fourth Geneva Convention, which provides that detainees </w:t>
      </w:r>
      <w:r w:rsidR="000D5A23">
        <w:t>of</w:t>
      </w:r>
      <w:r w:rsidR="004467F4">
        <w:t xml:space="preserve"> </w:t>
      </w:r>
      <w:r w:rsidR="006B6C37">
        <w:t xml:space="preserve">a </w:t>
      </w:r>
      <w:r w:rsidR="004467F4">
        <w:t xml:space="preserve">population </w:t>
      </w:r>
      <w:r w:rsidR="000D5A23">
        <w:t>from</w:t>
      </w:r>
      <w:r w:rsidR="004467F4">
        <w:t xml:space="preserve"> an occupied territory must be detained within that territory.</w:t>
      </w:r>
    </w:p>
    <w:p w:rsidR="009E54F0" w:rsidRDefault="009E54F0" w:rsidP="006B4BDA">
      <w:pPr>
        <w:pStyle w:val="AIBodytext"/>
        <w:spacing w:line="240" w:lineRule="auto"/>
        <w:jc w:val="both"/>
      </w:pPr>
      <w:r>
        <w:t xml:space="preserve">On 7 June, </w:t>
      </w:r>
      <w:r w:rsidR="00C92511">
        <w:t>Munther Amira</w:t>
      </w:r>
      <w:r w:rsidR="0044733D">
        <w:t xml:space="preserve"> spoke to Amn</w:t>
      </w:r>
      <w:r w:rsidR="00023EE7">
        <w:t xml:space="preserve">esty International </w:t>
      </w:r>
      <w:r w:rsidR="0044733D">
        <w:t>and delivered</w:t>
      </w:r>
      <w:r w:rsidR="00023EE7">
        <w:t xml:space="preserve"> the following message of appreciation</w:t>
      </w:r>
      <w:r w:rsidR="0044733D">
        <w:t xml:space="preserve"> to all those who took action on his behalf: </w:t>
      </w:r>
    </w:p>
    <w:p w:rsidR="0041005B" w:rsidRDefault="0044733D" w:rsidP="006B4BDA">
      <w:pPr>
        <w:pStyle w:val="AIBodytext"/>
        <w:spacing w:line="240" w:lineRule="auto"/>
        <w:jc w:val="both"/>
      </w:pPr>
      <w:r w:rsidRPr="0041005B">
        <w:rPr>
          <w:i/>
          <w:iCs/>
        </w:rPr>
        <w:t>“I</w:t>
      </w:r>
      <w:r w:rsidR="001B55B2">
        <w:rPr>
          <w:i/>
          <w:iCs/>
        </w:rPr>
        <w:t xml:space="preserve"> a</w:t>
      </w:r>
      <w:r w:rsidR="00023EE7" w:rsidRPr="0041005B">
        <w:rPr>
          <w:i/>
          <w:iCs/>
        </w:rPr>
        <w:t>m very grateful for all the support I received while I was in prison. Life in prison was very difficult and I was treated badly, but the support of those who believed in me made m</w:t>
      </w:r>
      <w:r w:rsidR="00370995">
        <w:rPr>
          <w:i/>
          <w:iCs/>
        </w:rPr>
        <w:t>e</w:t>
      </w:r>
      <w:r w:rsidR="00023EE7" w:rsidRPr="0041005B">
        <w:rPr>
          <w:i/>
          <w:iCs/>
        </w:rPr>
        <w:t xml:space="preserve"> strong. I was sentenced on baseless charges for peacefully protesting against the</w:t>
      </w:r>
      <w:r w:rsidR="0041005B" w:rsidRPr="0041005B">
        <w:rPr>
          <w:i/>
          <w:iCs/>
        </w:rPr>
        <w:t xml:space="preserve"> Israeli</w:t>
      </w:r>
      <w:r w:rsidR="00023EE7" w:rsidRPr="0041005B">
        <w:rPr>
          <w:i/>
          <w:iCs/>
        </w:rPr>
        <w:t xml:space="preserve"> occupation, but nothing will </w:t>
      </w:r>
      <w:r w:rsidR="0041005B" w:rsidRPr="0041005B">
        <w:rPr>
          <w:i/>
          <w:iCs/>
        </w:rPr>
        <w:t>stop</w:t>
      </w:r>
      <w:r w:rsidR="00370995">
        <w:rPr>
          <w:i/>
          <w:iCs/>
        </w:rPr>
        <w:t xml:space="preserve"> me</w:t>
      </w:r>
      <w:r w:rsidR="0041005B" w:rsidRPr="0041005B">
        <w:rPr>
          <w:i/>
          <w:iCs/>
        </w:rPr>
        <w:t xml:space="preserve"> from continuing </w:t>
      </w:r>
      <w:r w:rsidR="00C8778E">
        <w:rPr>
          <w:i/>
          <w:iCs/>
        </w:rPr>
        <w:t xml:space="preserve">on </w:t>
      </w:r>
      <w:r w:rsidR="00023EE7" w:rsidRPr="0041005B">
        <w:rPr>
          <w:i/>
          <w:iCs/>
        </w:rPr>
        <w:t>the same path</w:t>
      </w:r>
      <w:r w:rsidR="0041005B" w:rsidRPr="0041005B">
        <w:rPr>
          <w:i/>
          <w:iCs/>
        </w:rPr>
        <w:t>… We are human rights</w:t>
      </w:r>
      <w:r w:rsidR="009E54F0">
        <w:rPr>
          <w:i/>
          <w:iCs/>
        </w:rPr>
        <w:t xml:space="preserve"> </w:t>
      </w:r>
      <w:r w:rsidR="009E54F0" w:rsidRPr="0041005B">
        <w:rPr>
          <w:i/>
          <w:iCs/>
        </w:rPr>
        <w:t>defenders;</w:t>
      </w:r>
      <w:r w:rsidR="0041005B" w:rsidRPr="0041005B">
        <w:rPr>
          <w:i/>
          <w:iCs/>
        </w:rPr>
        <w:t xml:space="preserve"> our duty is to defend the rights of the Palestinian people. We will not be broken and we will continue with the peaceful struggle for our rights until the occupation ends.’’</w:t>
      </w:r>
    </w:p>
    <w:p w:rsidR="004467F4" w:rsidRDefault="00452C03" w:rsidP="006B4BDA">
      <w:pPr>
        <w:pStyle w:val="AIBodytext"/>
        <w:spacing w:line="240" w:lineRule="auto"/>
        <w:jc w:val="both"/>
      </w:pPr>
      <w:r>
        <w:t>He</w:t>
      </w:r>
      <w:r w:rsidR="0044733D">
        <w:t xml:space="preserve"> added</w:t>
      </w:r>
      <w:r w:rsidR="0041005B" w:rsidRPr="0041005B">
        <w:rPr>
          <w:i/>
          <w:iCs/>
        </w:rPr>
        <w:t xml:space="preserve"> </w:t>
      </w:r>
      <w:r w:rsidR="0041005B">
        <w:rPr>
          <w:i/>
          <w:iCs/>
        </w:rPr>
        <w:t>‘’</w:t>
      </w:r>
      <w:r w:rsidR="0041005B" w:rsidRPr="0041005B">
        <w:rPr>
          <w:i/>
          <w:iCs/>
        </w:rPr>
        <w:t>It feel</w:t>
      </w:r>
      <w:r w:rsidR="0041005B">
        <w:rPr>
          <w:i/>
          <w:iCs/>
        </w:rPr>
        <w:t>s</w:t>
      </w:r>
      <w:r w:rsidR="0041005B" w:rsidRPr="0041005B">
        <w:rPr>
          <w:i/>
          <w:iCs/>
        </w:rPr>
        <w:t xml:space="preserve"> </w:t>
      </w:r>
      <w:r w:rsidR="0041005B">
        <w:rPr>
          <w:i/>
          <w:iCs/>
        </w:rPr>
        <w:t xml:space="preserve">very </w:t>
      </w:r>
      <w:r w:rsidR="0041005B" w:rsidRPr="0041005B">
        <w:rPr>
          <w:i/>
          <w:iCs/>
        </w:rPr>
        <w:t>good to be back home and</w:t>
      </w:r>
      <w:r w:rsidR="009E54F0">
        <w:rPr>
          <w:i/>
          <w:iCs/>
        </w:rPr>
        <w:t xml:space="preserve"> to</w:t>
      </w:r>
      <w:r w:rsidR="0041005B" w:rsidRPr="0041005B">
        <w:rPr>
          <w:i/>
          <w:iCs/>
        </w:rPr>
        <w:t xml:space="preserve"> be able to spend the last days of Ramadan and Eid</w:t>
      </w:r>
      <w:r w:rsidR="00C8778E">
        <w:rPr>
          <w:i/>
          <w:iCs/>
        </w:rPr>
        <w:t xml:space="preserve"> al-</w:t>
      </w:r>
      <w:r w:rsidR="00C8778E" w:rsidRPr="005975AE">
        <w:rPr>
          <w:i/>
          <w:iCs/>
        </w:rPr>
        <w:t>Fitr</w:t>
      </w:r>
      <w:r w:rsidR="0041005B" w:rsidRPr="005975AE">
        <w:rPr>
          <w:i/>
          <w:iCs/>
        </w:rPr>
        <w:t xml:space="preserve"> </w:t>
      </w:r>
      <w:r w:rsidR="00C8778E" w:rsidRPr="005975AE">
        <w:t>[</w:t>
      </w:r>
      <w:r w:rsidR="00CC7D2D" w:rsidRPr="005975AE">
        <w:t xml:space="preserve">a religious holiday celebrated by Muslims worldwide to </w:t>
      </w:r>
      <w:r w:rsidR="00C8778E" w:rsidRPr="005975AE">
        <w:t>mark</w:t>
      </w:r>
      <w:r w:rsidR="00CC7D2D" w:rsidRPr="005975AE">
        <w:t xml:space="preserve"> the </w:t>
      </w:r>
      <w:r w:rsidR="005975AE" w:rsidRPr="005975AE">
        <w:t>end of the holy month of Ramadan]</w:t>
      </w:r>
      <w:r w:rsidR="0041005B" w:rsidRPr="005975AE">
        <w:rPr>
          <w:i/>
          <w:iCs/>
        </w:rPr>
        <w:t xml:space="preserve"> with my wife a</w:t>
      </w:r>
      <w:r w:rsidR="0041005B" w:rsidRPr="0041005B">
        <w:rPr>
          <w:i/>
          <w:iCs/>
        </w:rPr>
        <w:t xml:space="preserve">nd </w:t>
      </w:r>
      <w:r w:rsidR="00C8778E">
        <w:rPr>
          <w:i/>
          <w:iCs/>
        </w:rPr>
        <w:t>children</w:t>
      </w:r>
      <w:r w:rsidR="0041005B" w:rsidRPr="0041005B">
        <w:rPr>
          <w:i/>
          <w:iCs/>
        </w:rPr>
        <w:t>.</w:t>
      </w:r>
      <w:r w:rsidR="0041005B">
        <w:rPr>
          <w:i/>
          <w:iCs/>
        </w:rPr>
        <w:t>’’</w:t>
      </w:r>
    </w:p>
    <w:p w:rsidR="0026766F" w:rsidRPr="00F95961" w:rsidRDefault="00946E7D" w:rsidP="006B4BDA">
      <w:pPr>
        <w:pStyle w:val="AITextSmallNoLineSpacing"/>
        <w:spacing w:line="240" w:lineRule="auto"/>
        <w:rPr>
          <w:rFonts w:cs="Arial"/>
        </w:rPr>
      </w:pPr>
      <w:r w:rsidRPr="00946E7D">
        <w:rPr>
          <w:rFonts w:cs="Arial"/>
          <w:b/>
          <w:bCs/>
          <w:sz w:val="18"/>
          <w:szCs w:val="18"/>
        </w:rPr>
        <w:t xml:space="preserve">Thank you to all those who sent appeals. No further action is requested from the UA network. </w:t>
      </w:r>
    </w:p>
    <w:p w:rsidR="00794645" w:rsidRDefault="00794645" w:rsidP="006B4BDA">
      <w:pPr>
        <w:pStyle w:val="AITextSmallNoLineSpacing"/>
        <w:spacing w:line="240" w:lineRule="auto"/>
        <w:rPr>
          <w:rFonts w:cs="Arial"/>
        </w:rPr>
      </w:pPr>
    </w:p>
    <w:p w:rsidR="00794645" w:rsidRPr="00F95961" w:rsidRDefault="00794645" w:rsidP="006B4BDA">
      <w:pPr>
        <w:pStyle w:val="AITextSmallNoLineSpacing"/>
        <w:spacing w:line="240" w:lineRule="auto"/>
        <w:rPr>
          <w:rFonts w:cs="Arial"/>
        </w:rPr>
      </w:pPr>
      <w:r w:rsidRPr="00F95961">
        <w:rPr>
          <w:rFonts w:cs="Arial"/>
        </w:rPr>
        <w:t xml:space="preserve">This is the </w:t>
      </w:r>
      <w:r w:rsidR="009E54F0">
        <w:rPr>
          <w:rFonts w:cs="Arial"/>
        </w:rPr>
        <w:t>second</w:t>
      </w:r>
      <w:r w:rsidR="009E54F0" w:rsidRPr="00F95961">
        <w:rPr>
          <w:rFonts w:cs="Arial"/>
        </w:rPr>
        <w:t xml:space="preserve"> </w:t>
      </w:r>
      <w:r w:rsidRPr="00F95961">
        <w:rPr>
          <w:rFonts w:cs="Arial"/>
        </w:rPr>
        <w:t xml:space="preserve">update of UA </w:t>
      </w:r>
      <w:r w:rsidR="009E54F0">
        <w:rPr>
          <w:rFonts w:cs="Arial"/>
        </w:rPr>
        <w:t>26/18.</w:t>
      </w:r>
      <w:r w:rsidR="00240D07" w:rsidRPr="00F95961">
        <w:rPr>
          <w:rFonts w:cs="Arial"/>
        </w:rPr>
        <w:t xml:space="preserve"> </w:t>
      </w:r>
      <w:r w:rsidRPr="00F95961">
        <w:rPr>
          <w:rFonts w:cs="Arial"/>
        </w:rPr>
        <w:t xml:space="preserve">Further information: </w:t>
      </w:r>
      <w:hyperlink r:id="rId8" w:history="1">
        <w:r w:rsidR="00FC16C4" w:rsidRPr="00201E8F">
          <w:rPr>
            <w:rStyle w:val="Hyperlink"/>
            <w:rFonts w:cs="Arial"/>
          </w:rPr>
          <w:t>https://www.amnesty.org/en/documents/mde15/7841/2018/en/</w:t>
        </w:r>
      </w:hyperlink>
      <w:r w:rsidR="00FC16C4">
        <w:rPr>
          <w:rFonts w:cs="Arial"/>
        </w:rPr>
        <w:t xml:space="preserve"> </w:t>
      </w:r>
      <w:bookmarkStart w:id="0" w:name="_GoBack"/>
      <w:bookmarkEnd w:id="0"/>
    </w:p>
    <w:p w:rsidR="00794645" w:rsidRDefault="00794645" w:rsidP="006B4BDA">
      <w:pPr>
        <w:rPr>
          <w:rFonts w:ascii="Arial" w:hAnsi="Arial" w:cs="Arial"/>
          <w:sz w:val="16"/>
          <w:szCs w:val="16"/>
        </w:rPr>
      </w:pPr>
    </w:p>
    <w:p w:rsidR="0026766F" w:rsidRPr="00F95961" w:rsidRDefault="0026766F" w:rsidP="006B4BDA">
      <w:pPr>
        <w:rPr>
          <w:rFonts w:ascii="Arial" w:hAnsi="Arial" w:cs="Arial"/>
          <w:sz w:val="16"/>
          <w:szCs w:val="16"/>
        </w:rPr>
      </w:pPr>
      <w:r w:rsidRPr="00F95961">
        <w:rPr>
          <w:rFonts w:ascii="Arial" w:hAnsi="Arial" w:cs="Arial"/>
          <w:sz w:val="16"/>
          <w:szCs w:val="16"/>
        </w:rPr>
        <w:t>Name:</w:t>
      </w:r>
      <w:r w:rsidR="00946E7D">
        <w:rPr>
          <w:rFonts w:ascii="Arial" w:hAnsi="Arial" w:cs="Arial"/>
          <w:sz w:val="16"/>
          <w:szCs w:val="16"/>
        </w:rPr>
        <w:t xml:space="preserve"> </w:t>
      </w:r>
      <w:r w:rsidR="0041005B">
        <w:rPr>
          <w:rFonts w:ascii="Arial" w:hAnsi="Arial" w:cs="Arial"/>
          <w:sz w:val="16"/>
          <w:szCs w:val="16"/>
        </w:rPr>
        <w:t>Munther Amira</w:t>
      </w:r>
    </w:p>
    <w:p w:rsidR="0026766F" w:rsidRPr="00F95961" w:rsidRDefault="0026766F" w:rsidP="006B4BDA">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946E7D">
        <w:rPr>
          <w:rFonts w:ascii="Arial" w:hAnsi="Arial" w:cs="Arial"/>
          <w:sz w:val="16"/>
          <w:szCs w:val="16"/>
        </w:rPr>
        <w:t xml:space="preserve"> m</w:t>
      </w:r>
      <w:r w:rsidRPr="00F95961">
        <w:rPr>
          <w:rFonts w:ascii="Arial" w:hAnsi="Arial" w:cs="Arial"/>
          <w:sz w:val="16"/>
          <w:szCs w:val="16"/>
        </w:rPr>
        <w:t xml:space="preserve"> </w:t>
      </w:r>
    </w:p>
    <w:sectPr w:rsidR="0026766F" w:rsidRPr="00F95961" w:rsidSect="006B4BDA">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36C" w:rsidRDefault="00B2336C">
      <w:r>
        <w:separator/>
      </w:r>
    </w:p>
  </w:endnote>
  <w:endnote w:type="continuationSeparator" w:id="0">
    <w:p w:rsidR="00B2336C" w:rsidRDefault="00B2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Andale Mono"/>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Andale Mono"/>
    <w:panose1 w:val="020B0506040303020004"/>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5F496B">
    <w:pPr>
      <w:pStyle w:val="Footer"/>
    </w:pPr>
    <w:r w:rsidRPr="00D26751">
      <w:rPr>
        <w:noProof/>
        <w:lang w:val="en-US"/>
      </w:rPr>
      <w:drawing>
        <wp:inline distT="0" distB="0" distL="0" distR="0">
          <wp:extent cx="6467475" cy="96202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36C" w:rsidRDefault="00B2336C">
      <w:r>
        <w:separator/>
      </w:r>
    </w:p>
  </w:footnote>
  <w:footnote w:type="continuationSeparator" w:id="0">
    <w:p w:rsidR="00B2336C" w:rsidRDefault="00B23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9E50EF" w:rsidRPr="005975AE" w:rsidRDefault="009E50EF" w:rsidP="009E50EF">
    <w:pPr>
      <w:tabs>
        <w:tab w:val="right" w:pos="10203"/>
      </w:tabs>
      <w:rPr>
        <w:rFonts w:ascii="Amnesty Trade Gothic" w:hAnsi="Amnesty Trade Gothic"/>
        <w:sz w:val="16"/>
        <w:szCs w:val="16"/>
      </w:rPr>
    </w:pPr>
    <w:r w:rsidRPr="00584AA4">
      <w:rPr>
        <w:rFonts w:ascii="Amnesty Trade Gothic" w:hAnsi="Amnesty Trade Gothic"/>
        <w:sz w:val="16"/>
        <w:szCs w:val="16"/>
      </w:rPr>
      <w:t xml:space="preserve">Further Information on UA: </w:t>
    </w:r>
    <w:r w:rsidR="009E54F0">
      <w:rPr>
        <w:rFonts w:ascii="Amnesty Trade Gothic" w:hAnsi="Amnesty Trade Gothic"/>
        <w:sz w:val="16"/>
        <w:szCs w:val="16"/>
      </w:rPr>
      <w:t>26/18</w:t>
    </w:r>
    <w:r w:rsidRPr="00584AA4">
      <w:rPr>
        <w:rFonts w:ascii="Amnesty Trade Gothic" w:hAnsi="Amnesty Trade Gothic"/>
        <w:sz w:val="16"/>
        <w:szCs w:val="16"/>
      </w:rPr>
      <w:t xml:space="preserve"> Index: </w:t>
    </w:r>
    <w:bookmarkStart w:id="1" w:name="_Hlk516138809"/>
    <w:r w:rsidR="00584AA4" w:rsidRPr="005975AE">
      <w:rPr>
        <w:rFonts w:ascii="Amnesty Trade Gothic" w:hAnsi="Amnesty Trade Gothic" w:cs="Segoe UI"/>
        <w:bCs/>
        <w:color w:val="444444"/>
        <w:sz w:val="16"/>
        <w:szCs w:val="16"/>
      </w:rPr>
      <w:t>MDE 15/8550/2018</w:t>
    </w:r>
    <w:bookmarkEnd w:id="1"/>
    <w:r w:rsidR="003D13F8" w:rsidRPr="00584AA4">
      <w:rPr>
        <w:rFonts w:ascii="Amnesty Trade Gothic" w:hAnsi="Amnesty Trade Gothic"/>
        <w:sz w:val="16"/>
        <w:szCs w:val="16"/>
      </w:rPr>
      <w:t xml:space="preserve"> </w:t>
    </w:r>
    <w:r w:rsidRPr="00584AA4">
      <w:rPr>
        <w:rFonts w:ascii="Amnesty Trade Gothic" w:hAnsi="Amnesty Trade Gothic"/>
        <w:sz w:val="16"/>
        <w:szCs w:val="16"/>
      </w:rPr>
      <w:t>Israel/OPT</w:t>
    </w:r>
    <w:r w:rsidRPr="00584AA4">
      <w:rPr>
        <w:rFonts w:ascii="Amnesty Trade Gothic" w:hAnsi="Amnesty Trade Gothic"/>
        <w:sz w:val="16"/>
        <w:szCs w:val="16"/>
      </w:rPr>
      <w:tab/>
      <w:t xml:space="preserve">Date: </w:t>
    </w:r>
    <w:r w:rsidR="005975AE">
      <w:rPr>
        <w:rFonts w:ascii="Amnesty Trade Gothic" w:hAnsi="Amnesty Trade Gothic"/>
        <w:sz w:val="16"/>
        <w:szCs w:val="16"/>
      </w:rPr>
      <w:t>08</w:t>
    </w:r>
    <w:r w:rsidR="00584AA4">
      <w:rPr>
        <w:rFonts w:ascii="Amnesty Trade Gothic" w:hAnsi="Amnesty Trade Gothic"/>
        <w:sz w:val="16"/>
        <w:szCs w:val="16"/>
      </w:rPr>
      <w:t xml:space="preserve"> June 2018</w:t>
    </w:r>
  </w:p>
  <w:p w:rsidR="0026766F" w:rsidRDefault="0026766F" w:rsidP="009E50EF">
    <w:pPr>
      <w:tabs>
        <w:tab w:val="right" w:pos="1020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7D"/>
    <w:rsid w:val="00023EE0"/>
    <w:rsid w:val="00023EE7"/>
    <w:rsid w:val="00045668"/>
    <w:rsid w:val="000B23F7"/>
    <w:rsid w:val="000C6667"/>
    <w:rsid w:val="000D5A23"/>
    <w:rsid w:val="000F0AF1"/>
    <w:rsid w:val="000F11B8"/>
    <w:rsid w:val="001058B0"/>
    <w:rsid w:val="00114598"/>
    <w:rsid w:val="001237D4"/>
    <w:rsid w:val="001411BF"/>
    <w:rsid w:val="001624EA"/>
    <w:rsid w:val="001645F2"/>
    <w:rsid w:val="001671E0"/>
    <w:rsid w:val="001951FB"/>
    <w:rsid w:val="00196F3C"/>
    <w:rsid w:val="001B55B2"/>
    <w:rsid w:val="001B7B2B"/>
    <w:rsid w:val="001D2491"/>
    <w:rsid w:val="001E0993"/>
    <w:rsid w:val="00240D07"/>
    <w:rsid w:val="00257D68"/>
    <w:rsid w:val="00257DB3"/>
    <w:rsid w:val="0026766F"/>
    <w:rsid w:val="0027166B"/>
    <w:rsid w:val="002804BB"/>
    <w:rsid w:val="002923B7"/>
    <w:rsid w:val="002932CE"/>
    <w:rsid w:val="002942CC"/>
    <w:rsid w:val="002A7E7D"/>
    <w:rsid w:val="002B03E6"/>
    <w:rsid w:val="002B0440"/>
    <w:rsid w:val="002C2FFD"/>
    <w:rsid w:val="00310926"/>
    <w:rsid w:val="00347243"/>
    <w:rsid w:val="00370995"/>
    <w:rsid w:val="003A2A73"/>
    <w:rsid w:val="003D13F8"/>
    <w:rsid w:val="003D377A"/>
    <w:rsid w:val="0041005B"/>
    <w:rsid w:val="00415A74"/>
    <w:rsid w:val="004467F4"/>
    <w:rsid w:val="0044733D"/>
    <w:rsid w:val="00452C03"/>
    <w:rsid w:val="00475586"/>
    <w:rsid w:val="00483E30"/>
    <w:rsid w:val="004D19C7"/>
    <w:rsid w:val="004E6A6E"/>
    <w:rsid w:val="004F7050"/>
    <w:rsid w:val="005040F2"/>
    <w:rsid w:val="005149A9"/>
    <w:rsid w:val="0052556A"/>
    <w:rsid w:val="0053353A"/>
    <w:rsid w:val="0053584A"/>
    <w:rsid w:val="005534BC"/>
    <w:rsid w:val="00566BC0"/>
    <w:rsid w:val="00571C64"/>
    <w:rsid w:val="00573401"/>
    <w:rsid w:val="00584AA4"/>
    <w:rsid w:val="005975AE"/>
    <w:rsid w:val="005C2CBA"/>
    <w:rsid w:val="005C41FB"/>
    <w:rsid w:val="005E3947"/>
    <w:rsid w:val="005E7468"/>
    <w:rsid w:val="005F0D06"/>
    <w:rsid w:val="005F29C5"/>
    <w:rsid w:val="005F496B"/>
    <w:rsid w:val="00606C38"/>
    <w:rsid w:val="006161CF"/>
    <w:rsid w:val="00644497"/>
    <w:rsid w:val="00657BB6"/>
    <w:rsid w:val="0066297A"/>
    <w:rsid w:val="006766E7"/>
    <w:rsid w:val="006775E3"/>
    <w:rsid w:val="006814D6"/>
    <w:rsid w:val="006820E8"/>
    <w:rsid w:val="006B4BDA"/>
    <w:rsid w:val="006B6C37"/>
    <w:rsid w:val="006C2190"/>
    <w:rsid w:val="006C3DE2"/>
    <w:rsid w:val="007179E8"/>
    <w:rsid w:val="00735B2A"/>
    <w:rsid w:val="00736B40"/>
    <w:rsid w:val="007479B8"/>
    <w:rsid w:val="007620A6"/>
    <w:rsid w:val="0077354F"/>
    <w:rsid w:val="0078277D"/>
    <w:rsid w:val="00794645"/>
    <w:rsid w:val="00795D45"/>
    <w:rsid w:val="007A1959"/>
    <w:rsid w:val="007A5DA8"/>
    <w:rsid w:val="007E0CAD"/>
    <w:rsid w:val="007E2F12"/>
    <w:rsid w:val="007E57A7"/>
    <w:rsid w:val="007F6762"/>
    <w:rsid w:val="007F6A03"/>
    <w:rsid w:val="00815508"/>
    <w:rsid w:val="00820858"/>
    <w:rsid w:val="008224D0"/>
    <w:rsid w:val="008241AB"/>
    <w:rsid w:val="0086100E"/>
    <w:rsid w:val="0086363D"/>
    <w:rsid w:val="00875E19"/>
    <w:rsid w:val="008C6392"/>
    <w:rsid w:val="008E3D2D"/>
    <w:rsid w:val="008E48B0"/>
    <w:rsid w:val="008F64FC"/>
    <w:rsid w:val="009144AA"/>
    <w:rsid w:val="00946781"/>
    <w:rsid w:val="00946E7D"/>
    <w:rsid w:val="00950C7F"/>
    <w:rsid w:val="00953AFE"/>
    <w:rsid w:val="00963CA3"/>
    <w:rsid w:val="00983F42"/>
    <w:rsid w:val="00985339"/>
    <w:rsid w:val="00987C31"/>
    <w:rsid w:val="009971C5"/>
    <w:rsid w:val="009C0BC3"/>
    <w:rsid w:val="009D5F0B"/>
    <w:rsid w:val="009E0910"/>
    <w:rsid w:val="009E50EF"/>
    <w:rsid w:val="009E54F0"/>
    <w:rsid w:val="009F4BB3"/>
    <w:rsid w:val="00A50D80"/>
    <w:rsid w:val="00AA6E77"/>
    <w:rsid w:val="00AB1092"/>
    <w:rsid w:val="00AB16F3"/>
    <w:rsid w:val="00AC66D2"/>
    <w:rsid w:val="00AF4CF9"/>
    <w:rsid w:val="00AF5062"/>
    <w:rsid w:val="00B043D9"/>
    <w:rsid w:val="00B06E79"/>
    <w:rsid w:val="00B14428"/>
    <w:rsid w:val="00B22D7A"/>
    <w:rsid w:val="00B2336C"/>
    <w:rsid w:val="00B316FF"/>
    <w:rsid w:val="00B4432F"/>
    <w:rsid w:val="00B60FB0"/>
    <w:rsid w:val="00B811E7"/>
    <w:rsid w:val="00B816DB"/>
    <w:rsid w:val="00B84EF8"/>
    <w:rsid w:val="00B9147D"/>
    <w:rsid w:val="00BA31FC"/>
    <w:rsid w:val="00BA48A9"/>
    <w:rsid w:val="00BE4AEB"/>
    <w:rsid w:val="00BF2D3D"/>
    <w:rsid w:val="00BF7DDA"/>
    <w:rsid w:val="00C01A11"/>
    <w:rsid w:val="00C241B0"/>
    <w:rsid w:val="00C264C5"/>
    <w:rsid w:val="00C3247A"/>
    <w:rsid w:val="00C64997"/>
    <w:rsid w:val="00C8778E"/>
    <w:rsid w:val="00C92511"/>
    <w:rsid w:val="00C9750F"/>
    <w:rsid w:val="00CC7D2D"/>
    <w:rsid w:val="00CE6658"/>
    <w:rsid w:val="00D0106D"/>
    <w:rsid w:val="00D03746"/>
    <w:rsid w:val="00D15914"/>
    <w:rsid w:val="00D20DEB"/>
    <w:rsid w:val="00D26751"/>
    <w:rsid w:val="00D432E1"/>
    <w:rsid w:val="00D63AA5"/>
    <w:rsid w:val="00D6401F"/>
    <w:rsid w:val="00D66EBB"/>
    <w:rsid w:val="00D85FE8"/>
    <w:rsid w:val="00DC5FB0"/>
    <w:rsid w:val="00DD777F"/>
    <w:rsid w:val="00DF0C26"/>
    <w:rsid w:val="00E23769"/>
    <w:rsid w:val="00E2387F"/>
    <w:rsid w:val="00E3274C"/>
    <w:rsid w:val="00E4565F"/>
    <w:rsid w:val="00E601DC"/>
    <w:rsid w:val="00E6735E"/>
    <w:rsid w:val="00E96397"/>
    <w:rsid w:val="00E97E64"/>
    <w:rsid w:val="00EA7847"/>
    <w:rsid w:val="00EB0BE2"/>
    <w:rsid w:val="00EB3D70"/>
    <w:rsid w:val="00EC130D"/>
    <w:rsid w:val="00EC2C85"/>
    <w:rsid w:val="00ED61F1"/>
    <w:rsid w:val="00F06981"/>
    <w:rsid w:val="00F20743"/>
    <w:rsid w:val="00F25545"/>
    <w:rsid w:val="00F31141"/>
    <w:rsid w:val="00F54365"/>
    <w:rsid w:val="00F75C2D"/>
    <w:rsid w:val="00F7781E"/>
    <w:rsid w:val="00F95961"/>
    <w:rsid w:val="00FC16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363F2C"/>
  <w14:defaultImageDpi w14:val="0"/>
  <w15:docId w15:val="{5D944729-69DE-4C32-BE5B-6D9383F3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4467F4"/>
    <w:rPr>
      <w:rFonts w:cs="Times New Roman"/>
      <w:sz w:val="16"/>
      <w:szCs w:val="16"/>
    </w:rPr>
  </w:style>
  <w:style w:type="paragraph" w:styleId="CommentText">
    <w:name w:val="annotation text"/>
    <w:basedOn w:val="Normal"/>
    <w:link w:val="CommentTextChar"/>
    <w:uiPriority w:val="99"/>
    <w:rsid w:val="004467F4"/>
    <w:rPr>
      <w:sz w:val="20"/>
      <w:szCs w:val="20"/>
    </w:rPr>
  </w:style>
  <w:style w:type="character" w:customStyle="1" w:styleId="CommentTextChar">
    <w:name w:val="Comment Text Char"/>
    <w:basedOn w:val="DefaultParagraphFont"/>
    <w:link w:val="CommentText"/>
    <w:uiPriority w:val="99"/>
    <w:locked/>
    <w:rsid w:val="004467F4"/>
    <w:rPr>
      <w:rFonts w:cs="Times New Roman"/>
      <w:lang w:val="x-none" w:eastAsia="zh-CN"/>
    </w:rPr>
  </w:style>
  <w:style w:type="paragraph" w:styleId="CommentSubject">
    <w:name w:val="annotation subject"/>
    <w:basedOn w:val="CommentText"/>
    <w:next w:val="CommentText"/>
    <w:link w:val="CommentSubjectChar"/>
    <w:uiPriority w:val="99"/>
    <w:rsid w:val="004467F4"/>
    <w:rPr>
      <w:b/>
      <w:bCs/>
    </w:rPr>
  </w:style>
  <w:style w:type="character" w:customStyle="1" w:styleId="CommentSubjectChar">
    <w:name w:val="Comment Subject Char"/>
    <w:basedOn w:val="CommentTextChar"/>
    <w:link w:val="CommentSubject"/>
    <w:uiPriority w:val="99"/>
    <w:locked/>
    <w:rsid w:val="004467F4"/>
    <w:rPr>
      <w:rFonts w:cs="Times New Roman"/>
      <w:b/>
      <w:bCs/>
      <w:lang w:val="x-none" w:eastAsia="zh-CN"/>
    </w:rPr>
  </w:style>
  <w:style w:type="paragraph" w:styleId="BalloonText">
    <w:name w:val="Balloon Text"/>
    <w:basedOn w:val="Normal"/>
    <w:link w:val="BalloonTextChar"/>
    <w:uiPriority w:val="99"/>
    <w:rsid w:val="004467F4"/>
    <w:rPr>
      <w:rFonts w:ascii="Segoe UI" w:hAnsi="Segoe UI" w:cs="Segoe UI"/>
      <w:sz w:val="18"/>
      <w:szCs w:val="18"/>
    </w:rPr>
  </w:style>
  <w:style w:type="character" w:customStyle="1" w:styleId="BalloonTextChar">
    <w:name w:val="Balloon Text Char"/>
    <w:basedOn w:val="DefaultParagraphFont"/>
    <w:link w:val="BalloonText"/>
    <w:uiPriority w:val="99"/>
    <w:locked/>
    <w:rsid w:val="004467F4"/>
    <w:rPr>
      <w:rFonts w:ascii="Segoe UI" w:hAnsi="Segoe UI" w:cs="Segoe UI"/>
      <w:sz w:val="18"/>
      <w:szCs w:val="18"/>
      <w:lang w:val="x-none" w:eastAsia="zh-CN"/>
    </w:rPr>
  </w:style>
  <w:style w:type="paragraph" w:styleId="Revision">
    <w:name w:val="Revision"/>
    <w:hidden/>
    <w:uiPriority w:val="99"/>
    <w:semiHidden/>
    <w:rsid w:val="00F75C2D"/>
    <w:rPr>
      <w:sz w:val="24"/>
      <w:szCs w:val="24"/>
      <w:lang w:val="en-GB" w:eastAsia="zh-CN"/>
    </w:rPr>
  </w:style>
  <w:style w:type="character" w:styleId="Hyperlink">
    <w:name w:val="Hyperlink"/>
    <w:basedOn w:val="DefaultParagraphFont"/>
    <w:uiPriority w:val="99"/>
    <w:rsid w:val="00CC7D2D"/>
    <w:rPr>
      <w:rFonts w:cs="Times New Roman"/>
      <w:color w:val="0563C1" w:themeColor="hyperlink"/>
      <w:u w:val="single"/>
    </w:rPr>
  </w:style>
  <w:style w:type="numbering" w:customStyle="1" w:styleId="AIActionPoints">
    <w:name w:val="AI Action Points"/>
    <w:pPr>
      <w:numPr>
        <w:numId w:val="1"/>
      </w:numPr>
    </w:pPr>
  </w:style>
  <w:style w:type="character" w:styleId="UnresolvedMention">
    <w:name w:val="Unresolved Mention"/>
    <w:basedOn w:val="DefaultParagraphFont"/>
    <w:uiPriority w:val="99"/>
    <w:semiHidden/>
    <w:unhideWhenUsed/>
    <w:rsid w:val="00FC16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15/7841/2018/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30631-33D9-47E4-83F6-D6BD691D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IAR1Team</dc:creator>
  <cp:keywords/>
  <dc:description/>
  <cp:lastModifiedBy>Andrew Fandino</cp:lastModifiedBy>
  <cp:revision>2</cp:revision>
  <dcterms:created xsi:type="dcterms:W3CDTF">2018-06-09T01:01:00Z</dcterms:created>
  <dcterms:modified xsi:type="dcterms:W3CDTF">2018-06-09T01:01:00Z</dcterms:modified>
</cp:coreProperties>
</file>