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83D6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A428E" w:rsidP="00C83D60">
      <w:pPr>
        <w:rPr>
          <w:rStyle w:val="AIHeadline"/>
          <w:rFonts w:cs="Arial"/>
          <w:snapToGrid w:val="0"/>
          <w:sz w:val="38"/>
          <w:szCs w:val="38"/>
        </w:rPr>
      </w:pPr>
      <w:r>
        <w:rPr>
          <w:rStyle w:val="AIHeadline"/>
          <w:rFonts w:cs="Arial"/>
          <w:snapToGrid w:val="0"/>
          <w:sz w:val="38"/>
          <w:szCs w:val="38"/>
        </w:rPr>
        <w:t xml:space="preserve">ALLOW </w:t>
      </w:r>
      <w:r w:rsidR="00890484">
        <w:rPr>
          <w:rStyle w:val="AIHeadline"/>
          <w:rFonts w:cs="Arial"/>
          <w:snapToGrid w:val="0"/>
          <w:sz w:val="38"/>
          <w:szCs w:val="38"/>
        </w:rPr>
        <w:t xml:space="preserve">Environmental activist </w:t>
      </w:r>
      <w:r>
        <w:rPr>
          <w:rStyle w:val="AIHeadline"/>
          <w:rFonts w:cs="Arial"/>
          <w:snapToGrid w:val="0"/>
          <w:sz w:val="38"/>
          <w:szCs w:val="38"/>
        </w:rPr>
        <w:t>VISITS</w:t>
      </w:r>
    </w:p>
    <w:p w:rsidR="0026766F" w:rsidRPr="00F95961" w:rsidRDefault="00E13F60" w:rsidP="00C83D60">
      <w:pPr>
        <w:pStyle w:val="AIintropara"/>
        <w:spacing w:line="240" w:lineRule="auto"/>
        <w:rPr>
          <w:rFonts w:cs="Arial"/>
        </w:rPr>
      </w:pPr>
      <w:r>
        <w:rPr>
          <w:rFonts w:cs="Arial"/>
        </w:rPr>
        <w:t>Dr.</w:t>
      </w:r>
      <w:r w:rsidR="00B74D18">
        <w:rPr>
          <w:rFonts w:cs="Arial"/>
        </w:rPr>
        <w:t xml:space="preserve"> </w:t>
      </w:r>
      <w:r w:rsidR="003E5351">
        <w:rPr>
          <w:rFonts w:cs="Arial"/>
        </w:rPr>
        <w:t>Ariel Ruiz Urquiola, a</w:t>
      </w:r>
      <w:r w:rsidR="003C3CD2">
        <w:rPr>
          <w:rFonts w:cs="Arial"/>
        </w:rPr>
        <w:t>n</w:t>
      </w:r>
      <w:r w:rsidR="003E5351">
        <w:rPr>
          <w:rFonts w:cs="Arial"/>
        </w:rPr>
        <w:t xml:space="preserve"> environmental activist, was sentenced </w:t>
      </w:r>
      <w:r w:rsidR="003C3CD2">
        <w:rPr>
          <w:rFonts w:cs="Arial"/>
        </w:rPr>
        <w:t>in Cuba</w:t>
      </w:r>
      <w:r w:rsidR="003E5351">
        <w:rPr>
          <w:rFonts w:cs="Arial"/>
        </w:rPr>
        <w:t xml:space="preserve"> to one-year imprisonment for contempt</w:t>
      </w:r>
      <w:r w:rsidR="0026766F" w:rsidRPr="00F95961">
        <w:rPr>
          <w:rFonts w:cs="Arial"/>
        </w:rPr>
        <w:t>.</w:t>
      </w:r>
      <w:r w:rsidR="003E5351">
        <w:rPr>
          <w:rFonts w:cs="Arial"/>
        </w:rPr>
        <w:t xml:space="preserve"> He is a prisoner of conscience and must be released</w:t>
      </w:r>
      <w:r w:rsidR="003E5351" w:rsidRPr="003E5351">
        <w:rPr>
          <w:rFonts w:cs="Arial"/>
        </w:rPr>
        <w:t xml:space="preserve"> </w:t>
      </w:r>
      <w:r w:rsidR="003E5351">
        <w:rPr>
          <w:rFonts w:cs="Arial"/>
        </w:rPr>
        <w:t>unconditionally and immediately.</w:t>
      </w:r>
    </w:p>
    <w:p w:rsidR="00A409E6" w:rsidRDefault="003E5351" w:rsidP="00C83D60">
      <w:pPr>
        <w:pStyle w:val="AIBodytext"/>
        <w:tabs>
          <w:tab w:val="clear" w:pos="567"/>
        </w:tabs>
        <w:spacing w:line="240" w:lineRule="auto"/>
      </w:pPr>
      <w:r w:rsidRPr="003E5351">
        <w:rPr>
          <w:rStyle w:val="StyleAIBodytextAsianSimSunChar"/>
          <w:rFonts w:cs="Arial"/>
          <w:b/>
        </w:rPr>
        <w:t>Ariel Ruiz Urquiola</w:t>
      </w:r>
      <w:r>
        <w:t xml:space="preserve"> is a doctor in biological sciences who previously worked as a researcher at the University of Havana. </w:t>
      </w:r>
      <w:r w:rsidR="008B5F7B">
        <w:t>He is currently serving a year’s sentence for contempt (“desacato”)</w:t>
      </w:r>
      <w:r w:rsidR="00A409E6">
        <w:t xml:space="preserve"> </w:t>
      </w:r>
      <w:r w:rsidR="008B5F7B">
        <w:t>– a provision of the Cuban criminal law which is inco</w:t>
      </w:r>
      <w:r w:rsidR="00A409E6">
        <w:t xml:space="preserve">nsistent with international law - </w:t>
      </w:r>
      <w:r w:rsidR="00A409E6" w:rsidRPr="00A409E6">
        <w:t>for allegedly disrespecting two forest rangers</w:t>
      </w:r>
      <w:r w:rsidR="00A409E6">
        <w:t>.</w:t>
      </w:r>
    </w:p>
    <w:p w:rsidR="008B5F7B" w:rsidRDefault="008B5F7B" w:rsidP="00C83D60">
      <w:pPr>
        <w:pStyle w:val="AIBodytext"/>
        <w:tabs>
          <w:tab w:val="clear" w:pos="567"/>
        </w:tabs>
        <w:spacing w:line="240" w:lineRule="auto"/>
      </w:pPr>
      <w:r>
        <w:t xml:space="preserve">According to his family, </w:t>
      </w:r>
      <w:r w:rsidR="00A409E6">
        <w:t xml:space="preserve">authorities returned Ariel Ruiz </w:t>
      </w:r>
      <w:r w:rsidR="00A409E6" w:rsidRPr="008B5F7B">
        <w:t>Urquiola</w:t>
      </w:r>
      <w:r w:rsidR="00A409E6">
        <w:t xml:space="preserve"> to the</w:t>
      </w:r>
      <w:r w:rsidRPr="008B5F7B">
        <w:t xml:space="preserve"> Provincial Prison of Pinar del Río</w:t>
      </w:r>
      <w:r w:rsidR="00A409E6">
        <w:t>, from the Correctional Cayo Largo, after he initiated a hunger</w:t>
      </w:r>
      <w:r w:rsidR="00944C1E">
        <w:t xml:space="preserve"> strike. His sister</w:t>
      </w:r>
      <w:r w:rsidR="00D12FC6">
        <w:t xml:space="preserve">, </w:t>
      </w:r>
      <w:r w:rsidR="00D12FC6" w:rsidRPr="00D12FC6">
        <w:t>Omara Urquiola</w:t>
      </w:r>
      <w:r w:rsidR="00D12FC6">
        <w:t>, informed</w:t>
      </w:r>
      <w:r w:rsidR="00944C1E">
        <w:t xml:space="preserve"> Amnesty International that while Ariel was in the correctional camp authorities did not permit him to communicate with </w:t>
      </w:r>
      <w:r w:rsidR="00D12FC6">
        <w:t xml:space="preserve">her. </w:t>
      </w:r>
    </w:p>
    <w:p w:rsidR="00D12FC6" w:rsidRDefault="00D12FC6" w:rsidP="00C83D60">
      <w:pPr>
        <w:pStyle w:val="AIBodytext"/>
        <w:tabs>
          <w:tab w:val="clear" w:pos="567"/>
        </w:tabs>
        <w:spacing w:line="240" w:lineRule="auto"/>
      </w:pPr>
      <w:r>
        <w:t>On 23 June, a group of Ariel’s fri</w:t>
      </w:r>
      <w:r w:rsidR="00890484">
        <w:t>ends are planning to visit him to discuss his health. But it is unclear if authorities will permit the visit.</w:t>
      </w:r>
    </w:p>
    <w:p w:rsidR="002C1D51" w:rsidRDefault="00DE723C" w:rsidP="00C83D60">
      <w:pPr>
        <w:pStyle w:val="AITableHeading"/>
        <w:tabs>
          <w:tab w:val="clear" w:pos="567"/>
        </w:tabs>
        <w:rPr>
          <w:b w:val="0"/>
          <w:bCs w:val="0"/>
          <w:lang w:eastAsia="en-US"/>
        </w:rPr>
      </w:pPr>
      <w:r w:rsidRPr="00DE723C">
        <w:rPr>
          <w:b w:val="0"/>
          <w:bCs w:val="0"/>
          <w:lang w:eastAsia="en-US"/>
        </w:rPr>
        <w:t>Ariel Ruiz Urquiola has a history of publically criticizing Cuban authorities in relation to environmental issues.</w:t>
      </w:r>
      <w:r w:rsidR="00890484">
        <w:rPr>
          <w:b w:val="0"/>
          <w:bCs w:val="0"/>
          <w:lang w:eastAsia="en-US"/>
        </w:rPr>
        <w:t xml:space="preserve"> The offence of “desacato”</w:t>
      </w:r>
      <w:r w:rsidR="00890484" w:rsidRPr="00890484">
        <w:rPr>
          <w:b w:val="0"/>
          <w:bCs w:val="0"/>
          <w:lang w:eastAsia="en-US"/>
        </w:rPr>
        <w:t xml:space="preserve"> (article 144.1 of Cuba’s Criminal Code) is an undue restriction on the right to freedom of expression, as public officials should tolerate more criticism than private individuals. The use of defamation laws with the purpose or effect of inhibiting legitimate criticism of government or public officials violates the right to freedom of expression.</w:t>
      </w:r>
    </w:p>
    <w:p w:rsidR="00DE723C" w:rsidRDefault="00DE723C" w:rsidP="00C83D60">
      <w:pPr>
        <w:pStyle w:val="AITableHeading"/>
        <w:tabs>
          <w:tab w:val="clear" w:pos="567"/>
        </w:tabs>
        <w:rPr>
          <w:b w:val="0"/>
          <w:bCs w:val="0"/>
          <w:lang w:eastAsia="en-US"/>
        </w:rPr>
      </w:pPr>
    </w:p>
    <w:p w:rsidR="00C83D60" w:rsidRPr="00E35808" w:rsidRDefault="00C83D60" w:rsidP="00C83D60">
      <w:pPr>
        <w:rPr>
          <w:rFonts w:ascii="Arial" w:eastAsia="Calibri" w:hAnsi="Arial" w:cs="Arial"/>
          <w:b/>
          <w:sz w:val="20"/>
          <w:szCs w:val="20"/>
        </w:rPr>
      </w:pPr>
      <w:r w:rsidRPr="00E35808">
        <w:rPr>
          <w:rFonts w:ascii="Arial" w:eastAsia="Calibri" w:hAnsi="Arial" w:cs="Arial"/>
          <w:b/>
          <w:sz w:val="20"/>
          <w:szCs w:val="20"/>
        </w:rPr>
        <w:t>1) TAKE ACTION</w:t>
      </w:r>
    </w:p>
    <w:p w:rsidR="00C83D60" w:rsidRPr="00E35808" w:rsidRDefault="00C83D60" w:rsidP="00C83D60">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890484" w:rsidRDefault="00940099" w:rsidP="00C83D60">
      <w:pPr>
        <w:numPr>
          <w:ilvl w:val="0"/>
          <w:numId w:val="2"/>
        </w:numPr>
        <w:rPr>
          <w:rFonts w:ascii="Arial" w:hAnsi="Arial" w:cs="Arial"/>
          <w:sz w:val="20"/>
          <w:szCs w:val="20"/>
        </w:rPr>
      </w:pPr>
      <w:r>
        <w:rPr>
          <w:rFonts w:ascii="Arial" w:hAnsi="Arial" w:cs="Arial"/>
          <w:sz w:val="20"/>
          <w:szCs w:val="20"/>
        </w:rPr>
        <w:t xml:space="preserve">Urging the authorities to immediately and unconditionally release Ariel </w:t>
      </w:r>
      <w:r w:rsidR="00591B2D">
        <w:rPr>
          <w:rFonts w:ascii="Arial" w:hAnsi="Arial" w:cs="Arial"/>
          <w:sz w:val="20"/>
          <w:szCs w:val="20"/>
        </w:rPr>
        <w:t>Ruiz</w:t>
      </w:r>
      <w:r>
        <w:rPr>
          <w:rFonts w:ascii="Arial" w:hAnsi="Arial" w:cs="Arial"/>
          <w:sz w:val="20"/>
          <w:szCs w:val="20"/>
        </w:rPr>
        <w:t xml:space="preserve"> Urquiola as he is a prisoner of conscience, </w:t>
      </w:r>
      <w:r w:rsidRPr="004907B7">
        <w:rPr>
          <w:rFonts w:ascii="Arial" w:hAnsi="Arial" w:cs="Arial"/>
          <w:sz w:val="20"/>
          <w:szCs w:val="20"/>
        </w:rPr>
        <w:t>imprisoned solely for peacefully exercising his right to freedom of expression</w:t>
      </w:r>
      <w:r>
        <w:rPr>
          <w:rFonts w:ascii="Arial" w:hAnsi="Arial" w:cs="Arial"/>
          <w:sz w:val="20"/>
          <w:szCs w:val="20"/>
        </w:rPr>
        <w:t>;</w:t>
      </w:r>
    </w:p>
    <w:p w:rsidR="00890484" w:rsidRPr="00890484" w:rsidRDefault="00890484" w:rsidP="00C83D60">
      <w:pPr>
        <w:numPr>
          <w:ilvl w:val="0"/>
          <w:numId w:val="2"/>
        </w:numPr>
        <w:rPr>
          <w:rFonts w:ascii="Arial" w:hAnsi="Arial" w:cs="Arial"/>
          <w:sz w:val="20"/>
          <w:szCs w:val="20"/>
        </w:rPr>
      </w:pPr>
      <w:r>
        <w:rPr>
          <w:rFonts w:ascii="Arial" w:hAnsi="Arial" w:cs="Arial"/>
          <w:sz w:val="20"/>
          <w:szCs w:val="20"/>
        </w:rPr>
        <w:t xml:space="preserve">Urging them to ensure that Ariel Ruiz Urquiola is </w:t>
      </w:r>
      <w:r w:rsidRPr="00890484">
        <w:rPr>
          <w:rFonts w:ascii="Arial" w:hAnsi="Arial" w:cs="Arial"/>
          <w:sz w:val="20"/>
          <w:szCs w:val="20"/>
        </w:rPr>
        <w:t>allowed regular contact with his family and the outside world, as well as access to lawyers and medical care of his choosing.</w:t>
      </w:r>
    </w:p>
    <w:p w:rsidR="00D12FC6" w:rsidRDefault="00D12FC6" w:rsidP="00C83D60">
      <w:pPr>
        <w:numPr>
          <w:ilvl w:val="0"/>
          <w:numId w:val="2"/>
        </w:numPr>
        <w:rPr>
          <w:rFonts w:ascii="Arial" w:hAnsi="Arial" w:cs="Arial"/>
          <w:sz w:val="20"/>
          <w:szCs w:val="20"/>
        </w:rPr>
      </w:pPr>
      <w:r w:rsidRPr="00D12FC6">
        <w:rPr>
          <w:rFonts w:ascii="Arial" w:hAnsi="Arial" w:cs="Arial"/>
          <w:sz w:val="20"/>
          <w:szCs w:val="20"/>
        </w:rPr>
        <w:t xml:space="preserve">Urging them to provide </w:t>
      </w:r>
      <w:r>
        <w:rPr>
          <w:rFonts w:ascii="Arial" w:hAnsi="Arial" w:cs="Arial"/>
          <w:sz w:val="20"/>
          <w:szCs w:val="20"/>
        </w:rPr>
        <w:t>Ariel Ruiz Urquiola</w:t>
      </w:r>
      <w:r w:rsidRPr="00D12FC6">
        <w:rPr>
          <w:rFonts w:ascii="Arial" w:hAnsi="Arial" w:cs="Arial"/>
          <w:sz w:val="20"/>
          <w:szCs w:val="20"/>
        </w:rPr>
        <w:t xml:space="preserve"> with access to qualified health professionals providing health care in compliance with medical ethics, including the principles of confidentiality, autonomy, and informed consent</w:t>
      </w:r>
      <w:r w:rsidR="00F0619B">
        <w:rPr>
          <w:rFonts w:ascii="Arial" w:hAnsi="Arial" w:cs="Arial"/>
          <w:sz w:val="20"/>
          <w:szCs w:val="20"/>
        </w:rPr>
        <w:t>.</w:t>
      </w:r>
    </w:p>
    <w:p w:rsidR="0026766F" w:rsidRPr="00F95961" w:rsidRDefault="0026766F" w:rsidP="00C83D60">
      <w:pPr>
        <w:pStyle w:val="AITableHeading"/>
        <w:tabs>
          <w:tab w:val="clear" w:pos="567"/>
        </w:tabs>
        <w:rPr>
          <w:rFonts w:cs="Arial"/>
        </w:rPr>
      </w:pPr>
    </w:p>
    <w:p w:rsidR="005534BC" w:rsidRDefault="00C83D60" w:rsidP="00C83D60">
      <w:pPr>
        <w:pStyle w:val="AITableHeading"/>
        <w:tabs>
          <w:tab w:val="clear" w:pos="567"/>
        </w:tabs>
      </w:pPr>
      <w:r>
        <w:t xml:space="preserve">Contact these two officials by 3 August, 2018: </w:t>
      </w:r>
    </w:p>
    <w:p w:rsidR="005534BC" w:rsidRDefault="005534BC" w:rsidP="00C83D60">
      <w:pPr>
        <w:pStyle w:val="AIAddressText"/>
        <w:tabs>
          <w:tab w:val="clear" w:pos="567"/>
        </w:tabs>
        <w:spacing w:line="240" w:lineRule="auto"/>
        <w:rPr>
          <w:rFonts w:cs="Arial"/>
          <w:sz w:val="16"/>
          <w:szCs w:val="16"/>
        </w:rPr>
        <w:sectPr w:rsidR="005534BC" w:rsidSect="00C83D6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91B2D" w:rsidRPr="00C83D60" w:rsidRDefault="00591B2D" w:rsidP="00C83D60">
      <w:pPr>
        <w:pStyle w:val="AIAddressText"/>
        <w:tabs>
          <w:tab w:val="clear" w:pos="567"/>
          <w:tab w:val="left" w:pos="720"/>
        </w:tabs>
        <w:spacing w:line="240" w:lineRule="auto"/>
        <w:rPr>
          <w:rFonts w:cs="Arial"/>
          <w:color w:val="000000" w:themeColor="text1"/>
          <w:szCs w:val="18"/>
          <w:u w:val="single"/>
        </w:rPr>
      </w:pPr>
      <w:r w:rsidRPr="00C83D60">
        <w:rPr>
          <w:rFonts w:cs="Arial"/>
          <w:color w:val="000000" w:themeColor="text1"/>
          <w:szCs w:val="18"/>
          <w:u w:val="single"/>
        </w:rPr>
        <w:t>President of the Republic</w:t>
      </w:r>
    </w:p>
    <w:p w:rsidR="00591B2D" w:rsidRPr="00C83D60" w:rsidRDefault="00502EA6" w:rsidP="00C83D60">
      <w:pPr>
        <w:pStyle w:val="AIAddressText"/>
        <w:tabs>
          <w:tab w:val="clear" w:pos="567"/>
          <w:tab w:val="left" w:pos="720"/>
        </w:tabs>
        <w:spacing w:line="240" w:lineRule="auto"/>
        <w:rPr>
          <w:rFonts w:cs="Arial"/>
          <w:color w:val="000000" w:themeColor="text1"/>
          <w:szCs w:val="18"/>
          <w:lang w:val="en-US"/>
        </w:rPr>
      </w:pPr>
      <w:r w:rsidRPr="00C83D60">
        <w:rPr>
          <w:rFonts w:cs="Arial"/>
          <w:color w:val="000000" w:themeColor="text1"/>
          <w:szCs w:val="18"/>
          <w:lang w:val="en-US"/>
        </w:rPr>
        <w:t>Miguel Mario Díaz-Canel Bermúdez</w:t>
      </w:r>
      <w:r w:rsidR="00591B2D" w:rsidRPr="00C83D60">
        <w:rPr>
          <w:rFonts w:cs="Arial"/>
          <w:color w:val="000000" w:themeColor="text1"/>
          <w:szCs w:val="18"/>
          <w:lang w:val="en-US"/>
        </w:rPr>
        <w:tab/>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shd w:val="clear" w:color="auto" w:fill="FFFFFF"/>
          <w:lang w:val="es-MX"/>
        </w:rPr>
        <w:t>Presidente de la República de Cuba</w:t>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lang w:val="es-MX"/>
        </w:rPr>
        <w:t>La Habana, Cuba</w:t>
      </w:r>
      <w:r w:rsidRPr="00C83D60">
        <w:rPr>
          <w:rFonts w:cs="Arial"/>
          <w:color w:val="000000" w:themeColor="text1"/>
          <w:szCs w:val="18"/>
          <w:lang w:val="es-MX"/>
        </w:rPr>
        <w:tab/>
      </w:r>
    </w:p>
    <w:p w:rsidR="00C83D60" w:rsidRPr="00C83D60" w:rsidRDefault="00591B2D" w:rsidP="00C83D60">
      <w:pPr>
        <w:pStyle w:val="AIAddressText"/>
        <w:tabs>
          <w:tab w:val="clear" w:pos="567"/>
          <w:tab w:val="left" w:pos="720"/>
        </w:tabs>
        <w:spacing w:line="240" w:lineRule="auto"/>
        <w:rPr>
          <w:rFonts w:cs="Arial"/>
          <w:color w:val="000000" w:themeColor="text1"/>
          <w:szCs w:val="18"/>
          <w:shd w:val="clear" w:color="auto" w:fill="FFFFFF"/>
          <w:lang w:val="es-MX"/>
        </w:rPr>
      </w:pPr>
      <w:r w:rsidRPr="00C83D60">
        <w:rPr>
          <w:rFonts w:cs="Arial"/>
          <w:color w:val="000000" w:themeColor="text1"/>
          <w:szCs w:val="18"/>
          <w:lang w:val="es-MX"/>
        </w:rPr>
        <w:t xml:space="preserve">Fax: </w:t>
      </w:r>
      <w:r w:rsidRPr="00C83D60">
        <w:rPr>
          <w:rFonts w:cs="Arial"/>
          <w:color w:val="000000" w:themeColor="text1"/>
          <w:szCs w:val="18"/>
          <w:shd w:val="clear" w:color="auto" w:fill="FFFFFF"/>
          <w:lang w:val="es-MX"/>
        </w:rPr>
        <w:t xml:space="preserve">+41 22 758 9431 (Cuba Office in Geneva); </w:t>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shd w:val="clear" w:color="auto" w:fill="FFFFFF"/>
          <w:lang w:val="es-MX"/>
        </w:rPr>
        <w:t>+1 212 779 1697 (via Cuban Mission to UN)</w:t>
      </w:r>
    </w:p>
    <w:p w:rsidR="0048720A"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lang w:val="es-MX"/>
        </w:rPr>
        <w:t xml:space="preserve">Email: </w:t>
      </w:r>
      <w:hyperlink r:id="rId12" w:history="1">
        <w:r w:rsidR="00C83D60" w:rsidRPr="00C83D60">
          <w:rPr>
            <w:rStyle w:val="Hyperlink"/>
            <w:rFonts w:cs="Arial"/>
            <w:color w:val="000000" w:themeColor="text1"/>
            <w:szCs w:val="18"/>
            <w:lang w:val="es-MX"/>
          </w:rPr>
          <w:t>cuba_onu@cubamission.com</w:t>
        </w:r>
      </w:hyperlink>
      <w:r w:rsidR="00C83D60" w:rsidRPr="00C83D60">
        <w:rPr>
          <w:rFonts w:cs="Arial"/>
          <w:color w:val="000000" w:themeColor="text1"/>
          <w:szCs w:val="18"/>
          <w:lang w:val="es-MX"/>
        </w:rPr>
        <w:t xml:space="preserve"> </w:t>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bookmarkStart w:id="0" w:name="_GoBack"/>
      <w:bookmarkEnd w:id="0"/>
      <w:r w:rsidRPr="00C83D60">
        <w:rPr>
          <w:rFonts w:cs="Arial"/>
          <w:color w:val="000000" w:themeColor="text1"/>
          <w:szCs w:val="18"/>
          <w:shd w:val="clear" w:color="auto" w:fill="FFFFFF"/>
          <w:lang w:val="es-MX"/>
        </w:rPr>
        <w:t>(c/o Cuban Mission to UN)</w:t>
      </w:r>
      <w:r w:rsidRPr="00C83D60">
        <w:rPr>
          <w:rFonts w:cs="Arial"/>
          <w:color w:val="000000" w:themeColor="text1"/>
          <w:szCs w:val="18"/>
          <w:lang w:val="es-MX"/>
        </w:rPr>
        <w:t xml:space="preserve"> </w:t>
      </w:r>
    </w:p>
    <w:p w:rsidR="00591B2D" w:rsidRPr="00C83D60" w:rsidRDefault="00591B2D" w:rsidP="00C83D60">
      <w:pPr>
        <w:pStyle w:val="AITableHeading"/>
        <w:tabs>
          <w:tab w:val="clear" w:pos="567"/>
          <w:tab w:val="left" w:pos="720"/>
        </w:tabs>
        <w:rPr>
          <w:rFonts w:cs="Arial"/>
          <w:color w:val="000000" w:themeColor="text1"/>
          <w:sz w:val="18"/>
          <w:szCs w:val="18"/>
        </w:rPr>
      </w:pPr>
      <w:r w:rsidRPr="00C83D60">
        <w:rPr>
          <w:rFonts w:cs="Arial"/>
          <w:color w:val="000000" w:themeColor="text1"/>
          <w:sz w:val="18"/>
          <w:szCs w:val="18"/>
        </w:rPr>
        <w:t xml:space="preserve">Salutation: </w:t>
      </w:r>
      <w:r w:rsidR="00C83D60" w:rsidRPr="00C83D60">
        <w:rPr>
          <w:rFonts w:cs="Arial"/>
          <w:color w:val="000000" w:themeColor="text1"/>
          <w:sz w:val="18"/>
          <w:szCs w:val="18"/>
        </w:rPr>
        <w:t>Dear President</w:t>
      </w:r>
    </w:p>
    <w:p w:rsidR="000A7CA2" w:rsidRPr="00C83D60" w:rsidRDefault="000A7CA2" w:rsidP="00C83D60">
      <w:pPr>
        <w:pStyle w:val="AIAddressText"/>
        <w:tabs>
          <w:tab w:val="clear" w:pos="567"/>
          <w:tab w:val="left" w:pos="720"/>
        </w:tabs>
        <w:spacing w:line="240" w:lineRule="auto"/>
        <w:rPr>
          <w:rFonts w:cs="Arial"/>
          <w:color w:val="000000" w:themeColor="text1"/>
          <w:szCs w:val="18"/>
          <w:u w:val="single"/>
          <w:lang w:val="en-US"/>
        </w:rPr>
      </w:pPr>
    </w:p>
    <w:p w:rsidR="00C83D60" w:rsidRPr="00C83D60" w:rsidRDefault="00C83D60" w:rsidP="007D3582">
      <w:pPr>
        <w:pStyle w:val="PlainText"/>
        <w:rPr>
          <w:rFonts w:ascii="Arial" w:hAnsi="Arial" w:cs="Arial"/>
          <w:color w:val="000000" w:themeColor="text1"/>
          <w:sz w:val="18"/>
          <w:szCs w:val="18"/>
          <w:u w:val="single"/>
        </w:rPr>
      </w:pPr>
      <w:r w:rsidRPr="00C83D60">
        <w:rPr>
          <w:rFonts w:ascii="Arial" w:hAnsi="Arial" w:cs="Arial"/>
          <w:color w:val="000000" w:themeColor="text1"/>
          <w:sz w:val="18"/>
          <w:szCs w:val="18"/>
          <w:u w:val="single"/>
        </w:rPr>
        <w:t xml:space="preserve">Ambassador José Ramón Cabañas, </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u w:val="single"/>
        </w:rPr>
        <w:t>Embassy of Cuba</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2630 16th Street NW, </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Washington, D.C. 20009</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Tel: (202) 797 8518 OR (202) 797 8519 </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Fax: (202) 797 8521</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Email: </w:t>
      </w:r>
      <w:hyperlink r:id="rId13" w:history="1">
        <w:r w:rsidRPr="00C83D60">
          <w:rPr>
            <w:rStyle w:val="Hyperlink"/>
            <w:rFonts w:ascii="Arial" w:hAnsi="Arial" w:cs="Arial"/>
            <w:color w:val="000000" w:themeColor="text1"/>
            <w:sz w:val="18"/>
            <w:szCs w:val="18"/>
          </w:rPr>
          <w:t>cubaseccion@igc.apc.org</w:t>
        </w:r>
      </w:hyperlink>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Twitter: </w:t>
      </w:r>
      <w:hyperlink r:id="rId14" w:history="1">
        <w:r w:rsidRPr="00C83D60">
          <w:rPr>
            <w:rStyle w:val="Hyperlink"/>
            <w:rFonts w:ascii="Arial" w:hAnsi="Arial" w:cs="Arial"/>
            <w:color w:val="000000" w:themeColor="text1"/>
            <w:sz w:val="18"/>
            <w:szCs w:val="18"/>
          </w:rPr>
          <w:t>@EmbaCubaUS</w:t>
        </w:r>
      </w:hyperlink>
    </w:p>
    <w:p w:rsidR="00C83D60" w:rsidRPr="00C83D60" w:rsidRDefault="00C83D60" w:rsidP="007D3582">
      <w:pPr>
        <w:pStyle w:val="PlainText"/>
        <w:rPr>
          <w:rFonts w:ascii="Arial" w:hAnsi="Arial" w:cs="Arial"/>
          <w:b/>
          <w:color w:val="000000" w:themeColor="text1"/>
          <w:sz w:val="18"/>
          <w:szCs w:val="18"/>
        </w:rPr>
      </w:pPr>
      <w:r w:rsidRPr="00C83D60">
        <w:rPr>
          <w:rFonts w:ascii="Arial" w:hAnsi="Arial" w:cs="Arial"/>
          <w:b/>
          <w:color w:val="000000" w:themeColor="text1"/>
          <w:sz w:val="18"/>
          <w:szCs w:val="18"/>
        </w:rPr>
        <w:t>Salutation: Dear Ambassador</w:t>
      </w:r>
    </w:p>
    <w:p w:rsidR="00C83D60" w:rsidRDefault="00C83D60" w:rsidP="00C83D60">
      <w:pPr>
        <w:pStyle w:val="AIAddressText"/>
        <w:tabs>
          <w:tab w:val="clear" w:pos="567"/>
          <w:tab w:val="left" w:pos="720"/>
        </w:tabs>
        <w:spacing w:line="240" w:lineRule="auto"/>
        <w:rPr>
          <w:color w:val="212121"/>
          <w:shd w:val="clear" w:color="auto" w:fill="FFFFFF"/>
          <w:lang w:val="en-US"/>
        </w:rPr>
        <w:sectPr w:rsidR="00C83D60" w:rsidSect="00C83D60">
          <w:type w:val="continuous"/>
          <w:pgSz w:w="12240" w:h="15840" w:code="1"/>
          <w:pgMar w:top="720" w:right="720" w:bottom="2160" w:left="720" w:header="0" w:footer="567" w:gutter="0"/>
          <w:cols w:num="2" w:space="720"/>
          <w:titlePg/>
          <w:docGrid w:linePitch="360"/>
        </w:sectPr>
      </w:pPr>
    </w:p>
    <w:p w:rsidR="000A7CA2" w:rsidRPr="00195B93" w:rsidRDefault="000A7CA2" w:rsidP="00C83D60">
      <w:pPr>
        <w:pStyle w:val="AIAddressText"/>
        <w:tabs>
          <w:tab w:val="clear" w:pos="567"/>
          <w:tab w:val="left" w:pos="720"/>
        </w:tabs>
        <w:spacing w:line="240" w:lineRule="auto"/>
        <w:rPr>
          <w:color w:val="212121"/>
          <w:shd w:val="clear" w:color="auto" w:fill="FFFFFF"/>
          <w:lang w:val="en-US"/>
        </w:rPr>
        <w:sectPr w:rsidR="000A7CA2" w:rsidRPr="00195B93" w:rsidSect="00C83D60">
          <w:type w:val="continuous"/>
          <w:pgSz w:w="12240" w:h="15840" w:code="1"/>
          <w:pgMar w:top="720" w:right="720" w:bottom="2160" w:left="720" w:header="0" w:footer="567" w:gutter="0"/>
          <w:cols w:num="3" w:space="720"/>
          <w:titlePg/>
          <w:docGrid w:linePitch="360"/>
        </w:sectPr>
      </w:pPr>
    </w:p>
    <w:p w:rsidR="00C83D60" w:rsidRPr="009B1268" w:rsidRDefault="00C83D60" w:rsidP="00C83D6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83D60" w:rsidRPr="009B1268" w:rsidRDefault="00451A9E" w:rsidP="00C83D60">
      <w:pPr>
        <w:autoSpaceDE w:val="0"/>
        <w:autoSpaceDN w:val="0"/>
        <w:adjustRightInd w:val="0"/>
        <w:rPr>
          <w:rFonts w:ascii="Arial" w:hAnsi="Arial" w:cs="Arial"/>
          <w:color w:val="000000"/>
          <w:sz w:val="20"/>
          <w:szCs w:val="20"/>
        </w:rPr>
      </w:pPr>
      <w:hyperlink r:id="rId15" w:history="1">
        <w:r w:rsidR="00C83D60" w:rsidRPr="000C5343">
          <w:rPr>
            <w:rStyle w:val="Hyperlink"/>
            <w:rFonts w:ascii="Arial" w:hAnsi="Arial" w:cs="Arial"/>
            <w:sz w:val="20"/>
            <w:szCs w:val="20"/>
          </w:rPr>
          <w:t>Click here</w:t>
        </w:r>
      </w:hyperlink>
      <w:r w:rsidR="00C83D60" w:rsidRPr="009B1268">
        <w:rPr>
          <w:rFonts w:ascii="Arial" w:hAnsi="Arial" w:cs="Arial"/>
          <w:color w:val="000000"/>
          <w:sz w:val="20"/>
          <w:szCs w:val="20"/>
        </w:rPr>
        <w:t xml:space="preserve"> to let us know if you took action on this case! </w:t>
      </w:r>
      <w:r w:rsidR="00C83D60" w:rsidRPr="009B1268">
        <w:rPr>
          <w:rFonts w:ascii="Arial" w:hAnsi="Arial" w:cs="Arial"/>
          <w:i/>
          <w:iCs/>
          <w:color w:val="000000"/>
          <w:sz w:val="20"/>
          <w:szCs w:val="20"/>
        </w:rPr>
        <w:t xml:space="preserve">This is Urgent Action </w:t>
      </w:r>
      <w:r w:rsidR="00C83D60">
        <w:rPr>
          <w:rFonts w:ascii="Arial" w:hAnsi="Arial" w:cs="Arial"/>
          <w:i/>
          <w:iCs/>
          <w:color w:val="000000"/>
          <w:sz w:val="20"/>
          <w:szCs w:val="20"/>
        </w:rPr>
        <w:t>109.18</w:t>
      </w:r>
      <w:r w:rsidR="00C83D60" w:rsidRPr="009B1268">
        <w:rPr>
          <w:rFonts w:ascii="Arial" w:hAnsi="Arial" w:cs="Arial"/>
          <w:i/>
          <w:iCs/>
          <w:color w:val="000000"/>
          <w:sz w:val="20"/>
          <w:szCs w:val="20"/>
        </w:rPr>
        <w:t xml:space="preserve"> </w:t>
      </w:r>
    </w:p>
    <w:p w:rsidR="00C83D60" w:rsidRPr="00C27E96" w:rsidRDefault="00C83D60" w:rsidP="00C83D6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Default="0026766F" w:rsidP="00C83D60">
      <w:pPr>
        <w:pStyle w:val="AITextSmallNoLineSpacing"/>
        <w:spacing w:line="240" w:lineRule="auto"/>
        <w:rPr>
          <w:rFonts w:cs="Arial"/>
        </w:rPr>
      </w:pPr>
    </w:p>
    <w:p w:rsidR="000A7CA2" w:rsidRPr="000A7CA2" w:rsidRDefault="000A7CA2" w:rsidP="00C83D60">
      <w:pPr>
        <w:pStyle w:val="AITextSmallNoLineSpacing"/>
        <w:spacing w:line="240" w:lineRule="auto"/>
        <w:rPr>
          <w:rFonts w:cs="Arial"/>
          <w:bCs/>
        </w:rPr>
      </w:pPr>
    </w:p>
    <w:p w:rsidR="00F0619B" w:rsidRDefault="00F0619B" w:rsidP="00C83D60">
      <w:pPr>
        <w:pStyle w:val="AIUASecondHeading"/>
        <w:spacing w:line="240" w:lineRule="auto"/>
        <w:rPr>
          <w:rFonts w:ascii="Arial" w:hAnsi="Arial" w:cs="Arial"/>
        </w:rPr>
      </w:pPr>
    </w:p>
    <w:p w:rsidR="0026766F" w:rsidRPr="00F95961" w:rsidRDefault="0026766F" w:rsidP="00C83D60">
      <w:pPr>
        <w:pStyle w:val="AIUASecondHeading"/>
        <w:spacing w:line="240" w:lineRule="auto"/>
        <w:rPr>
          <w:rFonts w:ascii="Arial" w:hAnsi="Arial" w:cs="Arial"/>
        </w:rPr>
      </w:pPr>
      <w:r w:rsidRPr="00F95961">
        <w:rPr>
          <w:rFonts w:ascii="Arial" w:hAnsi="Arial" w:cs="Arial"/>
        </w:rPr>
        <w:t>URGENT ACTION</w:t>
      </w:r>
    </w:p>
    <w:p w:rsidR="00956133" w:rsidRPr="00C83D60" w:rsidRDefault="00956133" w:rsidP="00C83D60">
      <w:pPr>
        <w:rPr>
          <w:rFonts w:ascii="Arial" w:hAnsi="Arial" w:cs="Arial"/>
          <w:caps/>
          <w:snapToGrid w:val="0"/>
          <w:spacing w:val="-2"/>
          <w:kern w:val="40"/>
          <w:sz w:val="38"/>
          <w:szCs w:val="38"/>
        </w:rPr>
      </w:pPr>
      <w:r>
        <w:rPr>
          <w:rStyle w:val="AIHeadline"/>
          <w:rFonts w:cs="Arial"/>
          <w:snapToGrid w:val="0"/>
          <w:sz w:val="38"/>
          <w:szCs w:val="38"/>
        </w:rPr>
        <w:t>ENVIRONMENTAL ACTIVIST IMPRISONED</w:t>
      </w:r>
    </w:p>
    <w:p w:rsidR="00940099" w:rsidRDefault="00956133" w:rsidP="00C83D60">
      <w:pPr>
        <w:pStyle w:val="AIAdditionalinformationtext"/>
        <w:tabs>
          <w:tab w:val="clear" w:pos="567"/>
        </w:tabs>
        <w:spacing w:before="120" w:after="120" w:line="240" w:lineRule="auto"/>
        <w:rPr>
          <w:rFonts w:cs="Arial"/>
          <w:b/>
          <w:caps/>
          <w:kern w:val="32"/>
          <w:sz w:val="28"/>
          <w:szCs w:val="32"/>
        </w:rPr>
      </w:pPr>
      <w:r>
        <w:rPr>
          <w:rFonts w:cs="Arial"/>
          <w:b/>
          <w:caps/>
          <w:kern w:val="32"/>
          <w:sz w:val="28"/>
          <w:szCs w:val="32"/>
        </w:rPr>
        <w:t>ADDITIONAL INFORMATION</w:t>
      </w:r>
    </w:p>
    <w:p w:rsidR="008B5F7B" w:rsidRPr="008B5F7B" w:rsidRDefault="008B5F7B" w:rsidP="00C83D60">
      <w:pPr>
        <w:pStyle w:val="AIAdditionalinformationtext"/>
        <w:spacing w:line="240" w:lineRule="auto"/>
        <w:rPr>
          <w:rFonts w:cs="Arial"/>
        </w:rPr>
      </w:pPr>
      <w:r>
        <w:rPr>
          <w:rFonts w:cs="Arial"/>
        </w:rPr>
        <w:t xml:space="preserve">In 2015, Ariel </w:t>
      </w:r>
      <w:r w:rsidRPr="008B5F7B">
        <w:rPr>
          <w:rFonts w:cs="Arial"/>
        </w:rPr>
        <w:t>Ruiz Urquiola</w:t>
      </w:r>
      <w:r>
        <w:rPr>
          <w:rFonts w:cs="Arial"/>
        </w:rPr>
        <w:t xml:space="preserve"> </w:t>
      </w:r>
      <w:r w:rsidRPr="008B5F7B">
        <w:rPr>
          <w:rFonts w:cs="Arial"/>
        </w:rPr>
        <w:t xml:space="preserve">bought a house in the Sierra del Infierno area, in Viñales’ National Park, a UNESCO World Heritage site in the Pinar del Río province, western Cuba. After acquiring the right to farm the state land surrounding his house, in 2016 he started an environmental project with his family and friends to preserve local species and to develop sustainable agricultural projects. </w:t>
      </w:r>
    </w:p>
    <w:p w:rsidR="008B5F7B" w:rsidRPr="008B5F7B" w:rsidRDefault="008B5F7B" w:rsidP="00C83D60">
      <w:pPr>
        <w:pStyle w:val="AIAdditionalinformationtext"/>
        <w:spacing w:line="240" w:lineRule="auto"/>
        <w:rPr>
          <w:rFonts w:cs="Arial"/>
        </w:rPr>
      </w:pPr>
      <w:r w:rsidRPr="008B5F7B">
        <w:rPr>
          <w:rFonts w:cs="Arial"/>
        </w:rPr>
        <w:t>On the morning of the 3 May 2018, two forest rangers (a national body in charge of the protection of “forest, wildlife and hunting”) visited Ariel’s land. According to witnesses who spoke with Amnesty International, they asked whether he had the corresponding permits for the construction of a fence around the land, for cutting trees, and for owning a chainsaw. Ariel invited them to come with him to the house to check the permits. On the way, Ariel asked the rangers to show him their identification and after one of them refused to do so, he referred to them as “rural police”.  That term was interpreted by the officials as “rural guards” which has a negative connotation in Cuba since it refers to officia</w:t>
      </w:r>
      <w:r w:rsidR="00890484">
        <w:rPr>
          <w:rFonts w:cs="Arial"/>
        </w:rPr>
        <w:t>ls from the Batista government</w:t>
      </w:r>
      <w:r w:rsidRPr="008B5F7B">
        <w:rPr>
          <w:rFonts w:cs="Arial"/>
        </w:rPr>
        <w:t>. The rangers left the area and later in the evening three police officers came with a warrant, arrested and took Ariel to the ne</w:t>
      </w:r>
      <w:r>
        <w:rPr>
          <w:rFonts w:cs="Arial"/>
        </w:rPr>
        <w:t>arby police Station in Viñales.</w:t>
      </w:r>
    </w:p>
    <w:p w:rsidR="008B5F7B" w:rsidRDefault="008B5F7B" w:rsidP="00C83D60">
      <w:pPr>
        <w:pStyle w:val="AIAdditionalinformationtext"/>
        <w:tabs>
          <w:tab w:val="clear" w:pos="567"/>
        </w:tabs>
        <w:spacing w:line="240" w:lineRule="auto"/>
        <w:rPr>
          <w:rFonts w:cs="Arial"/>
        </w:rPr>
      </w:pPr>
      <w:r w:rsidRPr="008B5F7B">
        <w:rPr>
          <w:rFonts w:cs="Arial"/>
        </w:rPr>
        <w:t xml:space="preserve">Based on the judicial documents that Amnesty International was able to review, </w:t>
      </w:r>
      <w:r w:rsidR="00C83D60">
        <w:rPr>
          <w:rFonts w:cs="Arial"/>
        </w:rPr>
        <w:t>Ariel was charged with contempt</w:t>
      </w:r>
      <w:r w:rsidRPr="008B5F7B">
        <w:rPr>
          <w:rFonts w:cs="Arial"/>
        </w:rPr>
        <w:t xml:space="preserve"> – or disrespecting the rangers -  and sentenced on 8 May to one-year imprisonment (the maximum sentence under article 144.1 of the Criminal Code) by</w:t>
      </w:r>
      <w:r w:rsidR="00F0619B">
        <w:rPr>
          <w:rFonts w:cs="Arial"/>
        </w:rPr>
        <w:t xml:space="preserve"> the Municipal Court of Viñales</w:t>
      </w:r>
      <w:r w:rsidRPr="008B5F7B">
        <w:rPr>
          <w:rFonts w:cs="Arial"/>
        </w:rPr>
        <w:t>. The decision was confirmed on appeal by the Popular Provincial Court of Pinar del</w:t>
      </w:r>
      <w:r w:rsidR="00890484">
        <w:rPr>
          <w:rFonts w:cs="Arial"/>
        </w:rPr>
        <w:t xml:space="preserve"> Río </w:t>
      </w:r>
      <w:r w:rsidRPr="008B5F7B">
        <w:rPr>
          <w:rFonts w:cs="Arial"/>
        </w:rPr>
        <w:t xml:space="preserve">on 22 May. According to the family, Ariel’s lawyer only had access to the casefile and to Ariel on the same day of the trial. He was first imprisoned at the Provincial Prison of Pinar del Río and on 11 June, the family was informed that he was transferred to the nearby Correctional Cayo Largo. </w:t>
      </w:r>
    </w:p>
    <w:p w:rsidR="007E4C49" w:rsidRDefault="00940099" w:rsidP="00C83D60">
      <w:pPr>
        <w:pStyle w:val="AIAdditionalinformationtext"/>
        <w:tabs>
          <w:tab w:val="clear" w:pos="567"/>
        </w:tabs>
        <w:spacing w:line="240" w:lineRule="auto"/>
        <w:rPr>
          <w:rFonts w:cs="Arial"/>
        </w:rPr>
      </w:pPr>
      <w:r w:rsidRPr="00940099">
        <w:rPr>
          <w:rFonts w:cs="Arial"/>
        </w:rPr>
        <w:t>Ariel</w:t>
      </w:r>
      <w:r>
        <w:rPr>
          <w:rFonts w:cs="Arial"/>
        </w:rPr>
        <w:t xml:space="preserve"> Ruiz Urquiola</w:t>
      </w:r>
      <w:r w:rsidRPr="00940099">
        <w:rPr>
          <w:rFonts w:cs="Arial"/>
        </w:rPr>
        <w:t xml:space="preserve"> has a long history of environmental activism</w:t>
      </w:r>
      <w:r w:rsidR="008560DB">
        <w:rPr>
          <w:rFonts w:cs="Arial"/>
        </w:rPr>
        <w:t>, but according to his family, does not identify as a political opponent of the government</w:t>
      </w:r>
      <w:r w:rsidRPr="00940099">
        <w:rPr>
          <w:rFonts w:cs="Arial"/>
        </w:rPr>
        <w:t xml:space="preserve">. In 2008, during his participation in </w:t>
      </w:r>
      <w:r>
        <w:rPr>
          <w:rFonts w:cs="Arial"/>
        </w:rPr>
        <w:t>an international seminar in Mexico</w:t>
      </w:r>
      <w:r w:rsidRPr="00940099">
        <w:rPr>
          <w:rFonts w:cs="Arial"/>
        </w:rPr>
        <w:t xml:space="preserve"> as researcher of the University of Havana, he publicly expressed criticism against the</w:t>
      </w:r>
      <w:r w:rsidR="00591B2D">
        <w:rPr>
          <w:rFonts w:cs="Arial"/>
        </w:rPr>
        <w:t xml:space="preserve"> alleged</w:t>
      </w:r>
      <w:r w:rsidRPr="00940099">
        <w:rPr>
          <w:rFonts w:cs="Arial"/>
        </w:rPr>
        <w:t xml:space="preserve"> illegal fishing of sea turtles in Cuba. In 2009, the University’s authorities suspend</w:t>
      </w:r>
      <w:r w:rsidR="005639B5">
        <w:rPr>
          <w:rFonts w:cs="Arial"/>
        </w:rPr>
        <w:t>ed</w:t>
      </w:r>
      <w:r w:rsidRPr="00940099">
        <w:rPr>
          <w:rFonts w:cs="Arial"/>
        </w:rPr>
        <w:t xml:space="preserve"> his work on sea turtles. Between 2010 and 2013, he continued his work at the University of Havana but switched his research to the study of fauna in the Sierra de los Órganos</w:t>
      </w:r>
      <w:r>
        <w:rPr>
          <w:rFonts w:cs="Arial"/>
        </w:rPr>
        <w:t>’</w:t>
      </w:r>
      <w:r w:rsidRPr="00940099">
        <w:rPr>
          <w:rFonts w:cs="Arial"/>
        </w:rPr>
        <w:t xml:space="preserve"> area in the Pinar del Río province. After disagreement with management, he was first downgraded in his position and salary, and in 2016, he was </w:t>
      </w:r>
      <w:r w:rsidR="00747E44">
        <w:rPr>
          <w:rFonts w:cs="Arial"/>
        </w:rPr>
        <w:t>dismiss</w:t>
      </w:r>
      <w:r w:rsidR="00747E44" w:rsidRPr="00940099">
        <w:rPr>
          <w:rFonts w:cs="Arial"/>
        </w:rPr>
        <w:t xml:space="preserve">ed </w:t>
      </w:r>
      <w:r w:rsidRPr="00940099">
        <w:rPr>
          <w:rFonts w:cs="Arial"/>
        </w:rPr>
        <w:t>from the University</w:t>
      </w:r>
      <w:r w:rsidR="00890484">
        <w:rPr>
          <w:rFonts w:cs="Arial"/>
        </w:rPr>
        <w:t xml:space="preserve">. </w:t>
      </w:r>
      <w:r w:rsidR="000E71DD">
        <w:rPr>
          <w:rFonts w:cs="Arial"/>
        </w:rPr>
        <w:t xml:space="preserve">Following his dismissal, Ariel publically criticized </w:t>
      </w:r>
      <w:r w:rsidR="00805F9E">
        <w:rPr>
          <w:rFonts w:cs="Arial"/>
        </w:rPr>
        <w:t>the decision saying</w:t>
      </w:r>
      <w:r w:rsidR="000E71DD">
        <w:rPr>
          <w:rFonts w:cs="Arial"/>
        </w:rPr>
        <w:t xml:space="preserve"> his dismissal was </w:t>
      </w:r>
      <w:r w:rsidR="00805F9E">
        <w:rPr>
          <w:rFonts w:cs="Arial"/>
        </w:rPr>
        <w:t>“an abuse of power.” The dismissal was confirmed by the Municipal Popular Court of Old Havana in a judgement in 2016</w:t>
      </w:r>
      <w:r w:rsidR="00125EA9">
        <w:rPr>
          <w:rFonts w:cs="Arial"/>
        </w:rPr>
        <w:t>.</w:t>
      </w:r>
    </w:p>
    <w:p w:rsidR="00BE19BE" w:rsidRDefault="002A74E4" w:rsidP="00C83D60">
      <w:pPr>
        <w:pStyle w:val="AIAdditionalinformationtext"/>
        <w:tabs>
          <w:tab w:val="clear" w:pos="567"/>
        </w:tabs>
        <w:spacing w:line="240" w:lineRule="auto"/>
        <w:rPr>
          <w:rFonts w:cs="Arial"/>
        </w:rPr>
      </w:pPr>
      <w:r w:rsidRPr="002A74E4">
        <w:rPr>
          <w:rFonts w:cs="Arial"/>
        </w:rPr>
        <w:t>Ariel</w:t>
      </w:r>
      <w:r>
        <w:rPr>
          <w:rFonts w:cs="Arial"/>
        </w:rPr>
        <w:t xml:space="preserve"> Ruiz Urquiola’s</w:t>
      </w:r>
      <w:r w:rsidR="005639B5">
        <w:rPr>
          <w:rFonts w:cs="Arial"/>
        </w:rPr>
        <w:t xml:space="preserve"> family believe that authorities have deliberately imprisoned him as reprisal for his environmental activism and as a strategy to deprive him of the</w:t>
      </w:r>
      <w:r w:rsidR="00BE19BE">
        <w:rPr>
          <w:rFonts w:cs="Arial"/>
        </w:rPr>
        <w:t xml:space="preserve"> state-owned</w:t>
      </w:r>
      <w:r w:rsidR="005639B5">
        <w:rPr>
          <w:rFonts w:cs="Arial"/>
        </w:rPr>
        <w:t xml:space="preserve"> land on which he runs his environmental project.</w:t>
      </w:r>
      <w:r w:rsidR="00BE19BE">
        <w:rPr>
          <w:rFonts w:cs="Arial"/>
        </w:rPr>
        <w:t xml:space="preserve"> Under national legislation, a user of state-owned land loses the right to use it after being absent from the land, meaning if Ariel is imprisoned for a year he stands to lose the right to cultivate the land. </w:t>
      </w:r>
    </w:p>
    <w:p w:rsidR="0026766F" w:rsidRPr="00F95961" w:rsidRDefault="0026766F" w:rsidP="00C83D60">
      <w:pPr>
        <w:rPr>
          <w:rFonts w:ascii="Arial" w:hAnsi="Arial" w:cs="Arial"/>
          <w:sz w:val="16"/>
          <w:szCs w:val="16"/>
        </w:rPr>
      </w:pPr>
      <w:r w:rsidRPr="00F95961">
        <w:rPr>
          <w:rFonts w:ascii="Arial" w:hAnsi="Arial" w:cs="Arial"/>
          <w:sz w:val="16"/>
          <w:szCs w:val="16"/>
        </w:rPr>
        <w:t>Name:</w:t>
      </w:r>
      <w:r w:rsidR="00940099">
        <w:rPr>
          <w:rFonts w:ascii="Arial" w:hAnsi="Arial" w:cs="Arial"/>
          <w:sz w:val="16"/>
          <w:szCs w:val="16"/>
        </w:rPr>
        <w:t xml:space="preserve"> </w:t>
      </w:r>
      <w:r w:rsidR="00591B2D">
        <w:rPr>
          <w:rFonts w:ascii="Arial" w:hAnsi="Arial" w:cs="Arial"/>
          <w:sz w:val="16"/>
          <w:szCs w:val="16"/>
        </w:rPr>
        <w:t xml:space="preserve">Doctor </w:t>
      </w:r>
      <w:r w:rsidR="00940099">
        <w:rPr>
          <w:rFonts w:ascii="Arial" w:hAnsi="Arial" w:cs="Arial"/>
          <w:sz w:val="16"/>
          <w:szCs w:val="16"/>
        </w:rPr>
        <w:t>Ariel Ruiz Urquiola</w:t>
      </w:r>
    </w:p>
    <w:p w:rsidR="0026766F" w:rsidRPr="00F95961" w:rsidRDefault="0026766F" w:rsidP="00C83D6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40099">
        <w:rPr>
          <w:rFonts w:ascii="Arial" w:hAnsi="Arial" w:cs="Arial"/>
          <w:sz w:val="16"/>
          <w:szCs w:val="16"/>
        </w:rPr>
        <w:t xml:space="preserve"> </w:t>
      </w:r>
      <w:r w:rsidR="00391C94">
        <w:rPr>
          <w:rFonts w:ascii="Arial" w:hAnsi="Arial" w:cs="Arial"/>
          <w:sz w:val="16"/>
          <w:szCs w:val="16"/>
        </w:rPr>
        <w:t>m</w:t>
      </w:r>
    </w:p>
    <w:p w:rsidR="0026766F" w:rsidRDefault="0026766F" w:rsidP="00C83D60">
      <w:pPr>
        <w:pStyle w:val="AITextSmallNoLineSpacing"/>
        <w:spacing w:line="240" w:lineRule="auto"/>
        <w:rPr>
          <w:rFonts w:cs="Arial"/>
          <w:sz w:val="24"/>
          <w:szCs w:val="24"/>
          <w:lang w:eastAsia="zh-CN"/>
        </w:rPr>
      </w:pPr>
    </w:p>
    <w:p w:rsidR="00C83D60" w:rsidRPr="00F95961" w:rsidRDefault="00C83D60" w:rsidP="00C83D60">
      <w:pPr>
        <w:pStyle w:val="AITextSmallNoLineSpacing"/>
        <w:spacing w:line="240" w:lineRule="auto"/>
        <w:rPr>
          <w:rStyle w:val="StyleAIBodytextAsianSimSunChar"/>
          <w:rFonts w:cs="Arial"/>
          <w:sz w:val="18"/>
          <w:szCs w:val="18"/>
        </w:rPr>
        <w:sectPr w:rsidR="00C83D60" w:rsidRPr="00F95961" w:rsidSect="00C83D60">
          <w:footerReference w:type="default" r:id="rId16"/>
          <w:type w:val="continuous"/>
          <w:pgSz w:w="12240" w:h="15840" w:code="1"/>
          <w:pgMar w:top="720" w:right="720" w:bottom="2160" w:left="720" w:header="0" w:footer="567" w:gutter="0"/>
          <w:cols w:space="567"/>
          <w:titlePg/>
          <w:docGrid w:linePitch="360"/>
        </w:sectPr>
      </w:pPr>
    </w:p>
    <w:p w:rsidR="0026766F" w:rsidRPr="00F95961" w:rsidRDefault="00391C94" w:rsidP="00C83D60">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UA</w:t>
      </w:r>
      <w:r w:rsidR="00956133">
        <w:rPr>
          <w:rFonts w:ascii="Arial" w:hAnsi="Arial" w:cs="Arial"/>
          <w:sz w:val="16"/>
          <w:szCs w:val="16"/>
        </w:rPr>
        <w:t>:</w:t>
      </w:r>
      <w:r w:rsidR="0026766F" w:rsidRPr="00F95961">
        <w:rPr>
          <w:rFonts w:ascii="Arial" w:hAnsi="Arial" w:cs="Arial"/>
          <w:sz w:val="16"/>
          <w:szCs w:val="16"/>
        </w:rPr>
        <w:t xml:space="preserve"> </w:t>
      </w:r>
      <w:r w:rsidR="00956133">
        <w:rPr>
          <w:rFonts w:ascii="Arial" w:hAnsi="Arial" w:cs="Arial"/>
          <w:sz w:val="16"/>
          <w:szCs w:val="16"/>
        </w:rPr>
        <w:t>109/18</w:t>
      </w:r>
      <w:r w:rsidR="00956133" w:rsidRPr="00F95961">
        <w:rPr>
          <w:rFonts w:ascii="Arial" w:hAnsi="Arial" w:cs="Arial"/>
          <w:sz w:val="16"/>
          <w:szCs w:val="16"/>
        </w:rPr>
        <w:t xml:space="preserve"> </w:t>
      </w:r>
      <w:r w:rsidR="0026766F" w:rsidRPr="00F95961">
        <w:rPr>
          <w:rFonts w:ascii="Arial" w:hAnsi="Arial" w:cs="Arial"/>
          <w:sz w:val="16"/>
          <w:szCs w:val="16"/>
        </w:rPr>
        <w:t xml:space="preserve">Index: </w:t>
      </w:r>
      <w:r w:rsidR="00956133" w:rsidRPr="00391C94">
        <w:rPr>
          <w:rFonts w:ascii="Arial" w:hAnsi="Arial" w:cs="Arial"/>
          <w:sz w:val="16"/>
          <w:szCs w:val="16"/>
        </w:rPr>
        <w:t>AMR 25/8</w:t>
      </w:r>
      <w:r>
        <w:rPr>
          <w:rFonts w:ascii="Arial" w:hAnsi="Arial" w:cs="Arial"/>
          <w:sz w:val="16"/>
          <w:szCs w:val="16"/>
        </w:rPr>
        <w:t>660</w:t>
      </w:r>
      <w:r w:rsidR="00956133" w:rsidRPr="00391C94">
        <w:rPr>
          <w:rFonts w:ascii="Arial" w:hAnsi="Arial" w:cs="Arial"/>
          <w:sz w:val="16"/>
          <w:szCs w:val="16"/>
        </w:rPr>
        <w:t>/2018</w:t>
      </w:r>
      <w:r w:rsidR="00956133" w:rsidRPr="00F95961">
        <w:rPr>
          <w:rFonts w:ascii="Arial" w:hAnsi="Arial" w:cs="Arial"/>
          <w:sz w:val="16"/>
          <w:szCs w:val="16"/>
        </w:rPr>
        <w:t xml:space="preserve"> </w:t>
      </w:r>
      <w:r w:rsidR="0026766F" w:rsidRPr="00F95961">
        <w:rPr>
          <w:rFonts w:ascii="Arial" w:hAnsi="Arial" w:cs="Arial"/>
          <w:sz w:val="16"/>
          <w:szCs w:val="16"/>
        </w:rPr>
        <w:t xml:space="preserve">Issue Date: </w:t>
      </w:r>
      <w:r w:rsidR="00890484">
        <w:rPr>
          <w:rFonts w:ascii="Arial" w:hAnsi="Arial" w:cs="Arial"/>
          <w:sz w:val="16"/>
          <w:szCs w:val="16"/>
        </w:rPr>
        <w:t>22</w:t>
      </w:r>
      <w:r w:rsidR="00956133">
        <w:rPr>
          <w:rFonts w:ascii="Arial" w:hAnsi="Arial" w:cs="Arial"/>
          <w:sz w:val="16"/>
          <w:szCs w:val="16"/>
        </w:rPr>
        <w:t xml:space="preserve"> June</w:t>
      </w:r>
      <w:r w:rsidR="00D52530">
        <w:rPr>
          <w:rFonts w:ascii="Arial" w:hAnsi="Arial" w:cs="Arial"/>
          <w:sz w:val="16"/>
          <w:szCs w:val="16"/>
        </w:rPr>
        <w:t xml:space="preserve"> 2018</w:t>
      </w:r>
    </w:p>
    <w:sectPr w:rsidR="0026766F" w:rsidRPr="00F95961" w:rsidSect="00C83D6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84" w:rsidRDefault="00B62C84">
      <w:r>
        <w:separator/>
      </w:r>
    </w:p>
  </w:endnote>
  <w:endnote w:type="continuationSeparator" w:id="0">
    <w:p w:rsidR="00B62C84" w:rsidRDefault="00B6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60" w:rsidRPr="00D158C3" w:rsidRDefault="00C83D60" w:rsidP="00C83D6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83D60" w:rsidRPr="00D158C3" w:rsidRDefault="00C83D60" w:rsidP="00C83D6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62C84">
    <w:pPr>
      <w:pStyle w:val="Footer"/>
    </w:pPr>
    <w:r w:rsidRPr="00B62C84">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60" w:rsidRPr="00D158C3" w:rsidRDefault="00C83D60" w:rsidP="00C83D6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83D60" w:rsidRPr="00D158C3" w:rsidRDefault="00C83D60" w:rsidP="00C83D60">
    <w:pPr>
      <w:jc w:val="center"/>
      <w:rPr>
        <w:rFonts w:ascii="Arial" w:hAnsi="Arial" w:cs="Arial"/>
        <w:sz w:val="16"/>
        <w:szCs w:val="16"/>
      </w:rPr>
    </w:pPr>
    <w:r w:rsidRPr="00D158C3">
      <w:rPr>
        <w:rFonts w:ascii="Arial" w:hAnsi="Arial" w:cs="Arial"/>
        <w:sz w:val="16"/>
        <w:szCs w:val="16"/>
      </w:rPr>
      <w:t>T (212) 807- 8400 | uan@aiusa.org | www.amnestyusa.org/uan</w:t>
    </w:r>
  </w:p>
  <w:p w:rsidR="00C83D60" w:rsidRPr="00D0106D" w:rsidRDefault="00C83D6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84" w:rsidRDefault="00B62C84">
      <w:r>
        <w:separator/>
      </w:r>
    </w:p>
  </w:footnote>
  <w:footnote w:type="continuationSeparator" w:id="0">
    <w:p w:rsidR="00B62C84" w:rsidRDefault="00B6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3C3CD2" w:rsidRPr="00817483" w:rsidRDefault="00391C94" w:rsidP="003C3CD2">
    <w:pPr>
      <w:tabs>
        <w:tab w:val="right" w:pos="10203"/>
      </w:tabs>
      <w:rPr>
        <w:rFonts w:ascii="Amnesty Trade Gothic" w:hAnsi="Amnesty Trade Gothic"/>
        <w:color w:val="FFFFFF"/>
      </w:rPr>
    </w:pPr>
    <w:r>
      <w:rPr>
        <w:rFonts w:ascii="Amnesty Trade Gothic" w:hAnsi="Amnesty Trade Gothic"/>
        <w:sz w:val="16"/>
        <w:szCs w:val="16"/>
      </w:rPr>
      <w:t xml:space="preserve">FU </w:t>
    </w:r>
    <w:r w:rsidR="003C3CD2" w:rsidRPr="005A58EB">
      <w:rPr>
        <w:rFonts w:ascii="Amnesty Trade Gothic" w:hAnsi="Amnesty Trade Gothic"/>
        <w:sz w:val="16"/>
        <w:szCs w:val="16"/>
      </w:rPr>
      <w:t>UA:</w:t>
    </w:r>
    <w:r w:rsidR="003C3CD2">
      <w:rPr>
        <w:rFonts w:ascii="Amnesty Trade Gothic" w:hAnsi="Amnesty Trade Gothic"/>
        <w:sz w:val="16"/>
        <w:szCs w:val="16"/>
      </w:rPr>
      <w:t xml:space="preserve"> 109/18 Inde</w:t>
    </w:r>
    <w:r w:rsidR="00F0619B">
      <w:rPr>
        <w:rFonts w:ascii="Amnesty Trade Gothic" w:hAnsi="Amnesty Trade Gothic"/>
        <w:sz w:val="16"/>
        <w:szCs w:val="16"/>
      </w:rPr>
      <w:t xml:space="preserve">x: </w:t>
    </w:r>
    <w:r>
      <w:rPr>
        <w:rFonts w:ascii="Amnesty Trade Gothic" w:hAnsi="Amnesty Trade Gothic"/>
        <w:sz w:val="16"/>
        <w:szCs w:val="16"/>
      </w:rPr>
      <w:t>AMR 25/8660/2018</w:t>
    </w:r>
    <w:r w:rsidR="00F0619B">
      <w:rPr>
        <w:rFonts w:ascii="Amnesty Trade Gothic" w:hAnsi="Amnesty Trade Gothic"/>
        <w:sz w:val="16"/>
        <w:szCs w:val="16"/>
      </w:rPr>
      <w:tab/>
      <w:t>Date: 22</w:t>
    </w:r>
    <w:r w:rsidR="003C3CD2">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51"/>
    <w:rsid w:val="00023EE0"/>
    <w:rsid w:val="00040ADA"/>
    <w:rsid w:val="0005649B"/>
    <w:rsid w:val="00083307"/>
    <w:rsid w:val="00083BED"/>
    <w:rsid w:val="000A7CA2"/>
    <w:rsid w:val="000B23F7"/>
    <w:rsid w:val="000E71DD"/>
    <w:rsid w:val="000F0AF1"/>
    <w:rsid w:val="000F11B8"/>
    <w:rsid w:val="00114598"/>
    <w:rsid w:val="00125EA9"/>
    <w:rsid w:val="001411BF"/>
    <w:rsid w:val="001624EA"/>
    <w:rsid w:val="001671E0"/>
    <w:rsid w:val="001951FB"/>
    <w:rsid w:val="00195B93"/>
    <w:rsid w:val="00196F3C"/>
    <w:rsid w:val="001B4FDE"/>
    <w:rsid w:val="001B7B2B"/>
    <w:rsid w:val="001C3483"/>
    <w:rsid w:val="001E0993"/>
    <w:rsid w:val="00202214"/>
    <w:rsid w:val="00263777"/>
    <w:rsid w:val="00266E91"/>
    <w:rsid w:val="0026766F"/>
    <w:rsid w:val="0027166B"/>
    <w:rsid w:val="002923B7"/>
    <w:rsid w:val="002932CE"/>
    <w:rsid w:val="002A74E4"/>
    <w:rsid w:val="002C1D51"/>
    <w:rsid w:val="002D79AC"/>
    <w:rsid w:val="0031083C"/>
    <w:rsid w:val="00310926"/>
    <w:rsid w:val="00347243"/>
    <w:rsid w:val="00391C94"/>
    <w:rsid w:val="003A2A73"/>
    <w:rsid w:val="003A54D2"/>
    <w:rsid w:val="003C3CD2"/>
    <w:rsid w:val="003D377A"/>
    <w:rsid w:val="003E5351"/>
    <w:rsid w:val="00415313"/>
    <w:rsid w:val="00415A74"/>
    <w:rsid w:val="00475586"/>
    <w:rsid w:val="00483E30"/>
    <w:rsid w:val="0048720A"/>
    <w:rsid w:val="004907B7"/>
    <w:rsid w:val="004D19C7"/>
    <w:rsid w:val="004E6A6E"/>
    <w:rsid w:val="0050035D"/>
    <w:rsid w:val="00502EA6"/>
    <w:rsid w:val="005040F2"/>
    <w:rsid w:val="005149A9"/>
    <w:rsid w:val="0053584A"/>
    <w:rsid w:val="005534BC"/>
    <w:rsid w:val="005639B5"/>
    <w:rsid w:val="00591B2D"/>
    <w:rsid w:val="005963C3"/>
    <w:rsid w:val="005A58EB"/>
    <w:rsid w:val="005C2CBA"/>
    <w:rsid w:val="005C41FB"/>
    <w:rsid w:val="005C4B73"/>
    <w:rsid w:val="005D159E"/>
    <w:rsid w:val="005E3947"/>
    <w:rsid w:val="005F0D06"/>
    <w:rsid w:val="005F29C5"/>
    <w:rsid w:val="005F37A2"/>
    <w:rsid w:val="00606C38"/>
    <w:rsid w:val="00617576"/>
    <w:rsid w:val="00662F3B"/>
    <w:rsid w:val="006814D6"/>
    <w:rsid w:val="006820E8"/>
    <w:rsid w:val="006B6211"/>
    <w:rsid w:val="006C2190"/>
    <w:rsid w:val="006C3DE2"/>
    <w:rsid w:val="006D01FA"/>
    <w:rsid w:val="007179E8"/>
    <w:rsid w:val="007224F7"/>
    <w:rsid w:val="0072476D"/>
    <w:rsid w:val="00736B40"/>
    <w:rsid w:val="007479B8"/>
    <w:rsid w:val="00747E44"/>
    <w:rsid w:val="007620A6"/>
    <w:rsid w:val="0077354F"/>
    <w:rsid w:val="00773554"/>
    <w:rsid w:val="00785ED9"/>
    <w:rsid w:val="00795D45"/>
    <w:rsid w:val="007A1959"/>
    <w:rsid w:val="007A5DA8"/>
    <w:rsid w:val="007E0CAD"/>
    <w:rsid w:val="007E4C49"/>
    <w:rsid w:val="007E57A7"/>
    <w:rsid w:val="00805F9E"/>
    <w:rsid w:val="00815508"/>
    <w:rsid w:val="00817483"/>
    <w:rsid w:val="008224D0"/>
    <w:rsid w:val="008241AB"/>
    <w:rsid w:val="008560DB"/>
    <w:rsid w:val="0086100E"/>
    <w:rsid w:val="0086363D"/>
    <w:rsid w:val="00875E19"/>
    <w:rsid w:val="00890484"/>
    <w:rsid w:val="008B5F7B"/>
    <w:rsid w:val="008C6392"/>
    <w:rsid w:val="008E48B0"/>
    <w:rsid w:val="008F64FC"/>
    <w:rsid w:val="009144AA"/>
    <w:rsid w:val="00940099"/>
    <w:rsid w:val="00944C1E"/>
    <w:rsid w:val="00946781"/>
    <w:rsid w:val="00950C7F"/>
    <w:rsid w:val="00956133"/>
    <w:rsid w:val="00963CA3"/>
    <w:rsid w:val="00985339"/>
    <w:rsid w:val="00987C31"/>
    <w:rsid w:val="009971C5"/>
    <w:rsid w:val="009B09EC"/>
    <w:rsid w:val="009C0BC3"/>
    <w:rsid w:val="009C6F2E"/>
    <w:rsid w:val="009D5F0B"/>
    <w:rsid w:val="009E0910"/>
    <w:rsid w:val="009E7DFD"/>
    <w:rsid w:val="009F4BB3"/>
    <w:rsid w:val="00A342CA"/>
    <w:rsid w:val="00A409E6"/>
    <w:rsid w:val="00A9158E"/>
    <w:rsid w:val="00AB4118"/>
    <w:rsid w:val="00AE27B0"/>
    <w:rsid w:val="00AF4CF9"/>
    <w:rsid w:val="00B043D9"/>
    <w:rsid w:val="00B06E79"/>
    <w:rsid w:val="00B16687"/>
    <w:rsid w:val="00B22505"/>
    <w:rsid w:val="00B22D7A"/>
    <w:rsid w:val="00B4432F"/>
    <w:rsid w:val="00B60FB0"/>
    <w:rsid w:val="00B62C84"/>
    <w:rsid w:val="00B74D18"/>
    <w:rsid w:val="00B811E7"/>
    <w:rsid w:val="00B84EF8"/>
    <w:rsid w:val="00B9147D"/>
    <w:rsid w:val="00B92697"/>
    <w:rsid w:val="00BA31FC"/>
    <w:rsid w:val="00BA428E"/>
    <w:rsid w:val="00BD0084"/>
    <w:rsid w:val="00BE19BE"/>
    <w:rsid w:val="00BE4AEB"/>
    <w:rsid w:val="00C20495"/>
    <w:rsid w:val="00C240D8"/>
    <w:rsid w:val="00C264C5"/>
    <w:rsid w:val="00C3278A"/>
    <w:rsid w:val="00C54393"/>
    <w:rsid w:val="00C64997"/>
    <w:rsid w:val="00C83A47"/>
    <w:rsid w:val="00C83D60"/>
    <w:rsid w:val="00CB72CF"/>
    <w:rsid w:val="00CE6658"/>
    <w:rsid w:val="00D0106D"/>
    <w:rsid w:val="00D03746"/>
    <w:rsid w:val="00D12FC6"/>
    <w:rsid w:val="00D15A53"/>
    <w:rsid w:val="00D20DEB"/>
    <w:rsid w:val="00D42327"/>
    <w:rsid w:val="00D52530"/>
    <w:rsid w:val="00D63AA5"/>
    <w:rsid w:val="00D6401F"/>
    <w:rsid w:val="00D77A15"/>
    <w:rsid w:val="00D85FE8"/>
    <w:rsid w:val="00DB1B83"/>
    <w:rsid w:val="00DC5FB0"/>
    <w:rsid w:val="00DD777F"/>
    <w:rsid w:val="00DE723C"/>
    <w:rsid w:val="00DF0C26"/>
    <w:rsid w:val="00E13F60"/>
    <w:rsid w:val="00E23769"/>
    <w:rsid w:val="00E2387F"/>
    <w:rsid w:val="00E453E8"/>
    <w:rsid w:val="00E601DC"/>
    <w:rsid w:val="00E6735E"/>
    <w:rsid w:val="00E80065"/>
    <w:rsid w:val="00E96397"/>
    <w:rsid w:val="00E97E64"/>
    <w:rsid w:val="00EA7847"/>
    <w:rsid w:val="00EB3D70"/>
    <w:rsid w:val="00EC130D"/>
    <w:rsid w:val="00EC2C85"/>
    <w:rsid w:val="00ED61F1"/>
    <w:rsid w:val="00F0619B"/>
    <w:rsid w:val="00F20743"/>
    <w:rsid w:val="00F2447F"/>
    <w:rsid w:val="00F25545"/>
    <w:rsid w:val="00F359A2"/>
    <w:rsid w:val="00F45E35"/>
    <w:rsid w:val="00F54365"/>
    <w:rsid w:val="00F7781E"/>
    <w:rsid w:val="00F95961"/>
    <w:rsid w:val="00FB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2F9830-7518-447F-867C-EB99410F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C1D51"/>
    <w:rPr>
      <w:rFonts w:cs="Times New Roman"/>
      <w:sz w:val="16"/>
      <w:szCs w:val="16"/>
    </w:rPr>
  </w:style>
  <w:style w:type="paragraph" w:styleId="CommentText">
    <w:name w:val="annotation text"/>
    <w:basedOn w:val="Normal"/>
    <w:link w:val="CommentTextChar"/>
    <w:uiPriority w:val="99"/>
    <w:rsid w:val="002C1D51"/>
    <w:rPr>
      <w:sz w:val="20"/>
      <w:szCs w:val="20"/>
    </w:rPr>
  </w:style>
  <w:style w:type="character" w:customStyle="1" w:styleId="CommentTextChar">
    <w:name w:val="Comment Text Char"/>
    <w:basedOn w:val="DefaultParagraphFont"/>
    <w:link w:val="CommentText"/>
    <w:uiPriority w:val="99"/>
    <w:locked/>
    <w:rsid w:val="002C1D51"/>
    <w:rPr>
      <w:rFonts w:cs="Times New Roman"/>
      <w:lang w:val="en-GB" w:eastAsia="zh-CN"/>
    </w:rPr>
  </w:style>
  <w:style w:type="paragraph" w:styleId="CommentSubject">
    <w:name w:val="annotation subject"/>
    <w:basedOn w:val="CommentText"/>
    <w:next w:val="CommentText"/>
    <w:link w:val="CommentSubjectChar"/>
    <w:uiPriority w:val="99"/>
    <w:rsid w:val="002C1D51"/>
    <w:rPr>
      <w:b/>
      <w:bCs/>
    </w:rPr>
  </w:style>
  <w:style w:type="character" w:customStyle="1" w:styleId="CommentSubjectChar">
    <w:name w:val="Comment Subject Char"/>
    <w:basedOn w:val="CommentTextChar"/>
    <w:link w:val="CommentSubject"/>
    <w:uiPriority w:val="99"/>
    <w:locked/>
    <w:rsid w:val="002C1D51"/>
    <w:rPr>
      <w:rFonts w:cs="Times New Roman"/>
      <w:b/>
      <w:bCs/>
      <w:lang w:val="en-GB" w:eastAsia="zh-CN"/>
    </w:rPr>
  </w:style>
  <w:style w:type="paragraph" w:styleId="BalloonText">
    <w:name w:val="Balloon Text"/>
    <w:basedOn w:val="Normal"/>
    <w:link w:val="BalloonTextChar"/>
    <w:uiPriority w:val="99"/>
    <w:rsid w:val="002C1D51"/>
    <w:rPr>
      <w:rFonts w:ascii="Segoe UI" w:hAnsi="Segoe UI" w:cs="Segoe UI"/>
      <w:sz w:val="18"/>
      <w:szCs w:val="18"/>
    </w:rPr>
  </w:style>
  <w:style w:type="character" w:customStyle="1" w:styleId="BalloonTextChar">
    <w:name w:val="Balloon Text Char"/>
    <w:basedOn w:val="DefaultParagraphFont"/>
    <w:link w:val="BalloonText"/>
    <w:uiPriority w:val="99"/>
    <w:locked/>
    <w:rsid w:val="002C1D51"/>
    <w:rPr>
      <w:rFonts w:ascii="Segoe UI" w:hAnsi="Segoe UI" w:cs="Segoe UI"/>
      <w:sz w:val="18"/>
      <w:szCs w:val="18"/>
      <w:lang w:val="en-GB" w:eastAsia="zh-CN"/>
    </w:rPr>
  </w:style>
  <w:style w:type="character" w:customStyle="1" w:styleId="apple-converted-space">
    <w:name w:val="apple-converted-space"/>
    <w:rsid w:val="00591B2D"/>
  </w:style>
  <w:style w:type="paragraph" w:styleId="Revision">
    <w:name w:val="Revision"/>
    <w:hidden/>
    <w:uiPriority w:val="99"/>
    <w:semiHidden/>
    <w:rsid w:val="00956133"/>
    <w:rPr>
      <w:sz w:val="24"/>
      <w:szCs w:val="24"/>
      <w:lang w:val="en-GB" w:eastAsia="zh-CN"/>
    </w:rPr>
  </w:style>
  <w:style w:type="character" w:styleId="Hyperlink">
    <w:name w:val="Hyperlink"/>
    <w:basedOn w:val="DefaultParagraphFont"/>
    <w:uiPriority w:val="99"/>
    <w:rsid w:val="00F45E35"/>
    <w:rPr>
      <w:rFonts w:cs="Times New Roman"/>
      <w:color w:val="0563C1" w:themeColor="hyperlink"/>
      <w:u w:val="single"/>
    </w:rPr>
  </w:style>
  <w:style w:type="paragraph" w:styleId="ListParagraph">
    <w:name w:val="List Paragraph"/>
    <w:basedOn w:val="Normal"/>
    <w:uiPriority w:val="34"/>
    <w:qFormat/>
    <w:rsid w:val="00890484"/>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83D6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83D6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51111">
      <w:marLeft w:val="0"/>
      <w:marRight w:val="0"/>
      <w:marTop w:val="0"/>
      <w:marBottom w:val="0"/>
      <w:divBdr>
        <w:top w:val="none" w:sz="0" w:space="0" w:color="auto"/>
        <w:left w:val="none" w:sz="0" w:space="0" w:color="auto"/>
        <w:bottom w:val="none" w:sz="0" w:space="0" w:color="auto"/>
        <w:right w:val="none" w:sz="0" w:space="0" w:color="auto"/>
      </w:divBdr>
    </w:div>
    <w:div w:id="1313951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ubaseccion@igc.ap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ba_onu@cubamiss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EmbaCuba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18AC-354E-4BA4-BECE-B23BDC4E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Robin Guittard</dc:creator>
  <cp:keywords/>
  <dc:description/>
  <cp:lastModifiedBy>iar3team</cp:lastModifiedBy>
  <cp:revision>2</cp:revision>
  <cp:lastPrinted>2018-06-25T20:51:00Z</cp:lastPrinted>
  <dcterms:created xsi:type="dcterms:W3CDTF">2018-06-25T20:51:00Z</dcterms:created>
  <dcterms:modified xsi:type="dcterms:W3CDTF">2018-06-25T20:51:00Z</dcterms:modified>
</cp:coreProperties>
</file>