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EB5" w:rsidRPr="00F95961" w:rsidRDefault="000F5EB5" w:rsidP="00306B02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0F5EB5" w:rsidRPr="00BF63CA" w:rsidRDefault="0089373A" w:rsidP="00306B02">
      <w:pPr>
        <w:rPr>
          <w:rStyle w:val="AIHeadline"/>
          <w:rFonts w:cs="Arial"/>
          <w:sz w:val="32"/>
          <w:szCs w:val="32"/>
        </w:rPr>
      </w:pPr>
      <w:r w:rsidRPr="00BF63CA">
        <w:rPr>
          <w:rStyle w:val="AIHeadline"/>
          <w:rFonts w:cs="Arial"/>
          <w:sz w:val="32"/>
          <w:szCs w:val="32"/>
        </w:rPr>
        <w:t xml:space="preserve">Serious health </w:t>
      </w:r>
      <w:r w:rsidR="006061B3">
        <w:rPr>
          <w:rStyle w:val="AIHeadline"/>
          <w:rFonts w:cs="Arial"/>
          <w:sz w:val="32"/>
          <w:szCs w:val="32"/>
        </w:rPr>
        <w:t xml:space="preserve">concerns for </w:t>
      </w:r>
      <w:r w:rsidR="006061B3" w:rsidRPr="00BF63CA">
        <w:rPr>
          <w:rStyle w:val="AIHeadline"/>
          <w:rFonts w:cs="Arial"/>
          <w:sz w:val="32"/>
          <w:szCs w:val="32"/>
        </w:rPr>
        <w:t>PRISONER OF CONSCIENce</w:t>
      </w:r>
    </w:p>
    <w:p w:rsidR="006B3C92" w:rsidRDefault="007415AD" w:rsidP="00306B02">
      <w:pPr>
        <w:pStyle w:val="AIintropara"/>
        <w:spacing w:line="240" w:lineRule="auto"/>
        <w:rPr>
          <w:rStyle w:val="StyleAIBodytextAsianSimSunChar"/>
          <w:rFonts w:cs="Arial"/>
        </w:rPr>
      </w:pPr>
      <w:r>
        <w:rPr>
          <w:rFonts w:cs="Arial"/>
        </w:rPr>
        <w:t>Trầ</w:t>
      </w:r>
      <w:r w:rsidR="00C00E58">
        <w:rPr>
          <w:rFonts w:cs="Arial"/>
        </w:rPr>
        <w:t xml:space="preserve">n </w:t>
      </w:r>
      <w:r w:rsidR="00B65BEB">
        <w:rPr>
          <w:rFonts w:cs="Arial"/>
        </w:rPr>
        <w:t xml:space="preserve">Anh Kim </w:t>
      </w:r>
      <w:r w:rsidR="00EA6AC5">
        <w:rPr>
          <w:rFonts w:cs="Arial"/>
        </w:rPr>
        <w:t>was convicted an</w:t>
      </w:r>
      <w:r w:rsidR="00F519B6">
        <w:rPr>
          <w:rFonts w:cs="Arial"/>
        </w:rPr>
        <w:t>d sentenced</w:t>
      </w:r>
      <w:r w:rsidR="00ED1DF6">
        <w:rPr>
          <w:rFonts w:cs="Arial"/>
        </w:rPr>
        <w:t xml:space="preserve"> to</w:t>
      </w:r>
      <w:r w:rsidR="00F519B6">
        <w:rPr>
          <w:rFonts w:cs="Arial"/>
        </w:rPr>
        <w:t xml:space="preserve"> 13 years</w:t>
      </w:r>
      <w:r w:rsidR="00055AC9">
        <w:rPr>
          <w:rFonts w:cs="Arial"/>
        </w:rPr>
        <w:t>’</w:t>
      </w:r>
      <w:r w:rsidR="00F519B6">
        <w:rPr>
          <w:rFonts w:cs="Arial"/>
        </w:rPr>
        <w:t xml:space="preserve"> imprisonment</w:t>
      </w:r>
      <w:r w:rsidR="00EA6AC5">
        <w:rPr>
          <w:rFonts w:cs="Arial"/>
        </w:rPr>
        <w:t xml:space="preserve"> </w:t>
      </w:r>
      <w:r w:rsidR="00ED1DF6">
        <w:rPr>
          <w:rFonts w:cs="Arial"/>
        </w:rPr>
        <w:t>for</w:t>
      </w:r>
      <w:r w:rsidR="00EA7882">
        <w:rPr>
          <w:rFonts w:cs="Arial"/>
        </w:rPr>
        <w:t xml:space="preserve"> </w:t>
      </w:r>
      <w:r w:rsidR="004D7BB7">
        <w:rPr>
          <w:rFonts w:cs="Arial"/>
        </w:rPr>
        <w:t>“</w:t>
      </w:r>
      <w:r w:rsidR="00592D97">
        <w:rPr>
          <w:rFonts w:cs="Arial"/>
        </w:rPr>
        <w:t>carrying out activities aimed</w:t>
      </w:r>
      <w:r w:rsidR="004D7BB7">
        <w:rPr>
          <w:rFonts w:cs="Arial"/>
        </w:rPr>
        <w:t xml:space="preserve"> </w:t>
      </w:r>
      <w:r w:rsidR="00592D97">
        <w:rPr>
          <w:rFonts w:cs="Arial"/>
        </w:rPr>
        <w:t>at</w:t>
      </w:r>
      <w:r w:rsidR="004D7BB7">
        <w:rPr>
          <w:rFonts w:cs="Arial"/>
        </w:rPr>
        <w:t xml:space="preserve"> overthrow</w:t>
      </w:r>
      <w:r w:rsidR="00592D97">
        <w:rPr>
          <w:rFonts w:cs="Arial"/>
        </w:rPr>
        <w:t>ing</w:t>
      </w:r>
      <w:r w:rsidR="004D7BB7">
        <w:rPr>
          <w:rFonts w:cs="Arial"/>
        </w:rPr>
        <w:t xml:space="preserve"> the</w:t>
      </w:r>
      <w:r w:rsidR="00D61A6F">
        <w:rPr>
          <w:rFonts w:cs="Arial"/>
        </w:rPr>
        <w:t xml:space="preserve"> People</w:t>
      </w:r>
      <w:r w:rsidR="00592D97">
        <w:rPr>
          <w:rFonts w:cs="Arial"/>
        </w:rPr>
        <w:t>s</w:t>
      </w:r>
      <w:r w:rsidR="00D61A6F">
        <w:rPr>
          <w:rFonts w:cs="Arial"/>
        </w:rPr>
        <w:t>’</w:t>
      </w:r>
      <w:r w:rsidR="004D7BB7">
        <w:rPr>
          <w:rFonts w:cs="Arial"/>
        </w:rPr>
        <w:t xml:space="preserve"> </w:t>
      </w:r>
      <w:r w:rsidR="00592D97">
        <w:rPr>
          <w:rFonts w:cs="Arial"/>
        </w:rPr>
        <w:t>administration</w:t>
      </w:r>
      <w:r w:rsidR="004D7BB7">
        <w:rPr>
          <w:rFonts w:cs="Arial"/>
        </w:rPr>
        <w:t>”</w:t>
      </w:r>
      <w:r w:rsidR="006061B3">
        <w:rPr>
          <w:rFonts w:cs="Arial"/>
        </w:rPr>
        <w:t xml:space="preserve"> in 2016</w:t>
      </w:r>
      <w:r w:rsidR="00F81BCA">
        <w:rPr>
          <w:rFonts w:cs="Arial"/>
        </w:rPr>
        <w:t xml:space="preserve">. </w:t>
      </w:r>
      <w:r w:rsidR="006061B3">
        <w:rPr>
          <w:rFonts w:cs="Arial"/>
        </w:rPr>
        <w:t xml:space="preserve">At 69 years </w:t>
      </w:r>
      <w:r w:rsidR="00880BFA">
        <w:rPr>
          <w:rFonts w:cs="Arial"/>
        </w:rPr>
        <w:t>of age</w:t>
      </w:r>
      <w:r w:rsidR="006061B3">
        <w:rPr>
          <w:rFonts w:cs="Arial"/>
        </w:rPr>
        <w:t xml:space="preserve">, </w:t>
      </w:r>
      <w:r w:rsidR="00880BFA">
        <w:rPr>
          <w:rFonts w:cs="Arial"/>
        </w:rPr>
        <w:t xml:space="preserve">his </w:t>
      </w:r>
      <w:r w:rsidR="00ED1DF6">
        <w:rPr>
          <w:rFonts w:cs="Arial"/>
        </w:rPr>
        <w:t xml:space="preserve">health </w:t>
      </w:r>
      <w:r w:rsidR="00880BFA">
        <w:rPr>
          <w:rFonts w:cs="Arial"/>
        </w:rPr>
        <w:t>is</w:t>
      </w:r>
      <w:r w:rsidR="00ED1DF6">
        <w:rPr>
          <w:rFonts w:cs="Arial"/>
        </w:rPr>
        <w:t xml:space="preserve"> deteriorat</w:t>
      </w:r>
      <w:r w:rsidR="00880BFA">
        <w:rPr>
          <w:rFonts w:cs="Arial"/>
        </w:rPr>
        <w:t xml:space="preserve">ing and according to his wife, </w:t>
      </w:r>
      <w:r w:rsidR="00D61A6F">
        <w:rPr>
          <w:rFonts w:cs="Arial"/>
        </w:rPr>
        <w:t>“</w:t>
      </w:r>
      <w:r w:rsidR="00880BFA" w:rsidRPr="00880BFA">
        <w:rPr>
          <w:rFonts w:cs="Arial"/>
        </w:rPr>
        <w:t>may not survive his lengthy imprisonment”</w:t>
      </w:r>
      <w:r w:rsidR="00036638">
        <w:rPr>
          <w:rFonts w:cs="Arial"/>
        </w:rPr>
        <w:t xml:space="preserve"> as </w:t>
      </w:r>
      <w:r w:rsidR="00ED1DF6">
        <w:rPr>
          <w:rFonts w:cs="Arial"/>
        </w:rPr>
        <w:t>authorities have denied him adequate medical care</w:t>
      </w:r>
      <w:r w:rsidR="00F27248">
        <w:rPr>
          <w:rFonts w:cs="Arial"/>
        </w:rPr>
        <w:t xml:space="preserve">. </w:t>
      </w:r>
      <w:r w:rsidR="00880BFA">
        <w:rPr>
          <w:rFonts w:cs="Arial"/>
        </w:rPr>
        <w:t>A</w:t>
      </w:r>
      <w:r w:rsidR="006061B3">
        <w:rPr>
          <w:rFonts w:cs="Arial"/>
        </w:rPr>
        <w:t xml:space="preserve"> prisoner of conscience</w:t>
      </w:r>
      <w:r w:rsidR="00880BFA">
        <w:rPr>
          <w:rFonts w:cs="Arial"/>
        </w:rPr>
        <w:t xml:space="preserve">, </w:t>
      </w:r>
      <w:r>
        <w:rPr>
          <w:rFonts w:cs="Arial"/>
        </w:rPr>
        <w:t>Trầ</w:t>
      </w:r>
      <w:r w:rsidR="00880BFA" w:rsidRPr="006061B3">
        <w:rPr>
          <w:rFonts w:cs="Arial"/>
        </w:rPr>
        <w:t>n Anh Kim</w:t>
      </w:r>
      <w:r w:rsidR="006061B3">
        <w:rPr>
          <w:rFonts w:cs="Arial"/>
        </w:rPr>
        <w:t xml:space="preserve"> must be immediately and unconditionally released. </w:t>
      </w:r>
    </w:p>
    <w:p w:rsidR="002502B1" w:rsidRDefault="007415AD" w:rsidP="00306B02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  <w:b/>
        </w:rPr>
        <w:t>Trầ</w:t>
      </w:r>
      <w:r w:rsidR="002502B1" w:rsidRPr="00F00873">
        <w:rPr>
          <w:rStyle w:val="StyleAIBodytextAsianSimSunChar"/>
          <w:rFonts w:cs="Arial"/>
          <w:b/>
        </w:rPr>
        <w:t>n Anh Kim</w:t>
      </w:r>
      <w:r w:rsidR="00055AC9">
        <w:rPr>
          <w:rStyle w:val="StyleAIBodytextAsianSimSunChar"/>
          <w:rFonts w:cs="Arial"/>
        </w:rPr>
        <w:t xml:space="preserve"> </w:t>
      </w:r>
      <w:r w:rsidR="00735BA1">
        <w:rPr>
          <w:rStyle w:val="StyleAIBodytextAsianSimSunChar"/>
          <w:rFonts w:cs="Arial"/>
        </w:rPr>
        <w:t xml:space="preserve">started advocating for democracy </w:t>
      </w:r>
      <w:r w:rsidR="00E564BD">
        <w:rPr>
          <w:rStyle w:val="StyleAIBodytextAsianSimSunChar"/>
          <w:rFonts w:cs="Arial"/>
        </w:rPr>
        <w:t xml:space="preserve">in Vietnam in </w:t>
      </w:r>
      <w:r w:rsidR="00673DEC">
        <w:rPr>
          <w:rStyle w:val="StyleAIBodytextAsianSimSunChar"/>
          <w:rFonts w:cs="Arial"/>
        </w:rPr>
        <w:t xml:space="preserve">the </w:t>
      </w:r>
      <w:r w:rsidR="00E564BD">
        <w:rPr>
          <w:rStyle w:val="StyleAIBodytextAsianSimSunChar"/>
          <w:rFonts w:cs="Arial"/>
        </w:rPr>
        <w:t xml:space="preserve">early 2000s </w:t>
      </w:r>
      <w:r w:rsidR="00D93306">
        <w:rPr>
          <w:rStyle w:val="StyleAIBodytextAsianSimSunChar"/>
          <w:rFonts w:cs="Arial"/>
        </w:rPr>
        <w:t xml:space="preserve">when he joined </w:t>
      </w:r>
      <w:r w:rsidR="00D97510">
        <w:rPr>
          <w:rStyle w:val="StyleAIBodytextAsianSimSunChar"/>
          <w:rFonts w:cs="Arial"/>
        </w:rPr>
        <w:t xml:space="preserve">a non-registered political party </w:t>
      </w:r>
      <w:r w:rsidR="00EA3690">
        <w:rPr>
          <w:rStyle w:val="StyleAIBodytextAsianSimSunChar"/>
          <w:rFonts w:cs="Arial"/>
        </w:rPr>
        <w:t xml:space="preserve">and </w:t>
      </w:r>
      <w:r w:rsidR="00235E75">
        <w:rPr>
          <w:rStyle w:val="StyleAIBodytextAsianSimSunChar"/>
          <w:rFonts w:cs="Arial"/>
        </w:rPr>
        <w:t>another political group</w:t>
      </w:r>
      <w:r w:rsidR="00DE5801">
        <w:rPr>
          <w:rStyle w:val="StyleAIBodytextAsianSimSunChar"/>
          <w:rFonts w:cs="Arial"/>
        </w:rPr>
        <w:t xml:space="preserve">. </w:t>
      </w:r>
      <w:r w:rsidR="00000C69">
        <w:rPr>
          <w:rStyle w:val="StyleAIBodytextAsianSimSunChar"/>
          <w:rFonts w:cs="Arial"/>
        </w:rPr>
        <w:t>I</w:t>
      </w:r>
      <w:r w:rsidR="00CD2F6D">
        <w:rPr>
          <w:rStyle w:val="StyleAIBodytextAsianSimSunChar"/>
          <w:rFonts w:cs="Arial"/>
        </w:rPr>
        <w:t>n December</w:t>
      </w:r>
      <w:r w:rsidR="002B5ECD">
        <w:rPr>
          <w:rStyle w:val="StyleAIBodytextAsianSimSunChar"/>
          <w:rFonts w:cs="Arial"/>
        </w:rPr>
        <w:t xml:space="preserve"> 2009</w:t>
      </w:r>
      <w:r w:rsidR="00CD2F6D">
        <w:rPr>
          <w:rStyle w:val="StyleAIBodytextAsianSimSunChar"/>
          <w:rFonts w:cs="Arial"/>
        </w:rPr>
        <w:t>,</w:t>
      </w:r>
      <w:r w:rsidR="002B5ECD">
        <w:rPr>
          <w:rStyle w:val="StyleAIBodytextAsianSimSunChar"/>
          <w:rFonts w:cs="Arial"/>
        </w:rPr>
        <w:t xml:space="preserve"> </w:t>
      </w:r>
      <w:r w:rsidR="005549C3">
        <w:rPr>
          <w:rStyle w:val="StyleAIBodytextAsianSimSunChar"/>
          <w:rFonts w:cs="Arial"/>
        </w:rPr>
        <w:t>t</w:t>
      </w:r>
      <w:r w:rsidR="00D91D3C">
        <w:rPr>
          <w:rStyle w:val="StyleAIBodytextAsianSimSunChar"/>
          <w:rFonts w:cs="Arial"/>
        </w:rPr>
        <w:t>he authorities arrested</w:t>
      </w:r>
      <w:r w:rsidR="001232C8">
        <w:rPr>
          <w:rStyle w:val="StyleAIBodytextAsianSimSunChar"/>
          <w:rFonts w:cs="Arial"/>
        </w:rPr>
        <w:t>, tried, convicted</w:t>
      </w:r>
      <w:r w:rsidR="00D91D3C">
        <w:rPr>
          <w:rStyle w:val="StyleAIBodytextAsianSimSunChar"/>
          <w:rFonts w:cs="Arial"/>
        </w:rPr>
        <w:t xml:space="preserve"> and </w:t>
      </w:r>
      <w:r w:rsidR="008D4851">
        <w:rPr>
          <w:rStyle w:val="StyleAIBodytextAsianSimSunChar"/>
          <w:rFonts w:cs="Arial"/>
        </w:rPr>
        <w:t>senten</w:t>
      </w:r>
      <w:r w:rsidR="002A5E00">
        <w:rPr>
          <w:rStyle w:val="StyleAIBodytextAsianSimSunChar"/>
          <w:rFonts w:cs="Arial"/>
        </w:rPr>
        <w:t>c</w:t>
      </w:r>
      <w:r w:rsidR="008D4851">
        <w:rPr>
          <w:rStyle w:val="StyleAIBodytextAsianSimSunChar"/>
          <w:rFonts w:cs="Arial"/>
        </w:rPr>
        <w:t>ed</w:t>
      </w:r>
      <w:r w:rsidR="00D91D3C">
        <w:rPr>
          <w:rStyle w:val="StyleAIBodytextAsianSimSunChar"/>
          <w:rFonts w:cs="Arial"/>
        </w:rPr>
        <w:t xml:space="preserve"> him </w:t>
      </w:r>
      <w:r w:rsidR="00ED1DF6">
        <w:rPr>
          <w:rStyle w:val="StyleAIBodytextAsianSimSunChar"/>
          <w:rFonts w:cs="Arial"/>
        </w:rPr>
        <w:t xml:space="preserve">to </w:t>
      </w:r>
      <w:r w:rsidR="008452A5">
        <w:rPr>
          <w:rStyle w:val="StyleAIBodytextAsianSimSunChar"/>
          <w:rFonts w:cs="Arial"/>
        </w:rPr>
        <w:t>five</w:t>
      </w:r>
      <w:r w:rsidR="00D31502">
        <w:rPr>
          <w:rStyle w:val="StyleAIBodytextAsianSimSunChar"/>
          <w:rFonts w:cs="Arial"/>
        </w:rPr>
        <w:t xml:space="preserve"> years</w:t>
      </w:r>
      <w:r w:rsidR="00ED1DF6">
        <w:rPr>
          <w:rStyle w:val="StyleAIBodytextAsianSimSunChar"/>
          <w:rFonts w:cs="Arial"/>
        </w:rPr>
        <w:t>’</w:t>
      </w:r>
      <w:r w:rsidR="00B54C79">
        <w:rPr>
          <w:rStyle w:val="StyleAIBodytextAsianSimSunChar"/>
          <w:rFonts w:cs="Arial"/>
        </w:rPr>
        <w:t xml:space="preserve"> </w:t>
      </w:r>
      <w:r w:rsidR="002A5E00">
        <w:rPr>
          <w:rStyle w:val="StyleAIBodytextAsianSimSunChar"/>
          <w:rFonts w:cs="Arial"/>
        </w:rPr>
        <w:t>imprisonment</w:t>
      </w:r>
      <w:r w:rsidR="001232C8">
        <w:rPr>
          <w:rStyle w:val="StyleAIBodytextAsianSimSunChar"/>
          <w:rFonts w:cs="Arial"/>
        </w:rPr>
        <w:t xml:space="preserve"> for </w:t>
      </w:r>
      <w:r w:rsidR="00872EFE">
        <w:rPr>
          <w:rStyle w:val="StyleAIBodytextAsianSimSunChar"/>
          <w:rFonts w:cs="Arial"/>
        </w:rPr>
        <w:t xml:space="preserve">his </w:t>
      </w:r>
      <w:r w:rsidR="001232C8">
        <w:rPr>
          <w:rStyle w:val="StyleAIBodytextAsianSimSunChar"/>
          <w:rFonts w:cs="Arial"/>
        </w:rPr>
        <w:t>peaceful political activities</w:t>
      </w:r>
      <w:r w:rsidR="00DB2720">
        <w:rPr>
          <w:rStyle w:val="StyleAIBodytextAsianSimSunChar"/>
          <w:rFonts w:cs="Arial"/>
        </w:rPr>
        <w:t xml:space="preserve">. He </w:t>
      </w:r>
      <w:r w:rsidR="00790BFC">
        <w:rPr>
          <w:rStyle w:val="StyleAIBodytextAsianSimSunChar"/>
          <w:rFonts w:cs="Arial"/>
        </w:rPr>
        <w:t xml:space="preserve">was released </w:t>
      </w:r>
      <w:r w:rsidR="00111A51">
        <w:rPr>
          <w:rStyle w:val="StyleAIBodytextAsianSimSunChar"/>
          <w:rFonts w:cs="Arial"/>
        </w:rPr>
        <w:t>in January 2015.</w:t>
      </w:r>
    </w:p>
    <w:p w:rsidR="00957320" w:rsidRDefault="00943746" w:rsidP="00306B02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>In September</w:t>
      </w:r>
      <w:r w:rsidR="00D263A0">
        <w:rPr>
          <w:rStyle w:val="StyleAIBodytextAsianSimSunChar"/>
          <w:rFonts w:cs="Arial"/>
        </w:rPr>
        <w:t xml:space="preserve"> 2015</w:t>
      </w:r>
      <w:r w:rsidR="003E624D">
        <w:rPr>
          <w:rStyle w:val="StyleAIBodytextAsianSimSunChar"/>
          <w:rFonts w:cs="Arial"/>
        </w:rPr>
        <w:t>,</w:t>
      </w:r>
      <w:r w:rsidR="00D263A0">
        <w:rPr>
          <w:rStyle w:val="StyleAIBodytextAsianSimSunChar"/>
          <w:rFonts w:cs="Arial"/>
        </w:rPr>
        <w:t xml:space="preserve"> the authorities </w:t>
      </w:r>
      <w:r w:rsidR="008537FD">
        <w:rPr>
          <w:rStyle w:val="StyleAIBodytextAsianSimSunChar"/>
          <w:rFonts w:cs="Arial"/>
        </w:rPr>
        <w:t xml:space="preserve">again </w:t>
      </w:r>
      <w:r w:rsidR="00D263A0">
        <w:rPr>
          <w:rStyle w:val="StyleAIBodytextAsianSimSunChar"/>
          <w:rFonts w:cs="Arial"/>
        </w:rPr>
        <w:t xml:space="preserve">arrested </w:t>
      </w:r>
      <w:r w:rsidR="007415AD">
        <w:rPr>
          <w:rStyle w:val="StyleAIBodytextAsianSimSunChar"/>
          <w:rFonts w:cs="Arial"/>
        </w:rPr>
        <w:t>Trầ</w:t>
      </w:r>
      <w:r w:rsidR="00957320">
        <w:rPr>
          <w:rStyle w:val="StyleAIBodytextAsianSimSunChar"/>
          <w:rFonts w:cs="Arial"/>
        </w:rPr>
        <w:t>n Anh Kim</w:t>
      </w:r>
      <w:r w:rsidR="00D622AC">
        <w:rPr>
          <w:rStyle w:val="StyleAIBodytextAsianSimSunChar"/>
          <w:rFonts w:cs="Arial"/>
        </w:rPr>
        <w:t>,</w:t>
      </w:r>
      <w:r w:rsidR="00957320">
        <w:rPr>
          <w:rStyle w:val="StyleAIBodytextAsianSimSunChar"/>
          <w:rFonts w:cs="Arial"/>
        </w:rPr>
        <w:t xml:space="preserve"> </w:t>
      </w:r>
      <w:r w:rsidR="0064085A">
        <w:rPr>
          <w:rStyle w:val="StyleAIBodytextAsianSimSunChar"/>
          <w:rFonts w:cs="Arial"/>
        </w:rPr>
        <w:t>just nine</w:t>
      </w:r>
      <w:r w:rsidR="00E873FF">
        <w:rPr>
          <w:rStyle w:val="StyleAIBodytextAsianSimSunChar"/>
          <w:rFonts w:cs="Arial"/>
        </w:rPr>
        <w:t xml:space="preserve"> months after</w:t>
      </w:r>
      <w:r w:rsidR="00872EFE">
        <w:rPr>
          <w:rStyle w:val="StyleAIBodytextAsianSimSunChar"/>
          <w:rFonts w:cs="Arial"/>
        </w:rPr>
        <w:t xml:space="preserve"> the end of</w:t>
      </w:r>
      <w:r w:rsidR="002663D8">
        <w:rPr>
          <w:rStyle w:val="StyleAIBodytextAsianSimSunChar"/>
          <w:rFonts w:cs="Arial"/>
        </w:rPr>
        <w:t xml:space="preserve"> </w:t>
      </w:r>
      <w:r w:rsidR="00087ADE">
        <w:rPr>
          <w:rStyle w:val="StyleAIBodytextAsianSimSunChar"/>
          <w:rFonts w:cs="Arial"/>
        </w:rPr>
        <w:t>his</w:t>
      </w:r>
      <w:r w:rsidR="00D622AC">
        <w:rPr>
          <w:rStyle w:val="StyleAIBodytextAsianSimSunChar"/>
          <w:rFonts w:cs="Arial"/>
        </w:rPr>
        <w:t xml:space="preserve"> </w:t>
      </w:r>
      <w:r w:rsidR="002C250A">
        <w:rPr>
          <w:rStyle w:val="StyleAIBodytextAsianSimSunChar"/>
          <w:rFonts w:cs="Arial"/>
        </w:rPr>
        <w:t xml:space="preserve">previous </w:t>
      </w:r>
      <w:r w:rsidR="00614F20">
        <w:rPr>
          <w:rStyle w:val="StyleAIBodytextAsianSimSunChar"/>
          <w:rFonts w:cs="Arial"/>
        </w:rPr>
        <w:t>imprisonment</w:t>
      </w:r>
      <w:r w:rsidR="002663D8">
        <w:rPr>
          <w:rStyle w:val="StyleAIBodytextAsianSimSunChar"/>
          <w:rFonts w:cs="Arial"/>
        </w:rPr>
        <w:t xml:space="preserve">. </w:t>
      </w:r>
      <w:r w:rsidR="002E529E">
        <w:rPr>
          <w:rStyle w:val="StyleAIBodytextAsianSimSunChar"/>
          <w:rFonts w:cs="Arial"/>
        </w:rPr>
        <w:t>During his pre-trial detention, h</w:t>
      </w:r>
      <w:r w:rsidR="00F442DF">
        <w:rPr>
          <w:rStyle w:val="StyleAIBodytextAsianSimSunChar"/>
          <w:rFonts w:cs="Arial"/>
        </w:rPr>
        <w:t xml:space="preserve">e </w:t>
      </w:r>
      <w:r w:rsidR="002E529E">
        <w:rPr>
          <w:rStyle w:val="StyleAIBodytextAsianSimSunChar"/>
          <w:rFonts w:cs="Arial"/>
        </w:rPr>
        <w:t>was</w:t>
      </w:r>
      <w:r w:rsidR="00F442DF">
        <w:rPr>
          <w:rStyle w:val="StyleAIBodytextAsianSimSunChar"/>
          <w:rFonts w:cs="Arial"/>
        </w:rPr>
        <w:t xml:space="preserve"> held in solitary</w:t>
      </w:r>
      <w:r w:rsidR="00B735D9">
        <w:rPr>
          <w:rStyle w:val="StyleAIBodytextAsianSimSunChar"/>
          <w:rFonts w:cs="Arial"/>
        </w:rPr>
        <w:t xml:space="preserve"> con</w:t>
      </w:r>
      <w:r w:rsidR="008C7FB5">
        <w:rPr>
          <w:rStyle w:val="StyleAIBodytextAsianSimSunChar"/>
          <w:rFonts w:cs="Arial"/>
        </w:rPr>
        <w:t>finement and incommunicado</w:t>
      </w:r>
      <w:r w:rsidR="00C23BA9">
        <w:rPr>
          <w:rStyle w:val="StyleAIBodytextAsianSimSunChar"/>
          <w:rFonts w:cs="Arial"/>
        </w:rPr>
        <w:t xml:space="preserve"> for </w:t>
      </w:r>
      <w:r w:rsidR="00125D70">
        <w:rPr>
          <w:rStyle w:val="StyleAIBodytextAsianSimSunChar"/>
          <w:rFonts w:cs="Arial"/>
        </w:rPr>
        <w:t>14months</w:t>
      </w:r>
      <w:r w:rsidR="008C7FB5">
        <w:rPr>
          <w:rStyle w:val="StyleAIBodytextAsianSimSunChar"/>
          <w:rFonts w:cs="Arial"/>
        </w:rPr>
        <w:t>. In December</w:t>
      </w:r>
      <w:r w:rsidR="00F442DF">
        <w:rPr>
          <w:rStyle w:val="StyleAIBodytextAsianSimSunChar"/>
          <w:rFonts w:cs="Arial"/>
        </w:rPr>
        <w:t xml:space="preserve"> 2016</w:t>
      </w:r>
      <w:r w:rsidR="00ED1DF6">
        <w:rPr>
          <w:rStyle w:val="StyleAIBodytextAsianSimSunChar"/>
          <w:rFonts w:cs="Arial"/>
        </w:rPr>
        <w:t>,</w:t>
      </w:r>
      <w:r w:rsidR="00F442DF">
        <w:rPr>
          <w:rStyle w:val="StyleAIBodytextAsianSimSunChar"/>
          <w:rFonts w:cs="Arial"/>
        </w:rPr>
        <w:t xml:space="preserve"> </w:t>
      </w:r>
      <w:r w:rsidR="003B4223">
        <w:rPr>
          <w:rStyle w:val="StyleAIBodytextAsianSimSunChar"/>
          <w:rFonts w:cs="Arial"/>
        </w:rPr>
        <w:t xml:space="preserve">the </w:t>
      </w:r>
      <w:r w:rsidR="002E529E">
        <w:rPr>
          <w:rStyle w:val="StyleAIBodytextAsianSimSunChar"/>
          <w:rFonts w:cs="Arial"/>
        </w:rPr>
        <w:t>P</w:t>
      </w:r>
      <w:r w:rsidR="003B4223">
        <w:rPr>
          <w:rStyle w:val="StyleAIBodytextAsianSimSunChar"/>
          <w:rFonts w:cs="Arial"/>
        </w:rPr>
        <w:t>eople</w:t>
      </w:r>
      <w:r w:rsidR="002E529E">
        <w:rPr>
          <w:rStyle w:val="StyleAIBodytextAsianSimSunChar"/>
          <w:rFonts w:cs="Arial"/>
        </w:rPr>
        <w:t>s</w:t>
      </w:r>
      <w:r w:rsidR="003E624D">
        <w:rPr>
          <w:rStyle w:val="StyleAIBodytextAsianSimSunChar"/>
          <w:rFonts w:cs="Arial"/>
        </w:rPr>
        <w:t>’</w:t>
      </w:r>
      <w:r w:rsidR="003B4223">
        <w:rPr>
          <w:rStyle w:val="StyleAIBodytextAsianSimSunChar"/>
          <w:rFonts w:cs="Arial"/>
        </w:rPr>
        <w:t xml:space="preserve"> </w:t>
      </w:r>
      <w:r w:rsidR="002E529E">
        <w:rPr>
          <w:rStyle w:val="StyleAIBodytextAsianSimSunChar"/>
          <w:rFonts w:cs="Arial"/>
        </w:rPr>
        <w:t>C</w:t>
      </w:r>
      <w:r w:rsidR="003B4223">
        <w:rPr>
          <w:rStyle w:val="StyleAIBodytextAsianSimSunChar"/>
          <w:rFonts w:cs="Arial"/>
        </w:rPr>
        <w:t>ourt of Thai Binh province</w:t>
      </w:r>
      <w:r w:rsidR="00000C69">
        <w:rPr>
          <w:rStyle w:val="StyleAIBodytextAsianSimSunChar"/>
          <w:rFonts w:cs="Arial"/>
        </w:rPr>
        <w:t>, in north-eastern Viet Nam</w:t>
      </w:r>
      <w:r w:rsidR="00872EFE">
        <w:rPr>
          <w:rStyle w:val="StyleAIBodytextAsianSimSunChar"/>
          <w:rFonts w:cs="Arial"/>
        </w:rPr>
        <w:t xml:space="preserve"> convicted and</w:t>
      </w:r>
      <w:r w:rsidR="003B4223">
        <w:rPr>
          <w:rStyle w:val="StyleAIBodytextAsianSimSunChar"/>
          <w:rFonts w:cs="Arial"/>
        </w:rPr>
        <w:t xml:space="preserve"> sentenced him </w:t>
      </w:r>
      <w:r w:rsidR="002E529E">
        <w:rPr>
          <w:rStyle w:val="StyleAIBodytextAsianSimSunChar"/>
          <w:rFonts w:cs="Arial"/>
        </w:rPr>
        <w:t xml:space="preserve">to </w:t>
      </w:r>
      <w:r w:rsidR="003B4223">
        <w:rPr>
          <w:rStyle w:val="StyleAIBodytextAsianSimSunChar"/>
          <w:rFonts w:cs="Arial"/>
        </w:rPr>
        <w:t>13 years</w:t>
      </w:r>
      <w:r w:rsidR="002E529E">
        <w:rPr>
          <w:rStyle w:val="StyleAIBodytextAsianSimSunChar"/>
          <w:rFonts w:cs="Arial"/>
        </w:rPr>
        <w:t>’</w:t>
      </w:r>
      <w:r w:rsidR="003B4223">
        <w:rPr>
          <w:rStyle w:val="StyleAIBodytextAsianSimSunChar"/>
          <w:rFonts w:cs="Arial"/>
        </w:rPr>
        <w:t xml:space="preserve"> imprisonment with four</w:t>
      </w:r>
      <w:r w:rsidR="00FA2906">
        <w:rPr>
          <w:rStyle w:val="StyleAIBodytextAsianSimSunChar"/>
          <w:rFonts w:cs="Arial"/>
        </w:rPr>
        <w:t xml:space="preserve"> years</w:t>
      </w:r>
      <w:r w:rsidR="002E529E">
        <w:rPr>
          <w:rStyle w:val="StyleAIBodytextAsianSimSunChar"/>
          <w:rFonts w:cs="Arial"/>
        </w:rPr>
        <w:t>’</w:t>
      </w:r>
      <w:r w:rsidR="00FA2906">
        <w:rPr>
          <w:rStyle w:val="StyleAIBodytextAsianSimSunChar"/>
          <w:rFonts w:cs="Arial"/>
        </w:rPr>
        <w:t xml:space="preserve"> house arrest </w:t>
      </w:r>
      <w:r w:rsidR="00872EFE">
        <w:rPr>
          <w:rStyle w:val="StyleAIBodytextAsianSimSunChar"/>
          <w:rFonts w:cs="Arial"/>
        </w:rPr>
        <w:t xml:space="preserve">upon </w:t>
      </w:r>
      <w:r w:rsidR="00FA2906">
        <w:rPr>
          <w:rStyle w:val="StyleAIBodytextAsianSimSunChar"/>
          <w:rFonts w:cs="Arial"/>
        </w:rPr>
        <w:t xml:space="preserve">release </w:t>
      </w:r>
      <w:r w:rsidR="00673DEC">
        <w:rPr>
          <w:rStyle w:val="StyleAIBodytextAsianSimSunChar"/>
          <w:rFonts w:cs="Arial"/>
        </w:rPr>
        <w:t>under Penal Code A</w:t>
      </w:r>
      <w:r w:rsidR="002E529E">
        <w:rPr>
          <w:rStyle w:val="StyleAIBodytextAsianSimSunChar"/>
          <w:rFonts w:cs="Arial"/>
        </w:rPr>
        <w:t xml:space="preserve">rticle 79 for </w:t>
      </w:r>
      <w:r w:rsidR="00D372D8" w:rsidRPr="00A52AC8">
        <w:rPr>
          <w:rFonts w:cs="Arial"/>
          <w:shd w:val="clear" w:color="auto" w:fill="FFFFFF"/>
        </w:rPr>
        <w:t>“</w:t>
      </w:r>
      <w:r w:rsidR="00D372D8" w:rsidRPr="00D372D8">
        <w:rPr>
          <w:rFonts w:cs="Arial"/>
          <w:shd w:val="clear" w:color="auto" w:fill="FFFFFF"/>
        </w:rPr>
        <w:t>activities aiming to overthrow the people’s administration”</w:t>
      </w:r>
      <w:r w:rsidR="00A52AC8">
        <w:rPr>
          <w:rFonts w:cs="Arial"/>
          <w:shd w:val="clear" w:color="auto" w:fill="FFFFFF"/>
        </w:rPr>
        <w:t>.</w:t>
      </w:r>
    </w:p>
    <w:p w:rsidR="00841817" w:rsidRPr="00FF68D2" w:rsidRDefault="00084FC2" w:rsidP="00306B02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>A</w:t>
      </w:r>
      <w:r w:rsidR="008271CA">
        <w:rPr>
          <w:rStyle w:val="StyleAIBodytextAsianSimSunChar"/>
          <w:rFonts w:cs="Arial"/>
        </w:rPr>
        <w:t>fter</w:t>
      </w:r>
      <w:r w:rsidR="002139AF">
        <w:rPr>
          <w:rStyle w:val="StyleAIBodytextAsianSimSunChar"/>
          <w:rFonts w:cs="Arial"/>
        </w:rPr>
        <w:t xml:space="preserve"> </w:t>
      </w:r>
      <w:r w:rsidR="008271CA">
        <w:rPr>
          <w:rStyle w:val="StyleAIBodytextAsianSimSunChar"/>
          <w:rFonts w:cs="Arial"/>
        </w:rPr>
        <w:t xml:space="preserve">meeting </w:t>
      </w:r>
      <w:r w:rsidR="00E977A0">
        <w:rPr>
          <w:rStyle w:val="StyleAIBodytextAsianSimSunChar"/>
          <w:rFonts w:cs="Arial"/>
        </w:rPr>
        <w:t>her husband</w:t>
      </w:r>
      <w:r>
        <w:rPr>
          <w:rStyle w:val="StyleAIBodytextAsianSimSunChar"/>
          <w:rFonts w:cs="Arial"/>
        </w:rPr>
        <w:t xml:space="preserve"> on </w:t>
      </w:r>
      <w:r w:rsidR="00880BFA">
        <w:rPr>
          <w:rStyle w:val="StyleAIBodytextAsianSimSunChar"/>
          <w:rFonts w:cs="Arial"/>
        </w:rPr>
        <w:t xml:space="preserve">1 </w:t>
      </w:r>
      <w:r>
        <w:rPr>
          <w:rStyle w:val="StyleAIBodytextAsianSimSunChar"/>
          <w:rFonts w:cs="Arial"/>
        </w:rPr>
        <w:t>May 2018</w:t>
      </w:r>
      <w:r w:rsidR="002139AF">
        <w:rPr>
          <w:rStyle w:val="StyleAIBodytextAsianSimSunChar"/>
          <w:rFonts w:cs="Arial"/>
        </w:rPr>
        <w:t xml:space="preserve">, </w:t>
      </w:r>
      <w:r w:rsidR="007415AD">
        <w:rPr>
          <w:rStyle w:val="StyleAIBodytextAsianSimSunChar"/>
          <w:rFonts w:cs="Arial"/>
        </w:rPr>
        <w:t>Nguyễn Thị Thơ</w:t>
      </w:r>
      <w:r w:rsidR="002139AF">
        <w:rPr>
          <w:rStyle w:val="StyleAIBodytextAsianSimSunChar"/>
          <w:rFonts w:cs="Arial"/>
        </w:rPr>
        <w:t>m told Amnesty</w:t>
      </w:r>
      <w:r w:rsidR="00E702EA">
        <w:rPr>
          <w:rStyle w:val="StyleAIBodytextAsianSimSunChar"/>
          <w:rFonts w:cs="Arial"/>
        </w:rPr>
        <w:t xml:space="preserve"> </w:t>
      </w:r>
      <w:r>
        <w:rPr>
          <w:rStyle w:val="StyleAIBodytextAsianSimSunChar"/>
          <w:rFonts w:cs="Arial"/>
        </w:rPr>
        <w:t xml:space="preserve">International </w:t>
      </w:r>
      <w:r w:rsidR="002139AF">
        <w:rPr>
          <w:rStyle w:val="StyleAIBodytextAsianSimSunChar"/>
          <w:rFonts w:cs="Arial"/>
        </w:rPr>
        <w:t xml:space="preserve">that </w:t>
      </w:r>
      <w:r w:rsidR="007415AD">
        <w:rPr>
          <w:rStyle w:val="StyleAIBodytextAsianSimSunChar"/>
          <w:rFonts w:cs="Arial"/>
        </w:rPr>
        <w:t>Trầ</w:t>
      </w:r>
      <w:r w:rsidR="001C653C">
        <w:rPr>
          <w:rStyle w:val="StyleAIBodytextAsianSimSunChar"/>
          <w:rFonts w:cs="Arial"/>
        </w:rPr>
        <w:t xml:space="preserve">n Anh Kim is suffering a number of serious </w:t>
      </w:r>
      <w:r w:rsidR="00BA1CBE">
        <w:rPr>
          <w:rStyle w:val="StyleAIBodytextAsianSimSunChar"/>
          <w:rFonts w:cs="Arial"/>
        </w:rPr>
        <w:t xml:space="preserve">health conditions </w:t>
      </w:r>
      <w:r w:rsidR="00A40F3F">
        <w:rPr>
          <w:rStyle w:val="StyleAIBodytextAsianSimSunChar"/>
          <w:rFonts w:cs="Arial"/>
        </w:rPr>
        <w:t xml:space="preserve">including </w:t>
      </w:r>
      <w:r>
        <w:rPr>
          <w:rStyle w:val="StyleAIBodytextAsianSimSunChar"/>
          <w:rFonts w:cs="Arial"/>
        </w:rPr>
        <w:t xml:space="preserve">high blood pressure and a </w:t>
      </w:r>
      <w:r w:rsidR="00A40F3F">
        <w:rPr>
          <w:rStyle w:val="StyleAIBodytextAsianSimSunChar"/>
          <w:rFonts w:cs="Arial"/>
        </w:rPr>
        <w:t>prostate infection</w:t>
      </w:r>
      <w:r w:rsidR="00F618AB">
        <w:rPr>
          <w:rStyle w:val="StyleAIBodytextAsianSimSunChar"/>
          <w:rFonts w:cs="Arial"/>
        </w:rPr>
        <w:t xml:space="preserve"> which </w:t>
      </w:r>
      <w:r w:rsidR="007415AD">
        <w:rPr>
          <w:rStyle w:val="StyleAIBodytextAsianSimSunChar"/>
          <w:rFonts w:cs="Arial"/>
        </w:rPr>
        <w:t>Trầ</w:t>
      </w:r>
      <w:r>
        <w:rPr>
          <w:rStyle w:val="StyleAIBodytextAsianSimSunChar"/>
          <w:rFonts w:cs="Arial"/>
        </w:rPr>
        <w:t>n Anh Kim</w:t>
      </w:r>
      <w:r w:rsidR="00F618AB">
        <w:rPr>
          <w:rStyle w:val="StyleAIBodytextAsianSimSunChar"/>
          <w:rFonts w:cs="Arial"/>
        </w:rPr>
        <w:t xml:space="preserve"> </w:t>
      </w:r>
      <w:r>
        <w:rPr>
          <w:rStyle w:val="StyleAIBodytextAsianSimSunChar"/>
          <w:rFonts w:cs="Arial"/>
        </w:rPr>
        <w:t>did receive</w:t>
      </w:r>
      <w:r w:rsidR="00F618AB">
        <w:rPr>
          <w:rStyle w:val="StyleAIBodytextAsianSimSunChar"/>
          <w:rFonts w:cs="Arial"/>
        </w:rPr>
        <w:t xml:space="preserve"> surgery </w:t>
      </w:r>
      <w:r>
        <w:rPr>
          <w:rStyle w:val="StyleAIBodytextAsianSimSunChar"/>
          <w:rFonts w:cs="Arial"/>
        </w:rPr>
        <w:t xml:space="preserve">for in 2017 </w:t>
      </w:r>
      <w:r w:rsidR="00F618AB">
        <w:rPr>
          <w:rStyle w:val="StyleAIBodytextAsianSimSunChar"/>
          <w:rFonts w:cs="Arial"/>
        </w:rPr>
        <w:t xml:space="preserve">but </w:t>
      </w:r>
      <w:r>
        <w:rPr>
          <w:rStyle w:val="StyleAIBodytextAsianSimSunChar"/>
          <w:rFonts w:cs="Arial"/>
        </w:rPr>
        <w:t>with no improvement</w:t>
      </w:r>
      <w:r w:rsidR="00A40F3F">
        <w:rPr>
          <w:rStyle w:val="StyleAIBodytextAsianSimSunChar"/>
          <w:rFonts w:cs="Arial"/>
        </w:rPr>
        <w:t xml:space="preserve">. </w:t>
      </w:r>
      <w:r w:rsidR="00FE1588">
        <w:rPr>
          <w:rStyle w:val="StyleAIBodytextAsianSimSunChar"/>
          <w:rFonts w:cs="Arial"/>
        </w:rPr>
        <w:t>H</w:t>
      </w:r>
      <w:r>
        <w:rPr>
          <w:rStyle w:val="StyleAIBodytextAsianSimSunChar"/>
          <w:rFonts w:cs="Arial"/>
        </w:rPr>
        <w:t>is wife also</w:t>
      </w:r>
      <w:r w:rsidR="0021738B">
        <w:rPr>
          <w:rStyle w:val="StyleAIBodytextAsianSimSunChar"/>
          <w:rFonts w:cs="Arial"/>
        </w:rPr>
        <w:t xml:space="preserve"> reported </w:t>
      </w:r>
      <w:r>
        <w:rPr>
          <w:rStyle w:val="StyleAIBodytextAsianSimSunChar"/>
          <w:rFonts w:cs="Arial"/>
        </w:rPr>
        <w:t xml:space="preserve">that his ongoing headaches have worsened whilst imprisoned, he has lost almost </w:t>
      </w:r>
      <w:r w:rsidR="00BA1CBE">
        <w:rPr>
          <w:rStyle w:val="StyleAIBodytextAsianSimSunChar"/>
          <w:rFonts w:cs="Arial"/>
        </w:rPr>
        <w:t xml:space="preserve">all </w:t>
      </w:r>
      <w:r>
        <w:rPr>
          <w:rStyle w:val="StyleAIBodytextAsianSimSunChar"/>
          <w:rFonts w:cs="Arial"/>
        </w:rPr>
        <w:t xml:space="preserve">sight in </w:t>
      </w:r>
      <w:r w:rsidR="006D349E">
        <w:rPr>
          <w:rStyle w:val="StyleAIBodytextAsianSimSunChar"/>
          <w:rFonts w:cs="Arial"/>
        </w:rPr>
        <w:t>one of his eyes</w:t>
      </w:r>
      <w:r w:rsidR="00CB7B00">
        <w:rPr>
          <w:rStyle w:val="StyleAIBodytextAsianSimSunChar"/>
          <w:rFonts w:cs="Arial"/>
        </w:rPr>
        <w:t>,</w:t>
      </w:r>
      <w:r w:rsidR="006D349E">
        <w:rPr>
          <w:rStyle w:val="StyleAIBodytextAsianSimSunChar"/>
          <w:rFonts w:cs="Arial"/>
        </w:rPr>
        <w:t xml:space="preserve"> and </w:t>
      </w:r>
      <w:r>
        <w:rPr>
          <w:rStyle w:val="StyleAIBodytextAsianSimSunChar"/>
          <w:rFonts w:cs="Arial"/>
        </w:rPr>
        <w:t xml:space="preserve">lost </w:t>
      </w:r>
      <w:r w:rsidR="0021738B">
        <w:rPr>
          <w:rStyle w:val="StyleAIBodytextAsianSimSunChar"/>
          <w:rFonts w:cs="Arial"/>
        </w:rPr>
        <w:t xml:space="preserve">most his teeth </w:t>
      </w:r>
      <w:r w:rsidR="003E58CE">
        <w:rPr>
          <w:rStyle w:val="StyleAIBodytextAsianSimSunChar"/>
          <w:rFonts w:cs="Arial"/>
        </w:rPr>
        <w:t>caus</w:t>
      </w:r>
      <w:r>
        <w:rPr>
          <w:rStyle w:val="StyleAIBodytextAsianSimSunChar"/>
          <w:rFonts w:cs="Arial"/>
        </w:rPr>
        <w:t>ing</w:t>
      </w:r>
      <w:r w:rsidR="003E58CE">
        <w:rPr>
          <w:rStyle w:val="StyleAIBodytextAsianSimSunChar"/>
          <w:rFonts w:cs="Arial"/>
        </w:rPr>
        <w:t xml:space="preserve"> him difficulty when eating. The </w:t>
      </w:r>
      <w:r w:rsidR="003E58CE" w:rsidRPr="00FF68D2">
        <w:rPr>
          <w:rStyle w:val="StyleAIBodytextAsianSimSunChar"/>
          <w:rFonts w:cs="Arial"/>
        </w:rPr>
        <w:t>prison authorit</w:t>
      </w:r>
      <w:r w:rsidR="003E624D" w:rsidRPr="00FF68D2">
        <w:rPr>
          <w:rStyle w:val="StyleAIBodytextAsianSimSunChar"/>
          <w:rFonts w:cs="Arial"/>
        </w:rPr>
        <w:t>ies</w:t>
      </w:r>
      <w:r w:rsidR="003E58CE" w:rsidRPr="00FF68D2">
        <w:rPr>
          <w:rStyle w:val="StyleAIBodytextAsianSimSunChar"/>
          <w:rFonts w:cs="Arial"/>
        </w:rPr>
        <w:t xml:space="preserve"> ha</w:t>
      </w:r>
      <w:r w:rsidR="003E624D" w:rsidRPr="00FF68D2">
        <w:rPr>
          <w:rStyle w:val="StyleAIBodytextAsianSimSunChar"/>
          <w:rFonts w:cs="Arial"/>
        </w:rPr>
        <w:t>ve</w:t>
      </w:r>
      <w:r w:rsidR="003E58CE" w:rsidRPr="00FF68D2">
        <w:rPr>
          <w:rStyle w:val="StyleAIBodytextAsianSimSunChar"/>
          <w:rFonts w:cs="Arial"/>
        </w:rPr>
        <w:t xml:space="preserve"> not allowed him to </w:t>
      </w:r>
      <w:r w:rsidR="00365F3E" w:rsidRPr="00FF68D2">
        <w:rPr>
          <w:rStyle w:val="StyleAIBodytextAsianSimSunChar"/>
          <w:rFonts w:cs="Arial"/>
        </w:rPr>
        <w:t xml:space="preserve">go to hospital to </w:t>
      </w:r>
      <w:r w:rsidRPr="00FF68D2">
        <w:rPr>
          <w:rStyle w:val="StyleAIBodytextAsianSimSunChar"/>
          <w:rFonts w:cs="Arial"/>
        </w:rPr>
        <w:t xml:space="preserve">receive teeth </w:t>
      </w:r>
      <w:r w:rsidR="003E58CE" w:rsidRPr="00FF68D2">
        <w:rPr>
          <w:rStyle w:val="StyleAIBodytextAsianSimSunChar"/>
          <w:rFonts w:cs="Arial"/>
        </w:rPr>
        <w:t>implant</w:t>
      </w:r>
      <w:r w:rsidRPr="00FF68D2">
        <w:rPr>
          <w:rStyle w:val="StyleAIBodytextAsianSimSunChar"/>
          <w:rFonts w:cs="Arial"/>
        </w:rPr>
        <w:t>s and</w:t>
      </w:r>
      <w:r w:rsidR="003E58CE" w:rsidRPr="00FF68D2">
        <w:rPr>
          <w:rStyle w:val="StyleAIBodytextAsianSimSunChar"/>
          <w:rFonts w:cs="Arial"/>
        </w:rPr>
        <w:t xml:space="preserve"> denied him accessing </w:t>
      </w:r>
      <w:r w:rsidR="00BA1CBE">
        <w:rPr>
          <w:rStyle w:val="StyleAIBodytextAsianSimSunChar"/>
          <w:rFonts w:cs="Arial"/>
        </w:rPr>
        <w:t>adequate</w:t>
      </w:r>
      <w:r w:rsidR="00BA1CBE" w:rsidRPr="00FF68D2">
        <w:rPr>
          <w:rStyle w:val="StyleAIBodytextAsianSimSunChar"/>
          <w:rFonts w:cs="Arial"/>
        </w:rPr>
        <w:t xml:space="preserve"> </w:t>
      </w:r>
      <w:r w:rsidRPr="00FF68D2">
        <w:rPr>
          <w:rStyle w:val="StyleAIBodytextAsianSimSunChar"/>
          <w:rFonts w:cs="Arial"/>
        </w:rPr>
        <w:t xml:space="preserve">medical </w:t>
      </w:r>
      <w:r w:rsidR="003E58CE" w:rsidRPr="00FF68D2">
        <w:rPr>
          <w:rStyle w:val="StyleAIBodytextAsianSimSunChar"/>
          <w:rFonts w:cs="Arial"/>
        </w:rPr>
        <w:t xml:space="preserve">treatment </w:t>
      </w:r>
      <w:r w:rsidR="003E624D" w:rsidRPr="00FF68D2">
        <w:rPr>
          <w:rStyle w:val="StyleAIBodytextAsianSimSunChar"/>
          <w:rFonts w:cs="Arial"/>
        </w:rPr>
        <w:t>despite frequent requests from Tran Anh Kim</w:t>
      </w:r>
      <w:r w:rsidR="00FF68D2" w:rsidRPr="00FF68D2">
        <w:rPr>
          <w:rStyle w:val="StyleAIBodytextAsianSimSunChar"/>
          <w:rFonts w:cs="Arial"/>
        </w:rPr>
        <w:t xml:space="preserve"> </w:t>
      </w:r>
      <w:r w:rsidR="00C50195" w:rsidRPr="00FF68D2">
        <w:rPr>
          <w:rStyle w:val="StyleAIBodytextAsianSimSunChar"/>
          <w:rFonts w:cs="Arial"/>
        </w:rPr>
        <w:t>and his family</w:t>
      </w:r>
      <w:r w:rsidR="003E58CE" w:rsidRPr="00FF68D2">
        <w:rPr>
          <w:rStyle w:val="StyleAIBodytextAsianSimSunChar"/>
          <w:rFonts w:cs="Arial"/>
        </w:rPr>
        <w:t xml:space="preserve">. </w:t>
      </w:r>
    </w:p>
    <w:p w:rsidR="00306B02" w:rsidRPr="00B45210" w:rsidRDefault="00306B02" w:rsidP="00306B02">
      <w:pPr>
        <w:rPr>
          <w:rFonts w:ascii="Arial" w:eastAsia="Calibri" w:hAnsi="Arial" w:cs="Arial"/>
          <w:b/>
          <w:sz w:val="18"/>
          <w:szCs w:val="18"/>
        </w:rPr>
      </w:pPr>
      <w:r w:rsidRPr="00B45210">
        <w:rPr>
          <w:rFonts w:ascii="Arial" w:eastAsia="Calibri" w:hAnsi="Arial" w:cs="Arial"/>
          <w:b/>
          <w:sz w:val="18"/>
          <w:szCs w:val="18"/>
        </w:rPr>
        <w:t>1) TAKE ACTION</w:t>
      </w:r>
    </w:p>
    <w:p w:rsidR="000F5EB5" w:rsidRPr="00FF68D2" w:rsidRDefault="00306B02" w:rsidP="00306B02">
      <w:pPr>
        <w:pStyle w:val="AITableHeading"/>
        <w:tabs>
          <w:tab w:val="clear" w:pos="567"/>
        </w:tabs>
        <w:rPr>
          <w:rFonts w:cs="Arial"/>
        </w:rPr>
      </w:pPr>
      <w:r w:rsidRPr="00B45210">
        <w:rPr>
          <w:rFonts w:eastAsia="Calibri" w:cs="Arial"/>
          <w:sz w:val="18"/>
          <w:szCs w:val="18"/>
        </w:rPr>
        <w:t>Write a letter, send an email, call, fax or tweet</w:t>
      </w:r>
      <w:r w:rsidR="00597FB8" w:rsidRPr="00FF68D2">
        <w:rPr>
          <w:rFonts w:cs="Arial"/>
        </w:rPr>
        <w:t>:</w:t>
      </w:r>
    </w:p>
    <w:p w:rsidR="000F5EB5" w:rsidRPr="00FF68D2" w:rsidRDefault="007415AD" w:rsidP="00306B02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Release Trầ</w:t>
      </w:r>
      <w:r w:rsidR="00AE4688" w:rsidRPr="00FF68D2">
        <w:rPr>
          <w:rFonts w:ascii="Arial" w:hAnsi="Arial" w:cs="Arial"/>
          <w:sz w:val="20"/>
          <w:szCs w:val="20"/>
        </w:rPr>
        <w:t xml:space="preserve">n Anh Kim immediately and unconditionally </w:t>
      </w:r>
      <w:r w:rsidR="00922E75" w:rsidRPr="00FF68D2">
        <w:rPr>
          <w:rFonts w:ascii="Arial" w:hAnsi="Arial" w:cs="Arial"/>
          <w:sz w:val="20"/>
          <w:szCs w:val="20"/>
        </w:rPr>
        <w:t xml:space="preserve">as he </w:t>
      </w:r>
      <w:r w:rsidR="004F4A9B" w:rsidRPr="00FF68D2">
        <w:rPr>
          <w:rFonts w:ascii="Arial" w:hAnsi="Arial" w:cs="Arial"/>
          <w:sz w:val="20"/>
          <w:szCs w:val="20"/>
        </w:rPr>
        <w:t>is a prisoner of conscience, detained solely for peaceful</w:t>
      </w:r>
      <w:r w:rsidR="003E624D" w:rsidRPr="00FF68D2">
        <w:rPr>
          <w:rFonts w:ascii="Arial" w:hAnsi="Arial" w:cs="Arial"/>
          <w:sz w:val="20"/>
          <w:szCs w:val="20"/>
        </w:rPr>
        <w:t>ly</w:t>
      </w:r>
      <w:r w:rsidR="004F4A9B" w:rsidRPr="00FF68D2">
        <w:rPr>
          <w:rFonts w:ascii="Arial" w:hAnsi="Arial" w:cs="Arial"/>
          <w:sz w:val="20"/>
          <w:szCs w:val="20"/>
        </w:rPr>
        <w:t xml:space="preserve"> exercising his right</w:t>
      </w:r>
      <w:r w:rsidR="00BA1CBE">
        <w:rPr>
          <w:rFonts w:ascii="Arial" w:hAnsi="Arial" w:cs="Arial"/>
          <w:sz w:val="20"/>
          <w:szCs w:val="20"/>
        </w:rPr>
        <w:t>s</w:t>
      </w:r>
      <w:r w:rsidR="004F4A9B" w:rsidRPr="00FF68D2">
        <w:rPr>
          <w:rFonts w:ascii="Arial" w:hAnsi="Arial" w:cs="Arial"/>
          <w:sz w:val="20"/>
          <w:szCs w:val="20"/>
        </w:rPr>
        <w:t xml:space="preserve"> to freedom of </w:t>
      </w:r>
      <w:r w:rsidR="00BA1CBE">
        <w:rPr>
          <w:rFonts w:ascii="Arial" w:hAnsi="Arial" w:cs="Arial"/>
          <w:sz w:val="20"/>
          <w:szCs w:val="20"/>
        </w:rPr>
        <w:t xml:space="preserve">peaceful </w:t>
      </w:r>
      <w:r w:rsidR="004F4A9B" w:rsidRPr="00FF68D2">
        <w:rPr>
          <w:rFonts w:ascii="Arial" w:hAnsi="Arial" w:cs="Arial"/>
          <w:sz w:val="20"/>
          <w:szCs w:val="20"/>
        </w:rPr>
        <w:t>assembly</w:t>
      </w:r>
      <w:r w:rsidR="00036638">
        <w:rPr>
          <w:rFonts w:ascii="Arial" w:hAnsi="Arial" w:cs="Arial"/>
          <w:sz w:val="20"/>
          <w:szCs w:val="20"/>
        </w:rPr>
        <w:t xml:space="preserve">, </w:t>
      </w:r>
      <w:r w:rsidR="004F4A9B" w:rsidRPr="00FF68D2">
        <w:rPr>
          <w:rFonts w:ascii="Arial" w:hAnsi="Arial" w:cs="Arial"/>
          <w:sz w:val="20"/>
          <w:szCs w:val="20"/>
        </w:rPr>
        <w:t>association</w:t>
      </w:r>
      <w:r w:rsidR="00F00873">
        <w:rPr>
          <w:rFonts w:ascii="Arial" w:hAnsi="Arial" w:cs="Arial"/>
          <w:sz w:val="20"/>
          <w:szCs w:val="20"/>
        </w:rPr>
        <w:t xml:space="preserve"> and expression</w:t>
      </w:r>
      <w:r w:rsidR="00036638">
        <w:rPr>
          <w:rFonts w:ascii="Arial" w:hAnsi="Arial" w:cs="Arial"/>
          <w:sz w:val="20"/>
          <w:szCs w:val="20"/>
        </w:rPr>
        <w:t>;</w:t>
      </w:r>
      <w:r w:rsidR="004F4A9B" w:rsidRPr="00FF68D2">
        <w:rPr>
          <w:rFonts w:ascii="Arial" w:hAnsi="Arial" w:cs="Arial"/>
          <w:sz w:val="20"/>
          <w:szCs w:val="20"/>
        </w:rPr>
        <w:t xml:space="preserve"> </w:t>
      </w:r>
    </w:p>
    <w:p w:rsidR="006061B3" w:rsidRPr="00FF68D2" w:rsidRDefault="006D6087" w:rsidP="00306B02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F68D2">
        <w:rPr>
          <w:rFonts w:ascii="Arial" w:hAnsi="Arial" w:cs="Arial"/>
          <w:sz w:val="20"/>
          <w:szCs w:val="20"/>
        </w:rPr>
        <w:t>Ensure</w:t>
      </w:r>
      <w:r w:rsidR="004F4A9B" w:rsidRPr="00FF68D2">
        <w:rPr>
          <w:rFonts w:ascii="Arial" w:hAnsi="Arial" w:cs="Arial"/>
          <w:sz w:val="20"/>
          <w:szCs w:val="20"/>
        </w:rPr>
        <w:t xml:space="preserve"> that</w:t>
      </w:r>
      <w:r w:rsidR="00BA1CBE">
        <w:rPr>
          <w:rFonts w:ascii="Arial" w:hAnsi="Arial" w:cs="Arial"/>
          <w:sz w:val="20"/>
          <w:szCs w:val="20"/>
        </w:rPr>
        <w:t xml:space="preserve"> pending his release,</w:t>
      </w:r>
      <w:r w:rsidR="004F4A9B" w:rsidRPr="00FF68D2">
        <w:rPr>
          <w:rFonts w:ascii="Arial" w:hAnsi="Arial" w:cs="Arial"/>
          <w:sz w:val="20"/>
          <w:szCs w:val="20"/>
        </w:rPr>
        <w:t xml:space="preserve"> </w:t>
      </w:r>
      <w:r w:rsidR="007415AD">
        <w:rPr>
          <w:rFonts w:ascii="Arial" w:hAnsi="Arial" w:cs="Arial"/>
          <w:sz w:val="20"/>
          <w:szCs w:val="20"/>
        </w:rPr>
        <w:t>Trầ</w:t>
      </w:r>
      <w:r w:rsidR="003E624D" w:rsidRPr="00FF68D2">
        <w:rPr>
          <w:rFonts w:ascii="Arial" w:hAnsi="Arial" w:cs="Arial"/>
          <w:sz w:val="20"/>
          <w:szCs w:val="20"/>
        </w:rPr>
        <w:t>n Anh Kim</w:t>
      </w:r>
      <w:r w:rsidR="004F4A9B" w:rsidRPr="00FF68D2">
        <w:rPr>
          <w:rFonts w:ascii="Arial" w:hAnsi="Arial" w:cs="Arial"/>
          <w:sz w:val="20"/>
          <w:szCs w:val="20"/>
        </w:rPr>
        <w:t xml:space="preserve"> is protected from torture and</w:t>
      </w:r>
      <w:r w:rsidR="00BA1CBE">
        <w:rPr>
          <w:rFonts w:ascii="Arial" w:hAnsi="Arial" w:cs="Arial"/>
          <w:sz w:val="20"/>
          <w:szCs w:val="20"/>
        </w:rPr>
        <w:t xml:space="preserve"> other</w:t>
      </w:r>
      <w:r w:rsidR="004F4A9B" w:rsidRPr="00FF68D2">
        <w:rPr>
          <w:rFonts w:ascii="Arial" w:hAnsi="Arial" w:cs="Arial"/>
          <w:sz w:val="20"/>
          <w:szCs w:val="20"/>
        </w:rPr>
        <w:t xml:space="preserve"> ill-treatment</w:t>
      </w:r>
      <w:r w:rsidR="00BA1CBE">
        <w:rPr>
          <w:rFonts w:ascii="Arial" w:hAnsi="Arial" w:cs="Arial"/>
          <w:sz w:val="20"/>
          <w:szCs w:val="20"/>
        </w:rPr>
        <w:t>, including through deliberate denial of adequate medical treatment</w:t>
      </w:r>
      <w:r w:rsidR="004F4A9B" w:rsidRPr="00FF68D2">
        <w:rPr>
          <w:rFonts w:ascii="Arial" w:hAnsi="Arial" w:cs="Arial"/>
          <w:sz w:val="20"/>
          <w:szCs w:val="20"/>
        </w:rPr>
        <w:t xml:space="preserve">; </w:t>
      </w:r>
    </w:p>
    <w:p w:rsidR="000F5EB5" w:rsidRPr="00BA1CBE" w:rsidRDefault="009A0E7B" w:rsidP="00306B02">
      <w:pPr>
        <w:numPr>
          <w:ilvl w:val="0"/>
          <w:numId w:val="6"/>
        </w:numPr>
        <w:rPr>
          <w:rFonts w:cs="Arial"/>
        </w:rPr>
      </w:pPr>
      <w:r w:rsidRPr="00F00873">
        <w:rPr>
          <w:rFonts w:ascii="Arial" w:hAnsi="Arial" w:cs="Arial"/>
          <w:sz w:val="20"/>
          <w:szCs w:val="20"/>
        </w:rPr>
        <w:t>Provide immediate</w:t>
      </w:r>
      <w:r w:rsidR="00BA1CBE" w:rsidRPr="00F00873">
        <w:rPr>
          <w:rFonts w:ascii="Arial" w:hAnsi="Arial" w:cs="Arial"/>
          <w:sz w:val="20"/>
          <w:szCs w:val="20"/>
        </w:rPr>
        <w:t>ly</w:t>
      </w:r>
      <w:r w:rsidRPr="00F00873">
        <w:rPr>
          <w:rFonts w:ascii="Arial" w:hAnsi="Arial" w:cs="Arial"/>
          <w:sz w:val="20"/>
          <w:szCs w:val="20"/>
        </w:rPr>
        <w:t xml:space="preserve"> </w:t>
      </w:r>
      <w:r w:rsidR="00BA1CBE" w:rsidRPr="00F00873">
        <w:rPr>
          <w:rFonts w:ascii="Arial" w:hAnsi="Arial" w:cs="Arial"/>
          <w:sz w:val="20"/>
          <w:szCs w:val="20"/>
        </w:rPr>
        <w:t xml:space="preserve">adequate </w:t>
      </w:r>
      <w:r w:rsidR="00084FC2" w:rsidRPr="00F00873">
        <w:rPr>
          <w:rFonts w:ascii="Arial" w:hAnsi="Arial" w:cs="Arial"/>
          <w:sz w:val="20"/>
          <w:szCs w:val="20"/>
        </w:rPr>
        <w:t xml:space="preserve">medical </w:t>
      </w:r>
      <w:r w:rsidRPr="00F00873">
        <w:rPr>
          <w:rFonts w:ascii="Arial" w:hAnsi="Arial" w:cs="Arial"/>
          <w:sz w:val="20"/>
          <w:szCs w:val="20"/>
        </w:rPr>
        <w:t xml:space="preserve">treatment to </w:t>
      </w:r>
      <w:r w:rsidR="007415AD">
        <w:rPr>
          <w:rFonts w:ascii="Arial" w:hAnsi="Arial" w:cs="Arial"/>
          <w:sz w:val="20"/>
          <w:szCs w:val="20"/>
        </w:rPr>
        <w:t>Trầ</w:t>
      </w:r>
      <w:r w:rsidR="00D80C29" w:rsidRPr="00F00873">
        <w:rPr>
          <w:rFonts w:ascii="Arial" w:hAnsi="Arial" w:cs="Arial"/>
          <w:sz w:val="20"/>
          <w:szCs w:val="20"/>
        </w:rPr>
        <w:t>n</w:t>
      </w:r>
      <w:r w:rsidR="00084FC2" w:rsidRPr="00F00873">
        <w:rPr>
          <w:rFonts w:ascii="Arial" w:hAnsi="Arial" w:cs="Arial"/>
          <w:sz w:val="20"/>
          <w:szCs w:val="20"/>
        </w:rPr>
        <w:t xml:space="preserve"> Anh</w:t>
      </w:r>
      <w:r w:rsidRPr="00F00873">
        <w:rPr>
          <w:rFonts w:ascii="Arial" w:hAnsi="Arial" w:cs="Arial"/>
          <w:sz w:val="20"/>
          <w:szCs w:val="20"/>
        </w:rPr>
        <w:t xml:space="preserve"> Kim </w:t>
      </w:r>
      <w:r w:rsidR="006061B3">
        <w:rPr>
          <w:rFonts w:ascii="Arial" w:hAnsi="Arial" w:cs="Arial"/>
          <w:sz w:val="20"/>
          <w:szCs w:val="20"/>
        </w:rPr>
        <w:t xml:space="preserve">according to the </w:t>
      </w:r>
      <w:r w:rsidR="00BA1CBE" w:rsidRPr="00F00873">
        <w:rPr>
          <w:rFonts w:ascii="Arial" w:hAnsi="Arial" w:cs="Arial"/>
          <w:sz w:val="20"/>
          <w:szCs w:val="20"/>
        </w:rPr>
        <w:t>Standard Minimum Rules for the Treatment of Prisoners (the Nelson Mandela Rules), Rule 24</w:t>
      </w:r>
      <w:r w:rsidR="00036638">
        <w:rPr>
          <w:rFonts w:ascii="Arial" w:hAnsi="Arial" w:cs="Arial"/>
          <w:sz w:val="20"/>
          <w:szCs w:val="20"/>
        </w:rPr>
        <w:t>.</w:t>
      </w:r>
    </w:p>
    <w:p w:rsidR="006061B3" w:rsidRDefault="006061B3" w:rsidP="00306B02">
      <w:pPr>
        <w:pStyle w:val="AITableHeading"/>
        <w:tabs>
          <w:tab w:val="clear" w:pos="567"/>
        </w:tabs>
      </w:pPr>
    </w:p>
    <w:p w:rsidR="000F5EB5" w:rsidRDefault="00306B02" w:rsidP="00306B02">
      <w:pPr>
        <w:pStyle w:val="AITableHeading"/>
        <w:tabs>
          <w:tab w:val="clear" w:pos="567"/>
        </w:tabs>
      </w:pPr>
      <w:r>
        <w:rPr>
          <w:rFonts w:eastAsia="Calibri" w:cs="Arial"/>
        </w:rPr>
        <w:t>Contact these two officials by 27 June, 2018</w:t>
      </w:r>
      <w:r w:rsidR="000F5EB5" w:rsidRPr="00F95961">
        <w:t>:</w:t>
      </w:r>
    </w:p>
    <w:p w:rsidR="000F5EB5" w:rsidRDefault="000F5EB5" w:rsidP="00306B02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0F5EB5" w:rsidSect="00306B02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0F5EB5" w:rsidRPr="0073536A" w:rsidRDefault="00B53EED" w:rsidP="00306B02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u w:val="single"/>
        </w:rPr>
      </w:pPr>
      <w:r>
        <w:rPr>
          <w:rFonts w:cs="Arial"/>
          <w:sz w:val="16"/>
          <w:szCs w:val="16"/>
          <w:u w:val="single"/>
        </w:rPr>
        <w:t>State President</w:t>
      </w:r>
    </w:p>
    <w:p w:rsidR="000F5EB5" w:rsidRPr="00306B02" w:rsidRDefault="00B53EED" w:rsidP="00306B02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306B02">
        <w:rPr>
          <w:rFonts w:cs="Arial"/>
          <w:color w:val="000000" w:themeColor="text1"/>
          <w:sz w:val="16"/>
          <w:szCs w:val="16"/>
        </w:rPr>
        <w:t>Trần Đại Quang</w:t>
      </w:r>
      <w:r w:rsidR="000F5EB5" w:rsidRPr="00306B02">
        <w:rPr>
          <w:rFonts w:cs="Arial"/>
          <w:color w:val="000000" w:themeColor="text1"/>
          <w:sz w:val="16"/>
          <w:szCs w:val="16"/>
        </w:rPr>
        <w:tab/>
      </w:r>
    </w:p>
    <w:p w:rsidR="008537FD" w:rsidRPr="00306B02" w:rsidRDefault="00B53EED" w:rsidP="00306B02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306B02">
        <w:rPr>
          <w:rFonts w:cs="Arial"/>
          <w:color w:val="000000" w:themeColor="text1"/>
          <w:sz w:val="16"/>
          <w:szCs w:val="16"/>
        </w:rPr>
        <w:t xml:space="preserve">Số 2 Hùng Vương, Ba Đình, </w:t>
      </w:r>
    </w:p>
    <w:p w:rsidR="000F5EB5" w:rsidRPr="00306B02" w:rsidRDefault="00B53EED" w:rsidP="00306B02">
      <w:pPr>
        <w:pStyle w:val="AIAddressText"/>
        <w:tabs>
          <w:tab w:val="clear" w:pos="567"/>
        </w:tabs>
        <w:spacing w:line="240" w:lineRule="auto"/>
        <w:rPr>
          <w:color w:val="000000" w:themeColor="text1"/>
        </w:rPr>
      </w:pPr>
      <w:r w:rsidRPr="00306B02">
        <w:rPr>
          <w:rFonts w:cs="Arial"/>
          <w:color w:val="000000" w:themeColor="text1"/>
          <w:sz w:val="16"/>
          <w:szCs w:val="16"/>
        </w:rPr>
        <w:t>Hà Nội</w:t>
      </w:r>
      <w:r w:rsidR="000964F9" w:rsidRPr="00306B02">
        <w:rPr>
          <w:rFonts w:cs="Arial"/>
          <w:color w:val="000000" w:themeColor="text1"/>
          <w:sz w:val="16"/>
          <w:szCs w:val="16"/>
        </w:rPr>
        <w:t>, Việt Nam</w:t>
      </w:r>
    </w:p>
    <w:p w:rsidR="000F5EB5" w:rsidRPr="00306B02" w:rsidRDefault="000F5EB5" w:rsidP="00306B02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306B02">
        <w:rPr>
          <w:rFonts w:cs="Arial"/>
          <w:color w:val="000000" w:themeColor="text1"/>
          <w:sz w:val="16"/>
          <w:szCs w:val="16"/>
        </w:rPr>
        <w:t xml:space="preserve">Fax: </w:t>
      </w:r>
      <w:r w:rsidR="00B53EED" w:rsidRPr="00306B02">
        <w:rPr>
          <w:rFonts w:cs="Arial"/>
          <w:color w:val="000000" w:themeColor="text1"/>
          <w:sz w:val="16"/>
          <w:szCs w:val="16"/>
        </w:rPr>
        <w:t>+844 437 335 256</w:t>
      </w:r>
    </w:p>
    <w:p w:rsidR="000F5EB5" w:rsidRPr="00306B02" w:rsidRDefault="000F5EB5" w:rsidP="00306B02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306B02">
        <w:rPr>
          <w:rFonts w:cs="Arial"/>
          <w:color w:val="000000" w:themeColor="text1"/>
          <w:sz w:val="16"/>
          <w:szCs w:val="16"/>
        </w:rPr>
        <w:t xml:space="preserve">Email: </w:t>
      </w:r>
      <w:hyperlink r:id="rId17" w:history="1">
        <w:r w:rsidR="00306B02" w:rsidRPr="00306B02">
          <w:rPr>
            <w:rStyle w:val="Hyperlink"/>
            <w:rFonts w:cs="Arial"/>
            <w:color w:val="000000" w:themeColor="text1"/>
            <w:sz w:val="16"/>
            <w:szCs w:val="16"/>
          </w:rPr>
          <w:t>webmaster@president.gov.vn</w:t>
        </w:r>
      </w:hyperlink>
      <w:r w:rsidR="00306B02" w:rsidRPr="00306B02">
        <w:rPr>
          <w:rFonts w:cs="Arial"/>
          <w:color w:val="000000" w:themeColor="text1"/>
          <w:sz w:val="16"/>
          <w:szCs w:val="16"/>
        </w:rPr>
        <w:t xml:space="preserve"> </w:t>
      </w:r>
      <w:r w:rsidR="00B53EED" w:rsidRPr="00306B02">
        <w:rPr>
          <w:rFonts w:cs="Arial"/>
          <w:color w:val="000000" w:themeColor="text1"/>
          <w:sz w:val="16"/>
          <w:szCs w:val="16"/>
        </w:rPr>
        <w:t xml:space="preserve"> </w:t>
      </w:r>
      <w:r w:rsidRPr="00306B02">
        <w:rPr>
          <w:rFonts w:cs="Arial"/>
          <w:color w:val="000000" w:themeColor="text1"/>
          <w:sz w:val="16"/>
          <w:szCs w:val="16"/>
        </w:rPr>
        <w:t xml:space="preserve"> </w:t>
      </w:r>
      <w:r w:rsidR="00306B02" w:rsidRPr="00306B02">
        <w:rPr>
          <w:rFonts w:cs="Arial"/>
          <w:color w:val="000000" w:themeColor="text1"/>
          <w:sz w:val="16"/>
          <w:szCs w:val="16"/>
        </w:rPr>
        <w:br/>
      </w:r>
      <w:r w:rsidR="00306B02" w:rsidRPr="00306B02">
        <w:rPr>
          <w:rFonts w:cs="Arial"/>
          <w:b/>
          <w:color w:val="000000" w:themeColor="text1"/>
          <w:sz w:val="16"/>
          <w:szCs w:val="16"/>
        </w:rPr>
        <w:t xml:space="preserve">Salutation: </w:t>
      </w:r>
      <w:r w:rsidR="00C34CD2">
        <w:rPr>
          <w:rFonts w:cs="Arial"/>
          <w:b/>
          <w:color w:val="000000" w:themeColor="text1"/>
          <w:sz w:val="16"/>
          <w:szCs w:val="16"/>
        </w:rPr>
        <w:t>Dear State President</w:t>
      </w:r>
      <w:r w:rsidR="00306B02" w:rsidRPr="00306B02">
        <w:rPr>
          <w:rFonts w:cs="Arial"/>
          <w:color w:val="000000" w:themeColor="text1"/>
          <w:sz w:val="16"/>
          <w:szCs w:val="16"/>
        </w:rPr>
        <w:t xml:space="preserve"> </w:t>
      </w:r>
      <w:r w:rsidR="00306B02" w:rsidRPr="00306B02">
        <w:rPr>
          <w:rFonts w:cs="Arial"/>
          <w:b/>
          <w:color w:val="000000" w:themeColor="text1"/>
        </w:rPr>
        <w:br/>
      </w:r>
    </w:p>
    <w:p w:rsidR="00306B02" w:rsidRPr="00306B02" w:rsidRDefault="00306B02" w:rsidP="00306B02">
      <w:pPr>
        <w:pStyle w:val="AITableHeading"/>
        <w:tabs>
          <w:tab w:val="clear" w:pos="567"/>
        </w:tabs>
        <w:rPr>
          <w:rFonts w:cs="Arial"/>
          <w:b w:val="0"/>
          <w:color w:val="000000" w:themeColor="text1"/>
          <w:sz w:val="16"/>
          <w:szCs w:val="16"/>
          <w:u w:val="single"/>
        </w:rPr>
      </w:pPr>
      <w:r w:rsidRPr="00306B02">
        <w:rPr>
          <w:rFonts w:cs="Arial"/>
          <w:b w:val="0"/>
          <w:color w:val="000000" w:themeColor="text1"/>
          <w:sz w:val="16"/>
          <w:szCs w:val="16"/>
          <w:u w:val="single"/>
        </w:rPr>
        <w:t>Ambassador H.E. Pham Quang Vinh,</w:t>
      </w:r>
      <w:r w:rsidRPr="00306B02">
        <w:rPr>
          <w:rFonts w:cs="Arial"/>
          <w:b w:val="0"/>
          <w:color w:val="000000" w:themeColor="text1"/>
          <w:sz w:val="16"/>
          <w:szCs w:val="16"/>
          <w:u w:val="single"/>
        </w:rPr>
        <w:br/>
        <w:t>Embassy of the Socialist Republic of Vietnam</w:t>
      </w:r>
    </w:p>
    <w:p w:rsidR="00306B02" w:rsidRPr="00306B02" w:rsidRDefault="00306B02" w:rsidP="00490656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306B02">
        <w:rPr>
          <w:rFonts w:ascii="Arial" w:hAnsi="Arial" w:cs="Arial"/>
          <w:color w:val="000000" w:themeColor="text1"/>
          <w:sz w:val="16"/>
          <w:szCs w:val="16"/>
        </w:rPr>
        <w:t>1233 20th St NW Ste 400</w:t>
      </w:r>
      <w:r w:rsidRPr="00306B02">
        <w:rPr>
          <w:rFonts w:ascii="Arial" w:hAnsi="Arial" w:cs="Arial"/>
          <w:color w:val="000000" w:themeColor="text1"/>
          <w:sz w:val="16"/>
          <w:szCs w:val="16"/>
        </w:rPr>
        <w:br/>
        <w:t>Washington, DC 20036</w:t>
      </w:r>
    </w:p>
    <w:p w:rsidR="00306B02" w:rsidRPr="00306B02" w:rsidRDefault="00306B02" w:rsidP="00490656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306B02">
        <w:rPr>
          <w:rFonts w:ascii="Arial" w:hAnsi="Arial" w:cs="Arial"/>
          <w:color w:val="000000" w:themeColor="text1"/>
          <w:sz w:val="16"/>
          <w:szCs w:val="16"/>
        </w:rPr>
        <w:t xml:space="preserve">Phone: 1 202 861 0737  I  Fax: 1 202 861 0917 </w:t>
      </w:r>
    </w:p>
    <w:p w:rsidR="00306B02" w:rsidRPr="00306B02" w:rsidRDefault="00306B02" w:rsidP="00490656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306B02">
        <w:rPr>
          <w:rFonts w:ascii="Arial" w:hAnsi="Arial" w:cs="Arial"/>
          <w:color w:val="000000" w:themeColor="text1"/>
          <w:sz w:val="16"/>
          <w:szCs w:val="16"/>
        </w:rPr>
        <w:t xml:space="preserve">Email: </w:t>
      </w:r>
      <w:hyperlink r:id="rId18" w:history="1">
        <w:r w:rsidRPr="00306B02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info@vietnamembassy.us</w:t>
        </w:r>
      </w:hyperlink>
      <w:r w:rsidRPr="00306B02">
        <w:rPr>
          <w:rFonts w:ascii="Arial" w:hAnsi="Arial" w:cs="Arial"/>
          <w:color w:val="000000" w:themeColor="text1"/>
          <w:sz w:val="16"/>
          <w:szCs w:val="16"/>
        </w:rPr>
        <w:t xml:space="preserve"> OR </w:t>
      </w:r>
      <w:hyperlink r:id="rId19" w:history="1">
        <w:r w:rsidRPr="00306B02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vnconsular@vietnamembassy.us</w:t>
        </w:r>
      </w:hyperlink>
      <w:r w:rsidRPr="00306B02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:rsidR="00306B02" w:rsidRPr="00306B02" w:rsidRDefault="00306B02" w:rsidP="00490656">
      <w:pPr>
        <w:pStyle w:val="PlainText"/>
        <w:rPr>
          <w:rFonts w:ascii="Arial" w:hAnsi="Arial" w:cs="Arial"/>
          <w:b/>
          <w:color w:val="000000" w:themeColor="text1"/>
          <w:sz w:val="16"/>
          <w:szCs w:val="16"/>
        </w:rPr>
      </w:pPr>
      <w:r w:rsidRPr="00306B02">
        <w:rPr>
          <w:rFonts w:ascii="Arial" w:hAnsi="Arial" w:cs="Arial"/>
          <w:b/>
          <w:color w:val="000000" w:themeColor="text1"/>
          <w:sz w:val="16"/>
          <w:szCs w:val="16"/>
        </w:rPr>
        <w:t>Salutation: Dear Ambassador</w:t>
      </w:r>
    </w:p>
    <w:p w:rsidR="00306B02" w:rsidRPr="00306B02" w:rsidRDefault="00306B02" w:rsidP="00490656">
      <w:pPr>
        <w:pStyle w:val="PlainText"/>
        <w:rPr>
          <w:rFonts w:ascii="Courier New" w:hAnsi="Courier New" w:cs="Courier New"/>
          <w:color w:val="000000" w:themeColor="text1"/>
        </w:rPr>
        <w:sectPr w:rsidR="00306B02" w:rsidRPr="00306B02" w:rsidSect="00306B02">
          <w:type w:val="continuous"/>
          <w:pgSz w:w="12240" w:h="15840" w:code="1"/>
          <w:pgMar w:top="720" w:right="720" w:bottom="2160" w:left="720" w:header="0" w:footer="567" w:gutter="0"/>
          <w:cols w:num="2" w:space="567"/>
          <w:titlePg/>
          <w:docGrid w:linePitch="360"/>
        </w:sectPr>
      </w:pPr>
    </w:p>
    <w:p w:rsidR="00306B02" w:rsidRPr="002B2AA1" w:rsidRDefault="00306B02" w:rsidP="00306B02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2B2AA1">
        <w:rPr>
          <w:rFonts w:ascii="Arial" w:hAnsi="Arial" w:cs="Arial"/>
          <w:b/>
          <w:sz w:val="18"/>
          <w:szCs w:val="18"/>
        </w:rPr>
        <w:t xml:space="preserve">2) LET US KNOW YOU TOOK ACTION </w:t>
      </w:r>
    </w:p>
    <w:p w:rsidR="00306B02" w:rsidRPr="002B2AA1" w:rsidRDefault="00C34CD2" w:rsidP="00306B0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hyperlink r:id="rId20" w:history="1">
        <w:r w:rsidR="00306B02" w:rsidRPr="00B45210">
          <w:rPr>
            <w:rStyle w:val="Hyperlink"/>
            <w:rFonts w:ascii="Arial" w:hAnsi="Arial" w:cs="Arial"/>
            <w:color w:val="2F5496"/>
            <w:sz w:val="18"/>
            <w:szCs w:val="18"/>
          </w:rPr>
          <w:t>Click here</w:t>
        </w:r>
      </w:hyperlink>
      <w:r w:rsidR="00306B02" w:rsidRPr="002B2AA1">
        <w:rPr>
          <w:rFonts w:ascii="Arial" w:hAnsi="Arial" w:cs="Arial"/>
          <w:sz w:val="18"/>
          <w:szCs w:val="18"/>
        </w:rPr>
        <w:t xml:space="preserve"> to let us know if you took action on this case! </w:t>
      </w:r>
      <w:r w:rsidR="00306B02" w:rsidRPr="002B2AA1">
        <w:rPr>
          <w:rFonts w:ascii="Arial" w:hAnsi="Arial" w:cs="Arial"/>
          <w:i/>
          <w:iCs/>
          <w:sz w:val="18"/>
          <w:szCs w:val="18"/>
        </w:rPr>
        <w:t xml:space="preserve">This is Urgent Action </w:t>
      </w:r>
      <w:r w:rsidR="00306B02">
        <w:rPr>
          <w:rFonts w:ascii="Arial" w:hAnsi="Arial" w:cs="Arial"/>
          <w:i/>
          <w:iCs/>
          <w:sz w:val="18"/>
          <w:szCs w:val="18"/>
        </w:rPr>
        <w:t>101.18</w:t>
      </w:r>
    </w:p>
    <w:p w:rsidR="00306B02" w:rsidRPr="00D80C36" w:rsidRDefault="00306B02" w:rsidP="00306B02">
      <w:pPr>
        <w:rPr>
          <w:rFonts w:ascii="Arial" w:hAnsi="Arial" w:cs="Arial"/>
          <w:color w:val="000000"/>
          <w:sz w:val="18"/>
          <w:szCs w:val="18"/>
        </w:rPr>
        <w:sectPr w:rsidR="00306B02" w:rsidRPr="00D80C36" w:rsidSect="00D80C36"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  <w:r w:rsidRPr="00D80C36">
        <w:rPr>
          <w:rFonts w:ascii="Arial" w:hAnsi="Arial" w:cs="Arial"/>
          <w:color w:val="000000"/>
          <w:sz w:val="18"/>
          <w:szCs w:val="18"/>
        </w:rPr>
        <w:t>Here's why it is so important to report your actions: we record the actions taken on each case—letters, emails, calls and tweets—and use t</w:t>
      </w:r>
      <w:r>
        <w:rPr>
          <w:rFonts w:ascii="Arial" w:hAnsi="Arial" w:cs="Arial"/>
          <w:color w:val="000000"/>
          <w:sz w:val="18"/>
          <w:szCs w:val="18"/>
        </w:rPr>
        <w:t>hat information in our advocacy.</w:t>
      </w:r>
    </w:p>
    <w:p w:rsidR="000F5EB5" w:rsidRPr="00F95961" w:rsidRDefault="000F5EB5" w:rsidP="00306B02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lastRenderedPageBreak/>
        <w:t>URGENT ACTION</w:t>
      </w:r>
    </w:p>
    <w:p w:rsidR="008573F6" w:rsidRPr="00BF63CA" w:rsidRDefault="00F00873" w:rsidP="00306B02">
      <w:pPr>
        <w:rPr>
          <w:rStyle w:val="AIHeadline"/>
          <w:rFonts w:cs="Arial"/>
          <w:sz w:val="32"/>
          <w:szCs w:val="32"/>
        </w:rPr>
      </w:pPr>
      <w:r w:rsidRPr="00BF63CA">
        <w:rPr>
          <w:rStyle w:val="AIHeadline"/>
          <w:rFonts w:cs="Arial"/>
          <w:sz w:val="32"/>
          <w:szCs w:val="32"/>
        </w:rPr>
        <w:t xml:space="preserve">Serious health </w:t>
      </w:r>
      <w:r>
        <w:rPr>
          <w:rStyle w:val="AIHeadline"/>
          <w:rFonts w:cs="Arial"/>
          <w:sz w:val="32"/>
          <w:szCs w:val="32"/>
        </w:rPr>
        <w:t>concern</w:t>
      </w:r>
      <w:r w:rsidR="000B6908">
        <w:rPr>
          <w:rStyle w:val="AIHeadline"/>
          <w:rFonts w:cs="Arial"/>
          <w:sz w:val="32"/>
          <w:szCs w:val="32"/>
        </w:rPr>
        <w:t>S</w:t>
      </w:r>
      <w:r w:rsidRPr="00BF63CA">
        <w:rPr>
          <w:rStyle w:val="AIHeadline"/>
          <w:rFonts w:cs="Arial"/>
          <w:sz w:val="32"/>
          <w:szCs w:val="32"/>
        </w:rPr>
        <w:t xml:space="preserve"> </w:t>
      </w:r>
      <w:r>
        <w:rPr>
          <w:rStyle w:val="AIHeadline"/>
          <w:rFonts w:cs="Arial"/>
          <w:sz w:val="32"/>
          <w:szCs w:val="32"/>
        </w:rPr>
        <w:t xml:space="preserve">for </w:t>
      </w:r>
      <w:r w:rsidR="008573F6" w:rsidRPr="00BF63CA">
        <w:rPr>
          <w:rStyle w:val="AIHeadline"/>
          <w:rFonts w:cs="Arial"/>
          <w:sz w:val="32"/>
          <w:szCs w:val="32"/>
        </w:rPr>
        <w:t xml:space="preserve">PRISONER OF CONSCIENce  </w:t>
      </w:r>
    </w:p>
    <w:p w:rsidR="002E529E" w:rsidRPr="00306B02" w:rsidRDefault="008573F6" w:rsidP="00306B02">
      <w:pPr>
        <w:pStyle w:val="Heading2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F5EB5" w:rsidRPr="00F95961">
        <w:rPr>
          <w:rFonts w:ascii="Arial" w:hAnsi="Arial" w:cs="Arial"/>
        </w:rPr>
        <w:t>ADditional Information</w:t>
      </w:r>
    </w:p>
    <w:p w:rsidR="00621953" w:rsidRDefault="007415AD" w:rsidP="00306B0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Trầ</w:t>
      </w:r>
      <w:r w:rsidR="00975FEE">
        <w:rPr>
          <w:rFonts w:ascii="Arial" w:hAnsi="Arial" w:cs="Arial"/>
          <w:sz w:val="16"/>
          <w:szCs w:val="16"/>
        </w:rPr>
        <w:t xml:space="preserve">n Anh Kim is a former </w:t>
      </w:r>
      <w:r w:rsidR="00FC04BF">
        <w:rPr>
          <w:rFonts w:ascii="Arial" w:hAnsi="Arial" w:cs="Arial"/>
          <w:sz w:val="16"/>
          <w:szCs w:val="16"/>
        </w:rPr>
        <w:t>soldier;</w:t>
      </w:r>
      <w:r w:rsidR="009A1EED">
        <w:rPr>
          <w:rFonts w:ascii="Arial" w:hAnsi="Arial" w:cs="Arial"/>
          <w:sz w:val="16"/>
          <w:szCs w:val="16"/>
        </w:rPr>
        <w:t xml:space="preserve"> he </w:t>
      </w:r>
      <w:r w:rsidR="00FC04BF">
        <w:rPr>
          <w:rFonts w:ascii="Arial" w:hAnsi="Arial" w:cs="Arial"/>
          <w:sz w:val="16"/>
          <w:szCs w:val="16"/>
        </w:rPr>
        <w:t xml:space="preserve">went to war in 1979 </w:t>
      </w:r>
      <w:r w:rsidR="005C15E3">
        <w:rPr>
          <w:rFonts w:ascii="Arial" w:hAnsi="Arial" w:cs="Arial"/>
          <w:sz w:val="16"/>
          <w:szCs w:val="16"/>
        </w:rPr>
        <w:t>and</w:t>
      </w:r>
      <w:r w:rsidR="00FC04BF">
        <w:rPr>
          <w:rFonts w:ascii="Arial" w:hAnsi="Arial" w:cs="Arial"/>
          <w:sz w:val="16"/>
          <w:szCs w:val="16"/>
        </w:rPr>
        <w:t xml:space="preserve"> </w:t>
      </w:r>
      <w:r w:rsidR="0072676A">
        <w:rPr>
          <w:rFonts w:ascii="Arial" w:hAnsi="Arial" w:cs="Arial"/>
          <w:sz w:val="16"/>
          <w:szCs w:val="16"/>
        </w:rPr>
        <w:t xml:space="preserve">was </w:t>
      </w:r>
      <w:r w:rsidR="00FE0140">
        <w:rPr>
          <w:rFonts w:ascii="Arial" w:hAnsi="Arial" w:cs="Arial"/>
          <w:sz w:val="16"/>
          <w:szCs w:val="16"/>
        </w:rPr>
        <w:t>injured</w:t>
      </w:r>
      <w:r w:rsidR="005C15E3">
        <w:rPr>
          <w:rFonts w:ascii="Arial" w:hAnsi="Arial" w:cs="Arial"/>
          <w:sz w:val="16"/>
          <w:szCs w:val="16"/>
        </w:rPr>
        <w:t>,</w:t>
      </w:r>
      <w:r w:rsidR="009A1EED">
        <w:rPr>
          <w:rFonts w:ascii="Arial" w:hAnsi="Arial" w:cs="Arial"/>
          <w:sz w:val="16"/>
          <w:szCs w:val="16"/>
        </w:rPr>
        <w:t xml:space="preserve"> he </w:t>
      </w:r>
      <w:r w:rsidR="00BA1CBE">
        <w:rPr>
          <w:rFonts w:ascii="Arial" w:hAnsi="Arial" w:cs="Arial"/>
          <w:sz w:val="16"/>
          <w:szCs w:val="16"/>
        </w:rPr>
        <w:t>served in</w:t>
      </w:r>
      <w:r w:rsidR="009A1EED">
        <w:rPr>
          <w:rFonts w:ascii="Arial" w:hAnsi="Arial" w:cs="Arial"/>
          <w:sz w:val="16"/>
          <w:szCs w:val="16"/>
        </w:rPr>
        <w:t xml:space="preserve"> the Viet</w:t>
      </w:r>
      <w:r w:rsidR="00387A81">
        <w:rPr>
          <w:rFonts w:ascii="Arial" w:hAnsi="Arial" w:cs="Arial"/>
          <w:sz w:val="16"/>
          <w:szCs w:val="16"/>
        </w:rPr>
        <w:t xml:space="preserve"> N</w:t>
      </w:r>
      <w:r w:rsidR="009A1EED">
        <w:rPr>
          <w:rFonts w:ascii="Arial" w:hAnsi="Arial" w:cs="Arial"/>
          <w:sz w:val="16"/>
          <w:szCs w:val="16"/>
        </w:rPr>
        <w:t>am People</w:t>
      </w:r>
      <w:r w:rsidR="00387A81">
        <w:rPr>
          <w:rFonts w:ascii="Arial" w:hAnsi="Arial" w:cs="Arial"/>
          <w:sz w:val="16"/>
          <w:szCs w:val="16"/>
        </w:rPr>
        <w:t>s’</w:t>
      </w:r>
      <w:r w:rsidR="009A1EED">
        <w:rPr>
          <w:rFonts w:ascii="Arial" w:hAnsi="Arial" w:cs="Arial"/>
          <w:sz w:val="16"/>
          <w:szCs w:val="16"/>
        </w:rPr>
        <w:t xml:space="preserve"> Military</w:t>
      </w:r>
      <w:r w:rsidR="005C15E3">
        <w:rPr>
          <w:rFonts w:ascii="Arial" w:hAnsi="Arial" w:cs="Arial"/>
          <w:sz w:val="16"/>
          <w:szCs w:val="16"/>
        </w:rPr>
        <w:t xml:space="preserve"> for around 30 years</w:t>
      </w:r>
      <w:r w:rsidR="00FE0140">
        <w:rPr>
          <w:rFonts w:ascii="Arial" w:hAnsi="Arial" w:cs="Arial"/>
          <w:sz w:val="16"/>
          <w:szCs w:val="16"/>
        </w:rPr>
        <w:t xml:space="preserve">. </w:t>
      </w:r>
      <w:r w:rsidR="008E672E">
        <w:rPr>
          <w:rFonts w:ascii="Arial" w:hAnsi="Arial" w:cs="Arial"/>
          <w:sz w:val="16"/>
          <w:szCs w:val="16"/>
        </w:rPr>
        <w:t xml:space="preserve">In 1991 while </w:t>
      </w:r>
      <w:r w:rsidR="008968A9">
        <w:rPr>
          <w:rFonts w:ascii="Arial" w:hAnsi="Arial" w:cs="Arial"/>
          <w:sz w:val="16"/>
          <w:szCs w:val="16"/>
        </w:rPr>
        <w:t xml:space="preserve">serving </w:t>
      </w:r>
      <w:r w:rsidR="0072676A">
        <w:rPr>
          <w:rFonts w:ascii="Arial" w:hAnsi="Arial" w:cs="Arial"/>
          <w:sz w:val="16"/>
          <w:szCs w:val="16"/>
        </w:rPr>
        <w:t>in</w:t>
      </w:r>
      <w:r w:rsidR="008E672E">
        <w:rPr>
          <w:rFonts w:ascii="Arial" w:hAnsi="Arial" w:cs="Arial"/>
          <w:sz w:val="16"/>
          <w:szCs w:val="16"/>
        </w:rPr>
        <w:t xml:space="preserve"> the military </w:t>
      </w:r>
      <w:r w:rsidR="0072676A">
        <w:rPr>
          <w:rFonts w:ascii="Arial" w:hAnsi="Arial" w:cs="Arial"/>
          <w:sz w:val="16"/>
          <w:szCs w:val="16"/>
        </w:rPr>
        <w:t>as</w:t>
      </w:r>
      <w:r w:rsidR="00264D30">
        <w:rPr>
          <w:rFonts w:ascii="Arial" w:hAnsi="Arial" w:cs="Arial"/>
          <w:sz w:val="16"/>
          <w:szCs w:val="16"/>
        </w:rPr>
        <w:t xml:space="preserve"> </w:t>
      </w:r>
      <w:r w:rsidR="008E672E">
        <w:rPr>
          <w:rFonts w:ascii="Arial" w:hAnsi="Arial" w:cs="Arial"/>
          <w:sz w:val="16"/>
          <w:szCs w:val="16"/>
        </w:rPr>
        <w:t xml:space="preserve">Lieutenant </w:t>
      </w:r>
      <w:r w:rsidR="00BF7498">
        <w:rPr>
          <w:rFonts w:ascii="Arial" w:hAnsi="Arial" w:cs="Arial"/>
          <w:sz w:val="16"/>
          <w:szCs w:val="16"/>
        </w:rPr>
        <w:t>C</w:t>
      </w:r>
      <w:r w:rsidR="008E672E">
        <w:rPr>
          <w:rFonts w:ascii="Arial" w:hAnsi="Arial" w:cs="Arial"/>
          <w:sz w:val="16"/>
          <w:szCs w:val="16"/>
        </w:rPr>
        <w:t xml:space="preserve">olonel he </w:t>
      </w:r>
      <w:r w:rsidR="00BF7498">
        <w:rPr>
          <w:rFonts w:ascii="Arial" w:hAnsi="Arial" w:cs="Arial"/>
          <w:sz w:val="16"/>
          <w:szCs w:val="16"/>
        </w:rPr>
        <w:t>was</w:t>
      </w:r>
      <w:r w:rsidR="008E672E">
        <w:rPr>
          <w:rFonts w:ascii="Arial" w:hAnsi="Arial" w:cs="Arial"/>
          <w:sz w:val="16"/>
          <w:szCs w:val="16"/>
        </w:rPr>
        <w:t xml:space="preserve"> </w:t>
      </w:r>
      <w:r w:rsidR="001F5A26">
        <w:rPr>
          <w:rFonts w:ascii="Arial" w:hAnsi="Arial" w:cs="Arial"/>
          <w:sz w:val="16"/>
          <w:szCs w:val="16"/>
        </w:rPr>
        <w:t xml:space="preserve">arrested </w:t>
      </w:r>
      <w:r w:rsidR="004F6CB1">
        <w:rPr>
          <w:rFonts w:ascii="Arial" w:hAnsi="Arial" w:cs="Arial"/>
          <w:sz w:val="16"/>
          <w:szCs w:val="16"/>
        </w:rPr>
        <w:t>under the accusation</w:t>
      </w:r>
      <w:r w:rsidR="00096659">
        <w:rPr>
          <w:rFonts w:ascii="Arial" w:hAnsi="Arial" w:cs="Arial"/>
          <w:sz w:val="16"/>
          <w:szCs w:val="16"/>
        </w:rPr>
        <w:t xml:space="preserve"> of </w:t>
      </w:r>
      <w:r w:rsidR="009B4C04">
        <w:rPr>
          <w:rFonts w:ascii="Arial" w:hAnsi="Arial" w:cs="Arial"/>
          <w:sz w:val="16"/>
          <w:szCs w:val="16"/>
        </w:rPr>
        <w:t>“</w:t>
      </w:r>
      <w:r w:rsidR="00BF7498">
        <w:rPr>
          <w:rFonts w:ascii="Arial" w:hAnsi="Arial" w:cs="Arial"/>
          <w:sz w:val="16"/>
          <w:szCs w:val="16"/>
        </w:rPr>
        <w:t>a</w:t>
      </w:r>
      <w:r w:rsidR="009B4C04">
        <w:rPr>
          <w:rFonts w:ascii="Arial" w:hAnsi="Arial" w:cs="Arial"/>
          <w:sz w:val="16"/>
          <w:szCs w:val="16"/>
        </w:rPr>
        <w:t>buse of trust in appropriating socialist property” which</w:t>
      </w:r>
      <w:r w:rsidR="008968A9">
        <w:rPr>
          <w:rFonts w:ascii="Arial" w:hAnsi="Arial" w:cs="Arial"/>
          <w:sz w:val="16"/>
          <w:szCs w:val="16"/>
        </w:rPr>
        <w:t xml:space="preserve"> denied</w:t>
      </w:r>
      <w:r w:rsidR="009B4C04">
        <w:rPr>
          <w:rFonts w:ascii="Arial" w:hAnsi="Arial" w:cs="Arial"/>
          <w:sz w:val="16"/>
          <w:szCs w:val="16"/>
        </w:rPr>
        <w:t xml:space="preserve">. </w:t>
      </w:r>
      <w:r w:rsidR="009C3B51">
        <w:rPr>
          <w:rFonts w:ascii="Arial" w:hAnsi="Arial" w:cs="Arial"/>
          <w:sz w:val="16"/>
          <w:szCs w:val="16"/>
        </w:rPr>
        <w:t xml:space="preserve">He was convicted and sentenced </w:t>
      </w:r>
      <w:r w:rsidR="00387A81">
        <w:rPr>
          <w:rFonts w:ascii="Arial" w:hAnsi="Arial" w:cs="Arial"/>
          <w:sz w:val="16"/>
          <w:szCs w:val="16"/>
        </w:rPr>
        <w:t xml:space="preserve">by a military court </w:t>
      </w:r>
      <w:r w:rsidR="009C3B51">
        <w:rPr>
          <w:rFonts w:ascii="Arial" w:hAnsi="Arial" w:cs="Arial"/>
          <w:sz w:val="16"/>
          <w:szCs w:val="16"/>
        </w:rPr>
        <w:t>to 24 months</w:t>
      </w:r>
      <w:r w:rsidR="00036638">
        <w:rPr>
          <w:rFonts w:ascii="Arial" w:hAnsi="Arial" w:cs="Arial"/>
          <w:sz w:val="16"/>
          <w:szCs w:val="16"/>
        </w:rPr>
        <w:t>’</w:t>
      </w:r>
      <w:r w:rsidR="009C3B51">
        <w:rPr>
          <w:rFonts w:ascii="Arial" w:hAnsi="Arial" w:cs="Arial"/>
          <w:sz w:val="16"/>
          <w:szCs w:val="16"/>
        </w:rPr>
        <w:t xml:space="preserve"> imprisonment and </w:t>
      </w:r>
      <w:r w:rsidR="0072676A">
        <w:rPr>
          <w:rFonts w:ascii="Arial" w:hAnsi="Arial" w:cs="Arial"/>
          <w:sz w:val="16"/>
          <w:szCs w:val="16"/>
        </w:rPr>
        <w:t>was</w:t>
      </w:r>
      <w:r w:rsidR="009C3B51">
        <w:rPr>
          <w:rFonts w:ascii="Arial" w:hAnsi="Arial" w:cs="Arial"/>
          <w:sz w:val="16"/>
          <w:szCs w:val="16"/>
        </w:rPr>
        <w:t xml:space="preserve"> released early in September 1995. </w:t>
      </w:r>
    </w:p>
    <w:p w:rsidR="000D6743" w:rsidRDefault="000D6743" w:rsidP="00306B02">
      <w:pPr>
        <w:rPr>
          <w:rFonts w:ascii="Arial" w:hAnsi="Arial" w:cs="Arial"/>
          <w:sz w:val="16"/>
          <w:szCs w:val="16"/>
        </w:rPr>
      </w:pPr>
    </w:p>
    <w:p w:rsidR="000D6743" w:rsidRDefault="007415AD" w:rsidP="00306B0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Trầ</w:t>
      </w:r>
      <w:r w:rsidR="008968A9">
        <w:rPr>
          <w:rFonts w:ascii="Arial" w:hAnsi="Arial" w:cs="Arial"/>
          <w:sz w:val="16"/>
          <w:szCs w:val="16"/>
        </w:rPr>
        <w:t xml:space="preserve">n Anh Kim </w:t>
      </w:r>
      <w:r w:rsidR="00BF7498">
        <w:rPr>
          <w:rFonts w:ascii="Arial" w:hAnsi="Arial" w:cs="Arial"/>
          <w:sz w:val="16"/>
          <w:szCs w:val="16"/>
        </w:rPr>
        <w:t xml:space="preserve">was </w:t>
      </w:r>
      <w:r w:rsidR="009A1EED">
        <w:rPr>
          <w:rFonts w:ascii="Arial" w:hAnsi="Arial" w:cs="Arial"/>
          <w:sz w:val="16"/>
          <w:szCs w:val="16"/>
        </w:rPr>
        <w:t xml:space="preserve">arrested the second time in 2009 for joining </w:t>
      </w:r>
      <w:r w:rsidR="0072676A">
        <w:rPr>
          <w:rFonts w:ascii="Arial" w:hAnsi="Arial" w:cs="Arial"/>
          <w:sz w:val="16"/>
          <w:szCs w:val="16"/>
        </w:rPr>
        <w:t xml:space="preserve">a </w:t>
      </w:r>
      <w:r w:rsidR="009A1EED">
        <w:rPr>
          <w:rFonts w:ascii="Arial" w:hAnsi="Arial" w:cs="Arial"/>
          <w:sz w:val="16"/>
          <w:szCs w:val="16"/>
        </w:rPr>
        <w:t>non-registered political party called Viet</w:t>
      </w:r>
      <w:r w:rsidR="00BF7498">
        <w:rPr>
          <w:rFonts w:ascii="Arial" w:hAnsi="Arial" w:cs="Arial"/>
          <w:sz w:val="16"/>
          <w:szCs w:val="16"/>
        </w:rPr>
        <w:t xml:space="preserve"> N</w:t>
      </w:r>
      <w:r w:rsidR="009A1EED">
        <w:rPr>
          <w:rFonts w:ascii="Arial" w:hAnsi="Arial" w:cs="Arial"/>
          <w:sz w:val="16"/>
          <w:szCs w:val="16"/>
        </w:rPr>
        <w:t>am Democratic Party and another political group named Block 8406</w:t>
      </w:r>
      <w:r w:rsidR="0072676A">
        <w:rPr>
          <w:rFonts w:ascii="Arial" w:hAnsi="Arial" w:cs="Arial"/>
          <w:sz w:val="16"/>
          <w:szCs w:val="16"/>
        </w:rPr>
        <w:t>,</w:t>
      </w:r>
      <w:r w:rsidR="009A1EED">
        <w:rPr>
          <w:rFonts w:ascii="Arial" w:hAnsi="Arial" w:cs="Arial"/>
          <w:sz w:val="16"/>
          <w:szCs w:val="16"/>
        </w:rPr>
        <w:t xml:space="preserve"> </w:t>
      </w:r>
      <w:r w:rsidR="008968A9">
        <w:rPr>
          <w:rFonts w:ascii="Arial" w:hAnsi="Arial" w:cs="Arial"/>
          <w:sz w:val="16"/>
          <w:szCs w:val="16"/>
        </w:rPr>
        <w:t xml:space="preserve">both of whose stated </w:t>
      </w:r>
      <w:r w:rsidR="009A1EED">
        <w:rPr>
          <w:rFonts w:ascii="Arial" w:hAnsi="Arial" w:cs="Arial"/>
          <w:sz w:val="16"/>
          <w:szCs w:val="16"/>
        </w:rPr>
        <w:t>aim</w:t>
      </w:r>
      <w:r w:rsidR="008968A9">
        <w:rPr>
          <w:rFonts w:ascii="Arial" w:hAnsi="Arial" w:cs="Arial"/>
          <w:sz w:val="16"/>
          <w:szCs w:val="16"/>
        </w:rPr>
        <w:t xml:space="preserve"> was</w:t>
      </w:r>
      <w:r w:rsidR="009A1EED">
        <w:rPr>
          <w:rFonts w:ascii="Arial" w:hAnsi="Arial" w:cs="Arial"/>
          <w:sz w:val="16"/>
          <w:szCs w:val="16"/>
        </w:rPr>
        <w:t xml:space="preserve"> to promote democracy in Viet</w:t>
      </w:r>
      <w:r>
        <w:rPr>
          <w:rFonts w:ascii="Arial" w:hAnsi="Arial" w:cs="Arial"/>
          <w:sz w:val="16"/>
          <w:szCs w:val="16"/>
        </w:rPr>
        <w:t xml:space="preserve"> N</w:t>
      </w:r>
      <w:r w:rsidR="009A1EED">
        <w:rPr>
          <w:rFonts w:ascii="Arial" w:hAnsi="Arial" w:cs="Arial"/>
          <w:sz w:val="16"/>
          <w:szCs w:val="16"/>
        </w:rPr>
        <w:t xml:space="preserve">am. </w:t>
      </w:r>
      <w:r w:rsidR="00263407">
        <w:rPr>
          <w:rFonts w:ascii="Arial" w:hAnsi="Arial" w:cs="Arial"/>
          <w:sz w:val="16"/>
          <w:szCs w:val="16"/>
        </w:rPr>
        <w:t xml:space="preserve">The </w:t>
      </w:r>
      <w:r w:rsidR="0072676A">
        <w:rPr>
          <w:rFonts w:ascii="Arial" w:hAnsi="Arial" w:cs="Arial"/>
          <w:sz w:val="16"/>
          <w:szCs w:val="16"/>
        </w:rPr>
        <w:t>P</w:t>
      </w:r>
      <w:r w:rsidR="00263407">
        <w:rPr>
          <w:rFonts w:ascii="Arial" w:hAnsi="Arial" w:cs="Arial"/>
          <w:sz w:val="16"/>
          <w:szCs w:val="16"/>
        </w:rPr>
        <w:t>eople</w:t>
      </w:r>
      <w:r w:rsidR="0072676A">
        <w:rPr>
          <w:rFonts w:ascii="Arial" w:hAnsi="Arial" w:cs="Arial"/>
          <w:sz w:val="16"/>
          <w:szCs w:val="16"/>
        </w:rPr>
        <w:t>’s</w:t>
      </w:r>
      <w:r w:rsidR="00263407">
        <w:rPr>
          <w:rFonts w:ascii="Arial" w:hAnsi="Arial" w:cs="Arial"/>
          <w:sz w:val="16"/>
          <w:szCs w:val="16"/>
        </w:rPr>
        <w:t xml:space="preserve"> </w:t>
      </w:r>
      <w:r w:rsidR="0072676A">
        <w:rPr>
          <w:rFonts w:ascii="Arial" w:hAnsi="Arial" w:cs="Arial"/>
          <w:sz w:val="16"/>
          <w:szCs w:val="16"/>
        </w:rPr>
        <w:t>C</w:t>
      </w:r>
      <w:r w:rsidR="00263407">
        <w:rPr>
          <w:rFonts w:ascii="Arial" w:hAnsi="Arial" w:cs="Arial"/>
          <w:sz w:val="16"/>
          <w:szCs w:val="16"/>
        </w:rPr>
        <w:t xml:space="preserve">ourt </w:t>
      </w:r>
      <w:r w:rsidR="0028621A">
        <w:rPr>
          <w:rFonts w:ascii="Arial" w:hAnsi="Arial" w:cs="Arial"/>
          <w:sz w:val="16"/>
          <w:szCs w:val="16"/>
        </w:rPr>
        <w:t>of</w:t>
      </w:r>
      <w:r w:rsidR="00FF68D2">
        <w:rPr>
          <w:rFonts w:ascii="Arial" w:hAnsi="Arial" w:cs="Arial"/>
          <w:sz w:val="16"/>
          <w:szCs w:val="16"/>
        </w:rPr>
        <w:t xml:space="preserve"> </w:t>
      </w:r>
      <w:r w:rsidR="0028621A">
        <w:rPr>
          <w:rFonts w:ascii="Arial" w:hAnsi="Arial" w:cs="Arial"/>
          <w:sz w:val="16"/>
          <w:szCs w:val="16"/>
        </w:rPr>
        <w:t>Thai Binh</w:t>
      </w:r>
      <w:r w:rsidR="00263407">
        <w:rPr>
          <w:rFonts w:ascii="Arial" w:hAnsi="Arial" w:cs="Arial"/>
          <w:sz w:val="16"/>
          <w:szCs w:val="16"/>
        </w:rPr>
        <w:t xml:space="preserve"> province sentenced him to five year</w:t>
      </w:r>
      <w:r w:rsidR="0072676A">
        <w:rPr>
          <w:rFonts w:ascii="Arial" w:hAnsi="Arial" w:cs="Arial"/>
          <w:sz w:val="16"/>
          <w:szCs w:val="16"/>
        </w:rPr>
        <w:t>s’ and</w:t>
      </w:r>
      <w:r w:rsidR="00263407">
        <w:rPr>
          <w:rFonts w:ascii="Arial" w:hAnsi="Arial" w:cs="Arial"/>
          <w:sz w:val="16"/>
          <w:szCs w:val="16"/>
        </w:rPr>
        <w:t xml:space="preserve"> six months</w:t>
      </w:r>
      <w:r w:rsidR="0072676A">
        <w:rPr>
          <w:rFonts w:ascii="Arial" w:hAnsi="Arial" w:cs="Arial"/>
          <w:sz w:val="16"/>
          <w:szCs w:val="16"/>
        </w:rPr>
        <w:t>’</w:t>
      </w:r>
      <w:r w:rsidR="00263407">
        <w:rPr>
          <w:rFonts w:ascii="Arial" w:hAnsi="Arial" w:cs="Arial"/>
          <w:sz w:val="16"/>
          <w:szCs w:val="16"/>
        </w:rPr>
        <w:t xml:space="preserve"> imprisonment with three years</w:t>
      </w:r>
      <w:r w:rsidR="0072676A">
        <w:rPr>
          <w:rFonts w:ascii="Arial" w:hAnsi="Arial" w:cs="Arial"/>
          <w:sz w:val="16"/>
          <w:szCs w:val="16"/>
        </w:rPr>
        <w:t>’</w:t>
      </w:r>
      <w:r w:rsidR="00263407">
        <w:rPr>
          <w:rFonts w:ascii="Arial" w:hAnsi="Arial" w:cs="Arial"/>
          <w:sz w:val="16"/>
          <w:szCs w:val="16"/>
        </w:rPr>
        <w:t xml:space="preserve"> house arrest </w:t>
      </w:r>
      <w:r w:rsidR="008968A9">
        <w:rPr>
          <w:rFonts w:ascii="Arial" w:hAnsi="Arial" w:cs="Arial"/>
          <w:sz w:val="16"/>
          <w:szCs w:val="16"/>
        </w:rPr>
        <w:t xml:space="preserve">upon </w:t>
      </w:r>
      <w:r w:rsidR="00263407">
        <w:rPr>
          <w:rFonts w:ascii="Arial" w:hAnsi="Arial" w:cs="Arial"/>
          <w:sz w:val="16"/>
          <w:szCs w:val="16"/>
        </w:rPr>
        <w:t xml:space="preserve">release. </w:t>
      </w:r>
      <w:r w:rsidR="008968A9">
        <w:rPr>
          <w:rFonts w:ascii="Arial" w:hAnsi="Arial" w:cs="Arial"/>
          <w:sz w:val="16"/>
          <w:szCs w:val="16"/>
        </w:rPr>
        <w:t>Amnesty International considered him a prisoner of conscience.</w:t>
      </w:r>
    </w:p>
    <w:p w:rsidR="0052606F" w:rsidRDefault="0052606F" w:rsidP="00306B02">
      <w:pPr>
        <w:rPr>
          <w:rFonts w:ascii="Arial" w:hAnsi="Arial" w:cs="Arial"/>
          <w:sz w:val="16"/>
          <w:szCs w:val="16"/>
        </w:rPr>
      </w:pPr>
    </w:p>
    <w:p w:rsidR="0052606F" w:rsidRDefault="0052606F" w:rsidP="00306B0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 </w:t>
      </w:r>
      <w:r w:rsidR="00553B5D">
        <w:rPr>
          <w:rFonts w:ascii="Arial" w:hAnsi="Arial" w:cs="Arial"/>
          <w:sz w:val="16"/>
          <w:szCs w:val="16"/>
        </w:rPr>
        <w:t>January 2015</w:t>
      </w:r>
      <w:r w:rsidR="007415AD">
        <w:rPr>
          <w:rFonts w:ascii="Arial" w:hAnsi="Arial" w:cs="Arial"/>
          <w:sz w:val="16"/>
          <w:szCs w:val="16"/>
        </w:rPr>
        <w:t>, Trầ</w:t>
      </w:r>
      <w:r>
        <w:rPr>
          <w:rFonts w:ascii="Arial" w:hAnsi="Arial" w:cs="Arial"/>
          <w:sz w:val="16"/>
          <w:szCs w:val="16"/>
        </w:rPr>
        <w:t xml:space="preserve">n Anh Kim </w:t>
      </w:r>
      <w:r w:rsidR="00F1638C">
        <w:rPr>
          <w:rFonts w:ascii="Arial" w:hAnsi="Arial" w:cs="Arial"/>
          <w:sz w:val="16"/>
          <w:szCs w:val="16"/>
        </w:rPr>
        <w:t xml:space="preserve">completed </w:t>
      </w:r>
      <w:r>
        <w:rPr>
          <w:rFonts w:ascii="Arial" w:hAnsi="Arial" w:cs="Arial"/>
          <w:sz w:val="16"/>
          <w:szCs w:val="16"/>
        </w:rPr>
        <w:t xml:space="preserve">his prison term and </w:t>
      </w:r>
      <w:r w:rsidR="0072676A">
        <w:rPr>
          <w:rFonts w:ascii="Arial" w:hAnsi="Arial" w:cs="Arial"/>
          <w:sz w:val="16"/>
          <w:szCs w:val="16"/>
        </w:rPr>
        <w:t xml:space="preserve">was </w:t>
      </w:r>
      <w:r>
        <w:rPr>
          <w:rFonts w:ascii="Arial" w:hAnsi="Arial" w:cs="Arial"/>
          <w:sz w:val="16"/>
          <w:szCs w:val="16"/>
        </w:rPr>
        <w:t xml:space="preserve">released. </w:t>
      </w:r>
      <w:r w:rsidR="00B777B0">
        <w:rPr>
          <w:rFonts w:ascii="Arial" w:hAnsi="Arial" w:cs="Arial"/>
          <w:sz w:val="16"/>
          <w:szCs w:val="16"/>
        </w:rPr>
        <w:t xml:space="preserve">He continued </w:t>
      </w:r>
      <w:r w:rsidR="00B51ED3">
        <w:rPr>
          <w:rFonts w:ascii="Arial" w:hAnsi="Arial" w:cs="Arial"/>
          <w:sz w:val="16"/>
          <w:szCs w:val="16"/>
        </w:rPr>
        <w:t xml:space="preserve">his activism </w:t>
      </w:r>
      <w:r w:rsidR="00651794">
        <w:rPr>
          <w:rFonts w:ascii="Arial" w:hAnsi="Arial" w:cs="Arial"/>
          <w:sz w:val="16"/>
          <w:szCs w:val="16"/>
        </w:rPr>
        <w:t>by forming “Quân nhân Dựng cờ Dân chủ”</w:t>
      </w:r>
      <w:r w:rsidR="0028621A">
        <w:rPr>
          <w:rFonts w:ascii="Arial" w:hAnsi="Arial" w:cs="Arial"/>
          <w:sz w:val="16"/>
          <w:szCs w:val="16"/>
        </w:rPr>
        <w:t xml:space="preserve"> </w:t>
      </w:r>
      <w:r w:rsidR="003E624D">
        <w:rPr>
          <w:rFonts w:ascii="Arial" w:hAnsi="Arial" w:cs="Arial"/>
          <w:sz w:val="16"/>
          <w:szCs w:val="16"/>
        </w:rPr>
        <w:t>(</w:t>
      </w:r>
      <w:r w:rsidR="00F1638C">
        <w:rPr>
          <w:rFonts w:ascii="Arial" w:hAnsi="Arial" w:cs="Arial"/>
          <w:sz w:val="16"/>
          <w:szCs w:val="16"/>
        </w:rPr>
        <w:t xml:space="preserve">which </w:t>
      </w:r>
      <w:r w:rsidR="003E624D">
        <w:rPr>
          <w:rFonts w:ascii="Arial" w:hAnsi="Arial" w:cs="Arial"/>
          <w:sz w:val="16"/>
          <w:szCs w:val="16"/>
        </w:rPr>
        <w:t>roughly translates to “</w:t>
      </w:r>
      <w:r w:rsidR="0028621A">
        <w:rPr>
          <w:rFonts w:ascii="Arial" w:hAnsi="Arial" w:cs="Arial"/>
          <w:sz w:val="16"/>
          <w:szCs w:val="16"/>
        </w:rPr>
        <w:t>Soldiers R</w:t>
      </w:r>
      <w:r w:rsidR="00E01080">
        <w:rPr>
          <w:rFonts w:ascii="Arial" w:hAnsi="Arial" w:cs="Arial"/>
          <w:sz w:val="16"/>
          <w:szCs w:val="16"/>
        </w:rPr>
        <w:t>aising</w:t>
      </w:r>
      <w:r w:rsidR="0028621A">
        <w:rPr>
          <w:rFonts w:ascii="Arial" w:hAnsi="Arial" w:cs="Arial"/>
          <w:sz w:val="16"/>
          <w:szCs w:val="16"/>
        </w:rPr>
        <w:t xml:space="preserve"> the Democratic Flag</w:t>
      </w:r>
      <w:r w:rsidR="003E624D">
        <w:rPr>
          <w:rFonts w:ascii="Arial" w:hAnsi="Arial" w:cs="Arial"/>
          <w:sz w:val="16"/>
          <w:szCs w:val="16"/>
        </w:rPr>
        <w:t>”)</w:t>
      </w:r>
      <w:r w:rsidR="00651794">
        <w:rPr>
          <w:rFonts w:ascii="Arial" w:hAnsi="Arial" w:cs="Arial"/>
          <w:sz w:val="16"/>
          <w:szCs w:val="16"/>
        </w:rPr>
        <w:t>, whose members are former soldier</w:t>
      </w:r>
      <w:r w:rsidR="00152542">
        <w:rPr>
          <w:rFonts w:ascii="Arial" w:hAnsi="Arial" w:cs="Arial"/>
          <w:sz w:val="16"/>
          <w:szCs w:val="16"/>
        </w:rPr>
        <w:t>s</w:t>
      </w:r>
      <w:r w:rsidR="00651794">
        <w:rPr>
          <w:rFonts w:ascii="Arial" w:hAnsi="Arial" w:cs="Arial"/>
          <w:sz w:val="16"/>
          <w:szCs w:val="16"/>
        </w:rPr>
        <w:t xml:space="preserve"> from both North and </w:t>
      </w:r>
      <w:r w:rsidR="00152542">
        <w:rPr>
          <w:rFonts w:ascii="Arial" w:hAnsi="Arial" w:cs="Arial"/>
          <w:sz w:val="16"/>
          <w:szCs w:val="16"/>
        </w:rPr>
        <w:t>South Viet</w:t>
      </w:r>
      <w:r w:rsidR="0072676A">
        <w:rPr>
          <w:rFonts w:ascii="Arial" w:hAnsi="Arial" w:cs="Arial"/>
          <w:sz w:val="16"/>
          <w:szCs w:val="16"/>
        </w:rPr>
        <w:t xml:space="preserve"> N</w:t>
      </w:r>
      <w:r w:rsidR="00152542">
        <w:rPr>
          <w:rFonts w:ascii="Arial" w:hAnsi="Arial" w:cs="Arial"/>
          <w:sz w:val="16"/>
          <w:szCs w:val="16"/>
        </w:rPr>
        <w:t>am</w:t>
      </w:r>
      <w:r w:rsidR="008F6A39">
        <w:rPr>
          <w:rFonts w:ascii="Arial" w:hAnsi="Arial" w:cs="Arial"/>
          <w:sz w:val="16"/>
          <w:szCs w:val="16"/>
        </w:rPr>
        <w:t xml:space="preserve"> working to promote democracy and fight</w:t>
      </w:r>
      <w:r w:rsidR="00F1638C">
        <w:rPr>
          <w:rFonts w:ascii="Arial" w:hAnsi="Arial" w:cs="Arial"/>
          <w:sz w:val="16"/>
          <w:szCs w:val="16"/>
        </w:rPr>
        <w:t>ing</w:t>
      </w:r>
      <w:r w:rsidR="008F6A39">
        <w:rPr>
          <w:rFonts w:ascii="Arial" w:hAnsi="Arial" w:cs="Arial"/>
          <w:sz w:val="16"/>
          <w:szCs w:val="16"/>
        </w:rPr>
        <w:t xml:space="preserve"> against corruption</w:t>
      </w:r>
      <w:r w:rsidR="00152542">
        <w:rPr>
          <w:rFonts w:ascii="Arial" w:hAnsi="Arial" w:cs="Arial"/>
          <w:sz w:val="16"/>
          <w:szCs w:val="16"/>
        </w:rPr>
        <w:t xml:space="preserve">. </w:t>
      </w:r>
      <w:r w:rsidR="0072676A">
        <w:rPr>
          <w:rFonts w:ascii="Arial" w:hAnsi="Arial" w:cs="Arial"/>
          <w:sz w:val="16"/>
          <w:szCs w:val="16"/>
        </w:rPr>
        <w:t>Due to</w:t>
      </w:r>
      <w:r w:rsidR="00030E99">
        <w:rPr>
          <w:rFonts w:ascii="Arial" w:hAnsi="Arial" w:cs="Arial"/>
          <w:sz w:val="16"/>
          <w:szCs w:val="16"/>
        </w:rPr>
        <w:t xml:space="preserve"> this activity, t</w:t>
      </w:r>
      <w:r w:rsidR="00152542">
        <w:rPr>
          <w:rFonts w:ascii="Arial" w:hAnsi="Arial" w:cs="Arial"/>
          <w:sz w:val="16"/>
          <w:szCs w:val="16"/>
        </w:rPr>
        <w:t>he authority</w:t>
      </w:r>
      <w:r w:rsidR="0028621A">
        <w:rPr>
          <w:rFonts w:ascii="Arial" w:hAnsi="Arial" w:cs="Arial"/>
          <w:sz w:val="16"/>
          <w:szCs w:val="16"/>
        </w:rPr>
        <w:t xml:space="preserve"> a</w:t>
      </w:r>
      <w:r w:rsidR="00152542">
        <w:rPr>
          <w:rFonts w:ascii="Arial" w:hAnsi="Arial" w:cs="Arial"/>
          <w:sz w:val="16"/>
          <w:szCs w:val="16"/>
        </w:rPr>
        <w:t>rrest</w:t>
      </w:r>
      <w:r w:rsidR="00707088">
        <w:rPr>
          <w:rFonts w:ascii="Arial" w:hAnsi="Arial" w:cs="Arial"/>
          <w:sz w:val="16"/>
          <w:szCs w:val="16"/>
        </w:rPr>
        <w:t>ed</w:t>
      </w:r>
      <w:r w:rsidR="00152542">
        <w:rPr>
          <w:rFonts w:ascii="Arial" w:hAnsi="Arial" w:cs="Arial"/>
          <w:sz w:val="16"/>
          <w:szCs w:val="16"/>
        </w:rPr>
        <w:t xml:space="preserve"> Tran Anh Kim</w:t>
      </w:r>
      <w:r w:rsidR="00707088">
        <w:rPr>
          <w:rFonts w:ascii="Arial" w:hAnsi="Arial" w:cs="Arial"/>
          <w:sz w:val="16"/>
          <w:szCs w:val="16"/>
        </w:rPr>
        <w:t xml:space="preserve"> in Sep</w:t>
      </w:r>
      <w:r w:rsidR="00BC1B78">
        <w:rPr>
          <w:rFonts w:ascii="Arial" w:hAnsi="Arial" w:cs="Arial"/>
          <w:sz w:val="16"/>
          <w:szCs w:val="16"/>
        </w:rPr>
        <w:t>tember 2015</w:t>
      </w:r>
      <w:r w:rsidR="00232C08">
        <w:rPr>
          <w:rFonts w:ascii="Arial" w:hAnsi="Arial" w:cs="Arial"/>
          <w:sz w:val="16"/>
          <w:szCs w:val="16"/>
        </w:rPr>
        <w:t xml:space="preserve">. </w:t>
      </w:r>
      <w:r w:rsidR="00655EBE">
        <w:rPr>
          <w:rFonts w:ascii="Arial" w:hAnsi="Arial" w:cs="Arial"/>
          <w:sz w:val="16"/>
          <w:szCs w:val="16"/>
        </w:rPr>
        <w:t>He was</w:t>
      </w:r>
      <w:r w:rsidR="00F1638C">
        <w:rPr>
          <w:rFonts w:ascii="Arial" w:hAnsi="Arial" w:cs="Arial"/>
          <w:sz w:val="16"/>
          <w:szCs w:val="16"/>
        </w:rPr>
        <w:t xml:space="preserve"> tried,</w:t>
      </w:r>
      <w:r w:rsidR="00655EBE">
        <w:rPr>
          <w:rFonts w:ascii="Arial" w:hAnsi="Arial" w:cs="Arial"/>
          <w:sz w:val="16"/>
          <w:szCs w:val="16"/>
        </w:rPr>
        <w:t xml:space="preserve"> convicted </w:t>
      </w:r>
      <w:r w:rsidR="00F1638C">
        <w:rPr>
          <w:rFonts w:ascii="Arial" w:hAnsi="Arial" w:cs="Arial"/>
          <w:sz w:val="16"/>
          <w:szCs w:val="16"/>
        </w:rPr>
        <w:t xml:space="preserve">under </w:t>
      </w:r>
      <w:r w:rsidR="00F1638C" w:rsidRPr="00F1638C">
        <w:rPr>
          <w:rFonts w:ascii="Arial" w:hAnsi="Arial" w:cs="Arial"/>
          <w:sz w:val="16"/>
          <w:szCs w:val="16"/>
        </w:rPr>
        <w:t xml:space="preserve">Penal Code article 79 </w:t>
      </w:r>
      <w:r w:rsidR="00F1638C">
        <w:rPr>
          <w:rFonts w:ascii="Arial" w:hAnsi="Arial" w:cs="Arial"/>
          <w:sz w:val="16"/>
          <w:szCs w:val="16"/>
        </w:rPr>
        <w:t>of</w:t>
      </w:r>
      <w:r w:rsidR="00F1638C" w:rsidRPr="00F1638C">
        <w:rPr>
          <w:rFonts w:ascii="Arial" w:hAnsi="Arial" w:cs="Arial"/>
          <w:sz w:val="16"/>
          <w:szCs w:val="16"/>
        </w:rPr>
        <w:t xml:space="preserve"> “activities aiming to overthrow the people’s administration”</w:t>
      </w:r>
      <w:r w:rsidR="00F1638C">
        <w:rPr>
          <w:rFonts w:ascii="Arial" w:hAnsi="Arial" w:cs="Arial"/>
          <w:sz w:val="16"/>
          <w:szCs w:val="16"/>
        </w:rPr>
        <w:t xml:space="preserve"> </w:t>
      </w:r>
      <w:r w:rsidR="00655EBE">
        <w:rPr>
          <w:rFonts w:ascii="Arial" w:hAnsi="Arial" w:cs="Arial"/>
          <w:sz w:val="16"/>
          <w:szCs w:val="16"/>
        </w:rPr>
        <w:t>and sentenced to 13 years</w:t>
      </w:r>
      <w:r w:rsidR="0072676A">
        <w:rPr>
          <w:rFonts w:ascii="Arial" w:hAnsi="Arial" w:cs="Arial"/>
          <w:sz w:val="16"/>
          <w:szCs w:val="16"/>
        </w:rPr>
        <w:t>’</w:t>
      </w:r>
      <w:r w:rsidR="00655EBE">
        <w:rPr>
          <w:rFonts w:ascii="Arial" w:hAnsi="Arial" w:cs="Arial"/>
          <w:sz w:val="16"/>
          <w:szCs w:val="16"/>
        </w:rPr>
        <w:t xml:space="preserve"> imprisonment with four years</w:t>
      </w:r>
      <w:r w:rsidR="0072676A">
        <w:rPr>
          <w:rFonts w:ascii="Arial" w:hAnsi="Arial" w:cs="Arial"/>
          <w:sz w:val="16"/>
          <w:szCs w:val="16"/>
        </w:rPr>
        <w:t>’</w:t>
      </w:r>
      <w:r w:rsidR="00655EBE">
        <w:rPr>
          <w:rFonts w:ascii="Arial" w:hAnsi="Arial" w:cs="Arial"/>
          <w:sz w:val="16"/>
          <w:szCs w:val="16"/>
        </w:rPr>
        <w:t xml:space="preserve"> house arrest in December 2016. </w:t>
      </w:r>
    </w:p>
    <w:p w:rsidR="008C28D3" w:rsidRDefault="008C28D3" w:rsidP="00306B02">
      <w:pPr>
        <w:rPr>
          <w:rFonts w:ascii="Arial" w:hAnsi="Arial" w:cs="Arial"/>
          <w:sz w:val="16"/>
          <w:szCs w:val="16"/>
        </w:rPr>
      </w:pPr>
    </w:p>
    <w:p w:rsidR="009A4165" w:rsidRDefault="007415AD" w:rsidP="00306B0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Nguyễn Thị Thơ</w:t>
      </w:r>
      <w:r w:rsidR="001B6A27"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, the wife of Trầ</w:t>
      </w:r>
      <w:r w:rsidR="0068395D">
        <w:rPr>
          <w:rFonts w:ascii="Arial" w:hAnsi="Arial" w:cs="Arial"/>
          <w:sz w:val="16"/>
          <w:szCs w:val="16"/>
        </w:rPr>
        <w:t>n Anh Kim,</w:t>
      </w:r>
      <w:r w:rsidR="005016E1">
        <w:rPr>
          <w:rFonts w:ascii="Arial" w:hAnsi="Arial" w:cs="Arial"/>
          <w:sz w:val="16"/>
          <w:szCs w:val="16"/>
        </w:rPr>
        <w:t xml:space="preserve"> </w:t>
      </w:r>
      <w:r w:rsidR="001817B9">
        <w:rPr>
          <w:rFonts w:ascii="Arial" w:hAnsi="Arial" w:cs="Arial"/>
          <w:sz w:val="16"/>
          <w:szCs w:val="16"/>
        </w:rPr>
        <w:t xml:space="preserve">told Amnesty </w:t>
      </w:r>
      <w:r w:rsidR="0068395D">
        <w:rPr>
          <w:rFonts w:ascii="Arial" w:hAnsi="Arial" w:cs="Arial"/>
          <w:sz w:val="16"/>
          <w:szCs w:val="16"/>
        </w:rPr>
        <w:t xml:space="preserve">International </w:t>
      </w:r>
      <w:r w:rsidR="001817B9">
        <w:rPr>
          <w:rFonts w:ascii="Arial" w:hAnsi="Arial" w:cs="Arial"/>
          <w:sz w:val="16"/>
          <w:szCs w:val="16"/>
        </w:rPr>
        <w:t xml:space="preserve">that </w:t>
      </w:r>
      <w:r w:rsidR="00E86E17">
        <w:rPr>
          <w:rFonts w:ascii="Arial" w:hAnsi="Arial" w:cs="Arial"/>
          <w:sz w:val="16"/>
          <w:szCs w:val="16"/>
        </w:rPr>
        <w:t xml:space="preserve">it has become much more difficult for her to visit her husband since </w:t>
      </w:r>
      <w:r w:rsidR="005016E1">
        <w:rPr>
          <w:rFonts w:ascii="Arial" w:hAnsi="Arial" w:cs="Arial"/>
          <w:sz w:val="16"/>
          <w:szCs w:val="16"/>
        </w:rPr>
        <w:t xml:space="preserve">the </w:t>
      </w:r>
      <w:r w:rsidR="003E624D">
        <w:rPr>
          <w:rFonts w:ascii="Arial" w:hAnsi="Arial" w:cs="Arial"/>
          <w:sz w:val="16"/>
          <w:szCs w:val="16"/>
        </w:rPr>
        <w:t>M</w:t>
      </w:r>
      <w:r w:rsidR="005016E1">
        <w:rPr>
          <w:rFonts w:ascii="Arial" w:hAnsi="Arial" w:cs="Arial"/>
          <w:sz w:val="16"/>
          <w:szCs w:val="16"/>
        </w:rPr>
        <w:t xml:space="preserve">inistry of public security moved </w:t>
      </w:r>
      <w:r w:rsidR="00E86E17">
        <w:rPr>
          <w:rFonts w:ascii="Arial" w:hAnsi="Arial" w:cs="Arial"/>
          <w:sz w:val="16"/>
          <w:szCs w:val="16"/>
        </w:rPr>
        <w:t xml:space="preserve">Tran Anh Kim to prison number 5 which </w:t>
      </w:r>
      <w:r w:rsidR="0068395D">
        <w:rPr>
          <w:rFonts w:ascii="Arial" w:hAnsi="Arial" w:cs="Arial"/>
          <w:sz w:val="16"/>
          <w:szCs w:val="16"/>
        </w:rPr>
        <w:t xml:space="preserve">is </w:t>
      </w:r>
      <w:r w:rsidR="00E86E17">
        <w:rPr>
          <w:rFonts w:ascii="Arial" w:hAnsi="Arial" w:cs="Arial"/>
          <w:sz w:val="16"/>
          <w:szCs w:val="16"/>
        </w:rPr>
        <w:t xml:space="preserve">located more than 200 kilometres away from </w:t>
      </w:r>
      <w:r w:rsidR="0068395D">
        <w:rPr>
          <w:rFonts w:ascii="Arial" w:hAnsi="Arial" w:cs="Arial"/>
          <w:sz w:val="16"/>
          <w:szCs w:val="16"/>
        </w:rPr>
        <w:t xml:space="preserve">their </w:t>
      </w:r>
      <w:r w:rsidR="00E86E17">
        <w:rPr>
          <w:rFonts w:ascii="Arial" w:hAnsi="Arial" w:cs="Arial"/>
          <w:sz w:val="16"/>
          <w:szCs w:val="16"/>
        </w:rPr>
        <w:t xml:space="preserve">home. </w:t>
      </w:r>
      <w:r>
        <w:rPr>
          <w:rFonts w:ascii="Arial" w:hAnsi="Arial" w:cs="Arial"/>
          <w:sz w:val="16"/>
          <w:szCs w:val="16"/>
        </w:rPr>
        <w:t>According to Nguyễn Thị Thơ</w:t>
      </w:r>
      <w:r w:rsidR="00387A81">
        <w:rPr>
          <w:rFonts w:ascii="Arial" w:hAnsi="Arial" w:cs="Arial"/>
          <w:sz w:val="16"/>
          <w:szCs w:val="16"/>
        </w:rPr>
        <w:t>m, d</w:t>
      </w:r>
      <w:r w:rsidR="002677FF">
        <w:rPr>
          <w:rFonts w:ascii="Arial" w:hAnsi="Arial" w:cs="Arial"/>
          <w:sz w:val="16"/>
          <w:szCs w:val="16"/>
        </w:rPr>
        <w:t>uring her visits t</w:t>
      </w:r>
      <w:r w:rsidR="00B754A7">
        <w:rPr>
          <w:rFonts w:ascii="Arial" w:hAnsi="Arial" w:cs="Arial"/>
          <w:sz w:val="16"/>
          <w:szCs w:val="16"/>
        </w:rPr>
        <w:t xml:space="preserve">he </w:t>
      </w:r>
      <w:r w:rsidR="00321372">
        <w:rPr>
          <w:rFonts w:ascii="Arial" w:hAnsi="Arial" w:cs="Arial"/>
          <w:sz w:val="16"/>
          <w:szCs w:val="16"/>
        </w:rPr>
        <w:t>priso</w:t>
      </w:r>
      <w:r w:rsidR="00194764">
        <w:rPr>
          <w:rFonts w:ascii="Arial" w:hAnsi="Arial" w:cs="Arial"/>
          <w:sz w:val="16"/>
          <w:szCs w:val="16"/>
        </w:rPr>
        <w:t xml:space="preserve">n </w:t>
      </w:r>
      <w:r w:rsidR="00611217">
        <w:rPr>
          <w:rFonts w:ascii="Arial" w:hAnsi="Arial" w:cs="Arial"/>
          <w:sz w:val="16"/>
          <w:szCs w:val="16"/>
        </w:rPr>
        <w:t xml:space="preserve">guards </w:t>
      </w:r>
      <w:r w:rsidR="0068395D">
        <w:rPr>
          <w:rFonts w:ascii="Arial" w:hAnsi="Arial" w:cs="Arial"/>
          <w:sz w:val="16"/>
          <w:szCs w:val="16"/>
        </w:rPr>
        <w:t xml:space="preserve">constantly </w:t>
      </w:r>
      <w:r w:rsidR="00194764">
        <w:rPr>
          <w:rFonts w:ascii="Arial" w:hAnsi="Arial" w:cs="Arial"/>
          <w:sz w:val="16"/>
          <w:szCs w:val="16"/>
        </w:rPr>
        <w:t>watch</w:t>
      </w:r>
      <w:r w:rsidR="002677FF">
        <w:rPr>
          <w:rFonts w:ascii="Arial" w:hAnsi="Arial" w:cs="Arial"/>
          <w:sz w:val="16"/>
          <w:szCs w:val="16"/>
        </w:rPr>
        <w:t xml:space="preserve"> her and </w:t>
      </w:r>
      <w:r w:rsidR="00ED5582">
        <w:rPr>
          <w:rFonts w:ascii="Arial" w:hAnsi="Arial" w:cs="Arial"/>
          <w:sz w:val="16"/>
          <w:szCs w:val="16"/>
        </w:rPr>
        <w:t>her husband</w:t>
      </w:r>
      <w:r w:rsidR="002677FF">
        <w:rPr>
          <w:rFonts w:ascii="Arial" w:hAnsi="Arial" w:cs="Arial"/>
          <w:sz w:val="16"/>
          <w:szCs w:val="16"/>
        </w:rPr>
        <w:t>,</w:t>
      </w:r>
      <w:r w:rsidR="00ED5582">
        <w:rPr>
          <w:rFonts w:ascii="Arial" w:hAnsi="Arial" w:cs="Arial"/>
          <w:sz w:val="16"/>
          <w:szCs w:val="16"/>
        </w:rPr>
        <w:t xml:space="preserve"> “</w:t>
      </w:r>
      <w:r w:rsidR="003E624D">
        <w:rPr>
          <w:rFonts w:ascii="Arial" w:hAnsi="Arial" w:cs="Arial"/>
          <w:sz w:val="16"/>
          <w:szCs w:val="16"/>
        </w:rPr>
        <w:t>i</w:t>
      </w:r>
      <w:r w:rsidR="00ED5582">
        <w:rPr>
          <w:rFonts w:ascii="Arial" w:hAnsi="Arial" w:cs="Arial"/>
          <w:sz w:val="16"/>
          <w:szCs w:val="16"/>
        </w:rPr>
        <w:t xml:space="preserve">t’s about 5 to 6 officers in the room monitoring the conversation”. </w:t>
      </w:r>
      <w:r>
        <w:rPr>
          <w:rFonts w:ascii="Arial" w:hAnsi="Arial" w:cs="Arial"/>
          <w:sz w:val="16"/>
          <w:szCs w:val="16"/>
        </w:rPr>
        <w:t>Nguyễn Thị Thơ</w:t>
      </w:r>
      <w:r w:rsidR="00951E99">
        <w:rPr>
          <w:rFonts w:ascii="Arial" w:hAnsi="Arial" w:cs="Arial"/>
          <w:sz w:val="16"/>
          <w:szCs w:val="16"/>
        </w:rPr>
        <w:t xml:space="preserve">m </w:t>
      </w:r>
      <w:r w:rsidR="0068395D">
        <w:rPr>
          <w:rFonts w:ascii="Arial" w:hAnsi="Arial" w:cs="Arial"/>
          <w:sz w:val="16"/>
          <w:szCs w:val="16"/>
        </w:rPr>
        <w:t>said</w:t>
      </w:r>
      <w:r w:rsidR="009547CF">
        <w:rPr>
          <w:rFonts w:ascii="Arial" w:hAnsi="Arial" w:cs="Arial"/>
          <w:sz w:val="16"/>
          <w:szCs w:val="16"/>
        </w:rPr>
        <w:t xml:space="preserve"> </w:t>
      </w:r>
      <w:r w:rsidR="0068395D">
        <w:rPr>
          <w:rFonts w:ascii="Arial" w:hAnsi="Arial" w:cs="Arial"/>
          <w:sz w:val="16"/>
          <w:szCs w:val="16"/>
        </w:rPr>
        <w:t>her husband</w:t>
      </w:r>
      <w:r w:rsidR="008F5395">
        <w:rPr>
          <w:rFonts w:ascii="Arial" w:hAnsi="Arial" w:cs="Arial"/>
          <w:sz w:val="16"/>
          <w:szCs w:val="16"/>
        </w:rPr>
        <w:t xml:space="preserve"> </w:t>
      </w:r>
      <w:r w:rsidR="00AD3442">
        <w:rPr>
          <w:rFonts w:ascii="Arial" w:hAnsi="Arial" w:cs="Arial"/>
          <w:sz w:val="16"/>
          <w:szCs w:val="16"/>
        </w:rPr>
        <w:t xml:space="preserve">is kept </w:t>
      </w:r>
      <w:r w:rsidR="00C83BFB">
        <w:rPr>
          <w:rFonts w:ascii="Arial" w:hAnsi="Arial" w:cs="Arial"/>
          <w:sz w:val="16"/>
          <w:szCs w:val="16"/>
        </w:rPr>
        <w:t xml:space="preserve">in the </w:t>
      </w:r>
      <w:r w:rsidR="00462657">
        <w:rPr>
          <w:rFonts w:ascii="Arial" w:hAnsi="Arial" w:cs="Arial"/>
          <w:sz w:val="16"/>
          <w:szCs w:val="16"/>
        </w:rPr>
        <w:t>“political prisoner</w:t>
      </w:r>
      <w:r w:rsidR="00300D4E">
        <w:rPr>
          <w:rFonts w:ascii="Arial" w:hAnsi="Arial" w:cs="Arial"/>
          <w:sz w:val="16"/>
          <w:szCs w:val="16"/>
        </w:rPr>
        <w:t xml:space="preserve"> block</w:t>
      </w:r>
      <w:r w:rsidR="00462657">
        <w:rPr>
          <w:rFonts w:ascii="Arial" w:hAnsi="Arial" w:cs="Arial"/>
          <w:sz w:val="16"/>
          <w:szCs w:val="16"/>
        </w:rPr>
        <w:t>”</w:t>
      </w:r>
      <w:r w:rsidR="00842562">
        <w:rPr>
          <w:rFonts w:ascii="Arial" w:hAnsi="Arial" w:cs="Arial"/>
          <w:sz w:val="16"/>
          <w:szCs w:val="16"/>
        </w:rPr>
        <w:t xml:space="preserve">, </w:t>
      </w:r>
      <w:r w:rsidR="00700DAC">
        <w:rPr>
          <w:rFonts w:ascii="Arial" w:hAnsi="Arial" w:cs="Arial"/>
          <w:sz w:val="16"/>
          <w:szCs w:val="16"/>
        </w:rPr>
        <w:t xml:space="preserve">he is allowed access </w:t>
      </w:r>
      <w:r w:rsidR="0068395D">
        <w:rPr>
          <w:rFonts w:ascii="Arial" w:hAnsi="Arial" w:cs="Arial"/>
          <w:sz w:val="16"/>
          <w:szCs w:val="16"/>
        </w:rPr>
        <w:t xml:space="preserve">to </w:t>
      </w:r>
      <w:r w:rsidR="007541F6">
        <w:rPr>
          <w:rFonts w:ascii="Arial" w:hAnsi="Arial" w:cs="Arial"/>
          <w:sz w:val="16"/>
          <w:szCs w:val="16"/>
        </w:rPr>
        <w:t>natur</w:t>
      </w:r>
      <w:r w:rsidR="0068395D">
        <w:rPr>
          <w:rFonts w:ascii="Arial" w:hAnsi="Arial" w:cs="Arial"/>
          <w:sz w:val="16"/>
          <w:szCs w:val="16"/>
        </w:rPr>
        <w:t>al</w:t>
      </w:r>
      <w:r w:rsidR="007541F6">
        <w:rPr>
          <w:rFonts w:ascii="Arial" w:hAnsi="Arial" w:cs="Arial"/>
          <w:sz w:val="16"/>
          <w:szCs w:val="16"/>
        </w:rPr>
        <w:t xml:space="preserve"> light and</w:t>
      </w:r>
      <w:r w:rsidR="00F1638C">
        <w:rPr>
          <w:rFonts w:ascii="Arial" w:hAnsi="Arial" w:cs="Arial"/>
          <w:sz w:val="16"/>
          <w:szCs w:val="16"/>
        </w:rPr>
        <w:t xml:space="preserve"> to</w:t>
      </w:r>
      <w:r w:rsidR="007541F6">
        <w:rPr>
          <w:rFonts w:ascii="Arial" w:hAnsi="Arial" w:cs="Arial"/>
          <w:sz w:val="16"/>
          <w:szCs w:val="16"/>
        </w:rPr>
        <w:t xml:space="preserve"> leave h</w:t>
      </w:r>
      <w:r w:rsidR="00D76119">
        <w:rPr>
          <w:rFonts w:ascii="Arial" w:hAnsi="Arial" w:cs="Arial"/>
          <w:sz w:val="16"/>
          <w:szCs w:val="16"/>
        </w:rPr>
        <w:t xml:space="preserve">is </w:t>
      </w:r>
      <w:r w:rsidR="00D76119" w:rsidRPr="008C0764">
        <w:rPr>
          <w:rFonts w:ascii="Arial" w:hAnsi="Arial" w:cs="Arial"/>
          <w:sz w:val="16"/>
          <w:szCs w:val="16"/>
        </w:rPr>
        <w:t xml:space="preserve">cell a </w:t>
      </w:r>
      <w:r w:rsidR="00FA5F74" w:rsidRPr="008C0764">
        <w:rPr>
          <w:rFonts w:ascii="Arial" w:hAnsi="Arial" w:cs="Arial"/>
          <w:sz w:val="16"/>
          <w:szCs w:val="16"/>
        </w:rPr>
        <w:t>few</w:t>
      </w:r>
      <w:r w:rsidR="00D76119" w:rsidRPr="008C0764">
        <w:rPr>
          <w:rFonts w:ascii="Arial" w:hAnsi="Arial" w:cs="Arial"/>
          <w:sz w:val="16"/>
          <w:szCs w:val="16"/>
        </w:rPr>
        <w:t xml:space="preserve"> hours a day</w:t>
      </w:r>
      <w:r w:rsidR="00D76119">
        <w:rPr>
          <w:rFonts w:ascii="Arial" w:hAnsi="Arial" w:cs="Arial"/>
          <w:sz w:val="16"/>
          <w:szCs w:val="16"/>
        </w:rPr>
        <w:t xml:space="preserve"> but the guards </w:t>
      </w:r>
      <w:r w:rsidR="00AC150F">
        <w:rPr>
          <w:rFonts w:ascii="Arial" w:hAnsi="Arial" w:cs="Arial"/>
          <w:sz w:val="16"/>
          <w:szCs w:val="16"/>
        </w:rPr>
        <w:t xml:space="preserve">still tightly </w:t>
      </w:r>
      <w:r w:rsidR="00C12D4C">
        <w:rPr>
          <w:rFonts w:ascii="Arial" w:hAnsi="Arial" w:cs="Arial"/>
          <w:sz w:val="16"/>
          <w:szCs w:val="16"/>
        </w:rPr>
        <w:t xml:space="preserve">monitor </w:t>
      </w:r>
      <w:r w:rsidR="0068395D">
        <w:rPr>
          <w:rFonts w:ascii="Arial" w:hAnsi="Arial" w:cs="Arial"/>
          <w:sz w:val="16"/>
          <w:szCs w:val="16"/>
        </w:rPr>
        <w:t xml:space="preserve">his </w:t>
      </w:r>
      <w:r w:rsidR="00CE4AB3">
        <w:rPr>
          <w:rFonts w:ascii="Arial" w:hAnsi="Arial" w:cs="Arial"/>
          <w:sz w:val="16"/>
          <w:szCs w:val="16"/>
        </w:rPr>
        <w:t>every movement</w:t>
      </w:r>
      <w:r w:rsidR="0068395D">
        <w:rPr>
          <w:rFonts w:ascii="Arial" w:hAnsi="Arial" w:cs="Arial"/>
          <w:sz w:val="16"/>
          <w:szCs w:val="16"/>
        </w:rPr>
        <w:t xml:space="preserve"> and</w:t>
      </w:r>
      <w:r w:rsidR="00AB0827">
        <w:rPr>
          <w:rFonts w:ascii="Arial" w:hAnsi="Arial" w:cs="Arial"/>
          <w:sz w:val="16"/>
          <w:szCs w:val="16"/>
        </w:rPr>
        <w:t xml:space="preserve"> </w:t>
      </w:r>
      <w:r w:rsidR="00AD00BD">
        <w:rPr>
          <w:rFonts w:ascii="Arial" w:hAnsi="Arial" w:cs="Arial"/>
          <w:sz w:val="16"/>
          <w:szCs w:val="16"/>
        </w:rPr>
        <w:t>he is forbidden to communi</w:t>
      </w:r>
      <w:r w:rsidR="00E21695">
        <w:rPr>
          <w:rFonts w:ascii="Arial" w:hAnsi="Arial" w:cs="Arial"/>
          <w:sz w:val="16"/>
          <w:szCs w:val="16"/>
        </w:rPr>
        <w:t>cate with prisoners outside of his block</w:t>
      </w:r>
      <w:r w:rsidR="00300D4E">
        <w:rPr>
          <w:rFonts w:ascii="Arial" w:hAnsi="Arial" w:cs="Arial"/>
          <w:sz w:val="16"/>
          <w:szCs w:val="16"/>
        </w:rPr>
        <w:t xml:space="preserve">. </w:t>
      </w:r>
      <w:r w:rsidR="00AD00BD">
        <w:rPr>
          <w:rFonts w:ascii="Arial" w:hAnsi="Arial" w:cs="Arial"/>
          <w:sz w:val="16"/>
          <w:szCs w:val="16"/>
        </w:rPr>
        <w:t xml:space="preserve"> </w:t>
      </w:r>
      <w:r w:rsidR="00791114">
        <w:rPr>
          <w:rFonts w:ascii="Arial" w:hAnsi="Arial" w:cs="Arial"/>
          <w:sz w:val="16"/>
          <w:szCs w:val="16"/>
        </w:rPr>
        <w:t>“</w:t>
      </w:r>
      <w:r w:rsidR="009A4165">
        <w:rPr>
          <w:rFonts w:ascii="Arial" w:hAnsi="Arial" w:cs="Arial"/>
          <w:sz w:val="16"/>
          <w:szCs w:val="16"/>
        </w:rPr>
        <w:t xml:space="preserve">The food is </w:t>
      </w:r>
      <w:r w:rsidR="00EE160A">
        <w:rPr>
          <w:rFonts w:ascii="Arial" w:hAnsi="Arial" w:cs="Arial"/>
          <w:sz w:val="16"/>
          <w:szCs w:val="16"/>
        </w:rPr>
        <w:t xml:space="preserve">not enough </w:t>
      </w:r>
      <w:r w:rsidR="00E91C8B">
        <w:rPr>
          <w:rFonts w:ascii="Arial" w:hAnsi="Arial" w:cs="Arial"/>
          <w:sz w:val="16"/>
          <w:szCs w:val="16"/>
        </w:rPr>
        <w:t xml:space="preserve">and </w:t>
      </w:r>
      <w:r w:rsidR="000A3280">
        <w:rPr>
          <w:rFonts w:ascii="Arial" w:hAnsi="Arial" w:cs="Arial"/>
          <w:sz w:val="16"/>
          <w:szCs w:val="16"/>
        </w:rPr>
        <w:t>he cannot eat since there are very few teeth left in his mouth</w:t>
      </w:r>
      <w:r w:rsidR="00866D19">
        <w:rPr>
          <w:rFonts w:ascii="Arial" w:hAnsi="Arial" w:cs="Arial"/>
          <w:sz w:val="16"/>
          <w:szCs w:val="16"/>
        </w:rPr>
        <w:t>”</w:t>
      </w:r>
      <w:r w:rsidR="003E624D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said Nguyễn Thị Thơ</w:t>
      </w:r>
      <w:r w:rsidR="00791114">
        <w:rPr>
          <w:rFonts w:ascii="Arial" w:hAnsi="Arial" w:cs="Arial"/>
          <w:sz w:val="16"/>
          <w:szCs w:val="16"/>
        </w:rPr>
        <w:t xml:space="preserve">m. </w:t>
      </w:r>
    </w:p>
    <w:p w:rsidR="000B3E86" w:rsidRDefault="000B3E86" w:rsidP="00306B02">
      <w:pPr>
        <w:rPr>
          <w:rFonts w:ascii="Arial" w:hAnsi="Arial" w:cs="Arial"/>
          <w:sz w:val="16"/>
          <w:szCs w:val="16"/>
        </w:rPr>
      </w:pPr>
    </w:p>
    <w:p w:rsidR="000B3E86" w:rsidRDefault="007415AD" w:rsidP="00306B0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Trầ</w:t>
      </w:r>
      <w:r w:rsidR="00561CE9">
        <w:rPr>
          <w:rFonts w:ascii="Arial" w:hAnsi="Arial" w:cs="Arial"/>
          <w:sz w:val="16"/>
          <w:szCs w:val="16"/>
        </w:rPr>
        <w:t>n Anh Kim is one of 97 known prisoners of conscience in Viet</w:t>
      </w:r>
      <w:r>
        <w:rPr>
          <w:rFonts w:ascii="Arial" w:hAnsi="Arial" w:cs="Arial"/>
          <w:sz w:val="16"/>
          <w:szCs w:val="16"/>
        </w:rPr>
        <w:t xml:space="preserve"> N</w:t>
      </w:r>
      <w:r w:rsidR="00561CE9">
        <w:rPr>
          <w:rFonts w:ascii="Arial" w:hAnsi="Arial" w:cs="Arial"/>
          <w:sz w:val="16"/>
          <w:szCs w:val="16"/>
        </w:rPr>
        <w:t xml:space="preserve">am </w:t>
      </w:r>
      <w:r w:rsidR="0068395D">
        <w:rPr>
          <w:rFonts w:ascii="Arial" w:hAnsi="Arial" w:cs="Arial"/>
          <w:sz w:val="16"/>
          <w:szCs w:val="16"/>
        </w:rPr>
        <w:t>included in</w:t>
      </w:r>
      <w:r w:rsidR="00076641">
        <w:rPr>
          <w:rFonts w:ascii="Arial" w:hAnsi="Arial" w:cs="Arial"/>
          <w:sz w:val="16"/>
          <w:szCs w:val="16"/>
        </w:rPr>
        <w:t xml:space="preserve"> </w:t>
      </w:r>
      <w:r w:rsidR="0082210C">
        <w:rPr>
          <w:rFonts w:ascii="Arial" w:hAnsi="Arial" w:cs="Arial"/>
          <w:sz w:val="16"/>
          <w:szCs w:val="16"/>
        </w:rPr>
        <w:t xml:space="preserve">the list released by Amnesty </w:t>
      </w:r>
      <w:r w:rsidR="00B97DDC">
        <w:rPr>
          <w:rFonts w:ascii="Arial" w:hAnsi="Arial" w:cs="Arial"/>
          <w:sz w:val="16"/>
          <w:szCs w:val="16"/>
        </w:rPr>
        <w:t xml:space="preserve">in April, 2018. </w:t>
      </w:r>
      <w:r w:rsidR="004B7B5A">
        <w:rPr>
          <w:rFonts w:ascii="Arial" w:hAnsi="Arial" w:cs="Arial"/>
          <w:sz w:val="16"/>
          <w:szCs w:val="16"/>
        </w:rPr>
        <w:t>Viet</w:t>
      </w:r>
      <w:r w:rsidR="0072676A">
        <w:rPr>
          <w:rFonts w:ascii="Arial" w:hAnsi="Arial" w:cs="Arial"/>
          <w:sz w:val="16"/>
          <w:szCs w:val="16"/>
        </w:rPr>
        <w:t xml:space="preserve"> N</w:t>
      </w:r>
      <w:r w:rsidR="004B7B5A">
        <w:rPr>
          <w:rFonts w:ascii="Arial" w:hAnsi="Arial" w:cs="Arial"/>
          <w:sz w:val="16"/>
          <w:szCs w:val="16"/>
        </w:rPr>
        <w:t xml:space="preserve">am </w:t>
      </w:r>
      <w:r w:rsidR="0072676A">
        <w:rPr>
          <w:rFonts w:ascii="Arial" w:hAnsi="Arial" w:cs="Arial"/>
          <w:sz w:val="16"/>
          <w:szCs w:val="16"/>
        </w:rPr>
        <w:t xml:space="preserve">is </w:t>
      </w:r>
      <w:r w:rsidR="004B7B5A">
        <w:rPr>
          <w:rFonts w:ascii="Arial" w:hAnsi="Arial" w:cs="Arial"/>
          <w:sz w:val="16"/>
          <w:szCs w:val="16"/>
        </w:rPr>
        <w:t xml:space="preserve">one of the most prolific </w:t>
      </w:r>
      <w:r w:rsidR="00FC73F6">
        <w:rPr>
          <w:rFonts w:ascii="Arial" w:hAnsi="Arial" w:cs="Arial"/>
          <w:sz w:val="16"/>
          <w:szCs w:val="16"/>
        </w:rPr>
        <w:t>jailers</w:t>
      </w:r>
      <w:r w:rsidR="004B7B5A">
        <w:rPr>
          <w:rFonts w:ascii="Arial" w:hAnsi="Arial" w:cs="Arial"/>
          <w:sz w:val="16"/>
          <w:szCs w:val="16"/>
        </w:rPr>
        <w:t xml:space="preserve"> of peace</w:t>
      </w:r>
      <w:r w:rsidR="00DE606E">
        <w:rPr>
          <w:rFonts w:ascii="Arial" w:hAnsi="Arial" w:cs="Arial"/>
          <w:sz w:val="16"/>
          <w:szCs w:val="16"/>
        </w:rPr>
        <w:t>f</w:t>
      </w:r>
      <w:r w:rsidR="0001426F">
        <w:rPr>
          <w:rFonts w:ascii="Arial" w:hAnsi="Arial" w:cs="Arial"/>
          <w:sz w:val="16"/>
          <w:szCs w:val="16"/>
        </w:rPr>
        <w:t>ul activist</w:t>
      </w:r>
      <w:r w:rsidR="0072676A">
        <w:rPr>
          <w:rFonts w:ascii="Arial" w:hAnsi="Arial" w:cs="Arial"/>
          <w:sz w:val="16"/>
          <w:szCs w:val="16"/>
        </w:rPr>
        <w:t>s</w:t>
      </w:r>
      <w:r w:rsidR="0001426F">
        <w:rPr>
          <w:rFonts w:ascii="Arial" w:hAnsi="Arial" w:cs="Arial"/>
          <w:sz w:val="16"/>
          <w:szCs w:val="16"/>
        </w:rPr>
        <w:t xml:space="preserve"> in Southeast Asia</w:t>
      </w:r>
      <w:r w:rsidR="0072676A">
        <w:rPr>
          <w:rFonts w:ascii="Arial" w:hAnsi="Arial" w:cs="Arial"/>
          <w:sz w:val="16"/>
          <w:szCs w:val="16"/>
        </w:rPr>
        <w:t>, where</w:t>
      </w:r>
      <w:r w:rsidR="009C13B6">
        <w:rPr>
          <w:rFonts w:ascii="Arial" w:hAnsi="Arial" w:cs="Arial"/>
          <w:sz w:val="16"/>
          <w:szCs w:val="16"/>
        </w:rPr>
        <w:t xml:space="preserve"> prison condition</w:t>
      </w:r>
      <w:r w:rsidR="0072676A">
        <w:rPr>
          <w:rFonts w:ascii="Arial" w:hAnsi="Arial" w:cs="Arial"/>
          <w:sz w:val="16"/>
          <w:szCs w:val="16"/>
        </w:rPr>
        <w:t>s are</w:t>
      </w:r>
      <w:r w:rsidR="009C13B6">
        <w:rPr>
          <w:rFonts w:ascii="Arial" w:hAnsi="Arial" w:cs="Arial"/>
          <w:sz w:val="16"/>
          <w:szCs w:val="16"/>
        </w:rPr>
        <w:t xml:space="preserve"> harsh </w:t>
      </w:r>
      <w:r w:rsidR="00E24B3B">
        <w:rPr>
          <w:rFonts w:ascii="Arial" w:hAnsi="Arial" w:cs="Arial"/>
          <w:sz w:val="16"/>
          <w:szCs w:val="16"/>
        </w:rPr>
        <w:t xml:space="preserve">especially </w:t>
      </w:r>
      <w:r w:rsidR="0072676A">
        <w:rPr>
          <w:rFonts w:ascii="Arial" w:hAnsi="Arial" w:cs="Arial"/>
          <w:sz w:val="16"/>
          <w:szCs w:val="16"/>
        </w:rPr>
        <w:t>for</w:t>
      </w:r>
      <w:r w:rsidR="009B616B">
        <w:rPr>
          <w:rFonts w:ascii="Arial" w:hAnsi="Arial" w:cs="Arial"/>
          <w:sz w:val="16"/>
          <w:szCs w:val="16"/>
        </w:rPr>
        <w:t xml:space="preserve"> political prisoners</w:t>
      </w:r>
      <w:r w:rsidR="008C0764">
        <w:rPr>
          <w:rFonts w:ascii="Arial" w:hAnsi="Arial" w:cs="Arial"/>
          <w:sz w:val="16"/>
          <w:szCs w:val="16"/>
        </w:rPr>
        <w:t>.</w:t>
      </w:r>
      <w:r w:rsidR="00904857">
        <w:rPr>
          <w:rFonts w:ascii="Arial" w:hAnsi="Arial" w:cs="Arial"/>
          <w:sz w:val="16"/>
          <w:szCs w:val="16"/>
        </w:rPr>
        <w:t xml:space="preserve"> </w:t>
      </w:r>
      <w:r w:rsidR="00165B3F">
        <w:rPr>
          <w:rFonts w:ascii="Arial" w:hAnsi="Arial" w:cs="Arial"/>
          <w:sz w:val="16"/>
          <w:szCs w:val="16"/>
        </w:rPr>
        <w:t>Torture and other ill-treatment</w:t>
      </w:r>
      <w:r w:rsidR="009302E0">
        <w:rPr>
          <w:rFonts w:ascii="Arial" w:hAnsi="Arial" w:cs="Arial"/>
          <w:sz w:val="16"/>
          <w:szCs w:val="16"/>
        </w:rPr>
        <w:t>, including</w:t>
      </w:r>
      <w:r w:rsidR="00F1638C">
        <w:rPr>
          <w:rFonts w:ascii="Arial" w:hAnsi="Arial" w:cs="Arial"/>
          <w:sz w:val="16"/>
          <w:szCs w:val="16"/>
        </w:rPr>
        <w:t xml:space="preserve"> prolonged</w:t>
      </w:r>
      <w:r w:rsidR="009302E0">
        <w:rPr>
          <w:rFonts w:ascii="Arial" w:hAnsi="Arial" w:cs="Arial"/>
          <w:sz w:val="16"/>
          <w:szCs w:val="16"/>
        </w:rPr>
        <w:t xml:space="preserve"> incommunicado detention, prolonged solitary confinement, beating</w:t>
      </w:r>
      <w:r w:rsidR="00F1638C">
        <w:rPr>
          <w:rFonts w:ascii="Arial" w:hAnsi="Arial" w:cs="Arial"/>
          <w:sz w:val="16"/>
          <w:szCs w:val="16"/>
        </w:rPr>
        <w:t xml:space="preserve"> and </w:t>
      </w:r>
      <w:r w:rsidR="0062557B">
        <w:rPr>
          <w:rFonts w:ascii="Arial" w:hAnsi="Arial" w:cs="Arial"/>
          <w:sz w:val="16"/>
          <w:szCs w:val="16"/>
        </w:rPr>
        <w:t>deliberately</w:t>
      </w:r>
      <w:r w:rsidR="009302E0">
        <w:rPr>
          <w:rFonts w:ascii="Arial" w:hAnsi="Arial" w:cs="Arial"/>
          <w:sz w:val="16"/>
          <w:szCs w:val="16"/>
        </w:rPr>
        <w:t xml:space="preserve"> withholding medi</w:t>
      </w:r>
      <w:r w:rsidR="0072676A">
        <w:rPr>
          <w:rFonts w:ascii="Arial" w:hAnsi="Arial" w:cs="Arial"/>
          <w:sz w:val="16"/>
          <w:szCs w:val="16"/>
        </w:rPr>
        <w:t>cal</w:t>
      </w:r>
      <w:r w:rsidR="009302E0">
        <w:rPr>
          <w:rFonts w:ascii="Arial" w:hAnsi="Arial" w:cs="Arial"/>
          <w:sz w:val="16"/>
          <w:szCs w:val="16"/>
        </w:rPr>
        <w:t xml:space="preserve"> treatment, are prohibited</w:t>
      </w:r>
      <w:r w:rsidR="00F1638C">
        <w:rPr>
          <w:rFonts w:ascii="Arial" w:hAnsi="Arial" w:cs="Arial"/>
          <w:sz w:val="16"/>
          <w:szCs w:val="16"/>
        </w:rPr>
        <w:t xml:space="preserve"> absolutely</w:t>
      </w:r>
      <w:r w:rsidR="009302E0">
        <w:rPr>
          <w:rFonts w:ascii="Arial" w:hAnsi="Arial" w:cs="Arial"/>
          <w:sz w:val="16"/>
          <w:szCs w:val="16"/>
        </w:rPr>
        <w:t xml:space="preserve"> under international law</w:t>
      </w:r>
      <w:r w:rsidR="00837938">
        <w:rPr>
          <w:rFonts w:ascii="Arial" w:hAnsi="Arial" w:cs="Arial"/>
          <w:sz w:val="16"/>
          <w:szCs w:val="16"/>
        </w:rPr>
        <w:t xml:space="preserve"> but remain common practices by </w:t>
      </w:r>
      <w:r w:rsidR="009302E0">
        <w:rPr>
          <w:rFonts w:ascii="Arial" w:hAnsi="Arial" w:cs="Arial"/>
          <w:sz w:val="16"/>
          <w:szCs w:val="16"/>
        </w:rPr>
        <w:t>Viet</w:t>
      </w:r>
      <w:r w:rsidR="0072676A">
        <w:rPr>
          <w:rFonts w:ascii="Arial" w:hAnsi="Arial" w:cs="Arial"/>
          <w:sz w:val="16"/>
          <w:szCs w:val="16"/>
        </w:rPr>
        <w:t xml:space="preserve"> N</w:t>
      </w:r>
      <w:r w:rsidR="009302E0">
        <w:rPr>
          <w:rFonts w:ascii="Arial" w:hAnsi="Arial" w:cs="Arial"/>
          <w:sz w:val="16"/>
          <w:szCs w:val="16"/>
        </w:rPr>
        <w:t>am</w:t>
      </w:r>
      <w:r w:rsidR="00837938">
        <w:rPr>
          <w:rFonts w:ascii="Arial" w:hAnsi="Arial" w:cs="Arial"/>
          <w:sz w:val="16"/>
          <w:szCs w:val="16"/>
        </w:rPr>
        <w:t xml:space="preserve"> authorities</w:t>
      </w:r>
      <w:r w:rsidR="009302E0">
        <w:rPr>
          <w:rFonts w:ascii="Arial" w:hAnsi="Arial" w:cs="Arial"/>
          <w:sz w:val="16"/>
          <w:szCs w:val="16"/>
        </w:rPr>
        <w:t xml:space="preserve">.     </w:t>
      </w:r>
      <w:r w:rsidR="00165B3F">
        <w:rPr>
          <w:rFonts w:ascii="Arial" w:hAnsi="Arial" w:cs="Arial"/>
          <w:sz w:val="16"/>
          <w:szCs w:val="16"/>
        </w:rPr>
        <w:t xml:space="preserve"> </w:t>
      </w:r>
      <w:r w:rsidR="009B616B">
        <w:rPr>
          <w:rFonts w:ascii="Arial" w:hAnsi="Arial" w:cs="Arial"/>
          <w:sz w:val="16"/>
          <w:szCs w:val="16"/>
        </w:rPr>
        <w:t xml:space="preserve"> </w:t>
      </w:r>
      <w:r w:rsidR="0019758C">
        <w:rPr>
          <w:rFonts w:ascii="Arial" w:hAnsi="Arial" w:cs="Arial"/>
          <w:sz w:val="16"/>
          <w:szCs w:val="16"/>
        </w:rPr>
        <w:t xml:space="preserve"> </w:t>
      </w:r>
    </w:p>
    <w:p w:rsidR="002D2064" w:rsidRDefault="002D2064" w:rsidP="00306B02">
      <w:pPr>
        <w:rPr>
          <w:rFonts w:ascii="Arial" w:hAnsi="Arial" w:cs="Arial"/>
          <w:sz w:val="16"/>
          <w:szCs w:val="16"/>
        </w:rPr>
      </w:pPr>
    </w:p>
    <w:p w:rsidR="002D2064" w:rsidRPr="00BA35DC" w:rsidRDefault="00BA35DC" w:rsidP="00306B02">
      <w:pPr>
        <w:rPr>
          <w:rFonts w:ascii="Arial" w:hAnsi="Arial" w:cs="Arial"/>
          <w:sz w:val="16"/>
          <w:szCs w:val="16"/>
        </w:rPr>
      </w:pPr>
      <w:r w:rsidRPr="00BA35DC">
        <w:rPr>
          <w:rFonts w:ascii="Arial" w:hAnsi="Arial" w:cs="Arial"/>
          <w:sz w:val="16"/>
          <w:szCs w:val="16"/>
        </w:rPr>
        <w:t xml:space="preserve">Viet Nam </w:t>
      </w:r>
      <w:r w:rsidR="00F1638C">
        <w:rPr>
          <w:rFonts w:ascii="Arial" w:hAnsi="Arial" w:cs="Arial"/>
          <w:sz w:val="16"/>
          <w:szCs w:val="16"/>
        </w:rPr>
        <w:t>is a state party to</w:t>
      </w:r>
      <w:r w:rsidRPr="00BA35DC">
        <w:rPr>
          <w:rFonts w:ascii="Arial" w:hAnsi="Arial" w:cs="Arial"/>
          <w:sz w:val="16"/>
          <w:szCs w:val="16"/>
        </w:rPr>
        <w:t xml:space="preserve"> the</w:t>
      </w:r>
      <w:r w:rsidR="00F1638C">
        <w:rPr>
          <w:rFonts w:ascii="Arial" w:hAnsi="Arial" w:cs="Arial"/>
          <w:sz w:val="16"/>
          <w:szCs w:val="16"/>
        </w:rPr>
        <w:t xml:space="preserve"> UN</w:t>
      </w:r>
      <w:r w:rsidRPr="00BA35DC">
        <w:rPr>
          <w:rFonts w:ascii="Arial" w:hAnsi="Arial" w:cs="Arial"/>
          <w:sz w:val="16"/>
          <w:szCs w:val="16"/>
        </w:rPr>
        <w:t xml:space="preserve"> Convention </w:t>
      </w:r>
      <w:r w:rsidR="003E624D">
        <w:rPr>
          <w:rFonts w:ascii="Arial" w:hAnsi="Arial" w:cs="Arial"/>
          <w:sz w:val="16"/>
          <w:szCs w:val="16"/>
        </w:rPr>
        <w:t>a</w:t>
      </w:r>
      <w:r w:rsidRPr="00BA35DC">
        <w:rPr>
          <w:rFonts w:ascii="Arial" w:hAnsi="Arial" w:cs="Arial"/>
          <w:sz w:val="16"/>
          <w:szCs w:val="16"/>
        </w:rPr>
        <w:t>gainst Torture and the International Convention on Civil and Political Rights (ICCPR)</w:t>
      </w:r>
      <w:r>
        <w:rPr>
          <w:rFonts w:ascii="Arial" w:hAnsi="Arial" w:cs="Arial"/>
          <w:sz w:val="16"/>
          <w:szCs w:val="16"/>
        </w:rPr>
        <w:t>.</w:t>
      </w:r>
      <w:r w:rsidR="00EA064F">
        <w:rPr>
          <w:rFonts w:ascii="Arial" w:hAnsi="Arial" w:cs="Arial"/>
          <w:sz w:val="16"/>
          <w:szCs w:val="16"/>
        </w:rPr>
        <w:t xml:space="preserve"> The prison conditions in Viet Nam are harsh, with food</w:t>
      </w:r>
      <w:r w:rsidR="0062557B">
        <w:rPr>
          <w:rFonts w:ascii="Arial" w:hAnsi="Arial" w:cs="Arial"/>
          <w:sz w:val="16"/>
          <w:szCs w:val="16"/>
        </w:rPr>
        <w:t>,</w:t>
      </w:r>
      <w:r w:rsidR="00EA064F">
        <w:rPr>
          <w:rFonts w:ascii="Arial" w:hAnsi="Arial" w:cs="Arial"/>
          <w:sz w:val="16"/>
          <w:szCs w:val="16"/>
        </w:rPr>
        <w:t xml:space="preserve"> healthcare</w:t>
      </w:r>
      <w:r w:rsidR="00F1638C">
        <w:rPr>
          <w:rFonts w:ascii="Arial" w:hAnsi="Arial" w:cs="Arial"/>
          <w:sz w:val="16"/>
          <w:szCs w:val="16"/>
        </w:rPr>
        <w:t xml:space="preserve"> and other conditions</w:t>
      </w:r>
      <w:r w:rsidR="00EA064F">
        <w:rPr>
          <w:rFonts w:ascii="Arial" w:hAnsi="Arial" w:cs="Arial"/>
          <w:sz w:val="16"/>
          <w:szCs w:val="16"/>
        </w:rPr>
        <w:t xml:space="preserve"> fall</w:t>
      </w:r>
      <w:r w:rsidR="0062557B">
        <w:rPr>
          <w:rFonts w:ascii="Arial" w:hAnsi="Arial" w:cs="Arial"/>
          <w:sz w:val="16"/>
          <w:szCs w:val="16"/>
        </w:rPr>
        <w:t>ing</w:t>
      </w:r>
      <w:r w:rsidR="00EA064F">
        <w:rPr>
          <w:rFonts w:ascii="Arial" w:hAnsi="Arial" w:cs="Arial"/>
          <w:sz w:val="16"/>
          <w:szCs w:val="16"/>
        </w:rPr>
        <w:t xml:space="preserve"> short of the minimum requirements set out in the UN</w:t>
      </w:r>
      <w:r w:rsidR="00F1638C">
        <w:rPr>
          <w:rFonts w:ascii="Arial" w:hAnsi="Arial" w:cs="Arial"/>
          <w:sz w:val="16"/>
          <w:szCs w:val="16"/>
        </w:rPr>
        <w:t xml:space="preserve"> Standard Minimum Rules for the Treatment of Prisoners (the Nelson Mandela Rules)</w:t>
      </w:r>
      <w:r w:rsidR="00EA064F">
        <w:rPr>
          <w:rFonts w:ascii="Arial" w:hAnsi="Arial" w:cs="Arial"/>
          <w:sz w:val="16"/>
          <w:szCs w:val="16"/>
        </w:rPr>
        <w:t xml:space="preserve"> and other international standards. Prisoners of conscience</w:t>
      </w:r>
      <w:r w:rsidR="00F1638C">
        <w:rPr>
          <w:rFonts w:ascii="Arial" w:hAnsi="Arial" w:cs="Arial"/>
          <w:sz w:val="16"/>
          <w:szCs w:val="16"/>
        </w:rPr>
        <w:t xml:space="preserve"> are often</w:t>
      </w:r>
      <w:r w:rsidR="00FA5F74">
        <w:rPr>
          <w:rFonts w:ascii="Arial" w:hAnsi="Arial" w:cs="Arial"/>
          <w:sz w:val="16"/>
          <w:szCs w:val="16"/>
        </w:rPr>
        <w:t xml:space="preserve"> </w:t>
      </w:r>
      <w:r w:rsidR="00EA064F">
        <w:rPr>
          <w:rFonts w:ascii="Arial" w:hAnsi="Arial" w:cs="Arial"/>
          <w:sz w:val="16"/>
          <w:szCs w:val="16"/>
        </w:rPr>
        <w:t>held in solitary confinement as a punishment for lengthy period</w:t>
      </w:r>
      <w:r w:rsidR="00F1638C">
        <w:rPr>
          <w:rFonts w:ascii="Arial" w:hAnsi="Arial" w:cs="Arial"/>
          <w:sz w:val="16"/>
          <w:szCs w:val="16"/>
        </w:rPr>
        <w:t>s, in clear violation of these Rules</w:t>
      </w:r>
      <w:r w:rsidR="000B6908">
        <w:rPr>
          <w:rFonts w:ascii="Arial" w:hAnsi="Arial" w:cs="Arial"/>
          <w:sz w:val="16"/>
          <w:szCs w:val="16"/>
        </w:rPr>
        <w:t xml:space="preserve"> -</w:t>
      </w:r>
      <w:r w:rsidR="008C0764">
        <w:rPr>
          <w:rFonts w:ascii="Arial" w:hAnsi="Arial" w:cs="Arial"/>
          <w:sz w:val="16"/>
          <w:szCs w:val="16"/>
        </w:rPr>
        <w:t xml:space="preserve"> some former prisoners have </w:t>
      </w:r>
      <w:r w:rsidR="000B6908">
        <w:rPr>
          <w:rFonts w:ascii="Arial" w:hAnsi="Arial" w:cs="Arial"/>
          <w:sz w:val="16"/>
          <w:szCs w:val="16"/>
        </w:rPr>
        <w:t>said this</w:t>
      </w:r>
      <w:r w:rsidR="008C0764" w:rsidRPr="008C0764">
        <w:rPr>
          <w:rFonts w:ascii="Arial" w:hAnsi="Arial" w:cs="Arial"/>
          <w:sz w:val="16"/>
          <w:szCs w:val="16"/>
        </w:rPr>
        <w:t xml:space="preserve"> </w:t>
      </w:r>
      <w:r w:rsidR="008C0764">
        <w:rPr>
          <w:rFonts w:ascii="Arial" w:hAnsi="Arial" w:cs="Arial"/>
          <w:sz w:val="16"/>
          <w:szCs w:val="16"/>
        </w:rPr>
        <w:t>is like “prison within prison”</w:t>
      </w:r>
      <w:r w:rsidR="00EA064F">
        <w:rPr>
          <w:rFonts w:ascii="Arial" w:hAnsi="Arial" w:cs="Arial"/>
          <w:sz w:val="16"/>
          <w:szCs w:val="16"/>
        </w:rPr>
        <w:t>. Some prisoners of conscience are frequently moved from one detention facility to another, often without their families being informed.</w:t>
      </w:r>
      <w:r>
        <w:rPr>
          <w:rFonts w:ascii="Arial" w:hAnsi="Arial" w:cs="Arial"/>
          <w:sz w:val="16"/>
          <w:szCs w:val="16"/>
        </w:rPr>
        <w:t xml:space="preserve"> </w:t>
      </w:r>
    </w:p>
    <w:p w:rsidR="000F5EB5" w:rsidRPr="00F95961" w:rsidRDefault="00C34CD2" w:rsidP="00306B0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  <w:r w:rsidR="000F5EB5" w:rsidRPr="00F95961">
        <w:rPr>
          <w:rFonts w:ascii="Arial" w:hAnsi="Arial" w:cs="Arial"/>
          <w:sz w:val="16"/>
          <w:szCs w:val="16"/>
        </w:rPr>
        <w:t>Name:</w:t>
      </w:r>
      <w:r w:rsidR="00621953">
        <w:rPr>
          <w:rFonts w:ascii="Arial" w:hAnsi="Arial" w:cs="Arial"/>
          <w:sz w:val="16"/>
          <w:szCs w:val="16"/>
        </w:rPr>
        <w:t xml:space="preserve"> Tran Anh Kim</w:t>
      </w:r>
      <w:bookmarkStart w:id="0" w:name="_GoBack"/>
      <w:bookmarkEnd w:id="0"/>
    </w:p>
    <w:p w:rsidR="000F5EB5" w:rsidRPr="00F95961" w:rsidRDefault="000F5EB5" w:rsidP="00306B02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306B02">
        <w:rPr>
          <w:rFonts w:ascii="Arial" w:hAnsi="Arial" w:cs="Arial"/>
          <w:sz w:val="16"/>
          <w:szCs w:val="16"/>
        </w:rPr>
        <w:t xml:space="preserve"> m</w:t>
      </w:r>
    </w:p>
    <w:p w:rsidR="000F5EB5" w:rsidRPr="00F95961" w:rsidRDefault="000F5EB5" w:rsidP="00306B02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0F5EB5" w:rsidRPr="00F95961" w:rsidSect="00306B02">
          <w:footerReference w:type="first" r:id="rId21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0F5EB5" w:rsidRPr="00F95961" w:rsidRDefault="000F5EB5" w:rsidP="00306B02">
      <w:pPr>
        <w:pStyle w:val="AITextSmallNoLineSpacing"/>
        <w:spacing w:line="240" w:lineRule="auto"/>
        <w:rPr>
          <w:rFonts w:cs="Arial"/>
          <w:sz w:val="18"/>
        </w:rPr>
      </w:pPr>
    </w:p>
    <w:p w:rsidR="006061B3" w:rsidRPr="00C34CD2" w:rsidRDefault="006061B3" w:rsidP="00306B02">
      <w:pPr>
        <w:tabs>
          <w:tab w:val="right" w:pos="10203"/>
        </w:tabs>
        <w:rPr>
          <w:rFonts w:ascii="Arial" w:hAnsi="Arial" w:cs="Arial"/>
          <w:color w:val="FFFFFF"/>
        </w:rPr>
      </w:pPr>
      <w:r w:rsidRPr="00C34CD2">
        <w:rPr>
          <w:rFonts w:ascii="Arial" w:hAnsi="Arial" w:cs="Arial"/>
          <w:sz w:val="16"/>
          <w:szCs w:val="16"/>
        </w:rPr>
        <w:t>UA: 101/18 Index: ASA 41/8432/2018 Issue Date: 16 May 2018</w:t>
      </w:r>
    </w:p>
    <w:p w:rsidR="00B76E54" w:rsidRPr="005115A2" w:rsidRDefault="00B76E54" w:rsidP="00306B02">
      <w:pPr>
        <w:rPr>
          <w:rFonts w:ascii="Arial" w:hAnsi="Arial" w:cs="Arial"/>
          <w:sz w:val="16"/>
          <w:szCs w:val="16"/>
        </w:rPr>
      </w:pPr>
    </w:p>
    <w:sectPr w:rsidR="00B76E54" w:rsidRPr="005115A2" w:rsidSect="00306B02">
      <w:headerReference w:type="default" r:id="rId22"/>
      <w:footerReference w:type="default" r:id="rId23"/>
      <w:headerReference w:type="first" r:id="rId24"/>
      <w:footerReference w:type="first" r:id="rId25"/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91F" w:rsidRDefault="00A0491F">
      <w:r>
        <w:separator/>
      </w:r>
    </w:p>
  </w:endnote>
  <w:endnote w:type="continuationSeparator" w:id="0">
    <w:p w:rsidR="00A0491F" w:rsidRDefault="00A0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???¡ì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00000003" w:usb1="08080000" w:usb2="00000010" w:usb3="00000000" w:csb0="00100001" w:csb1="00000000"/>
  </w:font>
  <w:font w:name="Amnesty Trade Gothic Bold Cn">
    <w:altName w:val="Leelawade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20B0506040303020004"/>
    <w:charset w:val="00"/>
    <w:family w:val="swiss"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EB5" w:rsidRPr="00D0106D" w:rsidRDefault="000F5EB5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EB5" w:rsidRDefault="00306B02">
    <w:pPr>
      <w:pStyle w:val="Footer"/>
    </w:pPr>
    <w:r>
      <w:rPr>
        <w:noProof/>
        <w:lang w:val="en-US"/>
      </w:rPr>
      <w:drawing>
        <wp:inline distT="0" distB="0" distL="0" distR="0">
          <wp:extent cx="6467475" cy="9906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B02" w:rsidRPr="00D158C3" w:rsidRDefault="00306B02" w:rsidP="00306B02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306B02" w:rsidRPr="00EA2367" w:rsidRDefault="00306B02" w:rsidP="00306B02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306B02" w:rsidRDefault="00306B0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130" w:rsidRPr="00D0106D" w:rsidRDefault="00127130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130" w:rsidRDefault="00306B02">
    <w:pPr>
      <w:pStyle w:val="Footer"/>
    </w:pPr>
    <w:r w:rsidRPr="00290BCB">
      <w:rPr>
        <w:noProof/>
        <w:lang w:val="en-US"/>
      </w:rPr>
      <w:drawing>
        <wp:inline distT="0" distB="0" distL="0" distR="0">
          <wp:extent cx="6467475" cy="962025"/>
          <wp:effectExtent l="0" t="0" r="9525" b="9525"/>
          <wp:docPr id="4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91F" w:rsidRDefault="00A0491F">
      <w:r>
        <w:separator/>
      </w:r>
    </w:p>
  </w:footnote>
  <w:footnote w:type="continuationSeparator" w:id="0">
    <w:p w:rsidR="00A0491F" w:rsidRDefault="00A04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EB5" w:rsidRPr="00D0106D" w:rsidRDefault="000F5EB5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EB5" w:rsidRDefault="000F5EB5"/>
  <w:p w:rsidR="000F5EB5" w:rsidRDefault="000F5EB5"/>
  <w:p w:rsidR="000F5EB5" w:rsidRPr="00817483" w:rsidRDefault="000F5EB5" w:rsidP="00B4432F">
    <w:pPr>
      <w:tabs>
        <w:tab w:val="right" w:pos="10203"/>
      </w:tabs>
      <w:rPr>
        <w:rFonts w:ascii="Amnesty Trade Gothic" w:hAnsi="Amnesty Trade Gothic"/>
        <w:color w:val="FFFFFF"/>
      </w:rPr>
    </w:pPr>
    <w:r w:rsidRPr="005A58EB">
      <w:rPr>
        <w:rFonts w:ascii="Amnesty Trade Gothic" w:hAnsi="Amnesty Trade Gothic"/>
        <w:sz w:val="16"/>
        <w:szCs w:val="16"/>
      </w:rPr>
      <w:t>UA:</w:t>
    </w:r>
    <w:r w:rsidR="005115A2">
      <w:rPr>
        <w:rFonts w:ascii="Amnesty Trade Gothic" w:hAnsi="Amnesty Trade Gothic"/>
        <w:sz w:val="16"/>
        <w:szCs w:val="16"/>
      </w:rPr>
      <w:t xml:space="preserve"> </w:t>
    </w:r>
    <w:r w:rsidR="006061B3">
      <w:rPr>
        <w:rFonts w:ascii="Amnesty Trade Gothic" w:hAnsi="Amnesty Trade Gothic"/>
        <w:sz w:val="16"/>
        <w:szCs w:val="16"/>
      </w:rPr>
      <w:t xml:space="preserve">101/18 </w:t>
    </w:r>
    <w:r w:rsidR="005115A2">
      <w:rPr>
        <w:rFonts w:ascii="Amnesty Trade Gothic" w:hAnsi="Amnesty Trade Gothic"/>
        <w:sz w:val="16"/>
        <w:szCs w:val="16"/>
      </w:rPr>
      <w:t xml:space="preserve">Index: </w:t>
    </w:r>
    <w:r w:rsidR="006061B3" w:rsidRPr="006061B3">
      <w:rPr>
        <w:rFonts w:ascii="Amnesty Trade Gothic" w:hAnsi="Amnesty Trade Gothic"/>
        <w:sz w:val="16"/>
        <w:szCs w:val="16"/>
      </w:rPr>
      <w:t>ASA 41/8432/2018</w:t>
    </w:r>
    <w:r w:rsidR="006061B3">
      <w:rPr>
        <w:rFonts w:ascii="Amnesty Trade Gothic" w:hAnsi="Amnesty Trade Gothic"/>
        <w:sz w:val="16"/>
        <w:szCs w:val="16"/>
      </w:rPr>
      <w:t xml:space="preserve"> Vietnam</w:t>
    </w:r>
    <w:r>
      <w:rPr>
        <w:rFonts w:ascii="Amnesty Trade Gothic" w:hAnsi="Amnesty Trade Gothic"/>
        <w:sz w:val="16"/>
        <w:szCs w:val="16"/>
      </w:rPr>
      <w:tab/>
      <w:t xml:space="preserve">Date: </w:t>
    </w:r>
    <w:r w:rsidR="006061B3">
      <w:rPr>
        <w:rFonts w:ascii="Amnesty Trade Gothic" w:hAnsi="Amnesty Trade Gothic"/>
        <w:sz w:val="16"/>
        <w:szCs w:val="16"/>
      </w:rPr>
      <w:t>16 May 2018</w:t>
    </w:r>
  </w:p>
  <w:p w:rsidR="000F5EB5" w:rsidRDefault="000F5EB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130" w:rsidRPr="00D0106D" w:rsidRDefault="00127130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130" w:rsidRDefault="00051FA3" w:rsidP="00051FA3">
    <w:pPr>
      <w:tabs>
        <w:tab w:val="left" w:pos="3165"/>
      </w:tabs>
    </w:pPr>
    <w:r>
      <w:tab/>
    </w:r>
  </w:p>
  <w:p w:rsidR="00127130" w:rsidRPr="00051FA3" w:rsidRDefault="00127130">
    <w:pPr>
      <w:rPr>
        <w:rFonts w:ascii="Arial" w:hAnsi="Arial" w:cs="Arial"/>
      </w:rPr>
    </w:pPr>
  </w:p>
  <w:p w:rsidR="00127130" w:rsidRPr="00B452E3" w:rsidRDefault="00127130" w:rsidP="00B4432F">
    <w:pPr>
      <w:tabs>
        <w:tab w:val="right" w:pos="10203"/>
      </w:tabs>
      <w:rPr>
        <w:rFonts w:ascii="Arial" w:hAnsi="Arial" w:cs="Arial"/>
        <w:color w:val="FFFFFF"/>
      </w:rPr>
    </w:pPr>
    <w:r w:rsidRPr="00051FA3">
      <w:rPr>
        <w:rFonts w:ascii="Arial" w:hAnsi="Arial" w:cs="Arial"/>
        <w:sz w:val="16"/>
        <w:szCs w:val="16"/>
      </w:rPr>
      <w:t>UA:</w:t>
    </w:r>
    <w:r w:rsidR="00F36A10" w:rsidRPr="00051FA3">
      <w:rPr>
        <w:rFonts w:ascii="Arial" w:hAnsi="Arial" w:cs="Arial"/>
        <w:sz w:val="16"/>
        <w:szCs w:val="16"/>
      </w:rPr>
      <w:t xml:space="preserve"> </w:t>
    </w:r>
    <w:r w:rsidR="00B24B0A">
      <w:rPr>
        <w:rFonts w:ascii="Arial" w:hAnsi="Arial" w:cs="Arial"/>
        <w:sz w:val="16"/>
        <w:szCs w:val="16"/>
      </w:rPr>
      <w:t>XX</w:t>
    </w:r>
    <w:r w:rsidR="00987CD7" w:rsidRPr="00051FA3">
      <w:rPr>
        <w:rFonts w:ascii="Arial" w:hAnsi="Arial" w:cs="Arial"/>
        <w:sz w:val="16"/>
        <w:szCs w:val="16"/>
      </w:rPr>
      <w:t>/</w:t>
    </w:r>
    <w:r w:rsidR="00B24B0A">
      <w:rPr>
        <w:rFonts w:ascii="Arial" w:hAnsi="Arial" w:cs="Arial"/>
        <w:sz w:val="16"/>
        <w:szCs w:val="16"/>
      </w:rPr>
      <w:t>YY</w:t>
    </w:r>
    <w:r w:rsidRPr="00051FA3">
      <w:rPr>
        <w:rFonts w:ascii="Arial" w:hAnsi="Arial" w:cs="Arial"/>
        <w:sz w:val="16"/>
        <w:szCs w:val="16"/>
      </w:rPr>
      <w:t xml:space="preserve"> Index: </w:t>
    </w:r>
    <w:r w:rsidR="00B24B0A">
      <w:rPr>
        <w:rFonts w:ascii="Arial" w:hAnsi="Arial" w:cs="Arial"/>
        <w:bCs/>
        <w:sz w:val="16"/>
        <w:szCs w:val="16"/>
      </w:rPr>
      <w:t>ASA XX</w:t>
    </w:r>
    <w:r w:rsidR="00B452E3" w:rsidRPr="00051FA3">
      <w:rPr>
        <w:rFonts w:ascii="Arial" w:hAnsi="Arial" w:cs="Arial"/>
        <w:bCs/>
        <w:sz w:val="16"/>
        <w:szCs w:val="16"/>
      </w:rPr>
      <w:t>/</w:t>
    </w:r>
    <w:r w:rsidR="00B24B0A">
      <w:rPr>
        <w:rFonts w:ascii="Arial" w:hAnsi="Arial" w:cs="Arial"/>
        <w:bCs/>
        <w:sz w:val="16"/>
        <w:szCs w:val="16"/>
      </w:rPr>
      <w:t>XXXX</w:t>
    </w:r>
    <w:r w:rsidR="00B452E3" w:rsidRPr="00051FA3">
      <w:rPr>
        <w:rFonts w:ascii="Arial" w:hAnsi="Arial" w:cs="Arial"/>
        <w:bCs/>
        <w:sz w:val="16"/>
        <w:szCs w:val="16"/>
      </w:rPr>
      <w:t>/</w:t>
    </w:r>
    <w:r w:rsidR="00B24B0A">
      <w:rPr>
        <w:rFonts w:ascii="Arial" w:hAnsi="Arial" w:cs="Arial"/>
        <w:bCs/>
        <w:sz w:val="16"/>
        <w:szCs w:val="16"/>
      </w:rPr>
      <w:t>YYYY</w:t>
    </w:r>
    <w:r w:rsidR="00987CD7" w:rsidRPr="00051FA3">
      <w:rPr>
        <w:rFonts w:ascii="Arial" w:hAnsi="Arial" w:cs="Arial"/>
        <w:bCs/>
        <w:sz w:val="16"/>
        <w:szCs w:val="16"/>
      </w:rPr>
      <w:t xml:space="preserve"> </w:t>
    </w:r>
    <w:r w:rsidR="00B24B0A">
      <w:rPr>
        <w:rFonts w:ascii="Arial" w:hAnsi="Arial" w:cs="Arial"/>
        <w:bCs/>
        <w:sz w:val="16"/>
        <w:szCs w:val="16"/>
      </w:rPr>
      <w:t xml:space="preserve">Country </w:t>
    </w:r>
    <w:r w:rsidRPr="00B452E3">
      <w:rPr>
        <w:rFonts w:ascii="Arial" w:hAnsi="Arial" w:cs="Arial"/>
        <w:sz w:val="16"/>
        <w:szCs w:val="16"/>
      </w:rPr>
      <w:tab/>
    </w:r>
    <w:r w:rsidRPr="00051FA3">
      <w:rPr>
        <w:rFonts w:ascii="Arial" w:hAnsi="Arial" w:cs="Arial"/>
        <w:sz w:val="16"/>
        <w:szCs w:val="16"/>
      </w:rPr>
      <w:t>Date:</w:t>
    </w:r>
    <w:r w:rsidR="00677BB5" w:rsidRPr="00051FA3">
      <w:rPr>
        <w:rFonts w:ascii="Arial" w:hAnsi="Arial" w:cs="Arial"/>
        <w:sz w:val="16"/>
        <w:szCs w:val="16"/>
      </w:rPr>
      <w:t xml:space="preserve"> </w:t>
    </w:r>
    <w:r w:rsidR="00B24B0A">
      <w:rPr>
        <w:rFonts w:ascii="Arial" w:hAnsi="Arial" w:cs="Arial"/>
        <w:sz w:val="16"/>
        <w:szCs w:val="16"/>
      </w:rPr>
      <w:t>DD MM YYYY</w:t>
    </w:r>
  </w:p>
  <w:p w:rsidR="00127130" w:rsidRDefault="001271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3F5021B5"/>
    <w:multiLevelType w:val="hybridMultilevel"/>
    <w:tmpl w:val="A1826C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339CE"/>
    <w:multiLevelType w:val="hybridMultilevel"/>
    <w:tmpl w:val="B57627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04"/>
    <w:rsid w:val="00000C69"/>
    <w:rsid w:val="00001967"/>
    <w:rsid w:val="0000369B"/>
    <w:rsid w:val="00003772"/>
    <w:rsid w:val="00007DA0"/>
    <w:rsid w:val="000117F3"/>
    <w:rsid w:val="00012429"/>
    <w:rsid w:val="0001426F"/>
    <w:rsid w:val="000201CC"/>
    <w:rsid w:val="00023EE0"/>
    <w:rsid w:val="00024887"/>
    <w:rsid w:val="00024F32"/>
    <w:rsid w:val="000255AC"/>
    <w:rsid w:val="00030E99"/>
    <w:rsid w:val="000325E6"/>
    <w:rsid w:val="0003625E"/>
    <w:rsid w:val="00036638"/>
    <w:rsid w:val="000418EE"/>
    <w:rsid w:val="00043360"/>
    <w:rsid w:val="00043D13"/>
    <w:rsid w:val="00051FA3"/>
    <w:rsid w:val="000536E0"/>
    <w:rsid w:val="00055AC9"/>
    <w:rsid w:val="0005741D"/>
    <w:rsid w:val="00060E8A"/>
    <w:rsid w:val="000612D4"/>
    <w:rsid w:val="00061481"/>
    <w:rsid w:val="00064488"/>
    <w:rsid w:val="000664A2"/>
    <w:rsid w:val="00067212"/>
    <w:rsid w:val="00071880"/>
    <w:rsid w:val="0007564F"/>
    <w:rsid w:val="00076641"/>
    <w:rsid w:val="000772E8"/>
    <w:rsid w:val="000800B2"/>
    <w:rsid w:val="00084FC2"/>
    <w:rsid w:val="00086119"/>
    <w:rsid w:val="00087ADE"/>
    <w:rsid w:val="00091A32"/>
    <w:rsid w:val="000920C9"/>
    <w:rsid w:val="000948C5"/>
    <w:rsid w:val="00094AD9"/>
    <w:rsid w:val="00095AE4"/>
    <w:rsid w:val="000964F9"/>
    <w:rsid w:val="00096659"/>
    <w:rsid w:val="000A3280"/>
    <w:rsid w:val="000A32A1"/>
    <w:rsid w:val="000A3554"/>
    <w:rsid w:val="000A3C08"/>
    <w:rsid w:val="000B0344"/>
    <w:rsid w:val="000B2197"/>
    <w:rsid w:val="000B23F7"/>
    <w:rsid w:val="000B3E86"/>
    <w:rsid w:val="000B4F87"/>
    <w:rsid w:val="000B5144"/>
    <w:rsid w:val="000B6908"/>
    <w:rsid w:val="000C1071"/>
    <w:rsid w:val="000C161E"/>
    <w:rsid w:val="000C1B1B"/>
    <w:rsid w:val="000C5E52"/>
    <w:rsid w:val="000D1446"/>
    <w:rsid w:val="000D1D9F"/>
    <w:rsid w:val="000D280B"/>
    <w:rsid w:val="000D3FFA"/>
    <w:rsid w:val="000D6743"/>
    <w:rsid w:val="000D6CCB"/>
    <w:rsid w:val="000D6F64"/>
    <w:rsid w:val="000E3D5A"/>
    <w:rsid w:val="000E47FB"/>
    <w:rsid w:val="000E47FE"/>
    <w:rsid w:val="000E4B89"/>
    <w:rsid w:val="000F0AF1"/>
    <w:rsid w:val="000F0F25"/>
    <w:rsid w:val="000F0FB9"/>
    <w:rsid w:val="000F11B8"/>
    <w:rsid w:val="000F3996"/>
    <w:rsid w:val="000F468E"/>
    <w:rsid w:val="000F4F1F"/>
    <w:rsid w:val="000F5771"/>
    <w:rsid w:val="000F5EB5"/>
    <w:rsid w:val="000F63B8"/>
    <w:rsid w:val="000F7B41"/>
    <w:rsid w:val="00110016"/>
    <w:rsid w:val="001117D7"/>
    <w:rsid w:val="00111A51"/>
    <w:rsid w:val="00113ED3"/>
    <w:rsid w:val="00114598"/>
    <w:rsid w:val="00117716"/>
    <w:rsid w:val="001232C8"/>
    <w:rsid w:val="00124D88"/>
    <w:rsid w:val="00125500"/>
    <w:rsid w:val="00125D70"/>
    <w:rsid w:val="00127130"/>
    <w:rsid w:val="00134316"/>
    <w:rsid w:val="001411A3"/>
    <w:rsid w:val="001411BF"/>
    <w:rsid w:val="00142B61"/>
    <w:rsid w:val="00151B33"/>
    <w:rsid w:val="00152542"/>
    <w:rsid w:val="0015385F"/>
    <w:rsid w:val="0015416A"/>
    <w:rsid w:val="001544A0"/>
    <w:rsid w:val="00156420"/>
    <w:rsid w:val="0016037D"/>
    <w:rsid w:val="001624EA"/>
    <w:rsid w:val="00162D7D"/>
    <w:rsid w:val="00165B3F"/>
    <w:rsid w:val="001671E0"/>
    <w:rsid w:val="00167DAF"/>
    <w:rsid w:val="00167F35"/>
    <w:rsid w:val="001701A1"/>
    <w:rsid w:val="001708DF"/>
    <w:rsid w:val="00171155"/>
    <w:rsid w:val="001715B7"/>
    <w:rsid w:val="001737E5"/>
    <w:rsid w:val="00176600"/>
    <w:rsid w:val="00180C56"/>
    <w:rsid w:val="001817B9"/>
    <w:rsid w:val="00182E2F"/>
    <w:rsid w:val="00183ED2"/>
    <w:rsid w:val="0018428E"/>
    <w:rsid w:val="00185299"/>
    <w:rsid w:val="001869C7"/>
    <w:rsid w:val="00194764"/>
    <w:rsid w:val="001951FB"/>
    <w:rsid w:val="0019564B"/>
    <w:rsid w:val="00196F3C"/>
    <w:rsid w:val="0019758C"/>
    <w:rsid w:val="001A12ED"/>
    <w:rsid w:val="001A33FF"/>
    <w:rsid w:val="001B239E"/>
    <w:rsid w:val="001B244C"/>
    <w:rsid w:val="001B5706"/>
    <w:rsid w:val="001B69BF"/>
    <w:rsid w:val="001B6A27"/>
    <w:rsid w:val="001B7B2B"/>
    <w:rsid w:val="001C01A6"/>
    <w:rsid w:val="001C359A"/>
    <w:rsid w:val="001C6514"/>
    <w:rsid w:val="001C653C"/>
    <w:rsid w:val="001C7698"/>
    <w:rsid w:val="001C7C68"/>
    <w:rsid w:val="001D68B0"/>
    <w:rsid w:val="001D6CEA"/>
    <w:rsid w:val="001D7A1D"/>
    <w:rsid w:val="001E0993"/>
    <w:rsid w:val="001E165F"/>
    <w:rsid w:val="001E2E5E"/>
    <w:rsid w:val="001E4896"/>
    <w:rsid w:val="001E7BA9"/>
    <w:rsid w:val="001F22D8"/>
    <w:rsid w:val="001F3C86"/>
    <w:rsid w:val="001F433C"/>
    <w:rsid w:val="001F5A26"/>
    <w:rsid w:val="001F69D6"/>
    <w:rsid w:val="0020048C"/>
    <w:rsid w:val="00203740"/>
    <w:rsid w:val="00204D32"/>
    <w:rsid w:val="00212C22"/>
    <w:rsid w:val="002139AF"/>
    <w:rsid w:val="00214DEE"/>
    <w:rsid w:val="00215FFF"/>
    <w:rsid w:val="002168FD"/>
    <w:rsid w:val="00216F52"/>
    <w:rsid w:val="0021738B"/>
    <w:rsid w:val="00217C6D"/>
    <w:rsid w:val="00217CAE"/>
    <w:rsid w:val="00220011"/>
    <w:rsid w:val="0022056F"/>
    <w:rsid w:val="0022305E"/>
    <w:rsid w:val="002260B4"/>
    <w:rsid w:val="00226899"/>
    <w:rsid w:val="00232C08"/>
    <w:rsid w:val="002336BE"/>
    <w:rsid w:val="00234F4C"/>
    <w:rsid w:val="00235E75"/>
    <w:rsid w:val="0024089B"/>
    <w:rsid w:val="00240976"/>
    <w:rsid w:val="00241936"/>
    <w:rsid w:val="00246DEA"/>
    <w:rsid w:val="002502B1"/>
    <w:rsid w:val="00253B68"/>
    <w:rsid w:val="00254B50"/>
    <w:rsid w:val="002575AB"/>
    <w:rsid w:val="00263407"/>
    <w:rsid w:val="00263B6F"/>
    <w:rsid w:val="00264D30"/>
    <w:rsid w:val="002663D8"/>
    <w:rsid w:val="002666D7"/>
    <w:rsid w:val="00267115"/>
    <w:rsid w:val="0026766F"/>
    <w:rsid w:val="002676E1"/>
    <w:rsid w:val="002677FF"/>
    <w:rsid w:val="0027166B"/>
    <w:rsid w:val="00271B2F"/>
    <w:rsid w:val="00272361"/>
    <w:rsid w:val="00272E84"/>
    <w:rsid w:val="0027630F"/>
    <w:rsid w:val="0028172B"/>
    <w:rsid w:val="00281966"/>
    <w:rsid w:val="00282ADC"/>
    <w:rsid w:val="002832C6"/>
    <w:rsid w:val="0028621A"/>
    <w:rsid w:val="00290BCB"/>
    <w:rsid w:val="002923B7"/>
    <w:rsid w:val="002932CE"/>
    <w:rsid w:val="0029385D"/>
    <w:rsid w:val="00294E4C"/>
    <w:rsid w:val="0029532E"/>
    <w:rsid w:val="002A18E8"/>
    <w:rsid w:val="002A5E00"/>
    <w:rsid w:val="002B25FD"/>
    <w:rsid w:val="002B2CC7"/>
    <w:rsid w:val="002B5A58"/>
    <w:rsid w:val="002B5ECD"/>
    <w:rsid w:val="002C0A75"/>
    <w:rsid w:val="002C250A"/>
    <w:rsid w:val="002C3957"/>
    <w:rsid w:val="002C431D"/>
    <w:rsid w:val="002C7156"/>
    <w:rsid w:val="002D10D4"/>
    <w:rsid w:val="002D2064"/>
    <w:rsid w:val="002D3121"/>
    <w:rsid w:val="002D4041"/>
    <w:rsid w:val="002E0CB9"/>
    <w:rsid w:val="002E16BA"/>
    <w:rsid w:val="002E529E"/>
    <w:rsid w:val="002E756A"/>
    <w:rsid w:val="002F26A2"/>
    <w:rsid w:val="002F2B7D"/>
    <w:rsid w:val="00300D4E"/>
    <w:rsid w:val="00302D8E"/>
    <w:rsid w:val="00304444"/>
    <w:rsid w:val="00304FA3"/>
    <w:rsid w:val="00306B02"/>
    <w:rsid w:val="00306C5A"/>
    <w:rsid w:val="0030724D"/>
    <w:rsid w:val="00310839"/>
    <w:rsid w:val="00310926"/>
    <w:rsid w:val="00311B06"/>
    <w:rsid w:val="00315EBE"/>
    <w:rsid w:val="003206E1"/>
    <w:rsid w:val="00321372"/>
    <w:rsid w:val="00322340"/>
    <w:rsid w:val="00326262"/>
    <w:rsid w:val="00327D90"/>
    <w:rsid w:val="00332276"/>
    <w:rsid w:val="003343A4"/>
    <w:rsid w:val="00342B15"/>
    <w:rsid w:val="00344B73"/>
    <w:rsid w:val="00345492"/>
    <w:rsid w:val="00345516"/>
    <w:rsid w:val="0034642C"/>
    <w:rsid w:val="00347243"/>
    <w:rsid w:val="00352E7B"/>
    <w:rsid w:val="003553F8"/>
    <w:rsid w:val="00355BAE"/>
    <w:rsid w:val="00355EAE"/>
    <w:rsid w:val="0035609C"/>
    <w:rsid w:val="00356924"/>
    <w:rsid w:val="003656FE"/>
    <w:rsid w:val="00365C3F"/>
    <w:rsid w:val="00365F3E"/>
    <w:rsid w:val="00373C67"/>
    <w:rsid w:val="00373FF8"/>
    <w:rsid w:val="00375E81"/>
    <w:rsid w:val="00375ED6"/>
    <w:rsid w:val="003850DB"/>
    <w:rsid w:val="00385865"/>
    <w:rsid w:val="00386454"/>
    <w:rsid w:val="00387A81"/>
    <w:rsid w:val="00390D35"/>
    <w:rsid w:val="00396DC0"/>
    <w:rsid w:val="003977DC"/>
    <w:rsid w:val="003A2A73"/>
    <w:rsid w:val="003A6617"/>
    <w:rsid w:val="003B4223"/>
    <w:rsid w:val="003B4359"/>
    <w:rsid w:val="003B62B5"/>
    <w:rsid w:val="003B67CF"/>
    <w:rsid w:val="003C1E84"/>
    <w:rsid w:val="003C2C28"/>
    <w:rsid w:val="003C391E"/>
    <w:rsid w:val="003C3D3F"/>
    <w:rsid w:val="003C3DB5"/>
    <w:rsid w:val="003C67D7"/>
    <w:rsid w:val="003D00C0"/>
    <w:rsid w:val="003D377A"/>
    <w:rsid w:val="003D597E"/>
    <w:rsid w:val="003D6B99"/>
    <w:rsid w:val="003E13BD"/>
    <w:rsid w:val="003E1E1A"/>
    <w:rsid w:val="003E3B8F"/>
    <w:rsid w:val="003E58CE"/>
    <w:rsid w:val="003E624D"/>
    <w:rsid w:val="003E6AB3"/>
    <w:rsid w:val="003F5560"/>
    <w:rsid w:val="0040123D"/>
    <w:rsid w:val="004018B9"/>
    <w:rsid w:val="00402E82"/>
    <w:rsid w:val="0040305C"/>
    <w:rsid w:val="00405AC8"/>
    <w:rsid w:val="004071F8"/>
    <w:rsid w:val="00407D37"/>
    <w:rsid w:val="00410BC6"/>
    <w:rsid w:val="00411DDA"/>
    <w:rsid w:val="00414F83"/>
    <w:rsid w:val="00415A74"/>
    <w:rsid w:val="0041617C"/>
    <w:rsid w:val="0042295C"/>
    <w:rsid w:val="00426D1C"/>
    <w:rsid w:val="004312FA"/>
    <w:rsid w:val="004328E7"/>
    <w:rsid w:val="00437710"/>
    <w:rsid w:val="00447941"/>
    <w:rsid w:val="00452912"/>
    <w:rsid w:val="00462657"/>
    <w:rsid w:val="00462F25"/>
    <w:rsid w:val="00464642"/>
    <w:rsid w:val="004667B6"/>
    <w:rsid w:val="00466EBE"/>
    <w:rsid w:val="00475586"/>
    <w:rsid w:val="00483E30"/>
    <w:rsid w:val="00483E94"/>
    <w:rsid w:val="0048414A"/>
    <w:rsid w:val="004909FC"/>
    <w:rsid w:val="00495110"/>
    <w:rsid w:val="00496846"/>
    <w:rsid w:val="004A3ACC"/>
    <w:rsid w:val="004A74DB"/>
    <w:rsid w:val="004B3580"/>
    <w:rsid w:val="004B7261"/>
    <w:rsid w:val="004B7B5A"/>
    <w:rsid w:val="004C1EE2"/>
    <w:rsid w:val="004C666A"/>
    <w:rsid w:val="004D19C7"/>
    <w:rsid w:val="004D4478"/>
    <w:rsid w:val="004D4AD7"/>
    <w:rsid w:val="004D7BB7"/>
    <w:rsid w:val="004D7E5F"/>
    <w:rsid w:val="004E37F1"/>
    <w:rsid w:val="004E48D7"/>
    <w:rsid w:val="004E6A6E"/>
    <w:rsid w:val="004F123B"/>
    <w:rsid w:val="004F4A9B"/>
    <w:rsid w:val="004F5E4C"/>
    <w:rsid w:val="004F6CB1"/>
    <w:rsid w:val="005016E1"/>
    <w:rsid w:val="005040F2"/>
    <w:rsid w:val="00504708"/>
    <w:rsid w:val="00504B52"/>
    <w:rsid w:val="00505D6F"/>
    <w:rsid w:val="00506B70"/>
    <w:rsid w:val="00507091"/>
    <w:rsid w:val="005110E5"/>
    <w:rsid w:val="005115A2"/>
    <w:rsid w:val="00513094"/>
    <w:rsid w:val="00513E94"/>
    <w:rsid w:val="005149A9"/>
    <w:rsid w:val="00516AFE"/>
    <w:rsid w:val="005170A4"/>
    <w:rsid w:val="0052048F"/>
    <w:rsid w:val="00522948"/>
    <w:rsid w:val="00523384"/>
    <w:rsid w:val="00524588"/>
    <w:rsid w:val="0052606F"/>
    <w:rsid w:val="005263A0"/>
    <w:rsid w:val="005264BB"/>
    <w:rsid w:val="005307D4"/>
    <w:rsid w:val="00530902"/>
    <w:rsid w:val="00530B24"/>
    <w:rsid w:val="0053246B"/>
    <w:rsid w:val="00534491"/>
    <w:rsid w:val="0053584A"/>
    <w:rsid w:val="00537A5A"/>
    <w:rsid w:val="00542DBD"/>
    <w:rsid w:val="005462CF"/>
    <w:rsid w:val="005534BC"/>
    <w:rsid w:val="00553B5D"/>
    <w:rsid w:val="005549C3"/>
    <w:rsid w:val="00555B4B"/>
    <w:rsid w:val="0055767E"/>
    <w:rsid w:val="00561CE9"/>
    <w:rsid w:val="00562A67"/>
    <w:rsid w:val="005636B1"/>
    <w:rsid w:val="00565FBA"/>
    <w:rsid w:val="00576569"/>
    <w:rsid w:val="00576926"/>
    <w:rsid w:val="00592D97"/>
    <w:rsid w:val="005949D2"/>
    <w:rsid w:val="00595887"/>
    <w:rsid w:val="0059647C"/>
    <w:rsid w:val="00597FB8"/>
    <w:rsid w:val="005A080E"/>
    <w:rsid w:val="005A1308"/>
    <w:rsid w:val="005A3F57"/>
    <w:rsid w:val="005A58EB"/>
    <w:rsid w:val="005A6EE7"/>
    <w:rsid w:val="005B0311"/>
    <w:rsid w:val="005B18FE"/>
    <w:rsid w:val="005B5CFE"/>
    <w:rsid w:val="005B72A9"/>
    <w:rsid w:val="005C15E3"/>
    <w:rsid w:val="005C2CBA"/>
    <w:rsid w:val="005C41FB"/>
    <w:rsid w:val="005C434D"/>
    <w:rsid w:val="005C7072"/>
    <w:rsid w:val="005C767A"/>
    <w:rsid w:val="005D1143"/>
    <w:rsid w:val="005D159E"/>
    <w:rsid w:val="005D19B4"/>
    <w:rsid w:val="005D1BB2"/>
    <w:rsid w:val="005D3D9F"/>
    <w:rsid w:val="005D4401"/>
    <w:rsid w:val="005D5576"/>
    <w:rsid w:val="005E07A6"/>
    <w:rsid w:val="005E1CFB"/>
    <w:rsid w:val="005E2833"/>
    <w:rsid w:val="005E2EC8"/>
    <w:rsid w:val="005E3947"/>
    <w:rsid w:val="005E4EE6"/>
    <w:rsid w:val="005E6339"/>
    <w:rsid w:val="005E7BC1"/>
    <w:rsid w:val="005F0D06"/>
    <w:rsid w:val="005F1DF5"/>
    <w:rsid w:val="005F29C5"/>
    <w:rsid w:val="005F67F2"/>
    <w:rsid w:val="00600EEA"/>
    <w:rsid w:val="00601CC4"/>
    <w:rsid w:val="006037BD"/>
    <w:rsid w:val="006061B3"/>
    <w:rsid w:val="00606C38"/>
    <w:rsid w:val="00607BDD"/>
    <w:rsid w:val="00611217"/>
    <w:rsid w:val="00614F20"/>
    <w:rsid w:val="0061673E"/>
    <w:rsid w:val="00621953"/>
    <w:rsid w:val="006219A0"/>
    <w:rsid w:val="00622B89"/>
    <w:rsid w:val="0062557B"/>
    <w:rsid w:val="0063284B"/>
    <w:rsid w:val="00640303"/>
    <w:rsid w:val="0064085A"/>
    <w:rsid w:val="00641147"/>
    <w:rsid w:val="00647838"/>
    <w:rsid w:val="00651794"/>
    <w:rsid w:val="00655EBE"/>
    <w:rsid w:val="006615B3"/>
    <w:rsid w:val="00664C69"/>
    <w:rsid w:val="00671C90"/>
    <w:rsid w:val="006723A2"/>
    <w:rsid w:val="006730DE"/>
    <w:rsid w:val="00673DEC"/>
    <w:rsid w:val="00677BB5"/>
    <w:rsid w:val="006814D6"/>
    <w:rsid w:val="006820E8"/>
    <w:rsid w:val="006824FD"/>
    <w:rsid w:val="0068395D"/>
    <w:rsid w:val="0068444A"/>
    <w:rsid w:val="0069038D"/>
    <w:rsid w:val="006B1ECE"/>
    <w:rsid w:val="006B3C92"/>
    <w:rsid w:val="006B67C1"/>
    <w:rsid w:val="006C1A0E"/>
    <w:rsid w:val="006C2190"/>
    <w:rsid w:val="006C3DE2"/>
    <w:rsid w:val="006C43AC"/>
    <w:rsid w:val="006C4A46"/>
    <w:rsid w:val="006C5029"/>
    <w:rsid w:val="006C522F"/>
    <w:rsid w:val="006D0E18"/>
    <w:rsid w:val="006D2F48"/>
    <w:rsid w:val="006D349E"/>
    <w:rsid w:val="006D4472"/>
    <w:rsid w:val="006D6087"/>
    <w:rsid w:val="006D7E47"/>
    <w:rsid w:val="006E16F6"/>
    <w:rsid w:val="006E6C1A"/>
    <w:rsid w:val="006E751C"/>
    <w:rsid w:val="006F059C"/>
    <w:rsid w:val="006F0AE1"/>
    <w:rsid w:val="006F78D4"/>
    <w:rsid w:val="00700DAC"/>
    <w:rsid w:val="007013AC"/>
    <w:rsid w:val="00703AC3"/>
    <w:rsid w:val="00703B60"/>
    <w:rsid w:val="00707088"/>
    <w:rsid w:val="0070730C"/>
    <w:rsid w:val="007114A2"/>
    <w:rsid w:val="007179E8"/>
    <w:rsid w:val="0072111E"/>
    <w:rsid w:val="007225C5"/>
    <w:rsid w:val="00723C07"/>
    <w:rsid w:val="007247F2"/>
    <w:rsid w:val="007254D8"/>
    <w:rsid w:val="0072676A"/>
    <w:rsid w:val="00726BFD"/>
    <w:rsid w:val="007277ED"/>
    <w:rsid w:val="00730F9D"/>
    <w:rsid w:val="0073536A"/>
    <w:rsid w:val="00735BA1"/>
    <w:rsid w:val="00736B40"/>
    <w:rsid w:val="00737A46"/>
    <w:rsid w:val="007415AD"/>
    <w:rsid w:val="0074257F"/>
    <w:rsid w:val="00742A3F"/>
    <w:rsid w:val="007430A4"/>
    <w:rsid w:val="007479B8"/>
    <w:rsid w:val="007541F6"/>
    <w:rsid w:val="007620A6"/>
    <w:rsid w:val="00765FDB"/>
    <w:rsid w:val="0076752F"/>
    <w:rsid w:val="007717AF"/>
    <w:rsid w:val="0077354F"/>
    <w:rsid w:val="007749CD"/>
    <w:rsid w:val="00775460"/>
    <w:rsid w:val="0078257C"/>
    <w:rsid w:val="00786023"/>
    <w:rsid w:val="00790BFC"/>
    <w:rsid w:val="00791114"/>
    <w:rsid w:val="00795D45"/>
    <w:rsid w:val="007A1959"/>
    <w:rsid w:val="007A1F62"/>
    <w:rsid w:val="007A269A"/>
    <w:rsid w:val="007A4CD5"/>
    <w:rsid w:val="007A5DA8"/>
    <w:rsid w:val="007A6C68"/>
    <w:rsid w:val="007A700D"/>
    <w:rsid w:val="007B34AE"/>
    <w:rsid w:val="007C1BD7"/>
    <w:rsid w:val="007C4B9F"/>
    <w:rsid w:val="007C5E10"/>
    <w:rsid w:val="007C696A"/>
    <w:rsid w:val="007C7FCD"/>
    <w:rsid w:val="007D03AF"/>
    <w:rsid w:val="007D0D7D"/>
    <w:rsid w:val="007D5AF7"/>
    <w:rsid w:val="007D75F2"/>
    <w:rsid w:val="007D7EA8"/>
    <w:rsid w:val="007E0CAD"/>
    <w:rsid w:val="007E25D4"/>
    <w:rsid w:val="007E57A7"/>
    <w:rsid w:val="007E5A86"/>
    <w:rsid w:val="007E6C94"/>
    <w:rsid w:val="007F1037"/>
    <w:rsid w:val="007F1204"/>
    <w:rsid w:val="007F3392"/>
    <w:rsid w:val="007F4640"/>
    <w:rsid w:val="007F4786"/>
    <w:rsid w:val="007F5DA6"/>
    <w:rsid w:val="008010CC"/>
    <w:rsid w:val="00802D4A"/>
    <w:rsid w:val="00804AC7"/>
    <w:rsid w:val="008111D0"/>
    <w:rsid w:val="00814004"/>
    <w:rsid w:val="00815508"/>
    <w:rsid w:val="00816FB0"/>
    <w:rsid w:val="00817483"/>
    <w:rsid w:val="00820661"/>
    <w:rsid w:val="0082210C"/>
    <w:rsid w:val="008224D0"/>
    <w:rsid w:val="008241AB"/>
    <w:rsid w:val="008271CA"/>
    <w:rsid w:val="00833E80"/>
    <w:rsid w:val="00833F6B"/>
    <w:rsid w:val="00837938"/>
    <w:rsid w:val="00841817"/>
    <w:rsid w:val="00842562"/>
    <w:rsid w:val="008452A5"/>
    <w:rsid w:val="00846A17"/>
    <w:rsid w:val="008537FD"/>
    <w:rsid w:val="008554DE"/>
    <w:rsid w:val="00855775"/>
    <w:rsid w:val="008573F6"/>
    <w:rsid w:val="0086100E"/>
    <w:rsid w:val="00862FF4"/>
    <w:rsid w:val="0086363D"/>
    <w:rsid w:val="00864ACF"/>
    <w:rsid w:val="00866D19"/>
    <w:rsid w:val="00870F66"/>
    <w:rsid w:val="00872646"/>
    <w:rsid w:val="00872EFE"/>
    <w:rsid w:val="00875998"/>
    <w:rsid w:val="00875E19"/>
    <w:rsid w:val="00880BFA"/>
    <w:rsid w:val="008810B0"/>
    <w:rsid w:val="008840F7"/>
    <w:rsid w:val="0089373A"/>
    <w:rsid w:val="00893986"/>
    <w:rsid w:val="008967FA"/>
    <w:rsid w:val="008968A9"/>
    <w:rsid w:val="008A329A"/>
    <w:rsid w:val="008A3DAB"/>
    <w:rsid w:val="008A43F9"/>
    <w:rsid w:val="008A4E10"/>
    <w:rsid w:val="008A538B"/>
    <w:rsid w:val="008A5976"/>
    <w:rsid w:val="008A6700"/>
    <w:rsid w:val="008A732C"/>
    <w:rsid w:val="008A7C66"/>
    <w:rsid w:val="008C0764"/>
    <w:rsid w:val="008C16D8"/>
    <w:rsid w:val="008C28D3"/>
    <w:rsid w:val="008C422E"/>
    <w:rsid w:val="008C576C"/>
    <w:rsid w:val="008C6392"/>
    <w:rsid w:val="008C65AA"/>
    <w:rsid w:val="008C7566"/>
    <w:rsid w:val="008C7FB5"/>
    <w:rsid w:val="008D047B"/>
    <w:rsid w:val="008D22A1"/>
    <w:rsid w:val="008D4851"/>
    <w:rsid w:val="008D57A8"/>
    <w:rsid w:val="008D7305"/>
    <w:rsid w:val="008E02B0"/>
    <w:rsid w:val="008E48B0"/>
    <w:rsid w:val="008E6015"/>
    <w:rsid w:val="008E672E"/>
    <w:rsid w:val="008E6EFE"/>
    <w:rsid w:val="008E7896"/>
    <w:rsid w:val="008E7E5A"/>
    <w:rsid w:val="008F2BC1"/>
    <w:rsid w:val="008F39EE"/>
    <w:rsid w:val="008F5395"/>
    <w:rsid w:val="008F584D"/>
    <w:rsid w:val="008F64FC"/>
    <w:rsid w:val="008F6A39"/>
    <w:rsid w:val="00904857"/>
    <w:rsid w:val="00905F27"/>
    <w:rsid w:val="00907C0E"/>
    <w:rsid w:val="00912209"/>
    <w:rsid w:val="00912F08"/>
    <w:rsid w:val="009144AA"/>
    <w:rsid w:val="009167F5"/>
    <w:rsid w:val="00922E75"/>
    <w:rsid w:val="009238E8"/>
    <w:rsid w:val="00923A18"/>
    <w:rsid w:val="00924E7F"/>
    <w:rsid w:val="009302E0"/>
    <w:rsid w:val="00931A23"/>
    <w:rsid w:val="0093452C"/>
    <w:rsid w:val="00936A7D"/>
    <w:rsid w:val="00937F75"/>
    <w:rsid w:val="009426EB"/>
    <w:rsid w:val="00942CAA"/>
    <w:rsid w:val="00943746"/>
    <w:rsid w:val="00946781"/>
    <w:rsid w:val="00947B5C"/>
    <w:rsid w:val="00950C7F"/>
    <w:rsid w:val="00951E99"/>
    <w:rsid w:val="00952FFC"/>
    <w:rsid w:val="0095413F"/>
    <w:rsid w:val="009547CF"/>
    <w:rsid w:val="00954CE8"/>
    <w:rsid w:val="00955D66"/>
    <w:rsid w:val="00956E7B"/>
    <w:rsid w:val="00957320"/>
    <w:rsid w:val="00960B77"/>
    <w:rsid w:val="00962C6C"/>
    <w:rsid w:val="00963CA3"/>
    <w:rsid w:val="00967860"/>
    <w:rsid w:val="009713D4"/>
    <w:rsid w:val="00971CF1"/>
    <w:rsid w:val="00971F57"/>
    <w:rsid w:val="00975FEE"/>
    <w:rsid w:val="00976FB1"/>
    <w:rsid w:val="00977EE0"/>
    <w:rsid w:val="0098426A"/>
    <w:rsid w:val="009847F5"/>
    <w:rsid w:val="00985339"/>
    <w:rsid w:val="00986A2C"/>
    <w:rsid w:val="00987C31"/>
    <w:rsid w:val="00987CD7"/>
    <w:rsid w:val="00991DAD"/>
    <w:rsid w:val="009926E3"/>
    <w:rsid w:val="00993429"/>
    <w:rsid w:val="00995A1C"/>
    <w:rsid w:val="009964CD"/>
    <w:rsid w:val="00996F28"/>
    <w:rsid w:val="009971C5"/>
    <w:rsid w:val="009A0E7B"/>
    <w:rsid w:val="009A1EED"/>
    <w:rsid w:val="009A4165"/>
    <w:rsid w:val="009A7F84"/>
    <w:rsid w:val="009B4C04"/>
    <w:rsid w:val="009B616B"/>
    <w:rsid w:val="009B774C"/>
    <w:rsid w:val="009C0BC3"/>
    <w:rsid w:val="009C13A5"/>
    <w:rsid w:val="009C13B6"/>
    <w:rsid w:val="009C3B51"/>
    <w:rsid w:val="009C412F"/>
    <w:rsid w:val="009C66A3"/>
    <w:rsid w:val="009D132D"/>
    <w:rsid w:val="009D17E5"/>
    <w:rsid w:val="009D3CF4"/>
    <w:rsid w:val="009D5F0B"/>
    <w:rsid w:val="009D6815"/>
    <w:rsid w:val="009D710A"/>
    <w:rsid w:val="009D7D29"/>
    <w:rsid w:val="009D7E4B"/>
    <w:rsid w:val="009E0252"/>
    <w:rsid w:val="009E0910"/>
    <w:rsid w:val="009F4BB3"/>
    <w:rsid w:val="009F5E63"/>
    <w:rsid w:val="00A02B06"/>
    <w:rsid w:val="00A0491F"/>
    <w:rsid w:val="00A071B0"/>
    <w:rsid w:val="00A1344E"/>
    <w:rsid w:val="00A1368B"/>
    <w:rsid w:val="00A160E4"/>
    <w:rsid w:val="00A1639D"/>
    <w:rsid w:val="00A22B12"/>
    <w:rsid w:val="00A24893"/>
    <w:rsid w:val="00A27FF4"/>
    <w:rsid w:val="00A33607"/>
    <w:rsid w:val="00A40882"/>
    <w:rsid w:val="00A40F3F"/>
    <w:rsid w:val="00A4773E"/>
    <w:rsid w:val="00A478C5"/>
    <w:rsid w:val="00A52AC8"/>
    <w:rsid w:val="00A52F77"/>
    <w:rsid w:val="00A547B5"/>
    <w:rsid w:val="00A556F3"/>
    <w:rsid w:val="00A72C8D"/>
    <w:rsid w:val="00A74F0B"/>
    <w:rsid w:val="00A76B63"/>
    <w:rsid w:val="00A7761D"/>
    <w:rsid w:val="00A80480"/>
    <w:rsid w:val="00A83AB0"/>
    <w:rsid w:val="00A852C7"/>
    <w:rsid w:val="00A93950"/>
    <w:rsid w:val="00A94BB1"/>
    <w:rsid w:val="00A96E03"/>
    <w:rsid w:val="00AA5AAC"/>
    <w:rsid w:val="00AA78AD"/>
    <w:rsid w:val="00AB00ED"/>
    <w:rsid w:val="00AB0827"/>
    <w:rsid w:val="00AB17F6"/>
    <w:rsid w:val="00AB4379"/>
    <w:rsid w:val="00AB47B6"/>
    <w:rsid w:val="00AB532D"/>
    <w:rsid w:val="00AB7717"/>
    <w:rsid w:val="00AB7EF4"/>
    <w:rsid w:val="00AC0AB2"/>
    <w:rsid w:val="00AC150F"/>
    <w:rsid w:val="00AC2435"/>
    <w:rsid w:val="00AC32EE"/>
    <w:rsid w:val="00AC4C54"/>
    <w:rsid w:val="00AC704F"/>
    <w:rsid w:val="00AC7220"/>
    <w:rsid w:val="00AD00BD"/>
    <w:rsid w:val="00AD2793"/>
    <w:rsid w:val="00AD3442"/>
    <w:rsid w:val="00AD3801"/>
    <w:rsid w:val="00AD4BA6"/>
    <w:rsid w:val="00AD5E02"/>
    <w:rsid w:val="00AD6A94"/>
    <w:rsid w:val="00AE4688"/>
    <w:rsid w:val="00AE48C6"/>
    <w:rsid w:val="00AE60FD"/>
    <w:rsid w:val="00AF15BC"/>
    <w:rsid w:val="00AF43F7"/>
    <w:rsid w:val="00AF4CF9"/>
    <w:rsid w:val="00B018F3"/>
    <w:rsid w:val="00B043D9"/>
    <w:rsid w:val="00B06E79"/>
    <w:rsid w:val="00B12D4B"/>
    <w:rsid w:val="00B15E11"/>
    <w:rsid w:val="00B20A7A"/>
    <w:rsid w:val="00B22D7A"/>
    <w:rsid w:val="00B24B0A"/>
    <w:rsid w:val="00B30C02"/>
    <w:rsid w:val="00B337E6"/>
    <w:rsid w:val="00B358BB"/>
    <w:rsid w:val="00B35919"/>
    <w:rsid w:val="00B376BA"/>
    <w:rsid w:val="00B37707"/>
    <w:rsid w:val="00B404F1"/>
    <w:rsid w:val="00B4432F"/>
    <w:rsid w:val="00B452E3"/>
    <w:rsid w:val="00B46EFA"/>
    <w:rsid w:val="00B51ED3"/>
    <w:rsid w:val="00B53EED"/>
    <w:rsid w:val="00B54C79"/>
    <w:rsid w:val="00B60FB0"/>
    <w:rsid w:val="00B64180"/>
    <w:rsid w:val="00B65BEB"/>
    <w:rsid w:val="00B667DE"/>
    <w:rsid w:val="00B70C75"/>
    <w:rsid w:val="00B71421"/>
    <w:rsid w:val="00B71EB4"/>
    <w:rsid w:val="00B72D52"/>
    <w:rsid w:val="00B735D9"/>
    <w:rsid w:val="00B74265"/>
    <w:rsid w:val="00B75359"/>
    <w:rsid w:val="00B754A7"/>
    <w:rsid w:val="00B76E54"/>
    <w:rsid w:val="00B777B0"/>
    <w:rsid w:val="00B811E7"/>
    <w:rsid w:val="00B814E9"/>
    <w:rsid w:val="00B83701"/>
    <w:rsid w:val="00B84EF8"/>
    <w:rsid w:val="00B86229"/>
    <w:rsid w:val="00B86420"/>
    <w:rsid w:val="00B867EC"/>
    <w:rsid w:val="00B86B6B"/>
    <w:rsid w:val="00B9147D"/>
    <w:rsid w:val="00B9334D"/>
    <w:rsid w:val="00B97DDC"/>
    <w:rsid w:val="00BA1CBE"/>
    <w:rsid w:val="00BA31FC"/>
    <w:rsid w:val="00BA35DC"/>
    <w:rsid w:val="00BA794E"/>
    <w:rsid w:val="00BA7953"/>
    <w:rsid w:val="00BB012A"/>
    <w:rsid w:val="00BB54D8"/>
    <w:rsid w:val="00BC1B78"/>
    <w:rsid w:val="00BC397C"/>
    <w:rsid w:val="00BC4D05"/>
    <w:rsid w:val="00BC59E3"/>
    <w:rsid w:val="00BD36DA"/>
    <w:rsid w:val="00BD4E70"/>
    <w:rsid w:val="00BE105E"/>
    <w:rsid w:val="00BE4AEB"/>
    <w:rsid w:val="00BE70DC"/>
    <w:rsid w:val="00BE720A"/>
    <w:rsid w:val="00BE74D0"/>
    <w:rsid w:val="00BF63CA"/>
    <w:rsid w:val="00BF6C75"/>
    <w:rsid w:val="00BF7219"/>
    <w:rsid w:val="00BF7498"/>
    <w:rsid w:val="00C00E58"/>
    <w:rsid w:val="00C0395F"/>
    <w:rsid w:val="00C04F2A"/>
    <w:rsid w:val="00C06650"/>
    <w:rsid w:val="00C06BC7"/>
    <w:rsid w:val="00C11008"/>
    <w:rsid w:val="00C12D4C"/>
    <w:rsid w:val="00C1379F"/>
    <w:rsid w:val="00C23BA9"/>
    <w:rsid w:val="00C24A12"/>
    <w:rsid w:val="00C264C5"/>
    <w:rsid w:val="00C27855"/>
    <w:rsid w:val="00C3478A"/>
    <w:rsid w:val="00C34CD2"/>
    <w:rsid w:val="00C41169"/>
    <w:rsid w:val="00C42566"/>
    <w:rsid w:val="00C45BF8"/>
    <w:rsid w:val="00C50195"/>
    <w:rsid w:val="00C506C9"/>
    <w:rsid w:val="00C50A9C"/>
    <w:rsid w:val="00C50E97"/>
    <w:rsid w:val="00C5339D"/>
    <w:rsid w:val="00C54E51"/>
    <w:rsid w:val="00C56F7E"/>
    <w:rsid w:val="00C62B16"/>
    <w:rsid w:val="00C62EC7"/>
    <w:rsid w:val="00C63F74"/>
    <w:rsid w:val="00C6413E"/>
    <w:rsid w:val="00C64997"/>
    <w:rsid w:val="00C6519B"/>
    <w:rsid w:val="00C662FF"/>
    <w:rsid w:val="00C674F1"/>
    <w:rsid w:val="00C702ED"/>
    <w:rsid w:val="00C7240F"/>
    <w:rsid w:val="00C730A4"/>
    <w:rsid w:val="00C73548"/>
    <w:rsid w:val="00C76BD8"/>
    <w:rsid w:val="00C817DF"/>
    <w:rsid w:val="00C8268B"/>
    <w:rsid w:val="00C83BFB"/>
    <w:rsid w:val="00C9098A"/>
    <w:rsid w:val="00C92819"/>
    <w:rsid w:val="00C9396C"/>
    <w:rsid w:val="00C97FBA"/>
    <w:rsid w:val="00CA00DD"/>
    <w:rsid w:val="00CA0E47"/>
    <w:rsid w:val="00CA164A"/>
    <w:rsid w:val="00CA52ED"/>
    <w:rsid w:val="00CA77FD"/>
    <w:rsid w:val="00CB0762"/>
    <w:rsid w:val="00CB76BB"/>
    <w:rsid w:val="00CB7B00"/>
    <w:rsid w:val="00CC04F5"/>
    <w:rsid w:val="00CC0686"/>
    <w:rsid w:val="00CC2305"/>
    <w:rsid w:val="00CD0B92"/>
    <w:rsid w:val="00CD1D89"/>
    <w:rsid w:val="00CD2CDE"/>
    <w:rsid w:val="00CD2F6D"/>
    <w:rsid w:val="00CD719E"/>
    <w:rsid w:val="00CD7CE1"/>
    <w:rsid w:val="00CE3D29"/>
    <w:rsid w:val="00CE4AB3"/>
    <w:rsid w:val="00CE4EEF"/>
    <w:rsid w:val="00CE6658"/>
    <w:rsid w:val="00CE73DD"/>
    <w:rsid w:val="00CF04F8"/>
    <w:rsid w:val="00CF4243"/>
    <w:rsid w:val="00CF5FE4"/>
    <w:rsid w:val="00CF64D7"/>
    <w:rsid w:val="00CF6846"/>
    <w:rsid w:val="00CF7729"/>
    <w:rsid w:val="00D006C6"/>
    <w:rsid w:val="00D00780"/>
    <w:rsid w:val="00D00AC1"/>
    <w:rsid w:val="00D0106D"/>
    <w:rsid w:val="00D01B82"/>
    <w:rsid w:val="00D03746"/>
    <w:rsid w:val="00D04589"/>
    <w:rsid w:val="00D0589B"/>
    <w:rsid w:val="00D05A74"/>
    <w:rsid w:val="00D15278"/>
    <w:rsid w:val="00D15A5F"/>
    <w:rsid w:val="00D161CF"/>
    <w:rsid w:val="00D16AF4"/>
    <w:rsid w:val="00D17038"/>
    <w:rsid w:val="00D20DEB"/>
    <w:rsid w:val="00D20FCA"/>
    <w:rsid w:val="00D21ADC"/>
    <w:rsid w:val="00D25684"/>
    <w:rsid w:val="00D259E3"/>
    <w:rsid w:val="00D25D29"/>
    <w:rsid w:val="00D263A0"/>
    <w:rsid w:val="00D31502"/>
    <w:rsid w:val="00D35F11"/>
    <w:rsid w:val="00D35FAD"/>
    <w:rsid w:val="00D372D8"/>
    <w:rsid w:val="00D379D8"/>
    <w:rsid w:val="00D41424"/>
    <w:rsid w:val="00D45091"/>
    <w:rsid w:val="00D468EC"/>
    <w:rsid w:val="00D50DFD"/>
    <w:rsid w:val="00D52BD7"/>
    <w:rsid w:val="00D54000"/>
    <w:rsid w:val="00D60DEF"/>
    <w:rsid w:val="00D61460"/>
    <w:rsid w:val="00D61A6F"/>
    <w:rsid w:val="00D622AC"/>
    <w:rsid w:val="00D63AA5"/>
    <w:rsid w:val="00D6401F"/>
    <w:rsid w:val="00D655A8"/>
    <w:rsid w:val="00D65B47"/>
    <w:rsid w:val="00D70662"/>
    <w:rsid w:val="00D728C3"/>
    <w:rsid w:val="00D7359C"/>
    <w:rsid w:val="00D76119"/>
    <w:rsid w:val="00D7707D"/>
    <w:rsid w:val="00D80C29"/>
    <w:rsid w:val="00D811B8"/>
    <w:rsid w:val="00D84EE6"/>
    <w:rsid w:val="00D8513F"/>
    <w:rsid w:val="00D85FE8"/>
    <w:rsid w:val="00D862F1"/>
    <w:rsid w:val="00D91051"/>
    <w:rsid w:val="00D91D3C"/>
    <w:rsid w:val="00D92260"/>
    <w:rsid w:val="00D93306"/>
    <w:rsid w:val="00D94646"/>
    <w:rsid w:val="00D958BE"/>
    <w:rsid w:val="00D95D58"/>
    <w:rsid w:val="00D97510"/>
    <w:rsid w:val="00D97ABD"/>
    <w:rsid w:val="00D97C57"/>
    <w:rsid w:val="00DA2838"/>
    <w:rsid w:val="00DA58CF"/>
    <w:rsid w:val="00DA5BD9"/>
    <w:rsid w:val="00DB03D7"/>
    <w:rsid w:val="00DB2720"/>
    <w:rsid w:val="00DB2A0D"/>
    <w:rsid w:val="00DB4EBF"/>
    <w:rsid w:val="00DB59EF"/>
    <w:rsid w:val="00DC06EA"/>
    <w:rsid w:val="00DC2E1B"/>
    <w:rsid w:val="00DC33B9"/>
    <w:rsid w:val="00DC38A5"/>
    <w:rsid w:val="00DC5FB0"/>
    <w:rsid w:val="00DD5A73"/>
    <w:rsid w:val="00DD777F"/>
    <w:rsid w:val="00DE0668"/>
    <w:rsid w:val="00DE1EE8"/>
    <w:rsid w:val="00DE5801"/>
    <w:rsid w:val="00DE606E"/>
    <w:rsid w:val="00DE71A0"/>
    <w:rsid w:val="00DF0C26"/>
    <w:rsid w:val="00DF1274"/>
    <w:rsid w:val="00DF18DF"/>
    <w:rsid w:val="00DF3BFF"/>
    <w:rsid w:val="00DF7AB7"/>
    <w:rsid w:val="00E0076F"/>
    <w:rsid w:val="00E01080"/>
    <w:rsid w:val="00E063DC"/>
    <w:rsid w:val="00E12B8F"/>
    <w:rsid w:val="00E1370E"/>
    <w:rsid w:val="00E21258"/>
    <w:rsid w:val="00E21695"/>
    <w:rsid w:val="00E23769"/>
    <w:rsid w:val="00E2387F"/>
    <w:rsid w:val="00E24B3B"/>
    <w:rsid w:val="00E30DA2"/>
    <w:rsid w:val="00E32FE5"/>
    <w:rsid w:val="00E3406A"/>
    <w:rsid w:val="00E44260"/>
    <w:rsid w:val="00E53816"/>
    <w:rsid w:val="00E54B4A"/>
    <w:rsid w:val="00E54BA0"/>
    <w:rsid w:val="00E54F13"/>
    <w:rsid w:val="00E564BD"/>
    <w:rsid w:val="00E56E28"/>
    <w:rsid w:val="00E601DC"/>
    <w:rsid w:val="00E65528"/>
    <w:rsid w:val="00E65A23"/>
    <w:rsid w:val="00E6735E"/>
    <w:rsid w:val="00E702EA"/>
    <w:rsid w:val="00E7043F"/>
    <w:rsid w:val="00E70C72"/>
    <w:rsid w:val="00E720DA"/>
    <w:rsid w:val="00E756AE"/>
    <w:rsid w:val="00E81B67"/>
    <w:rsid w:val="00E84846"/>
    <w:rsid w:val="00E856C9"/>
    <w:rsid w:val="00E85CA5"/>
    <w:rsid w:val="00E86E17"/>
    <w:rsid w:val="00E873FF"/>
    <w:rsid w:val="00E91C8B"/>
    <w:rsid w:val="00E96397"/>
    <w:rsid w:val="00E977A0"/>
    <w:rsid w:val="00E97E64"/>
    <w:rsid w:val="00EA064F"/>
    <w:rsid w:val="00EA281B"/>
    <w:rsid w:val="00EA3690"/>
    <w:rsid w:val="00EA37AB"/>
    <w:rsid w:val="00EA5AB5"/>
    <w:rsid w:val="00EA6AC5"/>
    <w:rsid w:val="00EA7847"/>
    <w:rsid w:val="00EA7882"/>
    <w:rsid w:val="00EA7FC2"/>
    <w:rsid w:val="00EB15FF"/>
    <w:rsid w:val="00EB1840"/>
    <w:rsid w:val="00EB3D70"/>
    <w:rsid w:val="00EB4F40"/>
    <w:rsid w:val="00EC089C"/>
    <w:rsid w:val="00EC130D"/>
    <w:rsid w:val="00EC28FC"/>
    <w:rsid w:val="00EC2C85"/>
    <w:rsid w:val="00EC36AB"/>
    <w:rsid w:val="00EC49C6"/>
    <w:rsid w:val="00EC6B04"/>
    <w:rsid w:val="00ED016C"/>
    <w:rsid w:val="00ED12A0"/>
    <w:rsid w:val="00ED1BF9"/>
    <w:rsid w:val="00ED1D8E"/>
    <w:rsid w:val="00ED1DF6"/>
    <w:rsid w:val="00ED24B6"/>
    <w:rsid w:val="00ED44D3"/>
    <w:rsid w:val="00ED4686"/>
    <w:rsid w:val="00ED4963"/>
    <w:rsid w:val="00ED5582"/>
    <w:rsid w:val="00ED61F1"/>
    <w:rsid w:val="00EE13F1"/>
    <w:rsid w:val="00EE160A"/>
    <w:rsid w:val="00EE3185"/>
    <w:rsid w:val="00EE3471"/>
    <w:rsid w:val="00EE6BC2"/>
    <w:rsid w:val="00EE6E54"/>
    <w:rsid w:val="00EE7D42"/>
    <w:rsid w:val="00F00873"/>
    <w:rsid w:val="00F0306B"/>
    <w:rsid w:val="00F05633"/>
    <w:rsid w:val="00F103EC"/>
    <w:rsid w:val="00F10A13"/>
    <w:rsid w:val="00F15FA6"/>
    <w:rsid w:val="00F1638C"/>
    <w:rsid w:val="00F16B8A"/>
    <w:rsid w:val="00F1703B"/>
    <w:rsid w:val="00F170A6"/>
    <w:rsid w:val="00F20743"/>
    <w:rsid w:val="00F21A97"/>
    <w:rsid w:val="00F21EEE"/>
    <w:rsid w:val="00F21F6D"/>
    <w:rsid w:val="00F25545"/>
    <w:rsid w:val="00F2569F"/>
    <w:rsid w:val="00F26B53"/>
    <w:rsid w:val="00F27248"/>
    <w:rsid w:val="00F32017"/>
    <w:rsid w:val="00F360A9"/>
    <w:rsid w:val="00F364F4"/>
    <w:rsid w:val="00F36939"/>
    <w:rsid w:val="00F36A10"/>
    <w:rsid w:val="00F442DF"/>
    <w:rsid w:val="00F45468"/>
    <w:rsid w:val="00F4702E"/>
    <w:rsid w:val="00F470C1"/>
    <w:rsid w:val="00F519B6"/>
    <w:rsid w:val="00F53472"/>
    <w:rsid w:val="00F54365"/>
    <w:rsid w:val="00F56193"/>
    <w:rsid w:val="00F618AB"/>
    <w:rsid w:val="00F61E04"/>
    <w:rsid w:val="00F679CF"/>
    <w:rsid w:val="00F70213"/>
    <w:rsid w:val="00F7781E"/>
    <w:rsid w:val="00F8095E"/>
    <w:rsid w:val="00F81BCA"/>
    <w:rsid w:val="00F81CDF"/>
    <w:rsid w:val="00F8423B"/>
    <w:rsid w:val="00F876C6"/>
    <w:rsid w:val="00F91190"/>
    <w:rsid w:val="00F932B5"/>
    <w:rsid w:val="00F95961"/>
    <w:rsid w:val="00FA2906"/>
    <w:rsid w:val="00FA5E75"/>
    <w:rsid w:val="00FA5F74"/>
    <w:rsid w:val="00FB21D3"/>
    <w:rsid w:val="00FC04BF"/>
    <w:rsid w:val="00FC1B5D"/>
    <w:rsid w:val="00FC73F6"/>
    <w:rsid w:val="00FD05A1"/>
    <w:rsid w:val="00FD5CA9"/>
    <w:rsid w:val="00FE0140"/>
    <w:rsid w:val="00FE04B5"/>
    <w:rsid w:val="00FE1588"/>
    <w:rsid w:val="00FE1E5B"/>
    <w:rsid w:val="00FE30F8"/>
    <w:rsid w:val="00FE465E"/>
    <w:rsid w:val="00FE4E30"/>
    <w:rsid w:val="00FF0359"/>
    <w:rsid w:val="00FF1613"/>
    <w:rsid w:val="00FF39F5"/>
    <w:rsid w:val="00FF4C89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140570"/>
  <w14:defaultImageDpi w14:val="0"/>
  <w15:docId w15:val="{97789B02-C4E6-4E30-9ECE-0D96C7A7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libri Light" w:eastAsia="PMingLiU" w:hAnsi="Calibri Light"/>
      <w:b/>
      <w:sz w:val="4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302D8E"/>
    <w:rPr>
      <w:rFonts w:ascii="Calibri Light" w:eastAsia="PMingLiU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02D8E"/>
    <w:rPr>
      <w:rFonts w:ascii="Calibri Light" w:eastAsia="PMingLiU" w:hAnsi="Calibri Light"/>
      <w:sz w:val="18"/>
      <w:lang w:val="en-GB" w:eastAsia="zh-CN"/>
    </w:rPr>
  </w:style>
  <w:style w:type="character" w:styleId="Hyperlink">
    <w:name w:val="Hyperlink"/>
    <w:basedOn w:val="DefaultParagraphFont"/>
    <w:uiPriority w:val="99"/>
    <w:rsid w:val="00A80480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rsid w:val="000A3C08"/>
    <w:rPr>
      <w:sz w:val="18"/>
    </w:rPr>
  </w:style>
  <w:style w:type="paragraph" w:styleId="CommentText">
    <w:name w:val="annotation text"/>
    <w:basedOn w:val="Normal"/>
    <w:link w:val="CommentTextChar"/>
    <w:uiPriority w:val="99"/>
    <w:rsid w:val="000A3C08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A3C08"/>
    <w:rPr>
      <w:sz w:val="24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A3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A3C08"/>
    <w:rPr>
      <w:b/>
      <w:sz w:val="24"/>
      <w:lang w:val="en-GB" w:eastAsia="zh-CN"/>
    </w:rPr>
  </w:style>
  <w:style w:type="paragraph" w:styleId="Revision">
    <w:name w:val="Revision"/>
    <w:hidden/>
    <w:uiPriority w:val="99"/>
    <w:semiHidden/>
    <w:rsid w:val="006D7E47"/>
    <w:rPr>
      <w:sz w:val="24"/>
      <w:szCs w:val="24"/>
      <w:lang w:val="en-GB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07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071B0"/>
    <w:rPr>
      <w:rFonts w:ascii="Courier New" w:hAnsi="Courier New"/>
    </w:rPr>
  </w:style>
  <w:style w:type="paragraph" w:customStyle="1" w:styleId="Default">
    <w:name w:val="Default"/>
    <w:rsid w:val="00ED1D8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TW"/>
    </w:rPr>
  </w:style>
  <w:style w:type="paragraph" w:styleId="NormalWeb">
    <w:name w:val="Normal (Web)"/>
    <w:basedOn w:val="Normal"/>
    <w:uiPriority w:val="99"/>
    <w:semiHidden/>
    <w:unhideWhenUsed/>
    <w:rsid w:val="002E0CB9"/>
    <w:pPr>
      <w:spacing w:before="100" w:beforeAutospacing="1" w:after="100" w:afterAutospacing="1"/>
    </w:pPr>
    <w:rPr>
      <w:lang w:val="en-US" w:eastAsia="zh-TW"/>
    </w:rPr>
  </w:style>
  <w:style w:type="paragraph" w:styleId="ListParagraph">
    <w:name w:val="List Paragraph"/>
    <w:basedOn w:val="Normal"/>
    <w:uiPriority w:val="34"/>
    <w:qFormat/>
    <w:rsid w:val="009926E3"/>
    <w:pPr>
      <w:ind w:left="720"/>
      <w:contextualSpacing/>
    </w:pPr>
  </w:style>
  <w:style w:type="numbering" w:customStyle="1" w:styleId="AIActionPoints">
    <w:name w:val="AI Action Points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306B02"/>
    <w:rPr>
      <w:rFonts w:ascii="Consolas" w:eastAsia="Calibri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06B02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58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yperlink" Target="mailto:info@vietnamembassy.u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webmaster@president.gov.vn" TargetMode="Externa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www.amnestyusa.org/report-urgent-actions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4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4.xml"/><Relationship Id="rId10" Type="http://schemas.openxmlformats.org/officeDocument/2006/relationships/webSettings" Target="webSettings.xml"/><Relationship Id="rId19" Type="http://schemas.openxmlformats.org/officeDocument/2006/relationships/hyperlink" Target="mailto:vnconsular@vietnamembassy.us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IYear xmlns="b9e52a15-8fce-43d3-9ff2-f6bd6a140a3c" xsi:nil="true"/>
    <k9083824e5b14b148c1f498df06d050b xmlns="b9e52a15-8fce-43d3-9ff2-f6bd6a140a3c">
      <Terms xmlns="http://schemas.microsoft.com/office/infopath/2007/PartnerControls"/>
    </k9083824e5b14b148c1f498df06d050b>
    <AIOriginatingLocation xmlns="b9e52a15-8fce-43d3-9ff2-f6bd6a140a3c" xsi:nil="true"/>
    <AIAuthor xmlns="b9e52a15-8fce-43d3-9ff2-f6bd6a140a3c"/>
    <TaxCatchAll xmlns="b9e52a15-8fce-43d3-9ff2-f6bd6a140a3c"/>
    <AISecurityClass xmlns="b9e52a15-8fce-43d3-9ff2-f6bd6a140a3c" xsi:nil="true"/>
    <AINetworkNumber xmlns="b9e52a15-8fce-43d3-9ff2-f6bd6a140a3c" xsi:nil="true"/>
    <AILanguage xmlns="b9e52a15-8fce-43d3-9ff2-f6bd6a140a3c"/>
    <AIClass xmlns="b9e52a15-8fce-43d3-9ff2-f6bd6a140a3c"/>
    <AISubclass xmlns="b9e52a15-8fce-43d3-9ff2-f6bd6a140a3c" xsi:nil="true"/>
    <AIProject xmlns="b9e52a15-8fce-43d3-9ff2-f6bd6a140a3c" xsi:nil="true"/>
    <AIUnpublished xmlns="b9e52a15-8fce-43d3-9ff2-f6bd6a140a3c" xsi:nil="true"/>
    <m28c21cbca294ddbb6e93c2542370cd2 xmlns="b9e52a15-8fce-43d3-9ff2-f6bd6a140a3c">
      <Terms xmlns="http://schemas.microsoft.com/office/infopath/2007/PartnerControls"/>
    </m28c21cbca294ddbb6e93c2542370cd2>
    <AIWebFriendlyTitle xmlns="b9e52a15-8fce-43d3-9ff2-f6bd6a140a3c"/>
    <AINetwork xmlns="b9e52a15-8fce-43d3-9ff2-f6bd6a140a3c" xsi:nil="true"/>
    <AILanguageCode xmlns="b9e52a15-8fce-43d3-9ff2-f6bd6a140a3c" xsi:nil="true"/>
    <AIIndexNumber xmlns="b9e52a15-8fce-43d3-9ff2-f6bd6a140a3c" xsi:nil="true"/>
    <AIAuthoringTeam xmlns="b9e52a15-8fce-43d3-9ff2-f6bd6a140a3c" xsi:nil="true"/>
    <AIPublishDate xmlns="b9e52a15-8fce-43d3-9ff2-f6bd6a140a3c" xsi:nil="true"/>
    <AIAbstract xmlns="b9e52a15-8fce-43d3-9ff2-f6bd6a140a3c"/>
    <ded7794b23544bdda3c17d2696901649 xmlns="b9e52a15-8fce-43d3-9ff2-f6bd6a140a3c">
      <Terms xmlns="http://schemas.microsoft.com/office/infopath/2007/PartnerControls"/>
    </ded7794b23544bdda3c17d2696901649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ublic Content" ma:contentTypeID="0x0101005256C0F7559E496EA082CF8F6651751100CF007EF0C5E14359942596E3C93B072300C3A19FFAADE80A4A93292703C2A6228B" ma:contentTypeVersion="12" ma:contentTypeDescription="Amnesty International Public Content Type" ma:contentTypeScope="" ma:versionID="f2493bdc3f22cbd591cdca64d32d1dac">
  <xsd:schema xmlns:xsd="http://www.w3.org/2001/XMLSchema" xmlns:xs="http://www.w3.org/2001/XMLSchema" xmlns:p="http://schemas.microsoft.com/office/2006/metadata/properties" xmlns:ns2="b9e52a15-8fce-43d3-9ff2-f6bd6a140a3c" targetNamespace="http://schemas.microsoft.com/office/2006/metadata/properties" ma:root="true" ma:fieldsID="0837bd72e737fad6892e31562cc05351" ns2:_="">
    <xsd:import namespace="b9e52a15-8fce-43d3-9ff2-f6bd6a140a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IIndexNumber" minOccurs="0"/>
                <xsd:element ref="ns2:AIClass"/>
                <xsd:element ref="ns2:AISubclass" minOccurs="0"/>
                <xsd:element ref="ns2:AIYear" minOccurs="0"/>
                <xsd:element ref="ns2:AIPublishDate" minOccurs="0"/>
                <xsd:element ref="ns2:AISecurityClass" minOccurs="0"/>
                <xsd:element ref="ns2:AILanguage"/>
                <xsd:element ref="ns2:AIAuthor"/>
                <xsd:element ref="ns2:AIAuthoringTeam" minOccurs="0"/>
                <xsd:element ref="ns2:AIOriginatingLocation" minOccurs="0"/>
                <xsd:element ref="ns2:AIProject" minOccurs="0"/>
                <xsd:element ref="ns2:AIWebFriendlyTitle"/>
                <xsd:element ref="ns2:AINetwork" minOccurs="0"/>
                <xsd:element ref="ns2:AINetworkNumber" minOccurs="0"/>
                <xsd:element ref="ns2:AIAbstract"/>
                <xsd:element ref="ns2:ded7794b23544bdda3c17d2696901649" minOccurs="0"/>
                <xsd:element ref="ns2:TaxCatchAll" minOccurs="0"/>
                <xsd:element ref="ns2:TaxCatchAllLabel" minOccurs="0"/>
                <xsd:element ref="ns2:k9083824e5b14b148c1f498df06d050b" minOccurs="0"/>
                <xsd:element ref="ns2:m28c21cbca294ddbb6e93c2542370cd2" minOccurs="0"/>
                <xsd:element ref="ns2:AILanguageCode" minOccurs="0"/>
                <xsd:element ref="ns2:AIUnpublish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52a15-8fce-43d3-9ff2-f6bd6a140a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IIndexNumber" ma:index="11" nillable="true" ma:displayName="AI index number" ma:description="If already generated, show index here. If left empty, an index will be automatically generated" ma:internalName="AIIndexNumber">
      <xsd:simpleType>
        <xsd:restriction base="dms:Text"/>
      </xsd:simpleType>
    </xsd:element>
    <xsd:element name="AIClass" ma:index="12" ma:displayName="AI class" ma:description="3-letter abbreviation for either region or broad subject heading (non-regional)" ma:format="Dropdown" ma:indexed="true" ma:internalName="AIClass">
      <xsd:simpleType>
        <xsd:restriction base="dms:Choice">
          <xsd:enumeration value="AFR"/>
          <xsd:enumeration value="AMR"/>
          <xsd:enumeration value="ASA"/>
          <xsd:enumeration value="EUR"/>
          <xsd:enumeration value="MDE"/>
          <xsd:enumeration value="ACT"/>
          <xsd:enumeration value="DOC"/>
          <xsd:enumeration value="FIN"/>
          <xsd:enumeration value="IOR"/>
          <xsd:enumeration value="NWS"/>
          <xsd:enumeration value="ORG"/>
          <xsd:enumeration value="POL"/>
          <xsd:enumeration value="PRE"/>
          <xsd:enumeration value="REG"/>
          <xsd:enumeration value="SEC"/>
        </xsd:restriction>
      </xsd:simpleType>
    </xsd:element>
    <xsd:element name="AISubclass" ma:index="13" nillable="true" ma:displayName="AI subclass" ma:description="2- digits used to  further identify particular country or subject" ma:indexed="true" ma:internalName="AISubclass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8"/>
          <xsd:enumeration value="70"/>
          <xsd:enumeration value="71"/>
          <xsd:enumeration value="72"/>
          <xsd:enumeration value="80"/>
          <xsd:enumeration value="81"/>
          <xsd:enumeration value="82"/>
        </xsd:restriction>
      </xsd:simpleType>
    </xsd:element>
    <xsd:element name="AIYear" ma:index="14" nillable="true" ma:displayName="Year" ma:description="The year of publication/distribution" ma:indexed="true" ma:internalName="AIYear">
      <xsd:simpleType>
        <xsd:restriction base="dms:Text"/>
      </xsd:simpleType>
    </xsd:element>
    <xsd:element name="AIPublishDate" ma:index="15" nillable="true" ma:displayName="Publish date" ma:description="The date the document is to be, or was,  distributed to the movement or published to the web" ma:indexed="true" ma:internalName="AIPublishDate">
      <xsd:simpleType>
        <xsd:restriction base="dms:DateTime"/>
      </xsd:simpleType>
    </xsd:element>
    <xsd:element name="AISecurityClass" ma:index="16" nillable="true" ma:displayName="Security class" ma:description="Internal documents are for AI staff and members only. Public is for public distribution and the web" ma:format="Dropdown" ma:hidden="true" ma:internalName="AISecurityClass">
      <xsd:simpleType>
        <xsd:restriction base="dms:Choice">
          <xsd:enumeration value="Public"/>
          <xsd:enumeration value="Internal"/>
        </xsd:restriction>
      </xsd:simpleType>
    </xsd:element>
    <xsd:element name="AILanguage" ma:index="17" ma:displayName="Language" ma:description="The language in which this document is written" ma:format="Dropdown" ma:indexed="true" ma:internalName="AILanguage">
      <xsd:simpleType>
        <xsd:restriction base="dms:Choice">
          <xsd:enumeration value="Abkhazian"/>
          <xsd:enumeration value="Afar"/>
          <xsd:enumeration value="Afrikaans"/>
          <xsd:enumeration value="Akan"/>
          <xsd:enumeration value="Albanian"/>
          <xsd:enumeration value="Amharic"/>
          <xsd:enumeration value="Arabic"/>
          <xsd:enumeration value="Aragonese"/>
          <xsd:enumeration value="Armenian"/>
          <xsd:enumeration value="Assamese"/>
          <xsd:enumeration value="Avaric"/>
          <xsd:enumeration value="Avestan"/>
          <xsd:enumeration value="Aymara"/>
          <xsd:enumeration value="Azerbaijani"/>
          <xsd:enumeration value="Bambara"/>
          <xsd:enumeration value="Bashkir"/>
          <xsd:enumeration value="Basque"/>
          <xsd:enumeration value="Belarusian"/>
          <xsd:enumeration value="Bengali"/>
          <xsd:enumeration value="Bihari"/>
          <xsd:enumeration value="Bislama"/>
          <xsd:enumeration value="Bosnian"/>
          <xsd:enumeration value="Brazilian Portuguese"/>
          <xsd:enumeration value="Breton"/>
          <xsd:enumeration value="Bulgarian"/>
          <xsd:enumeration value="Burmese"/>
          <xsd:enumeration value="Catalan"/>
          <xsd:enumeration value="Cebuano"/>
          <xsd:enumeration value="Chamorro"/>
          <xsd:enumeration value="Chechen"/>
          <xsd:enumeration value="Chinese"/>
          <xsd:enumeration value="Chuvash"/>
          <xsd:enumeration value="Cornish"/>
          <xsd:enumeration value="Corsican"/>
          <xsd:enumeration value="Cree"/>
          <xsd:enumeration value="Creole"/>
          <xsd:enumeration value="Croatian"/>
          <xsd:enumeration value="Czech"/>
          <xsd:enumeration value="Danish"/>
          <xsd:enumeration value="Dutch"/>
          <xsd:enumeration value="Dzongkha"/>
          <xsd:enumeration value="English"/>
          <xsd:enumeration value="Esperanto"/>
          <xsd:enumeration value="Estonian"/>
          <xsd:enumeration value="Ewe"/>
          <xsd:enumeration value="Faroese"/>
          <xsd:enumeration value="Fijian"/>
          <xsd:enumeration value="Filipino"/>
          <xsd:enumeration value="Finnish"/>
          <xsd:enumeration value="French"/>
          <xsd:enumeration value="Fulah"/>
          <xsd:enumeration value="Galician"/>
          <xsd:enumeration value="Ganda"/>
          <xsd:enumeration value="Georgian"/>
          <xsd:enumeration value="German"/>
          <xsd:enumeration value="Greek"/>
          <xsd:enumeration value="Guarani"/>
          <xsd:enumeration value="Gujarati"/>
          <xsd:enumeration value="Haitian"/>
          <xsd:enumeration value="Hausa"/>
          <xsd:enumeration value="Hebrew"/>
          <xsd:enumeration value="Herero"/>
          <xsd:enumeration value="Hindi"/>
          <xsd:enumeration value="Hiri Motu"/>
          <xsd:enumeration value="Hungarian"/>
          <xsd:enumeration value="Icelandic"/>
          <xsd:enumeration value="Ido"/>
          <xsd:enumeration value="Igbo"/>
          <xsd:enumeration value="Indonesian"/>
          <xsd:enumeration value="Interlingua"/>
          <xsd:enumeration value="Interlingue"/>
          <xsd:enumeration value="Inuktitut"/>
          <xsd:enumeration value="Inupiaq"/>
          <xsd:enumeration value="Irish"/>
          <xsd:enumeration value="Italian"/>
          <xsd:enumeration value="Japanese"/>
          <xsd:enumeration value="Javanese"/>
          <xsd:enumeration value="Kalaallisut"/>
          <xsd:enumeration value="Kannada"/>
          <xsd:enumeration value="Kashmiri"/>
          <xsd:enumeration value="Kanuri"/>
          <xsd:enumeration value="Kazakh"/>
          <xsd:enumeration value="Khmer"/>
          <xsd:enumeration value="Kikuyu"/>
          <xsd:enumeration value="Kinyarwanda"/>
          <xsd:enumeration value="Kirghiz"/>
          <xsd:enumeration value="Komi"/>
          <xsd:enumeration value="Kongo"/>
          <xsd:enumeration value="Korean"/>
          <xsd:enumeration value="Kuanyama"/>
          <xsd:enumeration value="Kurdish"/>
          <xsd:enumeration value="Lao"/>
          <xsd:enumeration value="Latin"/>
          <xsd:enumeration value="Latvian"/>
          <xsd:enumeration value="Limburgan"/>
          <xsd:enumeration value="Lingala"/>
          <xsd:enumeration value="Lithuanian"/>
          <xsd:enumeration value="Luba-katanga"/>
          <xsd:enumeration value="Luxembourgish"/>
          <xsd:enumeration value="Macedonian"/>
          <xsd:enumeration value="Malagasy"/>
          <xsd:enumeration value="Malay"/>
          <xsd:enumeration value="Malayalam"/>
          <xsd:enumeration value="Maldivian"/>
          <xsd:enumeration value="Maltese"/>
          <xsd:enumeration value="Manx"/>
          <xsd:enumeration value="Maori"/>
          <xsd:enumeration value="Mapudungun"/>
          <xsd:enumeration value="Marathi"/>
          <xsd:enumeration value="Marshallese"/>
          <xsd:enumeration value="Moldavian"/>
          <xsd:enumeration value="Mongol"/>
          <xsd:enumeration value="Nepali"/>
          <xsd:enumeration value="Nauru"/>
          <xsd:enumeration value="Navajo"/>
          <xsd:enumeration value="Ndonga"/>
          <xsd:enumeration value="North Ndebele"/>
          <xsd:enumeration value="Northern Sami"/>
          <xsd:enumeration value="Norwegian"/>
          <xsd:enumeration value="Norwegian Nynorsk"/>
          <xsd:enumeration value="Norwegian Bokmal"/>
          <xsd:enumeration value="Nyanja"/>
          <xsd:enumeration value="Occitan"/>
          <xsd:enumeration value="Ojibwa"/>
          <xsd:enumeration value="Oriya"/>
          <xsd:enumeration value="Oromo"/>
          <xsd:enumeration value="Ossetian"/>
          <xsd:enumeration value="Pali"/>
          <xsd:enumeration value="Pashto"/>
          <xsd:enumeration value="Persian"/>
          <xsd:enumeration value="Polish"/>
          <xsd:enumeration value="Portuguese"/>
          <xsd:enumeration value="Punjabi"/>
          <xsd:enumeration value="Qeqchi"/>
          <xsd:enumeration value="Quechua"/>
          <xsd:enumeration value="Raeto-romance"/>
          <xsd:enumeration value="Rapanui"/>
          <xsd:enumeration value="Romanian"/>
          <xsd:enumeration value="Romany"/>
          <xsd:enumeration value="Rundi"/>
          <xsd:enumeration value="Russian"/>
          <xsd:enumeration value="Samoan"/>
          <xsd:enumeration value="Sango"/>
          <xsd:enumeration value="Sanskrit"/>
          <xsd:enumeration value="Sardinian"/>
          <xsd:enumeration value="Scottish Gaelic"/>
          <xsd:enumeration value="Serbian"/>
          <xsd:enumeration value="Serbo-croat"/>
          <xsd:enumeration value="Shona"/>
          <xsd:enumeration value="Sichuan Yi"/>
          <xsd:enumeration value="Sindhi"/>
          <xsd:enumeration value="Sinhalese"/>
          <xsd:enumeration value="Slavic"/>
          <xsd:enumeration value="Slovak"/>
          <xsd:enumeration value="Slovenian"/>
          <xsd:enumeration value="Somali"/>
          <xsd:enumeration value="South Ndebele"/>
          <xsd:enumeration value="Southern Sotho"/>
          <xsd:enumeration value="Spanish"/>
          <xsd:enumeration value="Sundanese"/>
          <xsd:enumeration value="Swahili"/>
          <xsd:enumeration value="Swati"/>
          <xsd:enumeration value="Swedish"/>
          <xsd:enumeration value="Tagalog"/>
          <xsd:enumeration value="Tahitian"/>
          <xsd:enumeration value="Tajik"/>
          <xsd:enumeration value="Tamil"/>
          <xsd:enumeration value="Tatar"/>
          <xsd:enumeration value="Telugu"/>
          <xsd:enumeration value="Tetum"/>
          <xsd:enumeration value="Thai"/>
          <xsd:enumeration value="Tharu"/>
          <xsd:enumeration value="Tibetan"/>
          <xsd:enumeration value="Tigrinya"/>
          <xsd:enumeration value="Tok Pisin"/>
          <xsd:enumeration value="Tonga"/>
          <xsd:enumeration value="Traditional Chinese"/>
          <xsd:enumeration value="Tsongo"/>
          <xsd:enumeration value="Tswana"/>
          <xsd:enumeration value="Turkish"/>
          <xsd:enumeration value="Turkmen"/>
          <xsd:enumeration value="Twi"/>
          <xsd:enumeration value="Uighur"/>
          <xsd:enumeration value="Ukrainian"/>
          <xsd:enumeration value="Urdu"/>
          <xsd:enumeration value="Uzbek"/>
          <xsd:enumeration value="Venda"/>
          <xsd:enumeration value="Vietnamese"/>
          <xsd:enumeration value="Volapuk"/>
          <xsd:enumeration value="Walloon"/>
          <xsd:enumeration value="Welsh"/>
          <xsd:enumeration value="West Frisian"/>
          <xsd:enumeration value="Wolof"/>
          <xsd:enumeration value="Xinca"/>
          <xsd:enumeration value="Xhosa"/>
          <xsd:enumeration value="Yiddish"/>
          <xsd:enumeration value="Yoruba"/>
          <xsd:enumeration value="Zhuang"/>
          <xsd:enumeration value="Zulu"/>
        </xsd:restriction>
      </xsd:simpleType>
    </xsd:element>
    <xsd:element name="AIAuthor" ma:index="18" ma:displayName="Content author" ma:description="Name of document's producer" ma:internalName="AIAuthor">
      <xsd:simpleType>
        <xsd:restriction base="dms:Text"/>
      </xsd:simpleType>
    </xsd:element>
    <xsd:element name="AIAuthoringTeam" ma:index="19" nillable="true" ma:displayName="Authoring team" ma:description="Team producing document" ma:internalName="AIAuthoringTeam">
      <xsd:simpleType>
        <xsd:restriction base="dms:Text"/>
      </xsd:simpleType>
    </xsd:element>
    <xsd:element name="AIOriginatingLocation" ma:index="20" nillable="true" ma:displayName="Originating location" ma:description="Where the document was produced" ma:internalName="AIOriginatingLocation">
      <xsd:simpleType>
        <xsd:restriction base="dms:Text"/>
      </xsd:simpleType>
    </xsd:element>
    <xsd:element name="AIProject" ma:index="21" nillable="true" ma:displayName="Project" ma:description="Project name if applicable" ma:internalName="AIProject">
      <xsd:simpleType>
        <xsd:restriction base="dms:Text"/>
      </xsd:simpleType>
    </xsd:element>
    <xsd:element name="AIWebFriendlyTitle" ma:index="22" ma:displayName="Web friendly title" ma:description="" ma:internalName="AIWebFriendlyTitle">
      <xsd:simpleType>
        <xsd:restriction base="dms:Text"/>
      </xsd:simpleType>
    </xsd:element>
    <xsd:element name="AINetwork" ma:index="23" nillable="true" ma:displayName="Network" ma:description="Two-letter code reflecting Urgent Action" ma:internalName="AINetwork">
      <xsd:simpleType>
        <xsd:restriction base="dms:Text"/>
      </xsd:simpleType>
    </xsd:element>
    <xsd:element name="AINetworkNumber" ma:index="24" nillable="true" ma:displayName="Network number" ma:description="Ascending sequence of that document type in the year of publication" ma:internalName="AINetworkNumber">
      <xsd:simpleType>
        <xsd:restriction base="dms:Text"/>
      </xsd:simpleType>
    </xsd:element>
    <xsd:element name="AIAbstract" ma:index="25" ma:displayName="Abstract" ma:description="A clear and concise summary indicative of the document's content and purpose; between 80 and 100 words at most" ma:internalName="AIAbstract" ma:readOnly="false">
      <xsd:simpleType>
        <xsd:restriction base="dms:Note"/>
      </xsd:simpleType>
    </xsd:element>
    <xsd:element name="ded7794b23544bdda3c17d2696901649" ma:index="26" nillable="true" ma:taxonomy="true" ma:internalName="ded7794b23544bdda3c17d2696901649" ma:taxonomyFieldName="AIHumanRightsKeywords" ma:displayName="Human rights keywords" ma:default="" ma:fieldId="{ded7794b-2354-4bdd-a3c1-7d2696901649}" ma:taxonomyMulti="true" ma:sspId="71b3d606-810f-4fbe-8752-3d47f5ab6e1d" ma:termSetId="fec373de-fa14-494d-a864-9ebebb4ac6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0d6ea7db-dab8-4430-bf86-1b2c57697bf4}" ma:internalName="TaxCatchAll" ma:showField="CatchAllData" ma:web="b9e52a15-8fce-43d3-9ff2-f6bd6a140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0d6ea7db-dab8-4430-bf86-1b2c57697bf4}" ma:internalName="TaxCatchAllLabel" ma:readOnly="true" ma:showField="CatchAllDataLabel" ma:web="b9e52a15-8fce-43d3-9ff2-f6bd6a140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9083824e5b14b148c1f498df06d050b" ma:index="30" nillable="true" ma:taxonomy="true" ma:internalName="k9083824e5b14b148c1f498df06d050b" ma:taxonomyFieldName="AIRegional" ma:displayName="Regional" ma:default="" ma:fieldId="{49083824-e5b1-4b14-8c1f-498df06d050b}" ma:taxonomyMulti="true" ma:sspId="71b3d606-810f-4fbe-8752-3d47f5ab6e1d" ma:termSetId="0d3cb0b6-ab26-4db1-8dba-8ad46ef6db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8c21cbca294ddbb6e93c2542370cd2" ma:index="32" nillable="true" ma:taxonomy="true" ma:internalName="m28c21cbca294ddbb6e93c2542370cd2" ma:taxonomyFieldName="AIDocumentType" ma:displayName="Document type" ma:indexed="true" ma:default="" ma:fieldId="{628c21cb-ca29-4ddb-b6e9-3c2542370cd2}" ma:sspId="71b3d606-810f-4fbe-8752-3d47f5ab6e1d" ma:termSetId="4a4837a5-fc3d-4d9f-b7c5-ebaffd2d84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ILanguageCode" ma:index="34" nillable="true" ma:displayName="Language code" ma:description="ISO 639-1 language code" ma:hidden="true" ma:internalName="AILanguageCode">
      <xsd:simpleType>
        <xsd:restriction base="dms:Text"/>
      </xsd:simpleType>
    </xsd:element>
    <xsd:element name="AIUnpublished" ma:index="36" nillable="true" ma:displayName="Unpublished" ma:default="0" ma:internalName="AIUnpublish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LongProperties xmlns="http://schemas.microsoft.com/office/2006/metadata/longProperties">
  <LongProp xmlns="" name="TaxCatchAll"><![CDATA[15;#Human Rights Defenders and Activists|03c4f92e-b388-463b-94af-99df06e6c366;#13;#Urgent Action|488748dd-8549-4231-9f2f-aa44d1c57e3f;#63;#East Asia|13c5b168-de3f-4da1-85ac-7f08e8b205b0;#56;#Asia and the Pacific|53aa8b37-73f7-470f-b7ca-9cbf4cd3a04d;#72;#China|f605dc41-0f85-4751-a1bf-364f40f5e624;#17;#Disappearances|1fb1440a-64fc-4f9b-b8dd-fba06e0d4e9f]]></LongProp>
</Long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A64B2-C6C2-4B39-A8CE-A54BBB9CD03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9e52a15-8fce-43d3-9ff2-f6bd6a140a3c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1A6E341-1D2A-4482-97BA-A992959231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32DA35-B69D-4CD9-9060-0366FAAC2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52a15-8fce-43d3-9ff2-f6bd6a140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2BCF19-6355-4AE7-B7FF-D5F92236C48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49A3B02-B7F4-4AAE-A826-88CB454249D2}">
  <ds:schemaRefs>
    <ds:schemaRef ds:uri="http://schemas.microsoft.com/office/2006/metadata/longProperties"/>
    <ds:schemaRef ds:uri=""/>
  </ds:schemaRefs>
</ds:datastoreItem>
</file>

<file path=customXml/itemProps6.xml><?xml version="1.0" encoding="utf-8"?>
<ds:datastoreItem xmlns:ds="http://schemas.openxmlformats.org/officeDocument/2006/customXml" ds:itemID="{A41D0DC7-5EDE-4420-9B2C-0AD912A24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Missing lawyer at risk of torture: Jiang Tiangyong</vt:lpstr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Missing lawyer at risk of torture: Jiang Tiangyong</dc:title>
  <dc:subject/>
  <dc:creator>Patrick Poon</dc:creator>
  <cp:keywords/>
  <dc:description/>
  <cp:lastModifiedBy>Andrew Fandino</cp:lastModifiedBy>
  <cp:revision>3</cp:revision>
  <dcterms:created xsi:type="dcterms:W3CDTF">2018-05-17T19:10:00Z</dcterms:created>
  <dcterms:modified xsi:type="dcterms:W3CDTF">2018-05-18T15:38:00Z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IRegional">
    <vt:lpwstr>56;#Asia and the Pacific|53aa8b37-73f7-470f-b7ca-9cbf4cd3a04d;#63;#East Asia|13c5b168-de3f-4da1-85ac-7f08e8b205b0;#72;#China|f605dc41-0f85-4751-a1bf-364f40f5e624</vt:lpwstr>
  </property>
  <property fmtid="{D5CDD505-2E9C-101B-9397-08002B2CF9AE}" pid="3" name="AIInternalKeywords">
    <vt:lpwstr/>
  </property>
  <property fmtid="{D5CDD505-2E9C-101B-9397-08002B2CF9AE}" pid="4" name="ContentTypeId">
    <vt:lpwstr>0x0101005256C0F7559E496EA082CF8F6651751100CF007EF0C5E14359942596E3C93B072300817260A75B7D17449287A12CC16AE7D7</vt:lpwstr>
  </property>
  <property fmtid="{D5CDD505-2E9C-101B-9397-08002B2CF9AE}" pid="5" name="ia28c1f854b34eeb95db491faddb87da">
    <vt:lpwstr/>
  </property>
  <property fmtid="{D5CDD505-2E9C-101B-9397-08002B2CF9AE}" pid="6" name="he6b7e7dc4a843afb324158a8871afd5">
    <vt:lpwstr>Disappearances|1fb1440a-64fc-4f9b-b8dd-fba06e0d4e9f;Human Rights Defenders and Activists|03c4f92e-b388-463b-94af-99df06e6c366</vt:lpwstr>
  </property>
  <property fmtid="{D5CDD505-2E9C-101B-9397-08002B2CF9AE}" pid="7" name="AIHumanRightsKeywords">
    <vt:lpwstr>17;#Disappearances|1fb1440a-64fc-4f9b-b8dd-fba06e0d4e9f;#15;#Human Rights Defenders and Activists|03c4f92e-b388-463b-94af-99df06e6c366</vt:lpwstr>
  </property>
  <property fmtid="{D5CDD505-2E9C-101B-9397-08002B2CF9AE}" pid="8" name="o8a72d748f5744ee8a4df48350870aaf">
    <vt:lpwstr>Asia and the Pacific|53aa8b37-73f7-470f-b7ca-9cbf4cd3a04d;East Asia|13c5b168-de3f-4da1-85ac-7f08e8b205b0;China|f605dc41-0f85-4751-a1bf-364f40f5e624</vt:lpwstr>
  </property>
  <property fmtid="{D5CDD505-2E9C-101B-9397-08002B2CF9AE}" pid="9" name="a670457d19b2400c9d90cb103f3801a4">
    <vt:lpwstr>Urgent Action|488748dd-8549-4231-9f2f-aa44d1c57e3f</vt:lpwstr>
  </property>
  <property fmtid="{D5CDD505-2E9C-101B-9397-08002B2CF9AE}" pid="10" name="c8c7d74dac27495f8eb400166b046354">
    <vt:lpwstr/>
  </property>
  <property fmtid="{D5CDD505-2E9C-101B-9397-08002B2CF9AE}" pid="11" name="AIDocumentType">
    <vt:lpwstr>13;#Urgent Action|488748dd-8549-4231-9f2f-aa44d1c57e3f</vt:lpwstr>
  </property>
  <property fmtid="{D5CDD505-2E9C-101B-9397-08002B2CF9AE}" pid="12" name="AICampaigns">
    <vt:lpwstr/>
  </property>
  <property fmtid="{D5CDD505-2E9C-101B-9397-08002B2CF9AE}" pid="13" name="b6128438b2834b40a4f13a9201c7e5d1">
    <vt:lpwstr/>
  </property>
  <property fmtid="{D5CDD505-2E9C-101B-9397-08002B2CF9AE}" pid="14" name="Order">
    <vt:lpwstr>1242100.00000000</vt:lpwstr>
  </property>
  <property fmtid="{D5CDD505-2E9C-101B-9397-08002B2CF9AE}" pid="15" name="_dlc_DocIdPersistId">
    <vt:lpwstr>1</vt:lpwstr>
  </property>
</Properties>
</file>