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CA22B5" w:rsidRDefault="0026766F" w:rsidP="00C213D4">
      <w:pPr>
        <w:pStyle w:val="AIUrgentActionTopHeading"/>
        <w:tabs>
          <w:tab w:val="clear" w:pos="567"/>
          <w:tab w:val="left" w:pos="1710"/>
        </w:tabs>
        <w:spacing w:line="240" w:lineRule="auto"/>
        <w:rPr>
          <w:rFonts w:cs="Arial"/>
          <w:sz w:val="120"/>
          <w:szCs w:val="120"/>
        </w:rPr>
      </w:pPr>
      <w:r w:rsidRPr="00CA22B5">
        <w:rPr>
          <w:rFonts w:cs="Arial"/>
          <w:sz w:val="120"/>
          <w:szCs w:val="120"/>
        </w:rPr>
        <w:t>URGENT ACTION</w:t>
      </w:r>
    </w:p>
    <w:p w:rsidR="0026766F" w:rsidRPr="00C213D4" w:rsidRDefault="00E128B9" w:rsidP="00316E5D">
      <w:pPr>
        <w:rPr>
          <w:rStyle w:val="AIHeadline"/>
          <w:rFonts w:cs="Arial"/>
          <w:snapToGrid w:val="0"/>
          <w:sz w:val="36"/>
          <w:szCs w:val="36"/>
        </w:rPr>
      </w:pPr>
      <w:r w:rsidRPr="00C213D4">
        <w:rPr>
          <w:rStyle w:val="AIHeadline"/>
          <w:rFonts w:cs="Arial"/>
          <w:snapToGrid w:val="0"/>
          <w:sz w:val="36"/>
          <w:szCs w:val="36"/>
        </w:rPr>
        <w:t>detained</w:t>
      </w:r>
      <w:r w:rsidR="00C44C25" w:rsidRPr="00C213D4">
        <w:rPr>
          <w:rStyle w:val="AIHeadline"/>
          <w:rFonts w:cs="Arial"/>
          <w:snapToGrid w:val="0"/>
          <w:sz w:val="36"/>
          <w:szCs w:val="36"/>
        </w:rPr>
        <w:t xml:space="preserve"> for </w:t>
      </w:r>
      <w:r w:rsidR="00872233" w:rsidRPr="00C213D4">
        <w:rPr>
          <w:rStyle w:val="AIHeadline"/>
          <w:rFonts w:cs="Arial"/>
          <w:snapToGrid w:val="0"/>
          <w:sz w:val="36"/>
          <w:szCs w:val="36"/>
        </w:rPr>
        <w:t xml:space="preserve">addressing sexual harassment </w:t>
      </w:r>
    </w:p>
    <w:p w:rsidR="00642BDA" w:rsidRDefault="00E128B9" w:rsidP="00316E5D">
      <w:pPr>
        <w:pStyle w:val="AIBodytext"/>
        <w:spacing w:line="240" w:lineRule="auto"/>
        <w:rPr>
          <w:rFonts w:cs="Arial"/>
          <w:b/>
          <w:sz w:val="24"/>
          <w:szCs w:val="24"/>
        </w:rPr>
      </w:pPr>
      <w:r>
        <w:rPr>
          <w:rFonts w:cs="Arial"/>
          <w:b/>
          <w:sz w:val="24"/>
          <w:szCs w:val="24"/>
        </w:rPr>
        <w:t xml:space="preserve">Egyptian authorities ordered </w:t>
      </w:r>
      <w:r w:rsidR="009304A4">
        <w:rPr>
          <w:rFonts w:cs="Arial"/>
          <w:b/>
          <w:sz w:val="24"/>
          <w:szCs w:val="24"/>
        </w:rPr>
        <w:t>the</w:t>
      </w:r>
      <w:r>
        <w:rPr>
          <w:rFonts w:cs="Arial"/>
          <w:b/>
          <w:sz w:val="24"/>
          <w:szCs w:val="24"/>
        </w:rPr>
        <w:t xml:space="preserve"> </w:t>
      </w:r>
      <w:r w:rsidR="009304A4">
        <w:rPr>
          <w:rFonts w:cs="Arial"/>
          <w:b/>
          <w:sz w:val="24"/>
          <w:szCs w:val="24"/>
        </w:rPr>
        <w:t xml:space="preserve">pre-trial </w:t>
      </w:r>
      <w:r>
        <w:rPr>
          <w:rFonts w:cs="Arial"/>
          <w:b/>
          <w:sz w:val="24"/>
          <w:szCs w:val="24"/>
        </w:rPr>
        <w:t xml:space="preserve">detention </w:t>
      </w:r>
      <w:r w:rsidR="009304A4">
        <w:rPr>
          <w:rFonts w:cs="Arial"/>
          <w:b/>
          <w:sz w:val="24"/>
          <w:szCs w:val="24"/>
        </w:rPr>
        <w:t>of</w:t>
      </w:r>
      <w:r>
        <w:rPr>
          <w:rFonts w:cs="Arial"/>
          <w:b/>
          <w:sz w:val="24"/>
          <w:szCs w:val="24"/>
        </w:rPr>
        <w:t xml:space="preserve"> woman human rights defender</w:t>
      </w:r>
      <w:r w:rsidR="009304A4">
        <w:rPr>
          <w:rFonts w:cs="Arial"/>
          <w:b/>
          <w:sz w:val="24"/>
          <w:szCs w:val="24"/>
        </w:rPr>
        <w:t xml:space="preserve"> </w:t>
      </w:r>
      <w:r w:rsidR="00642BDA" w:rsidRPr="00642BDA">
        <w:rPr>
          <w:rFonts w:cs="Arial"/>
          <w:b/>
          <w:sz w:val="24"/>
          <w:szCs w:val="24"/>
        </w:rPr>
        <w:t>Amal Fathy</w:t>
      </w:r>
      <w:r w:rsidR="009304A4">
        <w:rPr>
          <w:rFonts w:cs="Arial"/>
          <w:b/>
          <w:sz w:val="24"/>
          <w:szCs w:val="24"/>
        </w:rPr>
        <w:t>, for a total of 30 days</w:t>
      </w:r>
      <w:r w:rsidR="00642BDA" w:rsidRPr="00642BDA">
        <w:rPr>
          <w:rFonts w:cs="Arial"/>
          <w:b/>
          <w:sz w:val="24"/>
          <w:szCs w:val="24"/>
        </w:rPr>
        <w:t xml:space="preserve">, after she </w:t>
      </w:r>
      <w:r>
        <w:rPr>
          <w:rFonts w:cs="Arial"/>
          <w:b/>
          <w:sz w:val="24"/>
          <w:szCs w:val="24"/>
        </w:rPr>
        <w:t>posted</w:t>
      </w:r>
      <w:r w:rsidRPr="00642BDA">
        <w:rPr>
          <w:rFonts w:cs="Arial"/>
          <w:b/>
          <w:sz w:val="24"/>
          <w:szCs w:val="24"/>
        </w:rPr>
        <w:t xml:space="preserve"> </w:t>
      </w:r>
      <w:r w:rsidR="00642BDA" w:rsidRPr="00642BDA">
        <w:rPr>
          <w:rFonts w:cs="Arial"/>
          <w:b/>
          <w:sz w:val="24"/>
          <w:szCs w:val="24"/>
        </w:rPr>
        <w:t xml:space="preserve">a video on </w:t>
      </w:r>
      <w:r w:rsidR="00BD1C1C">
        <w:rPr>
          <w:rFonts w:cs="Arial"/>
          <w:b/>
          <w:sz w:val="24"/>
          <w:szCs w:val="24"/>
        </w:rPr>
        <w:t xml:space="preserve">her </w:t>
      </w:r>
      <w:r w:rsidR="00642BDA" w:rsidRPr="00642BDA">
        <w:rPr>
          <w:rFonts w:cs="Arial"/>
          <w:b/>
          <w:sz w:val="24"/>
          <w:szCs w:val="24"/>
        </w:rPr>
        <w:t xml:space="preserve">Facebook </w:t>
      </w:r>
      <w:r w:rsidR="00BD1C1C">
        <w:rPr>
          <w:rFonts w:cs="Arial"/>
          <w:b/>
          <w:sz w:val="24"/>
          <w:szCs w:val="24"/>
        </w:rPr>
        <w:t xml:space="preserve">page </w:t>
      </w:r>
      <w:r>
        <w:rPr>
          <w:rFonts w:cs="Arial"/>
          <w:b/>
          <w:sz w:val="24"/>
          <w:szCs w:val="24"/>
        </w:rPr>
        <w:t>in which she shared</w:t>
      </w:r>
      <w:r w:rsidRPr="00642BDA">
        <w:rPr>
          <w:rFonts w:cs="Arial"/>
          <w:b/>
          <w:sz w:val="24"/>
          <w:szCs w:val="24"/>
        </w:rPr>
        <w:t xml:space="preserve"> </w:t>
      </w:r>
      <w:r w:rsidR="00642BDA" w:rsidRPr="00642BDA">
        <w:rPr>
          <w:rFonts w:cs="Arial"/>
          <w:b/>
          <w:sz w:val="24"/>
          <w:szCs w:val="24"/>
        </w:rPr>
        <w:t>her experience of sexual harassment and criticiz</w:t>
      </w:r>
      <w:r>
        <w:rPr>
          <w:rFonts w:cs="Arial"/>
          <w:b/>
          <w:sz w:val="24"/>
          <w:szCs w:val="24"/>
        </w:rPr>
        <w:t>ed</w:t>
      </w:r>
      <w:r w:rsidR="00642BDA" w:rsidRPr="00642BDA">
        <w:rPr>
          <w:rFonts w:cs="Arial"/>
          <w:b/>
          <w:sz w:val="24"/>
          <w:szCs w:val="24"/>
        </w:rPr>
        <w:t xml:space="preserve"> the government over its failure to address the issue</w:t>
      </w:r>
      <w:r w:rsidR="00872233">
        <w:rPr>
          <w:rFonts w:cs="Arial"/>
          <w:b/>
          <w:sz w:val="24"/>
          <w:szCs w:val="24"/>
        </w:rPr>
        <w:t>.</w:t>
      </w:r>
      <w:r w:rsidR="009304A4">
        <w:rPr>
          <w:rFonts w:cs="Arial"/>
          <w:b/>
          <w:sz w:val="24"/>
          <w:szCs w:val="24"/>
        </w:rPr>
        <w:t xml:space="preserve"> </w:t>
      </w:r>
    </w:p>
    <w:p w:rsidR="00FC7941" w:rsidRPr="00BD1C1C" w:rsidRDefault="00642BDA" w:rsidP="00316E5D">
      <w:pPr>
        <w:pStyle w:val="AIBodytext"/>
        <w:tabs>
          <w:tab w:val="clear" w:pos="567"/>
        </w:tabs>
        <w:spacing w:line="240" w:lineRule="auto"/>
        <w:rPr>
          <w:rStyle w:val="StyleAIBodytextAsianSimSunChar"/>
          <w:rFonts w:cs="Arial"/>
        </w:rPr>
      </w:pPr>
      <w:r>
        <w:rPr>
          <w:rFonts w:cs="Arial"/>
          <w:lang w:val="en-US"/>
        </w:rPr>
        <w:t>On</w:t>
      </w:r>
      <w:r w:rsidR="00805029">
        <w:rPr>
          <w:rFonts w:cs="Arial"/>
          <w:lang w:val="en-US"/>
        </w:rPr>
        <w:t xml:space="preserve"> </w:t>
      </w:r>
      <w:r w:rsidR="008E3181" w:rsidRPr="005E1C4E">
        <w:rPr>
          <w:rFonts w:cs="Arial"/>
          <w:lang w:val="en-US"/>
        </w:rPr>
        <w:t>9 May</w:t>
      </w:r>
      <w:r w:rsidR="008E3181">
        <w:rPr>
          <w:rFonts w:cs="Arial"/>
          <w:lang w:val="en-US"/>
        </w:rPr>
        <w:t xml:space="preserve">, </w:t>
      </w:r>
      <w:r w:rsidR="008E3181" w:rsidRPr="00BD1C1C">
        <w:rPr>
          <w:rFonts w:cs="Arial"/>
          <w:b/>
          <w:lang w:val="en-US"/>
        </w:rPr>
        <w:t>Amal Fathy</w:t>
      </w:r>
      <w:r w:rsidR="008E3181">
        <w:rPr>
          <w:rFonts w:cs="Arial"/>
          <w:lang w:val="en-US"/>
        </w:rPr>
        <w:t xml:space="preserve"> posted a video </w:t>
      </w:r>
      <w:r w:rsidR="008E3181" w:rsidRPr="00BD1C1C">
        <w:rPr>
          <w:rFonts w:cs="Arial"/>
          <w:lang w:val="en-US"/>
        </w:rPr>
        <w:t xml:space="preserve">on her Facebook page in which she shared </w:t>
      </w:r>
      <w:r w:rsidR="008E3181" w:rsidRPr="00BD1C1C">
        <w:rPr>
          <w:rStyle w:val="StyleAIBodytextAsianSimSunChar"/>
          <w:rFonts w:cs="Arial"/>
        </w:rPr>
        <w:t>her experience of sexual harassment,</w:t>
      </w:r>
      <w:r w:rsidR="008E3181" w:rsidRPr="00BD1C1C" w:rsidDel="0066141C">
        <w:rPr>
          <w:rStyle w:val="StyleAIBodytextAsianSimSunChar"/>
          <w:rFonts w:cs="Arial"/>
          <w:bCs/>
        </w:rPr>
        <w:t xml:space="preserve"> </w:t>
      </w:r>
      <w:r w:rsidR="008E3181" w:rsidRPr="00BD1C1C">
        <w:rPr>
          <w:rFonts w:cs="Arial"/>
          <w:lang w:val="en-US"/>
        </w:rPr>
        <w:t xml:space="preserve">highlighted the prevalence of the issue in Egypt, and criticized the government’s failure to protect women. She also criticized the government for the </w:t>
      </w:r>
      <w:r w:rsidR="00C44C25" w:rsidRPr="00BD1C1C">
        <w:rPr>
          <w:rFonts w:cs="Arial"/>
          <w:lang w:val="en-US"/>
        </w:rPr>
        <w:t>crackdown on</w:t>
      </w:r>
      <w:r w:rsidR="008E3181" w:rsidRPr="00BD1C1C">
        <w:rPr>
          <w:rFonts w:cs="Arial"/>
          <w:lang w:val="en-US"/>
        </w:rPr>
        <w:t xml:space="preserve"> human rights, socioeconomic conditions</w:t>
      </w:r>
      <w:r w:rsidR="00872233" w:rsidRPr="00BD1C1C">
        <w:rPr>
          <w:rFonts w:cs="Arial"/>
          <w:lang w:val="en-US"/>
        </w:rPr>
        <w:t>,</w:t>
      </w:r>
      <w:r w:rsidR="008E3181" w:rsidRPr="00BD1C1C">
        <w:rPr>
          <w:rFonts w:cs="Arial"/>
          <w:lang w:val="en-US"/>
        </w:rPr>
        <w:t xml:space="preserve"> and public services. </w:t>
      </w:r>
      <w:r w:rsidRPr="00BD1C1C">
        <w:rPr>
          <w:rStyle w:val="StyleAIBodytextAsianSimSunChar"/>
          <w:rFonts w:cs="Arial"/>
        </w:rPr>
        <w:t xml:space="preserve">The police </w:t>
      </w:r>
      <w:r w:rsidR="009304A4" w:rsidRPr="00BD1C1C">
        <w:rPr>
          <w:rStyle w:val="StyleAIBodytextAsianSimSunChar"/>
          <w:rFonts w:cs="Arial"/>
        </w:rPr>
        <w:t xml:space="preserve">raided Amal Fathy’s home at around 2.30 AM on 11 May and then </w:t>
      </w:r>
      <w:r w:rsidRPr="00BD1C1C">
        <w:rPr>
          <w:rStyle w:val="StyleAIBodytextAsianSimSunChar"/>
          <w:rFonts w:cs="Arial"/>
        </w:rPr>
        <w:t xml:space="preserve">detained </w:t>
      </w:r>
      <w:r w:rsidR="009304A4" w:rsidRPr="00BD1C1C">
        <w:rPr>
          <w:rStyle w:val="StyleAIBodytextAsianSimSunChar"/>
          <w:rFonts w:cs="Arial"/>
        </w:rPr>
        <w:t xml:space="preserve">her at Maadi police station, Cairo, </w:t>
      </w:r>
      <w:r w:rsidRPr="00BD1C1C">
        <w:rPr>
          <w:rStyle w:val="StyleAIBodytextAsianSimSunChar"/>
          <w:rFonts w:cs="Arial"/>
        </w:rPr>
        <w:t>along with h</w:t>
      </w:r>
      <w:r w:rsidR="00522230" w:rsidRPr="00BD1C1C">
        <w:rPr>
          <w:rStyle w:val="StyleAIBodytextAsianSimSunChar"/>
          <w:rFonts w:cs="Arial"/>
        </w:rPr>
        <w:t>er husband</w:t>
      </w:r>
      <w:r w:rsidR="008E3181" w:rsidRPr="00BD1C1C">
        <w:rPr>
          <w:rStyle w:val="StyleAIBodytextAsianSimSunChar"/>
          <w:rFonts w:cs="Arial"/>
        </w:rPr>
        <w:t xml:space="preserve"> –</w:t>
      </w:r>
      <w:r w:rsidR="00522230" w:rsidRPr="00BD1C1C">
        <w:rPr>
          <w:rStyle w:val="StyleAIBodytextAsianSimSunChar"/>
          <w:rFonts w:cs="Arial"/>
        </w:rPr>
        <w:t xml:space="preserve"> Mohamed Lotfy, former Amnesty International researcher and current director of the Egyptian Commission for Rights and Freedoms (ECRF), a human rights organization in Egypt</w:t>
      </w:r>
      <w:r w:rsidR="008E3181" w:rsidRPr="00BD1C1C">
        <w:rPr>
          <w:rStyle w:val="StyleAIBodytextAsianSimSunChar"/>
          <w:rFonts w:cs="Arial"/>
        </w:rPr>
        <w:t xml:space="preserve"> –</w:t>
      </w:r>
      <w:r w:rsidR="009C51D5" w:rsidRPr="00BD1C1C">
        <w:rPr>
          <w:rStyle w:val="StyleAIBodytextAsianSimSunChar"/>
          <w:rFonts w:cs="Arial"/>
        </w:rPr>
        <w:t xml:space="preserve"> and </w:t>
      </w:r>
      <w:r w:rsidR="008E3181" w:rsidRPr="00BD1C1C">
        <w:rPr>
          <w:rStyle w:val="StyleAIBodytextAsianSimSunChar"/>
          <w:rFonts w:cs="Arial"/>
        </w:rPr>
        <w:t xml:space="preserve">their </w:t>
      </w:r>
      <w:r w:rsidR="00BD1C1C" w:rsidRPr="00BD1C1C">
        <w:rPr>
          <w:rStyle w:val="StyleAIBodytextAsianSimSunChar"/>
          <w:rFonts w:cs="Arial"/>
        </w:rPr>
        <w:t>three-year-old</w:t>
      </w:r>
      <w:r w:rsidR="008E3181" w:rsidRPr="00BD1C1C">
        <w:rPr>
          <w:rStyle w:val="StyleAIBodytextAsianSimSunChar"/>
          <w:rFonts w:cs="Arial"/>
        </w:rPr>
        <w:t xml:space="preserve"> child</w:t>
      </w:r>
      <w:r w:rsidR="009C51D5" w:rsidRPr="00BD1C1C">
        <w:rPr>
          <w:rStyle w:val="StyleAIBodytextAsianSimSunChar"/>
          <w:rFonts w:cs="Arial"/>
        </w:rPr>
        <w:t>.</w:t>
      </w:r>
      <w:r w:rsidR="00FC7941" w:rsidRPr="00BD1C1C">
        <w:rPr>
          <w:rStyle w:val="StyleAIBodytextAsianSimSunChar"/>
          <w:rFonts w:cs="Arial"/>
        </w:rPr>
        <w:t xml:space="preserve"> </w:t>
      </w:r>
      <w:r w:rsidR="009304A4" w:rsidRPr="00BD1C1C">
        <w:rPr>
          <w:rStyle w:val="StyleAIBodytextAsianSimSunChar"/>
          <w:rFonts w:cs="Arial"/>
        </w:rPr>
        <w:t>Her husband and child were released three hours later.</w:t>
      </w:r>
    </w:p>
    <w:p w:rsidR="00176863" w:rsidRPr="00BD1C1C" w:rsidRDefault="00176863" w:rsidP="00316E5D">
      <w:pPr>
        <w:pStyle w:val="AIBodytext"/>
        <w:spacing w:line="240" w:lineRule="auto"/>
        <w:rPr>
          <w:rStyle w:val="StyleAIBodytextAsianSimSunChar"/>
          <w:rFonts w:cs="Arial"/>
        </w:rPr>
      </w:pPr>
      <w:r w:rsidRPr="00BD1C1C">
        <w:rPr>
          <w:rStyle w:val="StyleAIBodytextAsianSimSunChar"/>
          <w:rFonts w:cs="Arial"/>
        </w:rPr>
        <w:t xml:space="preserve">On 11 May, the Maadi prosecutor examined </w:t>
      </w:r>
      <w:r w:rsidR="00552988">
        <w:rPr>
          <w:rStyle w:val="StyleAIBodytextAsianSimSunChar"/>
          <w:rFonts w:cs="Arial"/>
        </w:rPr>
        <w:t>Amal Fathy’s</w:t>
      </w:r>
      <w:r w:rsidRPr="00BD1C1C">
        <w:rPr>
          <w:rStyle w:val="StyleAIBodytextAsianSimSunChar"/>
          <w:rFonts w:cs="Arial"/>
        </w:rPr>
        <w:t xml:space="preserve"> case and ordered her detention for 15 days pending investigation </w:t>
      </w:r>
      <w:r w:rsidR="007200C4" w:rsidRPr="00BD1C1C">
        <w:rPr>
          <w:rStyle w:val="StyleAIBodytextAsianSimSunChar"/>
          <w:rFonts w:cs="Arial"/>
        </w:rPr>
        <w:t>on</w:t>
      </w:r>
      <w:r w:rsidR="008E3181" w:rsidRPr="00BD1C1C">
        <w:rPr>
          <w:rStyle w:val="StyleAIBodytextAsianSimSunChar"/>
          <w:rFonts w:cs="Arial"/>
        </w:rPr>
        <w:t xml:space="preserve"> charges</w:t>
      </w:r>
      <w:r w:rsidRPr="00BD1C1C">
        <w:rPr>
          <w:rStyle w:val="StyleAIBodytextAsianSimSunChar"/>
          <w:rFonts w:cs="Arial"/>
        </w:rPr>
        <w:t xml:space="preserve"> </w:t>
      </w:r>
      <w:r w:rsidR="008E3181" w:rsidRPr="00BD1C1C">
        <w:rPr>
          <w:rStyle w:val="StyleAIBodytextAsianSimSunChar"/>
          <w:rFonts w:cs="Arial"/>
        </w:rPr>
        <w:t>including</w:t>
      </w:r>
      <w:r w:rsidRPr="00BD1C1C">
        <w:rPr>
          <w:rStyle w:val="StyleAIBodytextAsianSimSunChar"/>
          <w:rFonts w:cs="Arial"/>
        </w:rPr>
        <w:t xml:space="preserve"> </w:t>
      </w:r>
      <w:r w:rsidR="00E85B80" w:rsidRPr="00552988">
        <w:rPr>
          <w:rStyle w:val="StyleAIBodytextAsianSimSunChar"/>
        </w:rPr>
        <w:t>“publishing a video that includes false news that could harm public peace”.</w:t>
      </w:r>
      <w:r w:rsidR="00552988">
        <w:rPr>
          <w:rStyle w:val="StyleAIBodytextAsianSimSunChar"/>
        </w:rPr>
        <w:t xml:space="preserve"> </w:t>
      </w:r>
      <w:r w:rsidRPr="00BD1C1C">
        <w:rPr>
          <w:rStyle w:val="StyleAIBodytextAsianSimSunChar"/>
          <w:rFonts w:cs="Arial"/>
        </w:rPr>
        <w:t>The next day, a</w:t>
      </w:r>
      <w:r w:rsidR="00A842B6" w:rsidRPr="00BD1C1C">
        <w:rPr>
          <w:rStyle w:val="StyleAIBodytextAsianSimSunChar"/>
          <w:rFonts w:cs="Arial"/>
        </w:rPr>
        <w:t xml:space="preserve"> Supreme</w:t>
      </w:r>
      <w:r w:rsidR="006717C3" w:rsidRPr="00BD1C1C">
        <w:rPr>
          <w:rStyle w:val="StyleAIBodytextAsianSimSunChar"/>
          <w:rFonts w:cs="Arial"/>
        </w:rPr>
        <w:t xml:space="preserve"> State Security p</w:t>
      </w:r>
      <w:r w:rsidRPr="00BD1C1C">
        <w:rPr>
          <w:rStyle w:val="StyleAIBodytextAsianSimSunChar"/>
          <w:rFonts w:cs="Arial"/>
        </w:rPr>
        <w:t xml:space="preserve">rosecutor interrogated her in another case about her alleged connection to </w:t>
      </w:r>
      <w:r w:rsidR="00552988">
        <w:rPr>
          <w:rStyle w:val="StyleAIBodytextAsianSimSunChar"/>
          <w:rFonts w:cs="Arial"/>
        </w:rPr>
        <w:t>the 6 April</w:t>
      </w:r>
      <w:r w:rsidRPr="00BD1C1C">
        <w:rPr>
          <w:rStyle w:val="StyleAIBodytextAsianSimSunChar"/>
          <w:rFonts w:cs="Arial"/>
        </w:rPr>
        <w:t xml:space="preserve"> Youth Movement and ordered her detention for an additional 15 days pending investigations for belonging to a banned group in Egypt. </w:t>
      </w:r>
    </w:p>
    <w:p w:rsidR="005300CC" w:rsidRDefault="003D5F46" w:rsidP="00316E5D">
      <w:pPr>
        <w:pStyle w:val="AIBodytext"/>
        <w:tabs>
          <w:tab w:val="clear" w:pos="567"/>
        </w:tabs>
        <w:spacing w:line="240" w:lineRule="auto"/>
        <w:rPr>
          <w:rStyle w:val="StyleAIBodytextAsianSimSunChar"/>
          <w:rFonts w:cs="Arial"/>
        </w:rPr>
      </w:pPr>
      <w:r w:rsidRPr="00BD1C1C">
        <w:rPr>
          <w:rStyle w:val="StyleAIBodytextAsianSimSunChar"/>
          <w:rFonts w:cs="Arial"/>
        </w:rPr>
        <w:t xml:space="preserve">Online </w:t>
      </w:r>
      <w:r w:rsidR="005300CC" w:rsidRPr="00BD1C1C">
        <w:rPr>
          <w:rStyle w:val="StyleAIBodytextAsianSimSunChar"/>
          <w:rFonts w:cs="Arial"/>
        </w:rPr>
        <w:t>trolls</w:t>
      </w:r>
      <w:r w:rsidR="00901321" w:rsidRPr="00BD1C1C">
        <w:rPr>
          <w:rStyle w:val="StyleAIBodytextAsianSimSunChar"/>
          <w:rFonts w:cs="Arial"/>
        </w:rPr>
        <w:t xml:space="preserve"> copied the video and photos of Amal </w:t>
      </w:r>
      <w:r w:rsidR="00552988">
        <w:rPr>
          <w:rStyle w:val="StyleAIBodytextAsianSimSunChar"/>
          <w:rFonts w:cs="Arial"/>
        </w:rPr>
        <w:t xml:space="preserve">Fathy </w:t>
      </w:r>
      <w:r w:rsidR="00901321" w:rsidRPr="00BD1C1C">
        <w:rPr>
          <w:rStyle w:val="StyleAIBodytextAsianSimSunChar"/>
          <w:rFonts w:cs="Arial"/>
        </w:rPr>
        <w:t>from her social media accounts and</w:t>
      </w:r>
      <w:r w:rsidRPr="00BD1C1C">
        <w:rPr>
          <w:rStyle w:val="StyleAIBodytextAsianSimSunChar"/>
          <w:rFonts w:cs="Arial"/>
        </w:rPr>
        <w:t xml:space="preserve"> </w:t>
      </w:r>
      <w:r w:rsidR="00642BDA" w:rsidRPr="00BD1C1C">
        <w:rPr>
          <w:rStyle w:val="StyleAIBodytextAsianSimSunChar"/>
          <w:rFonts w:cs="Arial"/>
        </w:rPr>
        <w:t>posted</w:t>
      </w:r>
      <w:r w:rsidR="00600B46" w:rsidRPr="00BD1C1C">
        <w:rPr>
          <w:rStyle w:val="StyleAIBodytextAsianSimSunChar"/>
          <w:rFonts w:cs="Arial"/>
        </w:rPr>
        <w:t xml:space="preserve"> </w:t>
      </w:r>
      <w:r w:rsidR="00642BDA" w:rsidRPr="00BD1C1C">
        <w:rPr>
          <w:rStyle w:val="StyleAIBodytextAsianSimSunChar"/>
          <w:rFonts w:cs="Arial"/>
        </w:rPr>
        <w:t>the</w:t>
      </w:r>
      <w:r w:rsidR="00901321" w:rsidRPr="00BD1C1C">
        <w:rPr>
          <w:rStyle w:val="StyleAIBodytextAsianSimSunChar"/>
          <w:rFonts w:cs="Arial"/>
        </w:rPr>
        <w:t xml:space="preserve">m </w:t>
      </w:r>
      <w:r w:rsidR="00600B46" w:rsidRPr="00BD1C1C">
        <w:rPr>
          <w:rStyle w:val="StyleAIBodytextAsianSimSunChar"/>
          <w:rFonts w:cs="Arial"/>
        </w:rPr>
        <w:t>on Facebook and Twitter</w:t>
      </w:r>
      <w:r w:rsidR="00901321" w:rsidRPr="00BD1C1C">
        <w:rPr>
          <w:rStyle w:val="StyleAIBodytextAsianSimSunChar"/>
          <w:rFonts w:cs="Arial"/>
        </w:rPr>
        <w:t xml:space="preserve"> pages</w:t>
      </w:r>
      <w:r w:rsidR="00600B46" w:rsidRPr="00BD1C1C">
        <w:rPr>
          <w:rStyle w:val="StyleAIBodytextAsianSimSunChar"/>
          <w:rFonts w:cs="Arial"/>
        </w:rPr>
        <w:t xml:space="preserve">, </w:t>
      </w:r>
      <w:r w:rsidR="00901321" w:rsidRPr="00BD1C1C">
        <w:rPr>
          <w:rStyle w:val="StyleAIBodytextAsianSimSunChar"/>
          <w:rFonts w:cs="Arial"/>
        </w:rPr>
        <w:t>along</w:t>
      </w:r>
      <w:r w:rsidR="005300CC" w:rsidRPr="00BD1C1C">
        <w:rPr>
          <w:rStyle w:val="StyleAIBodytextAsianSimSunChar"/>
          <w:rFonts w:cs="Arial"/>
        </w:rPr>
        <w:t>side</w:t>
      </w:r>
      <w:r w:rsidR="00901321" w:rsidRPr="00BD1C1C">
        <w:rPr>
          <w:rStyle w:val="StyleAIBodytextAsianSimSunChar"/>
          <w:rFonts w:cs="Arial"/>
        </w:rPr>
        <w:t xml:space="preserve"> </w:t>
      </w:r>
      <w:r w:rsidR="00600B46" w:rsidRPr="00BD1C1C">
        <w:rPr>
          <w:rStyle w:val="StyleAIBodytextAsianSimSunChar"/>
          <w:rFonts w:cs="Arial"/>
        </w:rPr>
        <w:t>gender-based insults and calls for her arrest</w:t>
      </w:r>
      <w:r w:rsidR="00642BDA" w:rsidRPr="00BD1C1C">
        <w:rPr>
          <w:rStyle w:val="StyleAIBodytextAsianSimSunChar"/>
          <w:rFonts w:cs="Arial"/>
        </w:rPr>
        <w:t>.</w:t>
      </w:r>
      <w:r w:rsidR="00600B46" w:rsidRPr="00BD1C1C">
        <w:rPr>
          <w:rStyle w:val="StyleAIBodytextAsianSimSunChar"/>
          <w:rFonts w:cs="Arial"/>
        </w:rPr>
        <w:t xml:space="preserve"> Several pro-government and </w:t>
      </w:r>
      <w:r w:rsidR="00FC7941" w:rsidRPr="00BD1C1C">
        <w:rPr>
          <w:rStyle w:val="StyleAIBodytextAsianSimSunChar"/>
          <w:rFonts w:cs="Arial"/>
        </w:rPr>
        <w:t>state-owned</w:t>
      </w:r>
      <w:r w:rsidR="00600B46" w:rsidRPr="00BD1C1C">
        <w:rPr>
          <w:rStyle w:val="StyleAIBodytextAsianSimSunChar"/>
          <w:rFonts w:cs="Arial"/>
        </w:rPr>
        <w:t xml:space="preserve"> media </w:t>
      </w:r>
      <w:r w:rsidR="00642BDA" w:rsidRPr="00BD1C1C">
        <w:rPr>
          <w:rStyle w:val="StyleAIBodytextAsianSimSunChar"/>
          <w:rFonts w:cs="Arial"/>
        </w:rPr>
        <w:t>released</w:t>
      </w:r>
      <w:r w:rsidR="00600B46" w:rsidRPr="00BD1C1C">
        <w:rPr>
          <w:rStyle w:val="StyleAIBodytextAsianSimSunChar"/>
          <w:rFonts w:cs="Arial"/>
        </w:rPr>
        <w:t xml:space="preserve"> articles </w:t>
      </w:r>
      <w:r w:rsidR="00642BDA" w:rsidRPr="00BD1C1C">
        <w:rPr>
          <w:rStyle w:val="StyleAIBodytextAsianSimSunChar"/>
          <w:rFonts w:cs="Arial"/>
        </w:rPr>
        <w:t>about</w:t>
      </w:r>
      <w:r w:rsidR="00600B46" w:rsidRPr="00BD1C1C">
        <w:rPr>
          <w:rStyle w:val="StyleAIBodytextAsianSimSunChar"/>
          <w:rFonts w:cs="Arial"/>
        </w:rPr>
        <w:t xml:space="preserve"> th</w:t>
      </w:r>
      <w:bookmarkStart w:id="0" w:name="_GoBack"/>
      <w:bookmarkEnd w:id="0"/>
      <w:r w:rsidR="00600B46" w:rsidRPr="00BD1C1C">
        <w:rPr>
          <w:rStyle w:val="StyleAIBodytextAsianSimSunChar"/>
          <w:rFonts w:cs="Arial"/>
        </w:rPr>
        <w:t xml:space="preserve">e video and </w:t>
      </w:r>
      <w:r w:rsidR="00F51DE4" w:rsidRPr="00BD1C1C">
        <w:rPr>
          <w:rStyle w:val="StyleAIBodytextAsianSimSunChar"/>
          <w:rFonts w:cs="Arial"/>
        </w:rPr>
        <w:t>falsely</w:t>
      </w:r>
      <w:r w:rsidR="00F51DE4" w:rsidRPr="00901321">
        <w:rPr>
          <w:rStyle w:val="StyleAIBodytextAsianSimSunChar"/>
          <w:rFonts w:cs="Arial"/>
        </w:rPr>
        <w:t xml:space="preserve"> </w:t>
      </w:r>
      <w:r w:rsidR="00FC7941" w:rsidRPr="00901321">
        <w:rPr>
          <w:rStyle w:val="StyleAIBodytextAsianSimSunChar"/>
          <w:rFonts w:cs="Arial"/>
        </w:rPr>
        <w:t>stated that she</w:t>
      </w:r>
      <w:r w:rsidR="00600B46" w:rsidRPr="00901321">
        <w:rPr>
          <w:rStyle w:val="StyleAIBodytextAsianSimSunChar"/>
          <w:rFonts w:cs="Arial"/>
        </w:rPr>
        <w:t xml:space="preserve"> </w:t>
      </w:r>
      <w:r w:rsidR="00FC7941" w:rsidRPr="00901321">
        <w:rPr>
          <w:rStyle w:val="StyleAIBodytextAsianSimSunChar"/>
          <w:rFonts w:cs="Arial"/>
        </w:rPr>
        <w:t>is a</w:t>
      </w:r>
      <w:r w:rsidR="00122067">
        <w:rPr>
          <w:rStyle w:val="StyleAIBodytextAsianSimSunChar"/>
          <w:rFonts w:cs="Arial"/>
        </w:rPr>
        <w:t xml:space="preserve"> </w:t>
      </w:r>
      <w:r w:rsidR="00122067" w:rsidRPr="009D382E">
        <w:rPr>
          <w:rStyle w:val="StyleAIBodytextAsianSimSunChar"/>
          <w:rFonts w:cs="Arial"/>
        </w:rPr>
        <w:t>6</w:t>
      </w:r>
      <w:r w:rsidR="00FC7941" w:rsidRPr="00901321">
        <w:rPr>
          <w:rStyle w:val="StyleAIBodytextAsianSimSunChar"/>
          <w:rFonts w:cs="Arial"/>
        </w:rPr>
        <w:t xml:space="preserve"> </w:t>
      </w:r>
      <w:r w:rsidR="00C44C25">
        <w:rPr>
          <w:rStyle w:val="StyleAIBodytextAsianSimSunChar"/>
          <w:rFonts w:cs="Arial"/>
        </w:rPr>
        <w:t>A</w:t>
      </w:r>
      <w:r w:rsidR="00600B46" w:rsidRPr="00901321">
        <w:rPr>
          <w:rStyle w:val="StyleAIBodytextAsianSimSunChar"/>
          <w:rFonts w:cs="Arial"/>
        </w:rPr>
        <w:t xml:space="preserve">pril </w:t>
      </w:r>
      <w:r w:rsidR="00552988">
        <w:rPr>
          <w:rStyle w:val="StyleAIBodytextAsianSimSunChar"/>
          <w:rFonts w:cs="Arial"/>
        </w:rPr>
        <w:t>Youth m</w:t>
      </w:r>
      <w:r w:rsidR="00600B46" w:rsidRPr="00901321">
        <w:rPr>
          <w:rStyle w:val="StyleAIBodytextAsianSimSunChar"/>
          <w:rFonts w:cs="Arial"/>
        </w:rPr>
        <w:t xml:space="preserve">ovement activist, working at </w:t>
      </w:r>
      <w:r w:rsidR="002139F6" w:rsidRPr="009C51D5">
        <w:rPr>
          <w:rFonts w:cs="Arial"/>
          <w:lang w:val="en-US"/>
        </w:rPr>
        <w:t>ECRF</w:t>
      </w:r>
      <w:r w:rsidR="00872233">
        <w:rPr>
          <w:rStyle w:val="StyleAIBodytextAsianSimSunChar"/>
          <w:rFonts w:cs="Arial"/>
        </w:rPr>
        <w:t>. They additionally published that she is</w:t>
      </w:r>
      <w:r w:rsidR="00600B46" w:rsidRPr="00901321">
        <w:rPr>
          <w:rStyle w:val="StyleAIBodytextAsianSimSunChar"/>
          <w:rFonts w:cs="Arial"/>
        </w:rPr>
        <w:t xml:space="preserve"> married to the director of </w:t>
      </w:r>
      <w:r w:rsidR="00872233">
        <w:rPr>
          <w:rStyle w:val="StyleAIBodytextAsianSimSunChar"/>
          <w:rFonts w:cs="Arial"/>
        </w:rPr>
        <w:t>ECRF</w:t>
      </w:r>
      <w:r w:rsidR="00E85B80">
        <w:rPr>
          <w:rStyle w:val="StyleAIBodytextAsianSimSunChar"/>
          <w:rFonts w:cs="Arial"/>
        </w:rPr>
        <w:t xml:space="preserve"> in violation of her privacy. </w:t>
      </w:r>
    </w:p>
    <w:p w:rsidR="005E1C4E" w:rsidRPr="00541E41" w:rsidRDefault="003D5F46" w:rsidP="00316E5D">
      <w:pPr>
        <w:pStyle w:val="AIBodytext"/>
        <w:tabs>
          <w:tab w:val="clear" w:pos="567"/>
        </w:tabs>
        <w:spacing w:line="240" w:lineRule="auto"/>
        <w:rPr>
          <w:rFonts w:cs="Arial"/>
        </w:rPr>
      </w:pPr>
      <w:r w:rsidRPr="005E1C4E">
        <w:rPr>
          <w:rFonts w:cs="Arial"/>
          <w:lang w:val="en-US"/>
        </w:rPr>
        <w:t xml:space="preserve">Amnesty International </w:t>
      </w:r>
      <w:r w:rsidR="005300CC">
        <w:rPr>
          <w:rFonts w:cs="Arial"/>
          <w:lang w:val="en-US"/>
        </w:rPr>
        <w:t>considers Amal Fathy to be a prisoner of conscience.</w:t>
      </w:r>
      <w:r w:rsidR="00522230">
        <w:rPr>
          <w:rFonts w:cs="Arial"/>
          <w:lang w:val="en-US"/>
        </w:rPr>
        <w:t xml:space="preserve"> </w:t>
      </w:r>
    </w:p>
    <w:p w:rsidR="009D0801" w:rsidRPr="009D0801" w:rsidRDefault="009D0801" w:rsidP="009D0801">
      <w:pPr>
        <w:rPr>
          <w:rFonts w:ascii="Arial" w:eastAsia="Calibri" w:hAnsi="Arial" w:cs="Arial"/>
          <w:b/>
          <w:sz w:val="20"/>
          <w:szCs w:val="20"/>
          <w:lang w:val="en-US" w:eastAsia="en-US"/>
        </w:rPr>
      </w:pPr>
      <w:r w:rsidRPr="009D0801">
        <w:rPr>
          <w:rFonts w:ascii="Arial" w:eastAsia="Calibri" w:hAnsi="Arial" w:cs="Arial"/>
          <w:b/>
          <w:sz w:val="20"/>
          <w:szCs w:val="20"/>
          <w:lang w:val="en-US" w:eastAsia="en-US"/>
        </w:rPr>
        <w:t>1) TAKE ACTION</w:t>
      </w:r>
    </w:p>
    <w:p w:rsidR="0026766F" w:rsidRPr="00F95961" w:rsidRDefault="009D0801" w:rsidP="009D0801">
      <w:pPr>
        <w:pStyle w:val="AITableHeading"/>
        <w:tabs>
          <w:tab w:val="clear" w:pos="567"/>
        </w:tabs>
        <w:rPr>
          <w:rFonts w:cs="Arial"/>
        </w:rPr>
      </w:pPr>
      <w:r w:rsidRPr="009D0801">
        <w:rPr>
          <w:rFonts w:eastAsia="Calibri" w:cs="Arial"/>
          <w:bCs w:val="0"/>
          <w:lang w:val="en-US" w:eastAsia="en-US"/>
        </w:rPr>
        <w:t>Write a letter, send an email, call, fax or tweet:</w:t>
      </w:r>
      <w:r>
        <w:rPr>
          <w:rFonts w:eastAsia="Calibri" w:cs="Arial"/>
          <w:bCs w:val="0"/>
          <w:lang w:val="en-US" w:eastAsia="en-US"/>
        </w:rPr>
        <w:t xml:space="preserve"> </w:t>
      </w:r>
    </w:p>
    <w:p w:rsidR="00E17F64" w:rsidRDefault="004C5DB3" w:rsidP="00316E5D">
      <w:pPr>
        <w:numPr>
          <w:ilvl w:val="0"/>
          <w:numId w:val="2"/>
        </w:numPr>
        <w:tabs>
          <w:tab w:val="clear" w:pos="284"/>
        </w:tabs>
        <w:rPr>
          <w:rFonts w:ascii="Arial" w:hAnsi="Arial" w:cs="Arial"/>
          <w:sz w:val="20"/>
          <w:szCs w:val="20"/>
        </w:rPr>
      </w:pPr>
      <w:r>
        <w:rPr>
          <w:rFonts w:ascii="Arial" w:hAnsi="Arial" w:cs="Arial"/>
          <w:sz w:val="20"/>
          <w:szCs w:val="20"/>
        </w:rPr>
        <w:t xml:space="preserve">Immediately and unconditionally </w:t>
      </w:r>
      <w:r w:rsidR="00522230">
        <w:rPr>
          <w:rFonts w:ascii="Arial" w:hAnsi="Arial" w:cs="Arial"/>
          <w:sz w:val="20"/>
          <w:szCs w:val="20"/>
        </w:rPr>
        <w:t xml:space="preserve">release Amal Fathy </w:t>
      </w:r>
      <w:r>
        <w:rPr>
          <w:rFonts w:ascii="Arial" w:hAnsi="Arial" w:cs="Arial"/>
          <w:sz w:val="20"/>
          <w:szCs w:val="20"/>
        </w:rPr>
        <w:t xml:space="preserve">as </w:t>
      </w:r>
      <w:r w:rsidR="00522230">
        <w:rPr>
          <w:rFonts w:ascii="Arial" w:hAnsi="Arial" w:cs="Arial"/>
          <w:sz w:val="20"/>
          <w:szCs w:val="20"/>
        </w:rPr>
        <w:t>she</w:t>
      </w:r>
      <w:r>
        <w:rPr>
          <w:rFonts w:ascii="Arial" w:hAnsi="Arial" w:cs="Arial"/>
          <w:sz w:val="20"/>
          <w:szCs w:val="20"/>
        </w:rPr>
        <w:t xml:space="preserve"> </w:t>
      </w:r>
      <w:r w:rsidR="00522230">
        <w:rPr>
          <w:rFonts w:ascii="Arial" w:hAnsi="Arial" w:cs="Arial"/>
          <w:sz w:val="20"/>
          <w:szCs w:val="20"/>
        </w:rPr>
        <w:t>is</w:t>
      </w:r>
      <w:r w:rsidR="00234301">
        <w:rPr>
          <w:rFonts w:ascii="Arial" w:hAnsi="Arial" w:cs="Arial"/>
          <w:sz w:val="20"/>
          <w:szCs w:val="20"/>
        </w:rPr>
        <w:t xml:space="preserve"> a prisoner of </w:t>
      </w:r>
      <w:r w:rsidR="00304531">
        <w:rPr>
          <w:rFonts w:ascii="Arial" w:hAnsi="Arial" w:cs="Arial"/>
          <w:sz w:val="20"/>
          <w:szCs w:val="20"/>
        </w:rPr>
        <w:t>conscience</w:t>
      </w:r>
      <w:r w:rsidR="00234301">
        <w:rPr>
          <w:rFonts w:ascii="Arial" w:hAnsi="Arial" w:cs="Arial"/>
          <w:sz w:val="20"/>
          <w:szCs w:val="20"/>
        </w:rPr>
        <w:t>,</w:t>
      </w:r>
      <w:r>
        <w:rPr>
          <w:rFonts w:ascii="Arial" w:hAnsi="Arial" w:cs="Arial"/>
          <w:sz w:val="20"/>
          <w:szCs w:val="20"/>
        </w:rPr>
        <w:t xml:space="preserve"> detained </w:t>
      </w:r>
      <w:r w:rsidR="005300CC">
        <w:rPr>
          <w:rFonts w:ascii="Arial" w:hAnsi="Arial" w:cs="Arial"/>
          <w:sz w:val="20"/>
          <w:szCs w:val="20"/>
        </w:rPr>
        <w:t xml:space="preserve">solely </w:t>
      </w:r>
      <w:r>
        <w:rPr>
          <w:rFonts w:ascii="Arial" w:hAnsi="Arial" w:cs="Arial"/>
          <w:sz w:val="20"/>
          <w:szCs w:val="20"/>
        </w:rPr>
        <w:t xml:space="preserve">for </w:t>
      </w:r>
      <w:r w:rsidR="00541E41">
        <w:rPr>
          <w:rFonts w:ascii="Arial" w:hAnsi="Arial" w:cs="Arial"/>
          <w:sz w:val="20"/>
          <w:szCs w:val="20"/>
        </w:rPr>
        <w:t>peacefully</w:t>
      </w:r>
      <w:r>
        <w:rPr>
          <w:rFonts w:ascii="Arial" w:hAnsi="Arial" w:cs="Arial"/>
          <w:sz w:val="20"/>
          <w:szCs w:val="20"/>
        </w:rPr>
        <w:t xml:space="preserve"> expressing </w:t>
      </w:r>
      <w:r w:rsidR="00522230">
        <w:rPr>
          <w:rFonts w:ascii="Arial" w:hAnsi="Arial" w:cs="Arial"/>
          <w:sz w:val="20"/>
          <w:szCs w:val="20"/>
        </w:rPr>
        <w:t>her opinions</w:t>
      </w:r>
      <w:r w:rsidR="00E17F64">
        <w:rPr>
          <w:rFonts w:ascii="Arial" w:hAnsi="Arial" w:cs="Arial"/>
          <w:sz w:val="20"/>
          <w:szCs w:val="20"/>
        </w:rPr>
        <w:t xml:space="preserve">; </w:t>
      </w:r>
    </w:p>
    <w:p w:rsidR="00E17F64" w:rsidRPr="009304A4" w:rsidRDefault="00727EA4" w:rsidP="00316E5D">
      <w:pPr>
        <w:numPr>
          <w:ilvl w:val="0"/>
          <w:numId w:val="2"/>
        </w:numPr>
        <w:tabs>
          <w:tab w:val="clear" w:pos="284"/>
        </w:tabs>
        <w:rPr>
          <w:rFonts w:ascii="Arial" w:hAnsi="Arial" w:cs="Arial"/>
          <w:sz w:val="20"/>
          <w:szCs w:val="20"/>
        </w:rPr>
      </w:pPr>
      <w:r>
        <w:rPr>
          <w:rFonts w:ascii="Arial" w:hAnsi="Arial" w:cs="Arial"/>
          <w:sz w:val="20"/>
          <w:szCs w:val="20"/>
        </w:rPr>
        <w:t>R</w:t>
      </w:r>
      <w:r w:rsidR="00E17F64" w:rsidRPr="009304A4">
        <w:rPr>
          <w:rFonts w:ascii="Arial" w:hAnsi="Arial" w:cs="Arial"/>
          <w:sz w:val="20"/>
          <w:szCs w:val="20"/>
        </w:rPr>
        <w:t xml:space="preserve">ecognize </w:t>
      </w:r>
      <w:r w:rsidR="00BE207B" w:rsidRPr="00BE207B">
        <w:rPr>
          <w:rFonts w:ascii="Arial" w:hAnsi="Arial" w:cs="Arial"/>
          <w:sz w:val="20"/>
          <w:szCs w:val="20"/>
        </w:rPr>
        <w:t>the legitimacy of the</w:t>
      </w:r>
      <w:r w:rsidR="00E17F64" w:rsidRPr="009304A4">
        <w:rPr>
          <w:rFonts w:ascii="Arial" w:hAnsi="Arial" w:cs="Arial"/>
          <w:sz w:val="20"/>
          <w:szCs w:val="20"/>
        </w:rPr>
        <w:t xml:space="preserve"> work </w:t>
      </w:r>
      <w:r w:rsidR="00BE207B">
        <w:rPr>
          <w:rFonts w:ascii="Arial" w:hAnsi="Arial" w:cs="Arial"/>
          <w:sz w:val="20"/>
          <w:szCs w:val="20"/>
        </w:rPr>
        <w:t>of</w:t>
      </w:r>
      <w:r w:rsidR="00E17F64" w:rsidRPr="009304A4">
        <w:rPr>
          <w:rFonts w:ascii="Arial" w:hAnsi="Arial" w:cs="Arial"/>
          <w:sz w:val="20"/>
          <w:szCs w:val="20"/>
        </w:rPr>
        <w:t xml:space="preserve"> human rights defenders,</w:t>
      </w:r>
      <w:r>
        <w:rPr>
          <w:rFonts w:ascii="Arial" w:hAnsi="Arial" w:cs="Arial"/>
          <w:sz w:val="20"/>
          <w:szCs w:val="20"/>
        </w:rPr>
        <w:t xml:space="preserve"> like Amal Fa</w:t>
      </w:r>
      <w:r w:rsidR="00357EAE">
        <w:rPr>
          <w:rFonts w:ascii="Arial" w:hAnsi="Arial" w:cs="Arial"/>
          <w:sz w:val="20"/>
          <w:szCs w:val="20"/>
        </w:rPr>
        <w:t>t</w:t>
      </w:r>
      <w:r>
        <w:rPr>
          <w:rFonts w:ascii="Arial" w:hAnsi="Arial" w:cs="Arial"/>
          <w:sz w:val="20"/>
          <w:szCs w:val="20"/>
        </w:rPr>
        <w:t>hy,</w:t>
      </w:r>
      <w:r w:rsidR="00E17F64" w:rsidRPr="009304A4">
        <w:rPr>
          <w:rFonts w:ascii="Arial" w:hAnsi="Arial" w:cs="Arial"/>
          <w:sz w:val="20"/>
          <w:szCs w:val="20"/>
        </w:rPr>
        <w:t xml:space="preserve"> and in particular the right to carry out their activities without any restrictions or fear of reprisals, as set out in the 1998 UN Declaration on Human Rights Defenders</w:t>
      </w:r>
      <w:r>
        <w:rPr>
          <w:rFonts w:ascii="Arial" w:hAnsi="Arial" w:cs="Arial"/>
          <w:sz w:val="20"/>
          <w:szCs w:val="20"/>
        </w:rPr>
        <w:t>.</w:t>
      </w:r>
      <w:r w:rsidR="00E17F64" w:rsidRPr="009304A4">
        <w:rPr>
          <w:rFonts w:ascii="Arial" w:hAnsi="Arial" w:cs="Arial"/>
          <w:sz w:val="20"/>
          <w:szCs w:val="20"/>
        </w:rPr>
        <w:t xml:space="preserve"> </w:t>
      </w:r>
    </w:p>
    <w:p w:rsidR="00CA22B5" w:rsidRDefault="00CA22B5" w:rsidP="00316E5D">
      <w:pPr>
        <w:pStyle w:val="AITableHeading"/>
        <w:tabs>
          <w:tab w:val="clear" w:pos="567"/>
        </w:tabs>
        <w:rPr>
          <w:rFonts w:cs="Arial"/>
        </w:rPr>
        <w:sectPr w:rsidR="00CA22B5" w:rsidSect="00CA22B5">
          <w:headerReference w:type="first" r:id="rId8"/>
          <w:footerReference w:type="first" r:id="rId9"/>
          <w:type w:val="continuous"/>
          <w:pgSz w:w="12240" w:h="15840" w:code="1"/>
          <w:pgMar w:top="720" w:right="720" w:bottom="2160" w:left="720" w:header="0" w:footer="562" w:gutter="0"/>
          <w:cols w:space="720"/>
          <w:titlePg/>
          <w:docGrid w:linePitch="360"/>
        </w:sectPr>
      </w:pPr>
    </w:p>
    <w:p w:rsidR="0026766F" w:rsidRPr="00F95961" w:rsidRDefault="0026766F" w:rsidP="00316E5D">
      <w:pPr>
        <w:pStyle w:val="AITableHeading"/>
        <w:tabs>
          <w:tab w:val="clear" w:pos="567"/>
        </w:tabs>
        <w:rPr>
          <w:rFonts w:cs="Arial"/>
        </w:rPr>
      </w:pPr>
    </w:p>
    <w:p w:rsidR="00CA22B5" w:rsidRPr="0030334B" w:rsidRDefault="00E30B01" w:rsidP="00CA22B5">
      <w:pPr>
        <w:pStyle w:val="AITextSmallNoLineSpacing"/>
        <w:spacing w:line="240" w:lineRule="auto"/>
        <w:rPr>
          <w:rFonts w:cs="Arial"/>
          <w:color w:val="000000" w:themeColor="text1"/>
          <w:u w:val="single"/>
        </w:rPr>
      </w:pPr>
      <w:r>
        <w:rPr>
          <w:rFonts w:eastAsia="Calibri" w:cs="Arial"/>
          <w:b/>
          <w:sz w:val="20"/>
          <w:szCs w:val="20"/>
        </w:rPr>
        <w:t xml:space="preserve">Contact these two officials by </w:t>
      </w:r>
      <w:r>
        <w:rPr>
          <w:rFonts w:eastAsia="Calibri" w:cs="Arial"/>
          <w:b/>
          <w:sz w:val="20"/>
          <w:szCs w:val="20"/>
        </w:rPr>
        <w:t>29 June</w:t>
      </w:r>
      <w:r>
        <w:rPr>
          <w:rFonts w:eastAsia="Calibri" w:cs="Arial"/>
          <w:b/>
          <w:sz w:val="20"/>
          <w:szCs w:val="20"/>
        </w:rPr>
        <w:t>, 2018</w:t>
      </w:r>
      <w:r w:rsidRPr="00E35808">
        <w:rPr>
          <w:rFonts w:eastAsia="Calibri" w:cs="Arial"/>
          <w:b/>
          <w:sz w:val="20"/>
          <w:szCs w:val="20"/>
        </w:rPr>
        <w:t>:</w:t>
      </w:r>
      <w:r w:rsidR="00CA22B5">
        <w:rPr>
          <w:rFonts w:eastAsia="Calibri" w:cs="Arial"/>
          <w:b/>
          <w:sz w:val="20"/>
          <w:szCs w:val="20"/>
        </w:rPr>
        <w:br/>
      </w:r>
      <w:r w:rsidR="00CA22B5" w:rsidRPr="0030334B">
        <w:rPr>
          <w:rFonts w:cs="Arial"/>
          <w:color w:val="000000" w:themeColor="text1"/>
          <w:u w:val="single"/>
        </w:rPr>
        <w:t>President</w:t>
      </w:r>
    </w:p>
    <w:p w:rsidR="00CA22B5" w:rsidRPr="0030334B" w:rsidRDefault="00CA22B5" w:rsidP="00CA22B5">
      <w:pPr>
        <w:pStyle w:val="AITextSmallNoLineSpacing"/>
        <w:spacing w:line="240" w:lineRule="auto"/>
        <w:rPr>
          <w:rFonts w:cs="Arial"/>
          <w:color w:val="000000" w:themeColor="text1"/>
        </w:rPr>
      </w:pPr>
      <w:r w:rsidRPr="0030334B">
        <w:rPr>
          <w:rFonts w:cs="Arial"/>
          <w:color w:val="000000" w:themeColor="text1"/>
        </w:rPr>
        <w:t>Abdel Fattah el-Sisi</w:t>
      </w:r>
    </w:p>
    <w:p w:rsidR="00CA22B5" w:rsidRPr="0030334B" w:rsidRDefault="00CA22B5" w:rsidP="00CA22B5">
      <w:pPr>
        <w:pStyle w:val="AITextSmallNoLineSpacing"/>
        <w:spacing w:line="240" w:lineRule="auto"/>
        <w:rPr>
          <w:rFonts w:cs="Arial"/>
          <w:color w:val="000000" w:themeColor="text1"/>
        </w:rPr>
      </w:pPr>
      <w:r w:rsidRPr="0030334B">
        <w:rPr>
          <w:rFonts w:cs="Arial"/>
          <w:color w:val="000000" w:themeColor="text1"/>
        </w:rPr>
        <w:t>Office of the President</w:t>
      </w:r>
    </w:p>
    <w:p w:rsidR="00CA22B5" w:rsidRPr="0030334B" w:rsidRDefault="00CA22B5" w:rsidP="00CA22B5">
      <w:pPr>
        <w:pStyle w:val="AITextSmallNoLineSpacing"/>
        <w:spacing w:line="240" w:lineRule="auto"/>
        <w:rPr>
          <w:rFonts w:cs="Arial"/>
          <w:color w:val="000000" w:themeColor="text1"/>
        </w:rPr>
      </w:pPr>
      <w:r w:rsidRPr="0030334B">
        <w:rPr>
          <w:rFonts w:cs="Arial"/>
          <w:color w:val="000000" w:themeColor="text1"/>
        </w:rPr>
        <w:t>Al Ittihadia Palace</w:t>
      </w:r>
    </w:p>
    <w:p w:rsidR="00CA22B5" w:rsidRPr="0030334B" w:rsidRDefault="00CA22B5" w:rsidP="00CA22B5">
      <w:pPr>
        <w:pStyle w:val="AITextSmallNoLineSpacing"/>
        <w:spacing w:line="240" w:lineRule="auto"/>
        <w:rPr>
          <w:rFonts w:cs="Arial"/>
          <w:color w:val="000000" w:themeColor="text1"/>
        </w:rPr>
      </w:pPr>
      <w:r w:rsidRPr="0030334B">
        <w:rPr>
          <w:rFonts w:cs="Arial"/>
          <w:color w:val="000000" w:themeColor="text1"/>
        </w:rPr>
        <w:t>Cairo, Arab Republic of Egypt</w:t>
      </w:r>
    </w:p>
    <w:p w:rsidR="00CA22B5" w:rsidRPr="0030334B" w:rsidRDefault="00CA22B5" w:rsidP="00CA22B5">
      <w:pPr>
        <w:pStyle w:val="AITextSmallNoLineSpacing"/>
        <w:spacing w:line="240" w:lineRule="auto"/>
        <w:rPr>
          <w:rFonts w:cs="Arial"/>
          <w:color w:val="000000" w:themeColor="text1"/>
          <w:lang w:val="fr-FR"/>
        </w:rPr>
      </w:pPr>
      <w:r w:rsidRPr="0030334B">
        <w:rPr>
          <w:rFonts w:cs="Arial"/>
          <w:color w:val="000000" w:themeColor="text1"/>
          <w:lang w:val="fr-FR"/>
        </w:rPr>
        <w:t>Fax +202 2391 1441</w:t>
      </w:r>
    </w:p>
    <w:p w:rsidR="00CA22B5" w:rsidRPr="0030334B" w:rsidRDefault="00CA22B5" w:rsidP="00CA22B5">
      <w:pPr>
        <w:pStyle w:val="AITextSmallNoLineSpacing"/>
        <w:spacing w:line="240" w:lineRule="auto"/>
        <w:rPr>
          <w:color w:val="000000" w:themeColor="text1"/>
          <w:lang w:val="fr-FR"/>
        </w:rPr>
      </w:pPr>
      <w:r w:rsidRPr="0030334B">
        <w:rPr>
          <w:color w:val="000000" w:themeColor="text1"/>
          <w:lang w:val="fr-FR"/>
        </w:rPr>
        <w:t xml:space="preserve">Email: </w:t>
      </w:r>
      <w:hyperlink r:id="rId10" w:history="1">
        <w:r w:rsidRPr="0030334B">
          <w:rPr>
            <w:rStyle w:val="Hyperlink"/>
            <w:color w:val="000000" w:themeColor="text1"/>
            <w:lang w:val="fr-FR"/>
          </w:rPr>
          <w:t>p.spokesman@op.gov.eg</w:t>
        </w:r>
      </w:hyperlink>
      <w:r>
        <w:rPr>
          <w:color w:val="000000" w:themeColor="text1"/>
          <w:lang w:val="fr-FR"/>
        </w:rPr>
        <w:br/>
      </w:r>
      <w:r w:rsidRPr="00CA22B5">
        <w:rPr>
          <w:rFonts w:cs="Arial"/>
          <w:bCs/>
          <w:color w:val="000000" w:themeColor="text1"/>
          <w:lang w:val="en-US"/>
        </w:rPr>
        <w:t xml:space="preserve">Twitter: </w:t>
      </w:r>
      <w:hyperlink r:id="rId11" w:history="1">
        <w:r w:rsidRPr="00CA22B5">
          <w:rPr>
            <w:rStyle w:val="Hyperlink"/>
            <w:rFonts w:cs="Arial"/>
            <w:color w:val="000000" w:themeColor="text1"/>
            <w:lang w:val="en-US"/>
          </w:rPr>
          <w:t>@AlsisiOfficial</w:t>
        </w:r>
      </w:hyperlink>
      <w:r>
        <w:rPr>
          <w:rFonts w:cs="Arial"/>
          <w:b/>
          <w:bCs/>
          <w:color w:val="000000" w:themeColor="text1"/>
          <w:lang w:val="en-US"/>
        </w:rPr>
        <w:br/>
      </w:r>
      <w:r w:rsidRPr="00CA22B5">
        <w:rPr>
          <w:rFonts w:cs="Arial"/>
          <w:b/>
          <w:bCs/>
          <w:color w:val="000000" w:themeColor="text1"/>
        </w:rPr>
        <w:t>Salutation: Your Excellency</w:t>
      </w:r>
      <w:r>
        <w:rPr>
          <w:color w:val="000000" w:themeColor="text1"/>
          <w:lang w:val="fr-FR"/>
        </w:rPr>
        <w:br/>
      </w:r>
      <w:r>
        <w:rPr>
          <w:color w:val="000000" w:themeColor="text1"/>
          <w:lang w:val="fr-FR"/>
        </w:rPr>
        <w:br/>
      </w:r>
    </w:p>
    <w:p w:rsidR="00CA22B5" w:rsidRPr="00CA22B5" w:rsidRDefault="00CA22B5" w:rsidP="00CA22B5">
      <w:pPr>
        <w:pStyle w:val="AITableHeading"/>
        <w:tabs>
          <w:tab w:val="clear" w:pos="567"/>
        </w:tabs>
        <w:rPr>
          <w:rFonts w:cs="Arial"/>
          <w:b w:val="0"/>
          <w:color w:val="000000" w:themeColor="text1"/>
          <w:sz w:val="16"/>
          <w:szCs w:val="16"/>
          <w:u w:val="single"/>
        </w:rPr>
      </w:pPr>
      <w:r>
        <w:rPr>
          <w:rFonts w:cs="Arial"/>
          <w:bCs w:val="0"/>
          <w:color w:val="000000" w:themeColor="text1"/>
          <w:sz w:val="16"/>
          <w:szCs w:val="16"/>
          <w:lang w:val="en-US"/>
        </w:rPr>
        <w:br/>
      </w:r>
      <w:r w:rsidRPr="00CA22B5">
        <w:rPr>
          <w:rFonts w:cs="Arial"/>
          <w:b w:val="0"/>
          <w:color w:val="000000" w:themeColor="text1"/>
          <w:sz w:val="16"/>
          <w:szCs w:val="16"/>
          <w:u w:val="single"/>
        </w:rPr>
        <w:t>Ambassador Yasser Reda, Embassy of Egypt</w:t>
      </w:r>
    </w:p>
    <w:p w:rsidR="00CA22B5" w:rsidRPr="0030334B" w:rsidRDefault="00CA22B5" w:rsidP="00CA22B5">
      <w:pPr>
        <w:pStyle w:val="PlainText"/>
        <w:rPr>
          <w:rFonts w:ascii="Arial" w:hAnsi="Arial" w:cs="Arial"/>
          <w:color w:val="000000" w:themeColor="text1"/>
          <w:sz w:val="16"/>
          <w:szCs w:val="16"/>
        </w:rPr>
      </w:pPr>
      <w:r w:rsidRPr="0030334B">
        <w:rPr>
          <w:rFonts w:ascii="Arial" w:hAnsi="Arial" w:cs="Arial"/>
          <w:color w:val="000000" w:themeColor="text1"/>
          <w:sz w:val="16"/>
          <w:szCs w:val="16"/>
        </w:rPr>
        <w:t>3521 International Ct NW, Washington DC 20008</w:t>
      </w:r>
    </w:p>
    <w:p w:rsidR="00CA22B5" w:rsidRPr="0030334B" w:rsidRDefault="00CA22B5" w:rsidP="00CA22B5">
      <w:pPr>
        <w:pStyle w:val="PlainText"/>
        <w:rPr>
          <w:rFonts w:ascii="Arial" w:hAnsi="Arial" w:cs="Arial"/>
          <w:color w:val="000000" w:themeColor="text1"/>
          <w:sz w:val="16"/>
          <w:szCs w:val="16"/>
        </w:rPr>
      </w:pPr>
      <w:r w:rsidRPr="0030334B">
        <w:rPr>
          <w:rFonts w:ascii="Arial" w:hAnsi="Arial" w:cs="Arial"/>
          <w:color w:val="000000" w:themeColor="text1"/>
          <w:sz w:val="16"/>
          <w:szCs w:val="16"/>
        </w:rPr>
        <w:t>Phone: 202 895 5400</w:t>
      </w:r>
    </w:p>
    <w:p w:rsidR="00CA22B5" w:rsidRPr="0030334B" w:rsidRDefault="00CA22B5" w:rsidP="00CA22B5">
      <w:pPr>
        <w:pStyle w:val="PlainText"/>
        <w:rPr>
          <w:rFonts w:ascii="Arial" w:hAnsi="Arial" w:cs="Arial"/>
          <w:color w:val="000000" w:themeColor="text1"/>
          <w:sz w:val="16"/>
          <w:szCs w:val="16"/>
        </w:rPr>
      </w:pPr>
      <w:r w:rsidRPr="0030334B">
        <w:rPr>
          <w:rFonts w:ascii="Arial" w:hAnsi="Arial" w:cs="Arial"/>
          <w:color w:val="000000" w:themeColor="text1"/>
          <w:sz w:val="16"/>
          <w:szCs w:val="16"/>
        </w:rPr>
        <w:t xml:space="preserve">Fax: 202 244 4319  -OR-  202 244 5131  </w:t>
      </w:r>
    </w:p>
    <w:p w:rsidR="00CA22B5" w:rsidRPr="0030334B" w:rsidRDefault="00CA22B5" w:rsidP="00CA22B5">
      <w:pPr>
        <w:pStyle w:val="PlainText"/>
        <w:rPr>
          <w:rFonts w:ascii="Arial" w:hAnsi="Arial" w:cs="Arial"/>
          <w:color w:val="000000" w:themeColor="text1"/>
          <w:sz w:val="16"/>
          <w:szCs w:val="16"/>
        </w:rPr>
      </w:pPr>
      <w:r w:rsidRPr="0030334B">
        <w:rPr>
          <w:rFonts w:ascii="Arial" w:hAnsi="Arial" w:cs="Arial"/>
          <w:color w:val="000000" w:themeColor="text1"/>
          <w:sz w:val="16"/>
          <w:szCs w:val="16"/>
        </w:rPr>
        <w:t xml:space="preserve">Email: </w:t>
      </w:r>
      <w:hyperlink r:id="rId12" w:history="1">
        <w:r w:rsidRPr="0030334B">
          <w:rPr>
            <w:rStyle w:val="Hyperlink"/>
            <w:rFonts w:ascii="Arial" w:hAnsi="Arial" w:cs="Arial"/>
            <w:color w:val="000000" w:themeColor="text1"/>
            <w:sz w:val="16"/>
            <w:szCs w:val="16"/>
          </w:rPr>
          <w:t>embassy@egyptembassy.net</w:t>
        </w:r>
      </w:hyperlink>
    </w:p>
    <w:p w:rsidR="00CA22B5" w:rsidRPr="0030334B" w:rsidRDefault="00CA22B5" w:rsidP="00CA22B5">
      <w:pPr>
        <w:pStyle w:val="PlainText"/>
        <w:rPr>
          <w:rFonts w:ascii="Arial" w:hAnsi="Arial" w:cs="Arial"/>
          <w:color w:val="000000" w:themeColor="text1"/>
          <w:sz w:val="16"/>
          <w:szCs w:val="16"/>
        </w:rPr>
      </w:pPr>
      <w:r w:rsidRPr="0030334B">
        <w:rPr>
          <w:rFonts w:ascii="Arial" w:hAnsi="Arial" w:cs="Arial"/>
          <w:color w:val="000000" w:themeColor="text1"/>
          <w:sz w:val="16"/>
          <w:szCs w:val="16"/>
        </w:rPr>
        <w:t xml:space="preserve">Contact Form: </w:t>
      </w:r>
      <w:hyperlink r:id="rId13" w:history="1">
        <w:r w:rsidRPr="0030334B">
          <w:rPr>
            <w:rStyle w:val="Hyperlink"/>
            <w:rFonts w:ascii="Arial" w:hAnsi="Arial" w:cs="Arial"/>
            <w:color w:val="000000" w:themeColor="text1"/>
            <w:sz w:val="16"/>
            <w:szCs w:val="16"/>
          </w:rPr>
          <w:t>http://www.egyptembassy.n</w:t>
        </w:r>
        <w:r w:rsidRPr="0030334B">
          <w:rPr>
            <w:rStyle w:val="Hyperlink"/>
            <w:rFonts w:ascii="Arial" w:hAnsi="Arial" w:cs="Arial"/>
            <w:color w:val="000000" w:themeColor="text1"/>
            <w:sz w:val="16"/>
            <w:szCs w:val="16"/>
          </w:rPr>
          <w:t>e</w:t>
        </w:r>
        <w:r w:rsidRPr="0030334B">
          <w:rPr>
            <w:rStyle w:val="Hyperlink"/>
            <w:rFonts w:ascii="Arial" w:hAnsi="Arial" w:cs="Arial"/>
            <w:color w:val="000000" w:themeColor="text1"/>
            <w:sz w:val="16"/>
            <w:szCs w:val="16"/>
          </w:rPr>
          <w:t>t/the-embassy/ambassadors-corner/</w:t>
        </w:r>
      </w:hyperlink>
      <w:r w:rsidRPr="0030334B">
        <w:rPr>
          <w:rFonts w:ascii="Arial" w:hAnsi="Arial" w:cs="Arial"/>
          <w:color w:val="000000" w:themeColor="text1"/>
          <w:sz w:val="16"/>
          <w:szCs w:val="16"/>
        </w:rPr>
        <w:t xml:space="preserve"> </w:t>
      </w:r>
    </w:p>
    <w:p w:rsidR="00CA22B5" w:rsidRPr="00E30B01" w:rsidRDefault="00CA22B5" w:rsidP="00CA22B5">
      <w:pPr>
        <w:pStyle w:val="PlainText"/>
        <w:rPr>
          <w:rFonts w:ascii="Arial" w:hAnsi="Arial" w:cs="Arial"/>
          <w:b/>
          <w:color w:val="000000" w:themeColor="text1"/>
          <w:sz w:val="16"/>
          <w:szCs w:val="16"/>
        </w:rPr>
      </w:pPr>
      <w:r w:rsidRPr="00E30B01">
        <w:rPr>
          <w:rFonts w:ascii="Arial" w:hAnsi="Arial" w:cs="Arial"/>
          <w:b/>
          <w:color w:val="000000" w:themeColor="text1"/>
          <w:sz w:val="16"/>
          <w:szCs w:val="16"/>
        </w:rPr>
        <w:t xml:space="preserve">Salutation: Dear Ambassador </w:t>
      </w:r>
    </w:p>
    <w:p w:rsidR="00CA22B5" w:rsidRDefault="00CA22B5" w:rsidP="00CA22B5">
      <w:pPr>
        <w:pStyle w:val="AITextSmallNoLineSpacing"/>
        <w:spacing w:line="240" w:lineRule="auto"/>
        <w:rPr>
          <w:rFonts w:cs="Arial"/>
          <w:b/>
          <w:bCs/>
        </w:rPr>
        <w:sectPr w:rsidR="00CA22B5" w:rsidSect="00CA22B5">
          <w:type w:val="continuous"/>
          <w:pgSz w:w="12240" w:h="15840" w:code="1"/>
          <w:pgMar w:top="720" w:right="720" w:bottom="2160" w:left="720" w:header="0" w:footer="562" w:gutter="0"/>
          <w:cols w:num="2" w:space="720" w:equalWidth="0">
            <w:col w:w="4320" w:space="720"/>
            <w:col w:w="5760"/>
          </w:cols>
          <w:titlePg/>
          <w:docGrid w:linePitch="360"/>
        </w:sectPr>
      </w:pPr>
    </w:p>
    <w:p w:rsidR="00CA22B5" w:rsidRPr="0030334B" w:rsidRDefault="00CA22B5" w:rsidP="00CA22B5">
      <w:pPr>
        <w:autoSpaceDE w:val="0"/>
        <w:autoSpaceDN w:val="0"/>
        <w:adjustRightInd w:val="0"/>
        <w:rPr>
          <w:rFonts w:ascii="Arial" w:eastAsiaTheme="minorHAnsi" w:hAnsi="Arial" w:cs="Arial"/>
          <w:b/>
          <w:color w:val="000000"/>
          <w:sz w:val="20"/>
          <w:szCs w:val="20"/>
          <w:lang w:val="en-US" w:eastAsia="en-US"/>
        </w:rPr>
      </w:pPr>
      <w:r>
        <w:rPr>
          <w:rFonts w:ascii="Arial" w:hAnsi="Arial" w:cs="Arial"/>
          <w:sz w:val="20"/>
          <w:szCs w:val="20"/>
        </w:rPr>
        <w:br/>
      </w:r>
      <w:r w:rsidRPr="0030334B">
        <w:rPr>
          <w:rFonts w:ascii="Arial" w:eastAsiaTheme="minorHAnsi" w:hAnsi="Arial" w:cs="Arial"/>
          <w:b/>
          <w:color w:val="000000"/>
          <w:sz w:val="20"/>
          <w:szCs w:val="20"/>
          <w:lang w:val="en-US" w:eastAsia="en-US"/>
        </w:rPr>
        <w:t xml:space="preserve">2) LET US KNOW YOU TOOK ACTION </w:t>
      </w:r>
    </w:p>
    <w:p w:rsidR="00CA22B5" w:rsidRPr="0030334B" w:rsidRDefault="00CA22B5" w:rsidP="00CA22B5">
      <w:pPr>
        <w:autoSpaceDE w:val="0"/>
        <w:autoSpaceDN w:val="0"/>
        <w:adjustRightInd w:val="0"/>
        <w:rPr>
          <w:rFonts w:ascii="Arial" w:eastAsiaTheme="minorHAnsi" w:hAnsi="Arial" w:cs="Arial"/>
          <w:color w:val="000000"/>
          <w:sz w:val="20"/>
          <w:szCs w:val="20"/>
          <w:lang w:val="en-US" w:eastAsia="en-US"/>
        </w:rPr>
      </w:pPr>
      <w:hyperlink r:id="rId14" w:history="1">
        <w:r w:rsidRPr="0030334B">
          <w:rPr>
            <w:rFonts w:ascii="Arial" w:eastAsiaTheme="minorHAnsi" w:hAnsi="Arial" w:cs="Arial"/>
            <w:color w:val="0563C1" w:themeColor="hyperlink"/>
            <w:sz w:val="20"/>
            <w:szCs w:val="20"/>
            <w:u w:val="single"/>
            <w:lang w:val="en-US" w:eastAsia="en-US"/>
          </w:rPr>
          <w:t>Click here</w:t>
        </w:r>
      </w:hyperlink>
      <w:r w:rsidRPr="0030334B">
        <w:rPr>
          <w:rFonts w:ascii="Arial" w:eastAsiaTheme="minorHAnsi" w:hAnsi="Arial" w:cs="Arial"/>
          <w:color w:val="000000"/>
          <w:sz w:val="20"/>
          <w:szCs w:val="20"/>
          <w:lang w:val="en-US" w:eastAsia="en-US"/>
        </w:rPr>
        <w:t xml:space="preserve"> to let us know if you took action on this case! </w:t>
      </w:r>
      <w:r w:rsidRPr="0030334B">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98</w:t>
      </w:r>
      <w:r w:rsidRPr="0030334B">
        <w:rPr>
          <w:rFonts w:ascii="Arial" w:eastAsiaTheme="minorHAnsi" w:hAnsi="Arial" w:cs="Arial"/>
          <w:i/>
          <w:iCs/>
          <w:color w:val="000000"/>
          <w:sz w:val="20"/>
          <w:szCs w:val="20"/>
          <w:lang w:val="en-US" w:eastAsia="en-US"/>
        </w:rPr>
        <w:t>.</w:t>
      </w:r>
      <w:r>
        <w:rPr>
          <w:rFonts w:ascii="Arial" w:eastAsiaTheme="minorHAnsi" w:hAnsi="Arial" w:cs="Arial"/>
          <w:i/>
          <w:iCs/>
          <w:color w:val="000000"/>
          <w:sz w:val="20"/>
          <w:szCs w:val="20"/>
          <w:lang w:val="en-US" w:eastAsia="en-US"/>
        </w:rPr>
        <w:t>18</w:t>
      </w:r>
      <w:r w:rsidRPr="0030334B">
        <w:rPr>
          <w:rFonts w:ascii="Arial" w:eastAsiaTheme="minorHAnsi" w:hAnsi="Arial" w:cs="Arial"/>
          <w:i/>
          <w:iCs/>
          <w:color w:val="000000"/>
          <w:sz w:val="20"/>
          <w:szCs w:val="20"/>
          <w:lang w:val="en-US" w:eastAsia="en-US"/>
        </w:rPr>
        <w:t xml:space="preserve"> </w:t>
      </w:r>
    </w:p>
    <w:p w:rsidR="00CA22B5" w:rsidRPr="0030334B" w:rsidRDefault="00CA22B5" w:rsidP="00CA22B5">
      <w:pPr>
        <w:rPr>
          <w:rFonts w:ascii="Arial" w:eastAsiaTheme="minorHAnsi" w:hAnsi="Arial" w:cs="Arial"/>
          <w:color w:val="000000"/>
          <w:sz w:val="20"/>
          <w:szCs w:val="20"/>
          <w:lang w:val="en-US" w:eastAsia="en-US"/>
        </w:rPr>
      </w:pPr>
      <w:r w:rsidRPr="0030334B">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5534BC" w:rsidRDefault="005534BC" w:rsidP="00CA22B5">
      <w:pPr>
        <w:rPr>
          <w:rFonts w:cs="Arial"/>
          <w:sz w:val="16"/>
          <w:szCs w:val="16"/>
        </w:rPr>
        <w:sectPr w:rsidR="005534BC" w:rsidSect="00CA22B5">
          <w:headerReference w:type="default" r:id="rId15"/>
          <w:footerReference w:type="default" r:id="rId16"/>
          <w:headerReference w:type="first" r:id="rId17"/>
          <w:footerReference w:type="first" r:id="rId18"/>
          <w:type w:val="continuous"/>
          <w:pgSz w:w="12240" w:h="15840" w:code="1"/>
          <w:pgMar w:top="720" w:right="720" w:bottom="2160" w:left="720" w:header="0" w:footer="288" w:gutter="0"/>
          <w:cols w:space="567"/>
          <w:titlePg/>
          <w:docGrid w:linePitch="360"/>
        </w:sectPr>
      </w:pPr>
    </w:p>
    <w:p w:rsidR="0026766F" w:rsidRPr="00F95961" w:rsidRDefault="0030334B" w:rsidP="00316E5D">
      <w:pPr>
        <w:pStyle w:val="AIUASecondHeading"/>
        <w:spacing w:line="240" w:lineRule="auto"/>
        <w:rPr>
          <w:rFonts w:ascii="Arial" w:hAnsi="Arial" w:cs="Arial"/>
        </w:rPr>
      </w:pPr>
      <w:r>
        <w:rPr>
          <w:rFonts w:ascii="Arial" w:hAnsi="Arial" w:cs="Arial"/>
          <w:sz w:val="20"/>
          <w:szCs w:val="20"/>
        </w:rPr>
        <w:t xml:space="preserve"> </w:t>
      </w:r>
      <w:r w:rsidR="0026766F" w:rsidRPr="00F95961">
        <w:rPr>
          <w:rFonts w:ascii="Arial" w:hAnsi="Arial" w:cs="Arial"/>
        </w:rPr>
        <w:t>URGENT ACTION</w:t>
      </w:r>
    </w:p>
    <w:p w:rsidR="00E128B9" w:rsidRPr="000F0AF1" w:rsidRDefault="00BD1C1C" w:rsidP="00316E5D">
      <w:pPr>
        <w:rPr>
          <w:rStyle w:val="AIHeadline"/>
          <w:rFonts w:cs="Arial"/>
          <w:snapToGrid w:val="0"/>
          <w:sz w:val="38"/>
          <w:szCs w:val="38"/>
        </w:rPr>
      </w:pPr>
      <w:r w:rsidRPr="00BD1C1C">
        <w:rPr>
          <w:rStyle w:val="AIHeadline"/>
          <w:rFonts w:cs="Arial"/>
          <w:snapToGrid w:val="0"/>
          <w:sz w:val="38"/>
          <w:szCs w:val="38"/>
        </w:rPr>
        <w:t>detained for addressing sexual harassment</w:t>
      </w:r>
    </w:p>
    <w:p w:rsidR="005E1C4E" w:rsidRPr="000F743C" w:rsidRDefault="0026766F" w:rsidP="009D0801">
      <w:pPr>
        <w:pStyle w:val="Heading2"/>
        <w:spacing w:before="120" w:after="120" w:line="240" w:lineRule="auto"/>
        <w:rPr>
          <w:rFonts w:ascii="Arial" w:hAnsi="Arial" w:cs="Arial"/>
        </w:rPr>
      </w:pPr>
      <w:r w:rsidRPr="00F95961">
        <w:rPr>
          <w:rFonts w:ascii="Arial" w:hAnsi="Arial" w:cs="Arial"/>
        </w:rPr>
        <w:t>ADditional Information</w:t>
      </w:r>
    </w:p>
    <w:p w:rsidR="009A799A" w:rsidRDefault="005E1C4E" w:rsidP="00316E5D">
      <w:pPr>
        <w:rPr>
          <w:rFonts w:ascii="Arial" w:hAnsi="Arial" w:cs="Arial"/>
          <w:sz w:val="18"/>
          <w:szCs w:val="20"/>
          <w:lang w:val="en-US" w:eastAsia="en-US"/>
        </w:rPr>
      </w:pPr>
      <w:r w:rsidRPr="005E1C4E">
        <w:rPr>
          <w:rFonts w:ascii="Arial" w:hAnsi="Arial" w:cs="Arial"/>
          <w:sz w:val="18"/>
          <w:szCs w:val="20"/>
          <w:lang w:val="en-US" w:eastAsia="en-US"/>
        </w:rPr>
        <w:t>Amal Fathy is an Egyptian activist who</w:t>
      </w:r>
      <w:r w:rsidR="00617E1D">
        <w:rPr>
          <w:rFonts w:ascii="Arial" w:hAnsi="Arial" w:cs="Arial"/>
          <w:sz w:val="18"/>
          <w:szCs w:val="20"/>
          <w:lang w:val="en-US" w:eastAsia="en-US"/>
        </w:rPr>
        <w:t xml:space="preserve"> </w:t>
      </w:r>
      <w:r w:rsidRPr="005E1C4E">
        <w:rPr>
          <w:rFonts w:ascii="Arial" w:hAnsi="Arial" w:cs="Arial"/>
          <w:sz w:val="18"/>
          <w:szCs w:val="20"/>
          <w:lang w:val="en-US" w:eastAsia="en-US"/>
        </w:rPr>
        <w:t xml:space="preserve">focuses </w:t>
      </w:r>
      <w:r w:rsidR="0018430A">
        <w:rPr>
          <w:rFonts w:ascii="Arial" w:hAnsi="Arial" w:cs="Arial"/>
          <w:sz w:val="18"/>
          <w:szCs w:val="20"/>
          <w:lang w:val="en-US" w:eastAsia="en-US"/>
        </w:rPr>
        <w:t xml:space="preserve">mostly on </w:t>
      </w:r>
      <w:r w:rsidR="00520DA8">
        <w:rPr>
          <w:rFonts w:ascii="Arial" w:hAnsi="Arial" w:cs="Arial"/>
          <w:sz w:val="18"/>
          <w:szCs w:val="20"/>
          <w:lang w:val="en-US" w:eastAsia="en-US"/>
        </w:rPr>
        <w:t xml:space="preserve">raising awareness on the cases of </w:t>
      </w:r>
      <w:r w:rsidR="0018430A">
        <w:rPr>
          <w:rFonts w:ascii="Arial" w:hAnsi="Arial" w:cs="Arial"/>
          <w:sz w:val="18"/>
          <w:szCs w:val="20"/>
          <w:lang w:val="en-US" w:eastAsia="en-US"/>
        </w:rPr>
        <w:t xml:space="preserve">people </w:t>
      </w:r>
      <w:r w:rsidR="00520DA8">
        <w:rPr>
          <w:rFonts w:ascii="Arial" w:hAnsi="Arial" w:cs="Arial"/>
          <w:sz w:val="18"/>
          <w:szCs w:val="20"/>
          <w:lang w:val="en-US" w:eastAsia="en-US"/>
        </w:rPr>
        <w:t>detaine</w:t>
      </w:r>
      <w:r w:rsidR="0018430A">
        <w:rPr>
          <w:rFonts w:ascii="Arial" w:hAnsi="Arial" w:cs="Arial"/>
          <w:sz w:val="18"/>
          <w:szCs w:val="20"/>
          <w:lang w:val="en-US" w:eastAsia="en-US"/>
        </w:rPr>
        <w:t>d for their participation in</w:t>
      </w:r>
      <w:r w:rsidR="00520DA8">
        <w:rPr>
          <w:rFonts w:ascii="Arial" w:hAnsi="Arial" w:cs="Arial"/>
          <w:sz w:val="18"/>
          <w:szCs w:val="20"/>
          <w:lang w:val="en-US" w:eastAsia="en-US"/>
        </w:rPr>
        <w:t xml:space="preserve"> protests </w:t>
      </w:r>
      <w:r w:rsidR="0018430A">
        <w:rPr>
          <w:rFonts w:ascii="Arial" w:hAnsi="Arial" w:cs="Arial"/>
          <w:sz w:val="18"/>
          <w:szCs w:val="20"/>
          <w:lang w:val="en-US" w:eastAsia="en-US"/>
        </w:rPr>
        <w:t>or because of their social media activity</w:t>
      </w:r>
      <w:r w:rsidRPr="005E1C4E">
        <w:rPr>
          <w:rFonts w:ascii="Arial" w:hAnsi="Arial" w:cs="Arial"/>
          <w:sz w:val="18"/>
          <w:szCs w:val="20"/>
          <w:lang w:val="en-US" w:eastAsia="en-US"/>
        </w:rPr>
        <w:t>. She has been vocal about human rights violations in Egypt, especially the arbitrary detention of activists.</w:t>
      </w:r>
      <w:r w:rsidR="00304531">
        <w:rPr>
          <w:rFonts w:ascii="Arial" w:hAnsi="Arial" w:cs="Arial"/>
          <w:sz w:val="18"/>
          <w:szCs w:val="20"/>
          <w:lang w:val="en-US" w:eastAsia="en-US"/>
        </w:rPr>
        <w:t xml:space="preserve"> She is married to Mohamed Lotfy, </w:t>
      </w:r>
      <w:r w:rsidRPr="005E1C4E">
        <w:rPr>
          <w:rFonts w:ascii="Arial" w:hAnsi="Arial" w:cs="Arial"/>
          <w:sz w:val="18"/>
          <w:szCs w:val="20"/>
          <w:lang w:val="en-US" w:eastAsia="en-US"/>
        </w:rPr>
        <w:t xml:space="preserve">former Amnesty International researcher, and the director of the NGO Egyptian Commission for Rights and Freedoms (ECRF). </w:t>
      </w:r>
    </w:p>
    <w:p w:rsidR="00642BDA" w:rsidRDefault="00642BDA" w:rsidP="00316E5D">
      <w:pPr>
        <w:rPr>
          <w:rFonts w:ascii="Arial" w:hAnsi="Arial" w:cs="Arial"/>
          <w:sz w:val="18"/>
          <w:szCs w:val="20"/>
          <w:lang w:val="en-US" w:eastAsia="en-US"/>
        </w:rPr>
      </w:pPr>
    </w:p>
    <w:p w:rsidR="00A94920" w:rsidRDefault="00A94920" w:rsidP="00316E5D">
      <w:pPr>
        <w:rPr>
          <w:rFonts w:ascii="Arial" w:hAnsi="Arial" w:cs="Arial"/>
          <w:sz w:val="18"/>
          <w:szCs w:val="20"/>
          <w:lang w:val="en-US" w:eastAsia="en-US"/>
        </w:rPr>
      </w:pPr>
      <w:r w:rsidRPr="005E1C4E">
        <w:rPr>
          <w:rFonts w:ascii="Arial" w:hAnsi="Arial" w:cs="Arial"/>
          <w:sz w:val="18"/>
          <w:szCs w:val="20"/>
          <w:lang w:val="en-US" w:eastAsia="en-US"/>
        </w:rPr>
        <w:t xml:space="preserve">ECRF staff members have been frequent targets of government harassment since its founding in 2014. In June 2015, Mohamed Lotfy was prevented from boarding a flight to Germany and the authorities confiscated his passport, without giving a clear reason. He was not issued </w:t>
      </w:r>
      <w:r w:rsidR="0018430A">
        <w:rPr>
          <w:rFonts w:ascii="Arial" w:hAnsi="Arial" w:cs="Arial"/>
          <w:sz w:val="18"/>
          <w:szCs w:val="20"/>
          <w:lang w:val="en-US" w:eastAsia="en-US"/>
        </w:rPr>
        <w:t xml:space="preserve">with </w:t>
      </w:r>
      <w:r w:rsidRPr="005E1C4E">
        <w:rPr>
          <w:rFonts w:ascii="Arial" w:hAnsi="Arial" w:cs="Arial"/>
          <w:sz w:val="18"/>
          <w:szCs w:val="20"/>
          <w:lang w:val="en-US" w:eastAsia="en-US"/>
        </w:rPr>
        <w:t>another passport for two years.</w:t>
      </w:r>
      <w:r w:rsidR="00697C6A">
        <w:rPr>
          <w:rFonts w:ascii="Arial" w:hAnsi="Arial" w:cs="Arial"/>
          <w:sz w:val="18"/>
          <w:szCs w:val="20"/>
          <w:lang w:val="en-US" w:eastAsia="en-US"/>
        </w:rPr>
        <w:t xml:space="preserve"> </w:t>
      </w:r>
      <w:r w:rsidR="000F743C">
        <w:rPr>
          <w:rFonts w:ascii="Arial" w:hAnsi="Arial" w:cs="Arial"/>
          <w:sz w:val="18"/>
          <w:szCs w:val="20"/>
          <w:lang w:val="en-US" w:eastAsia="en-US"/>
        </w:rPr>
        <w:t>The Egyptian authorities</w:t>
      </w:r>
      <w:r w:rsidR="000F743C" w:rsidRPr="000F743C">
        <w:rPr>
          <w:rFonts w:ascii="Arial" w:hAnsi="Arial" w:cs="Arial"/>
          <w:sz w:val="18"/>
          <w:szCs w:val="20"/>
          <w:lang w:val="en-US" w:eastAsia="en-US"/>
        </w:rPr>
        <w:t xml:space="preserve"> also arrested the board director of ECRF, Ahmed Abdallah, and Minorities program director, Mina Thabet, from their homes on 25 April and 19 May 2016 respectively. Prosecutors charg</w:t>
      </w:r>
      <w:r w:rsidR="00552988">
        <w:rPr>
          <w:rFonts w:ascii="Arial" w:hAnsi="Arial" w:cs="Arial"/>
          <w:sz w:val="18"/>
          <w:szCs w:val="20"/>
          <w:lang w:val="en-US" w:eastAsia="en-US"/>
        </w:rPr>
        <w:t>ed them with</w:t>
      </w:r>
      <w:r w:rsidR="000F743C" w:rsidRPr="000F743C">
        <w:rPr>
          <w:rFonts w:ascii="Arial" w:hAnsi="Arial" w:cs="Arial"/>
          <w:sz w:val="18"/>
          <w:szCs w:val="20"/>
          <w:lang w:val="en-US" w:eastAsia="en-US"/>
        </w:rPr>
        <w:t xml:space="preserve"> </w:t>
      </w:r>
      <w:r w:rsidR="00552988">
        <w:rPr>
          <w:rFonts w:ascii="Arial" w:hAnsi="Arial" w:cs="Arial"/>
          <w:sz w:val="18"/>
          <w:szCs w:val="20"/>
          <w:lang w:val="en-US" w:eastAsia="en-US"/>
        </w:rPr>
        <w:t>“</w:t>
      </w:r>
      <w:r w:rsidR="000F743C" w:rsidRPr="000F743C">
        <w:rPr>
          <w:rFonts w:ascii="Arial" w:hAnsi="Arial" w:cs="Arial"/>
          <w:sz w:val="18"/>
          <w:szCs w:val="20"/>
          <w:lang w:val="en-US" w:eastAsia="en-US"/>
        </w:rPr>
        <w:t>membership in an illegal organization” and with “attempting to overthrow the government.” Egyptian authorities released Mina Thabet on 20 June and Ahme</w:t>
      </w:r>
      <w:r w:rsidR="00552988">
        <w:rPr>
          <w:rFonts w:ascii="Arial" w:hAnsi="Arial" w:cs="Arial"/>
          <w:sz w:val="18"/>
          <w:szCs w:val="20"/>
          <w:lang w:val="en-US" w:eastAsia="en-US"/>
        </w:rPr>
        <w:t>d Abdallah on 10 September 2016;</w:t>
      </w:r>
      <w:r w:rsidR="000F743C" w:rsidRPr="000F743C">
        <w:rPr>
          <w:rFonts w:ascii="Arial" w:hAnsi="Arial" w:cs="Arial"/>
          <w:sz w:val="18"/>
          <w:szCs w:val="20"/>
          <w:lang w:val="en-US" w:eastAsia="en-US"/>
        </w:rPr>
        <w:t xml:space="preserve"> both were released on bail. </w:t>
      </w:r>
      <w:r w:rsidR="000F743C">
        <w:rPr>
          <w:rFonts w:ascii="Arial" w:hAnsi="Arial" w:cs="Arial"/>
          <w:sz w:val="18"/>
          <w:szCs w:val="20"/>
          <w:lang w:val="en-US" w:eastAsia="en-US"/>
        </w:rPr>
        <w:t xml:space="preserve">In July 2015, the authorities briefly detained four ECRF staff during a field mission in a slum in Cairo. </w:t>
      </w:r>
    </w:p>
    <w:p w:rsidR="000F743C" w:rsidRDefault="000F743C" w:rsidP="00316E5D">
      <w:pPr>
        <w:rPr>
          <w:rFonts w:ascii="Arial" w:hAnsi="Arial" w:cs="Arial"/>
          <w:sz w:val="18"/>
          <w:szCs w:val="20"/>
          <w:lang w:val="en-US" w:eastAsia="en-US"/>
        </w:rPr>
      </w:pPr>
    </w:p>
    <w:p w:rsidR="005E1C4E" w:rsidRDefault="00BE0B78" w:rsidP="00316E5D">
      <w:pPr>
        <w:rPr>
          <w:rFonts w:ascii="Arial" w:hAnsi="Arial" w:cs="Arial"/>
          <w:sz w:val="18"/>
          <w:szCs w:val="20"/>
          <w:lang w:val="en-US" w:eastAsia="en-US"/>
        </w:rPr>
      </w:pPr>
      <w:r>
        <w:rPr>
          <w:rFonts w:ascii="Arial" w:hAnsi="Arial" w:cs="Arial"/>
          <w:sz w:val="18"/>
          <w:szCs w:val="20"/>
          <w:lang w:val="en-US" w:eastAsia="en-US"/>
        </w:rPr>
        <w:t xml:space="preserve">ECRF is well known for its work on the case of </w:t>
      </w:r>
      <w:r w:rsidR="00D5517E">
        <w:rPr>
          <w:rFonts w:ascii="Arial" w:hAnsi="Arial" w:cs="Arial"/>
          <w:sz w:val="18"/>
          <w:szCs w:val="20"/>
          <w:lang w:val="en-US" w:eastAsia="en-US"/>
        </w:rPr>
        <w:t>t</w:t>
      </w:r>
      <w:r w:rsidR="00D5517E" w:rsidRPr="00D5517E">
        <w:rPr>
          <w:rFonts w:ascii="Arial" w:hAnsi="Arial" w:cs="Arial"/>
          <w:sz w:val="18"/>
          <w:szCs w:val="20"/>
          <w:lang w:val="en-US" w:eastAsia="en-US"/>
        </w:rPr>
        <w:t xml:space="preserve">he Cambridge University student Giulio Regeni, who was abducted and killed in Egypt a year ago while doing research in the country. The 28-year-old </w:t>
      </w:r>
      <w:r w:rsidR="00552988">
        <w:rPr>
          <w:rFonts w:ascii="Arial" w:hAnsi="Arial" w:cs="Arial"/>
          <w:sz w:val="18"/>
          <w:szCs w:val="20"/>
          <w:lang w:val="en-US" w:eastAsia="en-US"/>
        </w:rPr>
        <w:t xml:space="preserve">Giulio </w:t>
      </w:r>
      <w:r w:rsidR="00D5517E" w:rsidRPr="00D5517E">
        <w:rPr>
          <w:rFonts w:ascii="Arial" w:hAnsi="Arial" w:cs="Arial"/>
          <w:sz w:val="18"/>
          <w:szCs w:val="20"/>
          <w:lang w:val="en-US" w:eastAsia="en-US"/>
        </w:rPr>
        <w:t>Regeni went</w:t>
      </w:r>
      <w:r w:rsidR="009C51D5">
        <w:rPr>
          <w:rFonts w:ascii="Arial" w:hAnsi="Arial" w:cs="Arial"/>
          <w:sz w:val="18"/>
          <w:szCs w:val="20"/>
          <w:lang w:val="en-US" w:eastAsia="en-US"/>
        </w:rPr>
        <w:t xml:space="preserve"> missing</w:t>
      </w:r>
      <w:r w:rsidR="00D5517E" w:rsidRPr="00D5517E">
        <w:rPr>
          <w:rFonts w:ascii="Arial" w:hAnsi="Arial" w:cs="Arial"/>
          <w:sz w:val="18"/>
          <w:szCs w:val="20"/>
          <w:lang w:val="en-US" w:eastAsia="en-US"/>
        </w:rPr>
        <w:t xml:space="preserve"> </w:t>
      </w:r>
      <w:r w:rsidR="00D5517E">
        <w:rPr>
          <w:rFonts w:ascii="Arial" w:hAnsi="Arial" w:cs="Arial"/>
          <w:sz w:val="18"/>
          <w:szCs w:val="20"/>
          <w:lang w:val="en-US" w:eastAsia="en-US"/>
        </w:rPr>
        <w:t>on 25 January 2016,</w:t>
      </w:r>
      <w:r w:rsidR="00D5517E" w:rsidRPr="00D5517E">
        <w:rPr>
          <w:rFonts w:ascii="Arial" w:hAnsi="Arial" w:cs="Arial"/>
          <w:sz w:val="18"/>
          <w:szCs w:val="20"/>
          <w:lang w:val="en-US" w:eastAsia="en-US"/>
        </w:rPr>
        <w:t xml:space="preserve"> while </w:t>
      </w:r>
      <w:r w:rsidR="00D5517E">
        <w:rPr>
          <w:rFonts w:ascii="Arial" w:hAnsi="Arial" w:cs="Arial"/>
          <w:sz w:val="18"/>
          <w:szCs w:val="20"/>
          <w:lang w:val="en-US" w:eastAsia="en-US"/>
        </w:rPr>
        <w:t>conducting</w:t>
      </w:r>
      <w:r w:rsidR="00D5517E" w:rsidRPr="00D5517E">
        <w:rPr>
          <w:rFonts w:ascii="Arial" w:hAnsi="Arial" w:cs="Arial"/>
          <w:sz w:val="18"/>
          <w:szCs w:val="20"/>
          <w:lang w:val="en-US" w:eastAsia="en-US"/>
        </w:rPr>
        <w:t xml:space="preserve"> research in Cairo for his PhD on trade unions. His </w:t>
      </w:r>
      <w:r w:rsidR="00552988" w:rsidRPr="00D5517E">
        <w:rPr>
          <w:rFonts w:ascii="Arial" w:hAnsi="Arial" w:cs="Arial"/>
          <w:sz w:val="18"/>
          <w:szCs w:val="20"/>
          <w:lang w:val="en-US" w:eastAsia="en-US"/>
        </w:rPr>
        <w:t>badly mutilated</w:t>
      </w:r>
      <w:r w:rsidR="00D5517E" w:rsidRPr="00D5517E">
        <w:rPr>
          <w:rFonts w:ascii="Arial" w:hAnsi="Arial" w:cs="Arial"/>
          <w:sz w:val="18"/>
          <w:szCs w:val="20"/>
          <w:lang w:val="en-US" w:eastAsia="en-US"/>
        </w:rPr>
        <w:t xml:space="preserve"> body was found in a ditch on the outski</w:t>
      </w:r>
      <w:r w:rsidR="00D5517E">
        <w:rPr>
          <w:rFonts w:ascii="Arial" w:hAnsi="Arial" w:cs="Arial"/>
          <w:sz w:val="18"/>
          <w:szCs w:val="20"/>
          <w:lang w:val="en-US" w:eastAsia="en-US"/>
        </w:rPr>
        <w:t>rts of Cairo on 3 February 2016</w:t>
      </w:r>
      <w:r w:rsidR="00D5517E" w:rsidRPr="00D5517E">
        <w:rPr>
          <w:rFonts w:ascii="Arial" w:hAnsi="Arial" w:cs="Arial"/>
          <w:sz w:val="18"/>
          <w:szCs w:val="20"/>
          <w:lang w:val="en-US" w:eastAsia="en-US"/>
        </w:rPr>
        <w:t xml:space="preserve">. Since early 2015, Amnesty </w:t>
      </w:r>
      <w:r w:rsidR="00552988">
        <w:rPr>
          <w:rFonts w:ascii="Arial" w:hAnsi="Arial" w:cs="Arial"/>
          <w:sz w:val="18"/>
          <w:szCs w:val="20"/>
          <w:lang w:val="en-US" w:eastAsia="en-US"/>
        </w:rPr>
        <w:t xml:space="preserve">International </w:t>
      </w:r>
      <w:r w:rsidR="00D5517E" w:rsidRPr="00D5517E">
        <w:rPr>
          <w:rFonts w:ascii="Arial" w:hAnsi="Arial" w:cs="Arial"/>
          <w:sz w:val="18"/>
          <w:szCs w:val="20"/>
          <w:lang w:val="en-US" w:eastAsia="en-US"/>
        </w:rPr>
        <w:t>has recorded an unprecedented rise in cases of enforced disappearance and torture in Egypt.</w:t>
      </w:r>
      <w:r w:rsidR="00D5517E">
        <w:rPr>
          <w:rFonts w:ascii="Arial" w:hAnsi="Arial" w:cs="Arial"/>
          <w:sz w:val="18"/>
          <w:szCs w:val="20"/>
          <w:lang w:val="en-US" w:eastAsia="en-US"/>
        </w:rPr>
        <w:t xml:space="preserve"> ECRF has been </w:t>
      </w:r>
      <w:r w:rsidR="00FC34DD">
        <w:rPr>
          <w:rFonts w:ascii="Arial" w:hAnsi="Arial" w:cs="Arial"/>
          <w:sz w:val="18"/>
          <w:szCs w:val="20"/>
          <w:lang w:val="en-US" w:eastAsia="en-US"/>
        </w:rPr>
        <w:t xml:space="preserve">working on the case of </w:t>
      </w:r>
      <w:r w:rsidR="00617E1D">
        <w:rPr>
          <w:rFonts w:ascii="Arial" w:hAnsi="Arial" w:cs="Arial"/>
          <w:sz w:val="18"/>
          <w:szCs w:val="20"/>
          <w:lang w:val="en-US" w:eastAsia="en-US"/>
        </w:rPr>
        <w:t xml:space="preserve">Giulio </w:t>
      </w:r>
      <w:r w:rsidR="00FC34DD">
        <w:rPr>
          <w:rFonts w:ascii="Arial" w:hAnsi="Arial" w:cs="Arial"/>
          <w:sz w:val="18"/>
          <w:szCs w:val="20"/>
          <w:lang w:val="en-US" w:eastAsia="en-US"/>
        </w:rPr>
        <w:t xml:space="preserve">Regeni and enforced disappearances, drawing the ire of the Egyptian authorities in the process. </w:t>
      </w:r>
    </w:p>
    <w:p w:rsidR="00D5517E" w:rsidRDefault="00D5517E" w:rsidP="00316E5D">
      <w:pPr>
        <w:rPr>
          <w:rFonts w:ascii="Arial" w:hAnsi="Arial" w:cs="Arial"/>
          <w:sz w:val="18"/>
          <w:szCs w:val="20"/>
          <w:lang w:eastAsia="en-US"/>
        </w:rPr>
      </w:pPr>
    </w:p>
    <w:p w:rsidR="000F743C" w:rsidRDefault="000F743C" w:rsidP="00316E5D">
      <w:pPr>
        <w:rPr>
          <w:rFonts w:ascii="Arial" w:hAnsi="Arial" w:cs="Arial"/>
          <w:sz w:val="18"/>
          <w:szCs w:val="20"/>
          <w:lang w:val="en-US" w:eastAsia="en-US"/>
        </w:rPr>
      </w:pPr>
      <w:r>
        <w:rPr>
          <w:rFonts w:ascii="Arial" w:hAnsi="Arial" w:cs="Arial"/>
          <w:sz w:val="18"/>
          <w:szCs w:val="20"/>
          <w:lang w:val="en-US" w:eastAsia="en-US"/>
        </w:rPr>
        <w:t xml:space="preserve">Since November last year, the Egyptian authorities have been arresting activists, journalists, human rights defenders, and even social media figures over speech related offenses. In at least </w:t>
      </w:r>
      <w:r w:rsidR="00552988">
        <w:rPr>
          <w:rFonts w:ascii="Arial" w:hAnsi="Arial" w:cs="Arial"/>
          <w:sz w:val="18"/>
          <w:szCs w:val="20"/>
          <w:lang w:val="en-US" w:eastAsia="en-US"/>
        </w:rPr>
        <w:t>five</w:t>
      </w:r>
      <w:r w:rsidR="00021878">
        <w:rPr>
          <w:rFonts w:ascii="Arial" w:hAnsi="Arial" w:cs="Arial"/>
          <w:sz w:val="18"/>
          <w:szCs w:val="20"/>
          <w:lang w:val="en-US" w:eastAsia="en-US"/>
        </w:rPr>
        <w:t xml:space="preserve"> </w:t>
      </w:r>
      <w:r w:rsidR="002B0DAC">
        <w:rPr>
          <w:rFonts w:ascii="Arial" w:hAnsi="Arial" w:cs="Arial"/>
          <w:sz w:val="18"/>
          <w:szCs w:val="20"/>
          <w:lang w:val="en-US" w:eastAsia="en-US"/>
        </w:rPr>
        <w:t>different cases</w:t>
      </w:r>
      <w:r>
        <w:rPr>
          <w:rFonts w:ascii="Arial" w:hAnsi="Arial" w:cs="Arial"/>
          <w:sz w:val="18"/>
          <w:szCs w:val="20"/>
          <w:lang w:val="en-US" w:eastAsia="en-US"/>
        </w:rPr>
        <w:t xml:space="preserve">, Egyptian authorities have been holding them in pre-trial detention pending investigation over charges of “disseminating false news”, “misuse of social telecommunication tool”, and “belonging to </w:t>
      </w:r>
      <w:r w:rsidR="002B0DAC">
        <w:rPr>
          <w:rFonts w:ascii="Arial" w:hAnsi="Arial" w:cs="Arial"/>
          <w:sz w:val="18"/>
          <w:szCs w:val="20"/>
          <w:lang w:val="en-US" w:eastAsia="en-US"/>
        </w:rPr>
        <w:t xml:space="preserve">a banned group”. </w:t>
      </w:r>
      <w:r w:rsidR="0012037A">
        <w:rPr>
          <w:rFonts w:ascii="Arial" w:hAnsi="Arial" w:cs="Arial"/>
          <w:sz w:val="18"/>
          <w:szCs w:val="20"/>
          <w:lang w:val="en-US" w:eastAsia="en-US"/>
        </w:rPr>
        <w:t xml:space="preserve">These charges are usually supported only through </w:t>
      </w:r>
      <w:r w:rsidR="00FC34DD">
        <w:rPr>
          <w:rFonts w:ascii="Arial" w:hAnsi="Arial" w:cs="Arial"/>
          <w:sz w:val="18"/>
          <w:szCs w:val="20"/>
          <w:lang w:val="en-US" w:eastAsia="en-US"/>
        </w:rPr>
        <w:t>national security agency’s investigations, and when evidence is found it is usually in the form of Facebook or Twitter posts.</w:t>
      </w:r>
      <w:r w:rsidR="00122067">
        <w:rPr>
          <w:rFonts w:ascii="Arial" w:hAnsi="Arial" w:cs="Arial"/>
          <w:sz w:val="18"/>
          <w:szCs w:val="20"/>
          <w:lang w:val="en-US" w:eastAsia="en-US"/>
        </w:rPr>
        <w:t xml:space="preserve"> </w:t>
      </w:r>
    </w:p>
    <w:p w:rsidR="00021878" w:rsidRDefault="00021878" w:rsidP="00316E5D">
      <w:pPr>
        <w:rPr>
          <w:rFonts w:ascii="Arial" w:hAnsi="Arial" w:cs="Arial"/>
          <w:sz w:val="18"/>
          <w:szCs w:val="20"/>
          <w:lang w:val="en-US" w:eastAsia="en-US"/>
        </w:rPr>
      </w:pPr>
    </w:p>
    <w:p w:rsidR="00021878" w:rsidRPr="003342A3" w:rsidRDefault="00021878" w:rsidP="00316E5D">
      <w:pPr>
        <w:rPr>
          <w:rFonts w:ascii="Arial" w:hAnsi="Arial" w:cs="Arial"/>
          <w:sz w:val="18"/>
          <w:szCs w:val="18"/>
          <w:lang w:val="en-US" w:eastAsia="en-US"/>
        </w:rPr>
      </w:pPr>
      <w:r w:rsidRPr="003342A3">
        <w:rPr>
          <w:rFonts w:ascii="Arial" w:hAnsi="Arial" w:cs="Arial"/>
          <w:sz w:val="18"/>
          <w:szCs w:val="18"/>
          <w:lang w:val="en-US" w:eastAsia="en-US"/>
        </w:rPr>
        <w:t xml:space="preserve">There are two cases </w:t>
      </w:r>
      <w:r w:rsidRPr="00BB5BD6">
        <w:rPr>
          <w:rFonts w:ascii="Arial" w:hAnsi="Arial" w:cs="Arial"/>
          <w:sz w:val="18"/>
          <w:szCs w:val="18"/>
          <w:lang w:val="en-US" w:eastAsia="en-US"/>
        </w:rPr>
        <w:t xml:space="preserve">against Amal </w:t>
      </w:r>
      <w:r w:rsidR="00552988">
        <w:rPr>
          <w:rFonts w:ascii="Arial" w:hAnsi="Arial" w:cs="Arial"/>
          <w:sz w:val="18"/>
          <w:szCs w:val="18"/>
          <w:lang w:val="en-US" w:eastAsia="en-US"/>
        </w:rPr>
        <w:t xml:space="preserve">Fathy </w:t>
      </w:r>
      <w:r w:rsidRPr="00BB5BD6">
        <w:rPr>
          <w:rFonts w:ascii="Arial" w:hAnsi="Arial" w:cs="Arial"/>
          <w:sz w:val="18"/>
          <w:szCs w:val="18"/>
          <w:lang w:val="en-US" w:eastAsia="en-US"/>
        </w:rPr>
        <w:t xml:space="preserve">at the moment and they are exemplary of these new cases. The first one, in front of Maadi misdemeanor prosecution, </w:t>
      </w:r>
      <w:r w:rsidR="005300CC">
        <w:rPr>
          <w:rFonts w:ascii="Arial" w:hAnsi="Arial" w:cs="Arial"/>
          <w:sz w:val="18"/>
          <w:szCs w:val="18"/>
          <w:lang w:val="en-US" w:eastAsia="en-US"/>
        </w:rPr>
        <w:t>sees</w:t>
      </w:r>
      <w:r w:rsidRPr="00BB5BD6">
        <w:rPr>
          <w:rFonts w:ascii="Arial" w:hAnsi="Arial" w:cs="Arial"/>
          <w:sz w:val="18"/>
          <w:szCs w:val="18"/>
          <w:lang w:val="en-US" w:eastAsia="en-US"/>
        </w:rPr>
        <w:t xml:space="preserve"> Amal</w:t>
      </w:r>
      <w:r w:rsidR="00552988">
        <w:rPr>
          <w:rFonts w:ascii="Arial" w:hAnsi="Arial" w:cs="Arial"/>
          <w:sz w:val="18"/>
          <w:szCs w:val="18"/>
          <w:lang w:val="en-US" w:eastAsia="en-US"/>
        </w:rPr>
        <w:t xml:space="preserve"> Fathy</w:t>
      </w:r>
      <w:r w:rsidR="005300CC">
        <w:rPr>
          <w:rFonts w:ascii="Arial" w:hAnsi="Arial" w:cs="Arial"/>
          <w:sz w:val="18"/>
          <w:szCs w:val="18"/>
          <w:lang w:val="en-US" w:eastAsia="en-US"/>
        </w:rPr>
        <w:t xml:space="preserve"> </w:t>
      </w:r>
      <w:r w:rsidRPr="00BB5BD6">
        <w:rPr>
          <w:rFonts w:ascii="Arial" w:hAnsi="Arial" w:cs="Arial"/>
          <w:sz w:val="18"/>
          <w:szCs w:val="18"/>
          <w:lang w:val="en-US" w:eastAsia="en-US"/>
        </w:rPr>
        <w:t xml:space="preserve">facing charges of “disseminating a video on social media to publicly incite overthrowing the government”, “publishing a video </w:t>
      </w:r>
      <w:r w:rsidR="000C39B6" w:rsidRPr="00BB5BD6">
        <w:rPr>
          <w:rFonts w:ascii="Arial" w:hAnsi="Arial" w:cs="Arial"/>
          <w:sz w:val="18"/>
          <w:szCs w:val="18"/>
          <w:lang w:val="en-US" w:eastAsia="en-US"/>
        </w:rPr>
        <w:t xml:space="preserve">that includes false news that could harm public peace”, and “misusing telecommunication tools”. The second case </w:t>
      </w:r>
      <w:r w:rsidR="005300CC">
        <w:rPr>
          <w:rFonts w:ascii="Arial" w:hAnsi="Arial" w:cs="Arial"/>
          <w:sz w:val="18"/>
          <w:szCs w:val="18"/>
          <w:lang w:val="en-US" w:eastAsia="en-US"/>
        </w:rPr>
        <w:t xml:space="preserve">is </w:t>
      </w:r>
      <w:r w:rsidR="000C39B6" w:rsidRPr="00BB5BD6">
        <w:rPr>
          <w:rFonts w:ascii="Arial" w:hAnsi="Arial" w:cs="Arial"/>
          <w:sz w:val="18"/>
          <w:szCs w:val="18"/>
          <w:lang w:val="en-US" w:eastAsia="en-US"/>
        </w:rPr>
        <w:t xml:space="preserve">in front of the </w:t>
      </w:r>
      <w:r w:rsidR="000C39B6" w:rsidRPr="00646733">
        <w:rPr>
          <w:rStyle w:val="StyleAIBodytextAsianSimSunChar"/>
          <w:rFonts w:cs="Arial"/>
          <w:sz w:val="18"/>
          <w:szCs w:val="18"/>
        </w:rPr>
        <w:t>Supreme State Security Prosecution</w:t>
      </w:r>
      <w:r w:rsidR="005300CC">
        <w:rPr>
          <w:rStyle w:val="StyleAIBodytextAsianSimSunChar"/>
          <w:rFonts w:cs="Arial"/>
          <w:sz w:val="18"/>
          <w:szCs w:val="18"/>
        </w:rPr>
        <w:t>, where she faces</w:t>
      </w:r>
      <w:r w:rsidR="000C39B6">
        <w:rPr>
          <w:rStyle w:val="StyleAIBodytextAsianSimSunChar"/>
          <w:rFonts w:cs="Arial"/>
          <w:sz w:val="18"/>
          <w:szCs w:val="18"/>
        </w:rPr>
        <w:t xml:space="preserve"> charges </w:t>
      </w:r>
      <w:r w:rsidR="005300CC">
        <w:rPr>
          <w:rStyle w:val="StyleAIBodytextAsianSimSunChar"/>
          <w:rFonts w:cs="Arial"/>
          <w:sz w:val="18"/>
          <w:szCs w:val="18"/>
        </w:rPr>
        <w:t>of</w:t>
      </w:r>
      <w:r w:rsidR="000C39B6">
        <w:rPr>
          <w:rStyle w:val="StyleAIBodytextAsianSimSunChar"/>
          <w:rFonts w:cs="Arial"/>
          <w:sz w:val="18"/>
          <w:szCs w:val="18"/>
        </w:rPr>
        <w:t xml:space="preserve"> “belonging to a banned group”, “using a </w:t>
      </w:r>
      <w:r w:rsidR="000C39B6">
        <w:rPr>
          <w:rStyle w:val="StyleAIBodytextAsianSimSunChar"/>
          <w:rFonts w:cs="Arial"/>
          <w:sz w:val="18"/>
          <w:szCs w:val="18"/>
        </w:rPr>
        <w:lastRenderedPageBreak/>
        <w:t xml:space="preserve">website to promote ideas calling for terrorist acts”, and “intentionally disseminating </w:t>
      </w:r>
      <w:r w:rsidR="0033361F">
        <w:rPr>
          <w:rStyle w:val="StyleAIBodytextAsianSimSunChar"/>
          <w:rFonts w:cs="Arial"/>
          <w:sz w:val="18"/>
          <w:szCs w:val="18"/>
        </w:rPr>
        <w:t xml:space="preserve">false news that could harm public security and interest”. The prosecutor did not provide any evidence and instead relied on the National Security Agency’s report, which the lawyers were not allowed to examine. </w:t>
      </w:r>
      <w:r w:rsidR="00122067">
        <w:rPr>
          <w:rStyle w:val="StyleAIBodytextAsianSimSunChar"/>
          <w:rFonts w:cs="Arial"/>
          <w:sz w:val="18"/>
          <w:szCs w:val="18"/>
        </w:rPr>
        <w:t>Along with Amal</w:t>
      </w:r>
      <w:r w:rsidR="00552988">
        <w:rPr>
          <w:rStyle w:val="StyleAIBodytextAsianSimSunChar"/>
          <w:rFonts w:cs="Arial"/>
          <w:sz w:val="18"/>
          <w:szCs w:val="18"/>
        </w:rPr>
        <w:t xml:space="preserve"> Fathy</w:t>
      </w:r>
      <w:r w:rsidR="00122067">
        <w:rPr>
          <w:rStyle w:val="StyleAIBodytextAsianSimSunChar"/>
          <w:rFonts w:cs="Arial"/>
          <w:sz w:val="18"/>
          <w:szCs w:val="18"/>
        </w:rPr>
        <w:t xml:space="preserve">, there are at least four more individuals, including a video producer, former politician from the liberal Dostour party, a blogger, and a 6 April Youth movement member, which is a youth activism movement that was central in the protests that led to ousting former President Hosni Mubarak back in 2011. Since 2013, the Egyptian authorities have been targeting its leadership with arrests and punitive probation measures. </w:t>
      </w:r>
    </w:p>
    <w:p w:rsidR="000F743C" w:rsidRPr="00BD1C1C" w:rsidRDefault="000F743C" w:rsidP="00316E5D">
      <w:pPr>
        <w:rPr>
          <w:rFonts w:ascii="Arial" w:hAnsi="Arial" w:cs="Arial"/>
          <w:sz w:val="18"/>
          <w:szCs w:val="20"/>
          <w:lang w:val="en-US" w:eastAsia="en-US"/>
        </w:rPr>
      </w:pPr>
    </w:p>
    <w:p w:rsidR="0026766F" w:rsidRPr="00F95961" w:rsidRDefault="0026766F" w:rsidP="00316E5D">
      <w:pPr>
        <w:rPr>
          <w:rFonts w:ascii="Arial" w:hAnsi="Arial" w:cs="Arial"/>
          <w:sz w:val="16"/>
          <w:szCs w:val="16"/>
        </w:rPr>
      </w:pPr>
      <w:r w:rsidRPr="00F95961">
        <w:rPr>
          <w:rFonts w:ascii="Arial" w:hAnsi="Arial" w:cs="Arial"/>
          <w:sz w:val="16"/>
          <w:szCs w:val="16"/>
        </w:rPr>
        <w:t>Name:</w:t>
      </w:r>
      <w:r w:rsidR="00552988">
        <w:rPr>
          <w:rFonts w:ascii="Arial" w:hAnsi="Arial" w:cs="Arial"/>
          <w:sz w:val="16"/>
          <w:szCs w:val="16"/>
        </w:rPr>
        <w:t xml:space="preserve"> Amal Fathy </w:t>
      </w:r>
    </w:p>
    <w:p w:rsidR="0026766F" w:rsidRPr="00F95961" w:rsidRDefault="0026766F" w:rsidP="00532DA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E1C4E">
        <w:rPr>
          <w:rFonts w:ascii="Arial" w:hAnsi="Arial" w:cs="Arial"/>
          <w:sz w:val="16"/>
          <w:szCs w:val="16"/>
        </w:rPr>
        <w:t xml:space="preserve"> </w:t>
      </w:r>
      <w:r w:rsidR="002B0DAC">
        <w:rPr>
          <w:rFonts w:ascii="Arial" w:hAnsi="Arial" w:cs="Arial"/>
          <w:sz w:val="16"/>
          <w:szCs w:val="16"/>
        </w:rPr>
        <w:t>f</w:t>
      </w:r>
    </w:p>
    <w:p w:rsidR="0026766F" w:rsidRPr="00F95961" w:rsidRDefault="00532DA1" w:rsidP="00532DA1">
      <w:pPr>
        <w:pStyle w:val="AITextSmallNoLineSpacing"/>
        <w:spacing w:line="240" w:lineRule="auto"/>
        <w:rPr>
          <w:rFonts w:cs="Arial"/>
        </w:rPr>
      </w:pPr>
      <w:r>
        <w:rPr>
          <w:rStyle w:val="StyleAIBodytextAsianSimSunChar"/>
          <w:rFonts w:cs="Arial"/>
          <w:sz w:val="18"/>
          <w:szCs w:val="18"/>
        </w:rPr>
        <w:br/>
      </w:r>
      <w:r w:rsidR="0026766F" w:rsidRPr="00F95961">
        <w:rPr>
          <w:rFonts w:cs="Arial"/>
        </w:rPr>
        <w:t xml:space="preserve">UA: </w:t>
      </w:r>
      <w:r w:rsidR="00617E1D">
        <w:rPr>
          <w:rFonts w:cs="Arial"/>
        </w:rPr>
        <w:t>98/18</w:t>
      </w:r>
      <w:r w:rsidR="00617E1D" w:rsidRPr="00F95961">
        <w:rPr>
          <w:rFonts w:cs="Arial"/>
        </w:rPr>
        <w:t xml:space="preserve"> </w:t>
      </w:r>
      <w:r w:rsidR="0026766F" w:rsidRPr="00F95961">
        <w:rPr>
          <w:rFonts w:cs="Arial"/>
        </w:rPr>
        <w:t xml:space="preserve">Index: </w:t>
      </w:r>
      <w:r w:rsidR="00E128B9" w:rsidRPr="00BD1C1C">
        <w:rPr>
          <w:rFonts w:cs="Arial"/>
        </w:rPr>
        <w:t xml:space="preserve">MDE 12/8423/2018 </w:t>
      </w:r>
      <w:r w:rsidR="0026766F" w:rsidRPr="00F95961">
        <w:rPr>
          <w:rFonts w:cs="Arial"/>
        </w:rPr>
        <w:t xml:space="preserve">Issue Date: </w:t>
      </w:r>
      <w:r w:rsidR="00BD1C1C">
        <w:rPr>
          <w:rFonts w:cs="Arial"/>
        </w:rPr>
        <w:t>18</w:t>
      </w:r>
      <w:r w:rsidR="00617E1D">
        <w:rPr>
          <w:rFonts w:cs="Arial"/>
        </w:rPr>
        <w:t xml:space="preserve"> May 2018</w:t>
      </w:r>
    </w:p>
    <w:sectPr w:rsidR="0026766F" w:rsidRPr="00F95961" w:rsidSect="0030334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3F7" w:rsidRDefault="002D33F7">
      <w:r>
        <w:separator/>
      </w:r>
    </w:p>
  </w:endnote>
  <w:endnote w:type="continuationSeparator" w:id="0">
    <w:p w:rsidR="002D33F7" w:rsidRDefault="002D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A1" w:rsidRDefault="00532DA1">
    <w:pPr>
      <w:pStyle w:val="Footer"/>
    </w:pPr>
    <w:r w:rsidRPr="002D33F7">
      <w:rPr>
        <w:noProof/>
        <w:lang w:val="es-MX" w:eastAsia="es-MX"/>
      </w:rPr>
      <w:drawing>
        <wp:inline distT="0" distB="0" distL="0" distR="0" wp14:anchorId="1473BE5B" wp14:editId="375A6946">
          <wp:extent cx="6469380" cy="990600"/>
          <wp:effectExtent l="0" t="0" r="0" b="0"/>
          <wp:docPr id="6" name="Picture 6"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D6" w:rsidRPr="00D0106D" w:rsidRDefault="00BB5BD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A1" w:rsidRPr="00532DA1" w:rsidRDefault="00532DA1" w:rsidP="00532DA1">
    <w:pPr>
      <w:jc w:val="center"/>
      <w:rPr>
        <w:rFonts w:ascii="Arial" w:hAnsi="Arial" w:cs="Arial"/>
        <w:sz w:val="16"/>
        <w:szCs w:val="16"/>
        <w:lang w:eastAsia="en-US"/>
      </w:rPr>
    </w:pPr>
    <w:r w:rsidRPr="00532DA1">
      <w:rPr>
        <w:rFonts w:ascii="Arial" w:hAnsi="Arial" w:cs="Arial"/>
        <w:sz w:val="16"/>
        <w:szCs w:val="16"/>
        <w:lang w:eastAsia="en-US"/>
      </w:rPr>
      <w:t>AIUSA’s Urgent Action Network | 600 Pennsylvania Avenue, SE, 5</w:t>
    </w:r>
    <w:r w:rsidRPr="00532DA1">
      <w:rPr>
        <w:rFonts w:ascii="Arial" w:hAnsi="Arial" w:cs="Arial"/>
        <w:sz w:val="16"/>
        <w:szCs w:val="16"/>
        <w:vertAlign w:val="superscript"/>
        <w:lang w:eastAsia="en-US"/>
      </w:rPr>
      <w:t>th</w:t>
    </w:r>
    <w:r w:rsidRPr="00532DA1">
      <w:rPr>
        <w:rFonts w:ascii="Arial" w:hAnsi="Arial" w:cs="Arial"/>
        <w:sz w:val="16"/>
        <w:szCs w:val="16"/>
        <w:lang w:eastAsia="en-US"/>
      </w:rPr>
      <w:t xml:space="preserve"> Floor, Washington, DC 20003 </w:t>
    </w:r>
  </w:p>
  <w:p w:rsidR="00532DA1" w:rsidRPr="00532DA1" w:rsidRDefault="00532DA1" w:rsidP="00532DA1">
    <w:pPr>
      <w:jc w:val="center"/>
      <w:rPr>
        <w:rFonts w:ascii="Arial" w:hAnsi="Arial" w:cs="Arial"/>
        <w:sz w:val="16"/>
        <w:szCs w:val="16"/>
        <w:lang w:eastAsia="en-US"/>
      </w:rPr>
    </w:pPr>
    <w:r w:rsidRPr="00532DA1">
      <w:rPr>
        <w:rFonts w:ascii="Arial" w:hAnsi="Arial" w:cs="Arial"/>
        <w:sz w:val="16"/>
        <w:szCs w:val="16"/>
        <w:lang w:eastAsia="en-US"/>
      </w:rPr>
      <w:t>T (212) 807- 8400 | uan@aiusa.org | www.amnestyusa.org/uan</w:t>
    </w:r>
  </w:p>
  <w:p w:rsidR="00CA22B5" w:rsidRDefault="00CA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3F7" w:rsidRDefault="002D33F7">
      <w:r>
        <w:separator/>
      </w:r>
    </w:p>
  </w:footnote>
  <w:footnote w:type="continuationSeparator" w:id="0">
    <w:p w:rsidR="002D33F7" w:rsidRDefault="002D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DA1" w:rsidRDefault="00532DA1" w:rsidP="00CA22B5">
    <w:pPr>
      <w:tabs>
        <w:tab w:val="right" w:pos="10203"/>
      </w:tabs>
      <w:rPr>
        <w:rFonts w:ascii="Arial" w:hAnsi="Arial" w:cs="Arial"/>
        <w:sz w:val="16"/>
        <w:szCs w:val="16"/>
      </w:rPr>
    </w:pPr>
  </w:p>
  <w:p w:rsidR="00CA22B5" w:rsidRPr="00BD1C1C" w:rsidRDefault="00CA22B5" w:rsidP="00CA22B5">
    <w:pPr>
      <w:tabs>
        <w:tab w:val="right" w:pos="10203"/>
      </w:tabs>
      <w:rPr>
        <w:rFonts w:ascii="Arial" w:hAnsi="Arial" w:cs="Arial"/>
        <w:color w:val="FFFFFF"/>
      </w:rPr>
    </w:pPr>
    <w:r w:rsidRPr="00BD1C1C">
      <w:rPr>
        <w:rFonts w:ascii="Arial" w:hAnsi="Arial" w:cs="Arial"/>
        <w:sz w:val="16"/>
        <w:szCs w:val="16"/>
      </w:rPr>
      <w:t>UA: 98/18 Index: MDE 12/8423/2018 Egypt</w:t>
    </w:r>
    <w:r w:rsidRPr="00BD1C1C">
      <w:rPr>
        <w:rFonts w:ascii="Arial" w:hAnsi="Arial" w:cs="Arial"/>
        <w:sz w:val="16"/>
        <w:szCs w:val="16"/>
      </w:rPr>
      <w:tab/>
      <w:t xml:space="preserve">Date: </w:t>
    </w:r>
    <w:r>
      <w:rPr>
        <w:rFonts w:ascii="Arial" w:hAnsi="Arial" w:cs="Arial"/>
        <w:sz w:val="16"/>
        <w:szCs w:val="16"/>
      </w:rPr>
      <w:t>18</w:t>
    </w:r>
    <w:r w:rsidRPr="00BD1C1C">
      <w:rPr>
        <w:rFonts w:ascii="Arial" w:hAnsi="Arial" w:cs="Arial"/>
        <w:sz w:val="16"/>
        <w:szCs w:val="16"/>
      </w:rPr>
      <w:t xml:space="preserve"> May 2018</w:t>
    </w:r>
  </w:p>
  <w:p w:rsidR="00CA22B5" w:rsidRPr="00CA22B5" w:rsidRDefault="00CA22B5" w:rsidP="00CA2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D6" w:rsidRPr="00D0106D" w:rsidRDefault="00BB5BD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BD6" w:rsidRDefault="00BB5BD6"/>
  <w:p w:rsidR="00BB5BD6" w:rsidRDefault="00BB5BD6"/>
  <w:p w:rsidR="00BB5BD6" w:rsidRPr="00BD1C1C" w:rsidRDefault="00BB5BD6" w:rsidP="00B4432F">
    <w:pPr>
      <w:tabs>
        <w:tab w:val="right" w:pos="10203"/>
      </w:tabs>
      <w:rPr>
        <w:rFonts w:ascii="Arial" w:hAnsi="Arial" w:cs="Arial"/>
        <w:color w:val="FFFFFF"/>
      </w:rPr>
    </w:pPr>
    <w:r w:rsidRPr="00BD1C1C">
      <w:rPr>
        <w:rFonts w:ascii="Arial" w:hAnsi="Arial" w:cs="Arial"/>
        <w:sz w:val="16"/>
        <w:szCs w:val="16"/>
      </w:rPr>
      <w:t>UA: 98/18 Index: MDE 12/8423/2018 Egypt</w:t>
    </w:r>
    <w:r w:rsidRPr="00BD1C1C">
      <w:rPr>
        <w:rFonts w:ascii="Arial" w:hAnsi="Arial" w:cs="Arial"/>
        <w:sz w:val="16"/>
        <w:szCs w:val="16"/>
      </w:rPr>
      <w:tab/>
      <w:t xml:space="preserve">Date: </w:t>
    </w:r>
    <w:r w:rsidR="0004160D">
      <w:rPr>
        <w:rFonts w:ascii="Arial" w:hAnsi="Arial" w:cs="Arial"/>
        <w:sz w:val="16"/>
        <w:szCs w:val="16"/>
      </w:rPr>
      <w:t>18</w:t>
    </w:r>
    <w:r w:rsidRPr="00BD1C1C">
      <w:rPr>
        <w:rFonts w:ascii="Arial" w:hAnsi="Arial" w:cs="Arial"/>
        <w:sz w:val="16"/>
        <w:szCs w:val="16"/>
      </w:rPr>
      <w:t xml:space="preserve"> May 2018</w:t>
    </w:r>
  </w:p>
  <w:p w:rsidR="00BB5BD6" w:rsidRDefault="00BB5B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B3"/>
    <w:rsid w:val="00021878"/>
    <w:rsid w:val="00023EE0"/>
    <w:rsid w:val="0003724F"/>
    <w:rsid w:val="0004160D"/>
    <w:rsid w:val="000B23F7"/>
    <w:rsid w:val="000B6FA7"/>
    <w:rsid w:val="000C39B6"/>
    <w:rsid w:val="000F0AF1"/>
    <w:rsid w:val="000F11B8"/>
    <w:rsid w:val="000F743C"/>
    <w:rsid w:val="00114598"/>
    <w:rsid w:val="0012037A"/>
    <w:rsid w:val="00122067"/>
    <w:rsid w:val="001411BF"/>
    <w:rsid w:val="001624EA"/>
    <w:rsid w:val="00164D8A"/>
    <w:rsid w:val="001671E0"/>
    <w:rsid w:val="00176863"/>
    <w:rsid w:val="0018430A"/>
    <w:rsid w:val="001951FB"/>
    <w:rsid w:val="00196F3C"/>
    <w:rsid w:val="001B7B2B"/>
    <w:rsid w:val="001D0C6F"/>
    <w:rsid w:val="001E0993"/>
    <w:rsid w:val="001F3A19"/>
    <w:rsid w:val="002139F6"/>
    <w:rsid w:val="00234301"/>
    <w:rsid w:val="00241964"/>
    <w:rsid w:val="00266474"/>
    <w:rsid w:val="0026766F"/>
    <w:rsid w:val="0027166B"/>
    <w:rsid w:val="002923B7"/>
    <w:rsid w:val="002932CE"/>
    <w:rsid w:val="002B0DAC"/>
    <w:rsid w:val="002D33F7"/>
    <w:rsid w:val="002E21E3"/>
    <w:rsid w:val="0030334B"/>
    <w:rsid w:val="00304531"/>
    <w:rsid w:val="00310926"/>
    <w:rsid w:val="00316E5D"/>
    <w:rsid w:val="0033361F"/>
    <w:rsid w:val="003342A3"/>
    <w:rsid w:val="00343183"/>
    <w:rsid w:val="00347243"/>
    <w:rsid w:val="00357EAE"/>
    <w:rsid w:val="00373043"/>
    <w:rsid w:val="00383D0A"/>
    <w:rsid w:val="003A2A73"/>
    <w:rsid w:val="003D377A"/>
    <w:rsid w:val="003D5F46"/>
    <w:rsid w:val="003F6C5E"/>
    <w:rsid w:val="00415A74"/>
    <w:rsid w:val="00436844"/>
    <w:rsid w:val="00475586"/>
    <w:rsid w:val="00483E30"/>
    <w:rsid w:val="004A0E44"/>
    <w:rsid w:val="004B5C94"/>
    <w:rsid w:val="004C45C7"/>
    <w:rsid w:val="004C5DB3"/>
    <w:rsid w:val="004D19C7"/>
    <w:rsid w:val="004E6A6E"/>
    <w:rsid w:val="005040F2"/>
    <w:rsid w:val="005149A9"/>
    <w:rsid w:val="00520DA8"/>
    <w:rsid w:val="00522230"/>
    <w:rsid w:val="005300CC"/>
    <w:rsid w:val="00532DA1"/>
    <w:rsid w:val="0053584A"/>
    <w:rsid w:val="00541E41"/>
    <w:rsid w:val="00552988"/>
    <w:rsid w:val="005534BC"/>
    <w:rsid w:val="005C2CBA"/>
    <w:rsid w:val="005C41FB"/>
    <w:rsid w:val="005E1C4E"/>
    <w:rsid w:val="005E3947"/>
    <w:rsid w:val="005F0341"/>
    <w:rsid w:val="005F0D06"/>
    <w:rsid w:val="005F29C5"/>
    <w:rsid w:val="00600B46"/>
    <w:rsid w:val="00606C38"/>
    <w:rsid w:val="00617E1D"/>
    <w:rsid w:val="00642BDA"/>
    <w:rsid w:val="00646733"/>
    <w:rsid w:val="0066141C"/>
    <w:rsid w:val="006717C3"/>
    <w:rsid w:val="00677819"/>
    <w:rsid w:val="006814D6"/>
    <w:rsid w:val="006820E8"/>
    <w:rsid w:val="00697C6A"/>
    <w:rsid w:val="006A31A3"/>
    <w:rsid w:val="006C2190"/>
    <w:rsid w:val="006C3DE2"/>
    <w:rsid w:val="006E4803"/>
    <w:rsid w:val="007179E8"/>
    <w:rsid w:val="007200C4"/>
    <w:rsid w:val="00727EA4"/>
    <w:rsid w:val="00736B40"/>
    <w:rsid w:val="00743B42"/>
    <w:rsid w:val="007479B8"/>
    <w:rsid w:val="007620A6"/>
    <w:rsid w:val="0077354F"/>
    <w:rsid w:val="00795D45"/>
    <w:rsid w:val="007A1959"/>
    <w:rsid w:val="007A5DA8"/>
    <w:rsid w:val="007E0CAD"/>
    <w:rsid w:val="007E57A7"/>
    <w:rsid w:val="00805029"/>
    <w:rsid w:val="00815508"/>
    <w:rsid w:val="008224D0"/>
    <w:rsid w:val="008241AB"/>
    <w:rsid w:val="0086100E"/>
    <w:rsid w:val="0086363D"/>
    <w:rsid w:val="00872233"/>
    <w:rsid w:val="00875E19"/>
    <w:rsid w:val="00891225"/>
    <w:rsid w:val="008A2C97"/>
    <w:rsid w:val="008C6392"/>
    <w:rsid w:val="008E3181"/>
    <w:rsid w:val="008E48B0"/>
    <w:rsid w:val="008F64FC"/>
    <w:rsid w:val="00901321"/>
    <w:rsid w:val="009144AA"/>
    <w:rsid w:val="009304A4"/>
    <w:rsid w:val="00946781"/>
    <w:rsid w:val="009502A4"/>
    <w:rsid w:val="00950C7F"/>
    <w:rsid w:val="00963CA3"/>
    <w:rsid w:val="00985339"/>
    <w:rsid w:val="00987C31"/>
    <w:rsid w:val="009971C5"/>
    <w:rsid w:val="009A799A"/>
    <w:rsid w:val="009C0BC3"/>
    <w:rsid w:val="009C51D5"/>
    <w:rsid w:val="009D0801"/>
    <w:rsid w:val="009D382E"/>
    <w:rsid w:val="009D5F0B"/>
    <w:rsid w:val="009E0910"/>
    <w:rsid w:val="009F4BB3"/>
    <w:rsid w:val="00A13773"/>
    <w:rsid w:val="00A842B6"/>
    <w:rsid w:val="00A94920"/>
    <w:rsid w:val="00AE00F2"/>
    <w:rsid w:val="00AF4CF9"/>
    <w:rsid w:val="00B00674"/>
    <w:rsid w:val="00B043D9"/>
    <w:rsid w:val="00B06E79"/>
    <w:rsid w:val="00B16F8F"/>
    <w:rsid w:val="00B22D7A"/>
    <w:rsid w:val="00B4432F"/>
    <w:rsid w:val="00B60FB0"/>
    <w:rsid w:val="00B61627"/>
    <w:rsid w:val="00B811E7"/>
    <w:rsid w:val="00B84EF8"/>
    <w:rsid w:val="00B9147D"/>
    <w:rsid w:val="00BA31FC"/>
    <w:rsid w:val="00BB5BD6"/>
    <w:rsid w:val="00BD1C1C"/>
    <w:rsid w:val="00BE0B78"/>
    <w:rsid w:val="00BE207B"/>
    <w:rsid w:val="00BE4AEB"/>
    <w:rsid w:val="00C213D4"/>
    <w:rsid w:val="00C264C5"/>
    <w:rsid w:val="00C44C25"/>
    <w:rsid w:val="00C64997"/>
    <w:rsid w:val="00C9214B"/>
    <w:rsid w:val="00CA22B5"/>
    <w:rsid w:val="00CB7131"/>
    <w:rsid w:val="00CE6658"/>
    <w:rsid w:val="00D0106D"/>
    <w:rsid w:val="00D03746"/>
    <w:rsid w:val="00D20DEB"/>
    <w:rsid w:val="00D5517E"/>
    <w:rsid w:val="00D63AA5"/>
    <w:rsid w:val="00D6401F"/>
    <w:rsid w:val="00D85FE8"/>
    <w:rsid w:val="00D93C6C"/>
    <w:rsid w:val="00DC5FB0"/>
    <w:rsid w:val="00DD777F"/>
    <w:rsid w:val="00DE7E64"/>
    <w:rsid w:val="00DF0C26"/>
    <w:rsid w:val="00E128B9"/>
    <w:rsid w:val="00E17F64"/>
    <w:rsid w:val="00E23769"/>
    <w:rsid w:val="00E2387F"/>
    <w:rsid w:val="00E30B01"/>
    <w:rsid w:val="00E601DC"/>
    <w:rsid w:val="00E6735E"/>
    <w:rsid w:val="00E85B80"/>
    <w:rsid w:val="00E96397"/>
    <w:rsid w:val="00E97E64"/>
    <w:rsid w:val="00EA7847"/>
    <w:rsid w:val="00EB3D70"/>
    <w:rsid w:val="00EC130D"/>
    <w:rsid w:val="00EC2C85"/>
    <w:rsid w:val="00ED1617"/>
    <w:rsid w:val="00ED61F1"/>
    <w:rsid w:val="00F20743"/>
    <w:rsid w:val="00F25545"/>
    <w:rsid w:val="00F51DE4"/>
    <w:rsid w:val="00F54365"/>
    <w:rsid w:val="00F6515F"/>
    <w:rsid w:val="00F7781E"/>
    <w:rsid w:val="00F95961"/>
    <w:rsid w:val="00FC34DD"/>
    <w:rsid w:val="00FC7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D54A7"/>
  <w14:defaultImageDpi w14:val="0"/>
  <w15:docId w15:val="{92817A56-B323-443A-BA77-9B1416F5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22230"/>
    <w:rPr>
      <w:rFonts w:cs="Times New Roman"/>
      <w:sz w:val="16"/>
      <w:szCs w:val="16"/>
    </w:rPr>
  </w:style>
  <w:style w:type="paragraph" w:styleId="CommentText">
    <w:name w:val="annotation text"/>
    <w:basedOn w:val="Normal"/>
    <w:link w:val="CommentTextChar"/>
    <w:uiPriority w:val="99"/>
    <w:rsid w:val="00522230"/>
    <w:rPr>
      <w:sz w:val="20"/>
      <w:szCs w:val="20"/>
    </w:rPr>
  </w:style>
  <w:style w:type="character" w:customStyle="1" w:styleId="CommentTextChar">
    <w:name w:val="Comment Text Char"/>
    <w:basedOn w:val="DefaultParagraphFont"/>
    <w:link w:val="CommentText"/>
    <w:uiPriority w:val="99"/>
    <w:locked/>
    <w:rsid w:val="00522230"/>
    <w:rPr>
      <w:rFonts w:cs="Times New Roman"/>
      <w:lang w:val="en-GB" w:eastAsia="zh-CN"/>
    </w:rPr>
  </w:style>
  <w:style w:type="paragraph" w:styleId="CommentSubject">
    <w:name w:val="annotation subject"/>
    <w:basedOn w:val="CommentText"/>
    <w:next w:val="CommentText"/>
    <w:link w:val="CommentSubjectChar"/>
    <w:uiPriority w:val="99"/>
    <w:rsid w:val="00522230"/>
    <w:rPr>
      <w:b/>
      <w:bCs/>
    </w:rPr>
  </w:style>
  <w:style w:type="character" w:customStyle="1" w:styleId="CommentSubjectChar">
    <w:name w:val="Comment Subject Char"/>
    <w:basedOn w:val="CommentTextChar"/>
    <w:link w:val="CommentSubject"/>
    <w:uiPriority w:val="99"/>
    <w:locked/>
    <w:rsid w:val="00522230"/>
    <w:rPr>
      <w:rFonts w:cs="Times New Roman"/>
      <w:b/>
      <w:bCs/>
      <w:lang w:val="en-GB" w:eastAsia="zh-CN"/>
    </w:rPr>
  </w:style>
  <w:style w:type="paragraph" w:styleId="BalloonText">
    <w:name w:val="Balloon Text"/>
    <w:basedOn w:val="Normal"/>
    <w:link w:val="BalloonTextChar"/>
    <w:uiPriority w:val="99"/>
    <w:rsid w:val="00522230"/>
    <w:rPr>
      <w:rFonts w:ascii="Segoe UI" w:hAnsi="Segoe UI" w:cs="Segoe UI"/>
      <w:sz w:val="18"/>
      <w:szCs w:val="18"/>
    </w:rPr>
  </w:style>
  <w:style w:type="character" w:customStyle="1" w:styleId="BalloonTextChar">
    <w:name w:val="Balloon Text Char"/>
    <w:basedOn w:val="DefaultParagraphFont"/>
    <w:link w:val="BalloonText"/>
    <w:uiPriority w:val="99"/>
    <w:locked/>
    <w:rsid w:val="00522230"/>
    <w:rPr>
      <w:rFonts w:ascii="Segoe UI" w:hAnsi="Segoe UI" w:cs="Segoe UI"/>
      <w:sz w:val="18"/>
      <w:szCs w:val="18"/>
      <w:lang w:val="en-GB" w:eastAsia="zh-CN"/>
    </w:rPr>
  </w:style>
  <w:style w:type="character" w:styleId="Hyperlink">
    <w:name w:val="Hyperlink"/>
    <w:basedOn w:val="DefaultParagraphFont"/>
    <w:uiPriority w:val="99"/>
    <w:rsid w:val="00D93C6C"/>
    <w:rPr>
      <w:color w:val="0563C1"/>
      <w:u w:val="single"/>
    </w:rPr>
  </w:style>
  <w:style w:type="paragraph" w:styleId="Revision">
    <w:name w:val="Revision"/>
    <w:hidden/>
    <w:uiPriority w:val="99"/>
    <w:semiHidden/>
    <w:rsid w:val="00617E1D"/>
    <w:rPr>
      <w:sz w:val="24"/>
      <w:szCs w:val="24"/>
      <w:lang w:val="en-GB" w:eastAsia="zh-CN"/>
    </w:rPr>
  </w:style>
  <w:style w:type="paragraph" w:styleId="ListParagraph">
    <w:name w:val="List Paragraph"/>
    <w:basedOn w:val="Normal"/>
    <w:uiPriority w:val="34"/>
    <w:qFormat/>
    <w:rsid w:val="00E17F64"/>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30B0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30B01"/>
    <w:rPr>
      <w:rFonts w:ascii="Consolas" w:eastAsiaTheme="minorHAnsi" w:hAnsi="Consolas" w:cstheme="minorBidi"/>
      <w:sz w:val="21"/>
      <w:szCs w:val="21"/>
    </w:rPr>
  </w:style>
  <w:style w:type="character" w:styleId="UnresolvedMention">
    <w:name w:val="Unresolved Mention"/>
    <w:basedOn w:val="DefaultParagraphFont"/>
    <w:uiPriority w:val="99"/>
    <w:semiHidden/>
    <w:unhideWhenUsed/>
    <w:rsid w:val="00E30B01"/>
    <w:rPr>
      <w:color w:val="808080"/>
      <w:shd w:val="clear" w:color="auto" w:fill="E6E6E6"/>
    </w:rPr>
  </w:style>
  <w:style w:type="character" w:styleId="FollowedHyperlink">
    <w:name w:val="FollowedHyperlink"/>
    <w:basedOn w:val="DefaultParagraphFont"/>
    <w:semiHidden/>
    <w:unhideWhenUsed/>
    <w:rsid w:val="00E30B01"/>
    <w:rPr>
      <w:color w:val="954F72" w:themeColor="followedHyperlink"/>
      <w:u w:val="single"/>
    </w:rPr>
  </w:style>
  <w:style w:type="paragraph" w:styleId="FootnoteText">
    <w:name w:val="footnote text"/>
    <w:basedOn w:val="Normal"/>
    <w:link w:val="FootnoteTextChar"/>
    <w:semiHidden/>
    <w:unhideWhenUsed/>
    <w:rsid w:val="00C213D4"/>
    <w:rPr>
      <w:sz w:val="20"/>
      <w:szCs w:val="20"/>
    </w:rPr>
  </w:style>
  <w:style w:type="character" w:customStyle="1" w:styleId="FootnoteTextChar">
    <w:name w:val="Footnote Text Char"/>
    <w:basedOn w:val="DefaultParagraphFont"/>
    <w:link w:val="FootnoteText"/>
    <w:semiHidden/>
    <w:rsid w:val="00C213D4"/>
    <w:rPr>
      <w:lang w:val="en-GB" w:eastAsia="zh-CN"/>
    </w:rPr>
  </w:style>
  <w:style w:type="character" w:styleId="FootnoteReference">
    <w:name w:val="footnote reference"/>
    <w:basedOn w:val="DefaultParagraphFont"/>
    <w:semiHidden/>
    <w:unhideWhenUsed/>
    <w:rsid w:val="00C21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5226">
      <w:marLeft w:val="0"/>
      <w:marRight w:val="0"/>
      <w:marTop w:val="0"/>
      <w:marBottom w:val="0"/>
      <w:divBdr>
        <w:top w:val="none" w:sz="0" w:space="0" w:color="auto"/>
        <w:left w:val="none" w:sz="0" w:space="0" w:color="auto"/>
        <w:bottom w:val="none" w:sz="0" w:space="0" w:color="auto"/>
        <w:right w:val="none" w:sz="0" w:space="0" w:color="auto"/>
      </w:divBdr>
    </w:div>
    <w:div w:id="335815227">
      <w:marLeft w:val="0"/>
      <w:marRight w:val="0"/>
      <w:marTop w:val="0"/>
      <w:marBottom w:val="0"/>
      <w:divBdr>
        <w:top w:val="none" w:sz="0" w:space="0" w:color="auto"/>
        <w:left w:val="none" w:sz="0" w:space="0" w:color="auto"/>
        <w:bottom w:val="none" w:sz="0" w:space="0" w:color="auto"/>
        <w:right w:val="none" w:sz="0" w:space="0" w:color="auto"/>
      </w:divBdr>
    </w:div>
    <w:div w:id="335815228">
      <w:marLeft w:val="0"/>
      <w:marRight w:val="0"/>
      <w:marTop w:val="0"/>
      <w:marBottom w:val="0"/>
      <w:divBdr>
        <w:top w:val="none" w:sz="0" w:space="0" w:color="auto"/>
        <w:left w:val="none" w:sz="0" w:space="0" w:color="auto"/>
        <w:bottom w:val="none" w:sz="0" w:space="0" w:color="auto"/>
        <w:right w:val="none" w:sz="0" w:space="0" w:color="auto"/>
      </w:divBdr>
    </w:div>
    <w:div w:id="335815229">
      <w:marLeft w:val="0"/>
      <w:marRight w:val="0"/>
      <w:marTop w:val="0"/>
      <w:marBottom w:val="0"/>
      <w:divBdr>
        <w:top w:val="none" w:sz="0" w:space="0" w:color="auto"/>
        <w:left w:val="none" w:sz="0" w:space="0" w:color="auto"/>
        <w:bottom w:val="none" w:sz="0" w:space="0" w:color="auto"/>
        <w:right w:val="none" w:sz="0" w:space="0" w:color="auto"/>
      </w:divBdr>
    </w:div>
    <w:div w:id="3358152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gyptembassy.net/the-embassy/ambassadors-corne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bassy@egyptembassy.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lsisiOffic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spokesman@op.gov.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7E7F-4A35-462F-BC3D-60C3A4F9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Andrew Fandino</cp:lastModifiedBy>
  <cp:revision>2</cp:revision>
  <cp:lastPrinted>2018-05-18T17:10:00Z</cp:lastPrinted>
  <dcterms:created xsi:type="dcterms:W3CDTF">2018-05-18T21:09:00Z</dcterms:created>
  <dcterms:modified xsi:type="dcterms:W3CDTF">2018-05-18T21:09:00Z</dcterms:modified>
</cp:coreProperties>
</file>