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0E1CA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C338D8" w:rsidP="000E1CAE">
      <w:pPr>
        <w:rPr>
          <w:rStyle w:val="AIHeadline"/>
          <w:rFonts w:cs="Arial"/>
          <w:snapToGrid w:val="0"/>
          <w:sz w:val="38"/>
          <w:szCs w:val="38"/>
        </w:rPr>
      </w:pPr>
      <w:r>
        <w:rPr>
          <w:rStyle w:val="AIHeadline"/>
          <w:rFonts w:cs="Arial"/>
          <w:snapToGrid w:val="0"/>
          <w:sz w:val="38"/>
          <w:szCs w:val="38"/>
        </w:rPr>
        <w:t>three land defenders killed, others at risk</w:t>
      </w:r>
    </w:p>
    <w:p w:rsidR="007B5C4D" w:rsidRPr="00B02A39" w:rsidRDefault="00B02A39" w:rsidP="000E1CAE">
      <w:pPr>
        <w:pStyle w:val="AIintropara"/>
        <w:spacing w:line="240" w:lineRule="auto"/>
        <w:rPr>
          <w:rFonts w:cs="Arial"/>
        </w:rPr>
      </w:pPr>
      <w:r w:rsidRPr="00B02A39">
        <w:rPr>
          <w:rFonts w:cs="Arial"/>
        </w:rPr>
        <w:t xml:space="preserve">Luis Marroquin, José Can Xol and Mateo </w:t>
      </w:r>
      <w:r w:rsidR="003B25E9">
        <w:rPr>
          <w:rFonts w:cs="Arial"/>
        </w:rPr>
        <w:t>Chamám</w:t>
      </w:r>
      <w:r w:rsidRPr="00B02A39">
        <w:rPr>
          <w:rFonts w:cs="Arial"/>
        </w:rPr>
        <w:t xml:space="preserve"> Paau, t</w:t>
      </w:r>
      <w:r w:rsidR="007B5C4D" w:rsidRPr="00B02A39">
        <w:rPr>
          <w:rFonts w:cs="Arial"/>
        </w:rPr>
        <w:t xml:space="preserve">hree land and territory defenders </w:t>
      </w:r>
      <w:r w:rsidRPr="00B02A39">
        <w:rPr>
          <w:rFonts w:cs="Arial"/>
        </w:rPr>
        <w:t xml:space="preserve">from different communities in Guatemala </w:t>
      </w:r>
      <w:r w:rsidR="007B5C4D" w:rsidRPr="00B02A39">
        <w:rPr>
          <w:rFonts w:cs="Arial"/>
        </w:rPr>
        <w:t>were killed in less than a week</w:t>
      </w:r>
      <w:r w:rsidRPr="00B02A39">
        <w:rPr>
          <w:rFonts w:cs="Arial"/>
        </w:rPr>
        <w:t xml:space="preserve">. Guatemalan authorities </w:t>
      </w:r>
      <w:r w:rsidRPr="00B02A39">
        <w:t>must take action to fully investigate th</w:t>
      </w:r>
      <w:r w:rsidR="005108B5">
        <w:t>e</w:t>
      </w:r>
      <w:r w:rsidRPr="00B02A39">
        <w:t>se crimes</w:t>
      </w:r>
      <w:r w:rsidR="005108B5">
        <w:t xml:space="preserve"> and ensure that other defenders can carry out their work without fear for their safety</w:t>
      </w:r>
      <w:r w:rsidRPr="00B02A39">
        <w:t>.</w:t>
      </w:r>
      <w:r w:rsidRPr="00B02A39">
        <w:rPr>
          <w:rFonts w:cs="Arial"/>
        </w:rPr>
        <w:t xml:space="preserve"> </w:t>
      </w:r>
    </w:p>
    <w:p w:rsidR="00CA3A44" w:rsidRPr="003B25E9" w:rsidRDefault="00B80CC3" w:rsidP="000E1CAE">
      <w:pPr>
        <w:rPr>
          <w:rFonts w:ascii="Arial" w:hAnsi="Arial" w:cs="Arial"/>
          <w:sz w:val="19"/>
          <w:szCs w:val="19"/>
          <w:lang w:val="en-US"/>
        </w:rPr>
      </w:pPr>
      <w:r w:rsidRPr="003B25E9">
        <w:rPr>
          <w:rFonts w:ascii="Arial" w:hAnsi="Arial" w:cs="Arial"/>
          <w:sz w:val="19"/>
          <w:szCs w:val="19"/>
          <w:lang w:val="en-US"/>
        </w:rPr>
        <w:t>I</w:t>
      </w:r>
      <w:r w:rsidR="00EE4FF0" w:rsidRPr="003B25E9">
        <w:rPr>
          <w:rFonts w:ascii="Arial" w:hAnsi="Arial" w:cs="Arial"/>
          <w:sz w:val="19"/>
          <w:szCs w:val="19"/>
          <w:lang w:val="en-US"/>
        </w:rPr>
        <w:t>n</w:t>
      </w:r>
      <w:r w:rsidRPr="003B25E9">
        <w:rPr>
          <w:rFonts w:ascii="Arial" w:hAnsi="Arial" w:cs="Arial"/>
          <w:sz w:val="19"/>
          <w:szCs w:val="19"/>
          <w:lang w:val="en-US"/>
        </w:rPr>
        <w:t xml:space="preserve"> the morning of</w:t>
      </w:r>
      <w:r w:rsidR="00EE4FF0" w:rsidRPr="003B25E9">
        <w:rPr>
          <w:rFonts w:ascii="Arial" w:hAnsi="Arial" w:cs="Arial"/>
          <w:sz w:val="19"/>
          <w:szCs w:val="19"/>
          <w:lang w:val="en-US"/>
        </w:rPr>
        <w:t xml:space="preserve"> 9 May</w:t>
      </w:r>
      <w:r w:rsidR="005108B5" w:rsidRPr="003B25E9">
        <w:rPr>
          <w:rFonts w:ascii="Arial" w:hAnsi="Arial" w:cs="Arial"/>
          <w:sz w:val="19"/>
          <w:szCs w:val="19"/>
          <w:lang w:val="en-US"/>
        </w:rPr>
        <w:t>,</w:t>
      </w:r>
      <w:r w:rsidRPr="003B25E9">
        <w:rPr>
          <w:rFonts w:ascii="Arial" w:hAnsi="Arial" w:cs="Arial"/>
          <w:sz w:val="19"/>
          <w:szCs w:val="19"/>
          <w:lang w:val="en-US"/>
        </w:rPr>
        <w:t xml:space="preserve"> unknown </w:t>
      </w:r>
      <w:r w:rsidR="004254EF" w:rsidRPr="003B25E9">
        <w:rPr>
          <w:rFonts w:ascii="Arial" w:hAnsi="Arial" w:cs="Arial"/>
          <w:sz w:val="19"/>
          <w:szCs w:val="19"/>
          <w:lang w:val="en-US"/>
        </w:rPr>
        <w:t>assailants</w:t>
      </w:r>
      <w:r w:rsidRPr="003B25E9">
        <w:rPr>
          <w:rFonts w:ascii="Arial" w:hAnsi="Arial" w:cs="Arial"/>
          <w:sz w:val="19"/>
          <w:szCs w:val="19"/>
          <w:lang w:val="en-US"/>
        </w:rPr>
        <w:t xml:space="preserve"> </w:t>
      </w:r>
      <w:r w:rsidR="005108B5" w:rsidRPr="003B25E9">
        <w:rPr>
          <w:rFonts w:ascii="Arial" w:hAnsi="Arial" w:cs="Arial"/>
          <w:sz w:val="19"/>
          <w:szCs w:val="19"/>
          <w:lang w:val="en-US"/>
        </w:rPr>
        <w:t xml:space="preserve">fatally </w:t>
      </w:r>
      <w:r w:rsidRPr="003B25E9">
        <w:rPr>
          <w:rFonts w:ascii="Arial" w:hAnsi="Arial" w:cs="Arial"/>
          <w:sz w:val="19"/>
          <w:szCs w:val="19"/>
          <w:lang w:val="en-US"/>
        </w:rPr>
        <w:t xml:space="preserve">shot </w:t>
      </w:r>
      <w:r w:rsidRPr="003B25E9">
        <w:rPr>
          <w:rFonts w:ascii="Arial" w:hAnsi="Arial" w:cs="Arial"/>
          <w:b/>
          <w:sz w:val="19"/>
          <w:szCs w:val="19"/>
          <w:lang w:val="en-US"/>
        </w:rPr>
        <w:t xml:space="preserve">Luis </w:t>
      </w:r>
      <w:r w:rsidR="00E14A4F" w:rsidRPr="003B25E9">
        <w:rPr>
          <w:rFonts w:ascii="Arial" w:hAnsi="Arial" w:cs="Arial"/>
          <w:b/>
          <w:sz w:val="19"/>
          <w:szCs w:val="19"/>
          <w:lang w:val="en-US"/>
        </w:rPr>
        <w:t xml:space="preserve">Arturo </w:t>
      </w:r>
      <w:r w:rsidRPr="003B25E9">
        <w:rPr>
          <w:rFonts w:ascii="Arial" w:hAnsi="Arial" w:cs="Arial"/>
          <w:b/>
          <w:sz w:val="19"/>
          <w:szCs w:val="19"/>
          <w:lang w:val="en-US"/>
        </w:rPr>
        <w:t>Marroquin</w:t>
      </w:r>
      <w:r w:rsidRPr="003B25E9">
        <w:rPr>
          <w:rFonts w:ascii="Arial" w:hAnsi="Arial" w:cs="Arial"/>
          <w:sz w:val="19"/>
          <w:szCs w:val="19"/>
          <w:lang w:val="en-US"/>
        </w:rPr>
        <w:t>, 47, several times in the back in San Luis Jilotepeque</w:t>
      </w:r>
      <w:r w:rsidR="004254EF" w:rsidRPr="003B25E9">
        <w:rPr>
          <w:rFonts w:ascii="Arial" w:hAnsi="Arial" w:cs="Arial"/>
          <w:sz w:val="19"/>
          <w:szCs w:val="19"/>
          <w:lang w:val="en-US"/>
        </w:rPr>
        <w:t>, in the Central East part of Guatemala</w:t>
      </w:r>
      <w:r w:rsidRPr="003B25E9">
        <w:rPr>
          <w:rFonts w:ascii="Arial" w:hAnsi="Arial" w:cs="Arial"/>
          <w:sz w:val="19"/>
          <w:szCs w:val="19"/>
          <w:lang w:val="en-US"/>
        </w:rPr>
        <w:t xml:space="preserve">. </w:t>
      </w:r>
      <w:r w:rsidR="004254EF" w:rsidRPr="003B25E9">
        <w:rPr>
          <w:rFonts w:ascii="Arial" w:hAnsi="Arial" w:cs="Arial"/>
          <w:sz w:val="19"/>
          <w:szCs w:val="19"/>
          <w:lang w:val="en-US"/>
        </w:rPr>
        <w:t>Luis Marroquin was a member of the national coordination of the Committee for Campesino Development (</w:t>
      </w:r>
      <w:r w:rsidR="00CA3A44" w:rsidRPr="003B25E9">
        <w:rPr>
          <w:rFonts w:ascii="Arial" w:hAnsi="Arial" w:cs="Arial"/>
          <w:sz w:val="19"/>
          <w:szCs w:val="19"/>
          <w:lang w:val="en-US"/>
        </w:rPr>
        <w:t>Comit</w:t>
      </w:r>
      <w:r w:rsidR="005108B5" w:rsidRPr="003B25E9">
        <w:rPr>
          <w:rFonts w:ascii="Arial" w:hAnsi="Arial" w:cs="Arial"/>
          <w:sz w:val="19"/>
          <w:szCs w:val="19"/>
          <w:lang w:val="en-US"/>
        </w:rPr>
        <w:t>é</w:t>
      </w:r>
      <w:r w:rsidR="00CA3A44" w:rsidRPr="003B25E9">
        <w:rPr>
          <w:rFonts w:ascii="Arial" w:hAnsi="Arial" w:cs="Arial"/>
          <w:sz w:val="19"/>
          <w:szCs w:val="19"/>
          <w:lang w:val="en-US"/>
        </w:rPr>
        <w:t xml:space="preserve"> de Desarrollo Campesino, </w:t>
      </w:r>
      <w:r w:rsidR="004254EF" w:rsidRPr="003B25E9">
        <w:rPr>
          <w:rFonts w:ascii="Arial" w:hAnsi="Arial" w:cs="Arial"/>
          <w:sz w:val="19"/>
          <w:szCs w:val="19"/>
          <w:lang w:val="en-US"/>
        </w:rPr>
        <w:t xml:space="preserve">CODECA). He </w:t>
      </w:r>
      <w:r w:rsidRPr="003B25E9">
        <w:rPr>
          <w:rFonts w:ascii="Arial" w:hAnsi="Arial" w:cs="Arial"/>
          <w:sz w:val="19"/>
          <w:szCs w:val="19"/>
          <w:lang w:val="en-US"/>
        </w:rPr>
        <w:t xml:space="preserve">had arrived the same morning </w:t>
      </w:r>
      <w:r w:rsidR="005108B5" w:rsidRPr="003B25E9">
        <w:rPr>
          <w:rFonts w:ascii="Arial" w:hAnsi="Arial" w:cs="Arial"/>
          <w:sz w:val="19"/>
          <w:szCs w:val="19"/>
          <w:lang w:val="en-US"/>
        </w:rPr>
        <w:t xml:space="preserve">by </w:t>
      </w:r>
      <w:r w:rsidR="00A43EF6" w:rsidRPr="003B25E9">
        <w:rPr>
          <w:rFonts w:ascii="Arial" w:hAnsi="Arial" w:cs="Arial"/>
          <w:sz w:val="19"/>
          <w:szCs w:val="19"/>
          <w:lang w:val="en-US"/>
        </w:rPr>
        <w:t xml:space="preserve">bus </w:t>
      </w:r>
      <w:r w:rsidR="00CA3A44" w:rsidRPr="003B25E9">
        <w:rPr>
          <w:rFonts w:ascii="Arial" w:hAnsi="Arial" w:cs="Arial"/>
          <w:sz w:val="19"/>
          <w:szCs w:val="19"/>
          <w:lang w:val="en-US"/>
        </w:rPr>
        <w:t xml:space="preserve">from Jalapa </w:t>
      </w:r>
      <w:r w:rsidRPr="003B25E9">
        <w:rPr>
          <w:rFonts w:ascii="Arial" w:hAnsi="Arial" w:cs="Arial"/>
          <w:sz w:val="19"/>
          <w:szCs w:val="19"/>
          <w:lang w:val="en-US"/>
        </w:rPr>
        <w:t>to attend a municipal assembly</w:t>
      </w:r>
      <w:r w:rsidR="00CA3A44" w:rsidRPr="003B25E9">
        <w:rPr>
          <w:rFonts w:ascii="Arial" w:hAnsi="Arial" w:cs="Arial"/>
          <w:sz w:val="19"/>
          <w:szCs w:val="19"/>
          <w:lang w:val="en-US"/>
        </w:rPr>
        <w:t xml:space="preserve"> in San Luis Jilotepeque</w:t>
      </w:r>
      <w:r w:rsidRPr="003B25E9">
        <w:rPr>
          <w:rFonts w:ascii="Arial" w:hAnsi="Arial" w:cs="Arial"/>
          <w:sz w:val="19"/>
          <w:szCs w:val="19"/>
          <w:lang w:val="en-US"/>
        </w:rPr>
        <w:t xml:space="preserve">. </w:t>
      </w:r>
      <w:r w:rsidR="00CA3A44" w:rsidRPr="003B25E9">
        <w:rPr>
          <w:rFonts w:ascii="Arial" w:hAnsi="Arial" w:cs="Arial"/>
          <w:sz w:val="19"/>
          <w:szCs w:val="19"/>
          <w:lang w:val="en-US"/>
        </w:rPr>
        <w:t>According to</w:t>
      </w:r>
      <w:r w:rsidR="00A81FFB" w:rsidRPr="003B25E9">
        <w:rPr>
          <w:rFonts w:ascii="Arial" w:hAnsi="Arial" w:cs="Arial"/>
          <w:sz w:val="19"/>
          <w:szCs w:val="19"/>
          <w:lang w:val="en-US"/>
        </w:rPr>
        <w:t xml:space="preserve"> </w:t>
      </w:r>
      <w:r w:rsidR="0038202E" w:rsidRPr="003B25E9">
        <w:rPr>
          <w:rFonts w:ascii="Arial" w:hAnsi="Arial" w:cs="Arial"/>
          <w:sz w:val="19"/>
          <w:szCs w:val="19"/>
          <w:lang w:val="en-US"/>
        </w:rPr>
        <w:t>witnesses</w:t>
      </w:r>
      <w:r w:rsidR="005108B5" w:rsidRPr="003B25E9">
        <w:rPr>
          <w:rFonts w:ascii="Arial" w:hAnsi="Arial" w:cs="Arial"/>
          <w:sz w:val="19"/>
          <w:szCs w:val="19"/>
          <w:lang w:val="en-US"/>
        </w:rPr>
        <w:t>,</w:t>
      </w:r>
      <w:r w:rsidR="00CA3A44" w:rsidRPr="003B25E9">
        <w:rPr>
          <w:rFonts w:ascii="Arial" w:hAnsi="Arial" w:cs="Arial"/>
          <w:sz w:val="19"/>
          <w:szCs w:val="19"/>
          <w:lang w:val="en-US"/>
        </w:rPr>
        <w:t xml:space="preserve"> </w:t>
      </w:r>
      <w:r w:rsidR="0038202E" w:rsidRPr="003B25E9">
        <w:rPr>
          <w:rStyle w:val="CommentReference"/>
          <w:rFonts w:ascii="Arial" w:hAnsi="Arial" w:cs="Arial"/>
          <w:sz w:val="19"/>
          <w:szCs w:val="19"/>
        </w:rPr>
        <w:t>he was being followed</w:t>
      </w:r>
      <w:r w:rsidR="00A43EF6" w:rsidRPr="003B25E9">
        <w:rPr>
          <w:rFonts w:ascii="Arial" w:hAnsi="Arial" w:cs="Arial"/>
          <w:sz w:val="19"/>
          <w:szCs w:val="19"/>
          <w:lang w:val="en-US"/>
        </w:rPr>
        <w:t>.</w:t>
      </w:r>
      <w:r w:rsidR="00A81FFB" w:rsidRPr="003B25E9">
        <w:rPr>
          <w:rFonts w:ascii="Arial" w:hAnsi="Arial" w:cs="Arial"/>
          <w:sz w:val="19"/>
          <w:szCs w:val="19"/>
          <w:lang w:val="en-US"/>
        </w:rPr>
        <w:t xml:space="preserve"> </w:t>
      </w:r>
      <w:r w:rsidR="009B2472" w:rsidRPr="003B25E9">
        <w:rPr>
          <w:rFonts w:ascii="Arial" w:hAnsi="Arial" w:cs="Arial"/>
          <w:sz w:val="19"/>
          <w:szCs w:val="19"/>
          <w:lang w:val="en-US"/>
        </w:rPr>
        <w:t xml:space="preserve">This incident took place a week after President Jimmy Morales </w:t>
      </w:r>
      <w:r w:rsidR="00910309" w:rsidRPr="003B25E9">
        <w:rPr>
          <w:rFonts w:ascii="Arial" w:hAnsi="Arial" w:cs="Arial"/>
          <w:sz w:val="19"/>
          <w:szCs w:val="19"/>
          <w:lang w:val="en-US"/>
        </w:rPr>
        <w:t xml:space="preserve">referred to </w:t>
      </w:r>
      <w:r w:rsidR="009B2472" w:rsidRPr="003B25E9">
        <w:rPr>
          <w:rFonts w:ascii="Arial" w:hAnsi="Arial" w:cs="Arial"/>
          <w:sz w:val="19"/>
          <w:szCs w:val="19"/>
          <w:lang w:val="en-US"/>
        </w:rPr>
        <w:t>CODECA</w:t>
      </w:r>
      <w:r w:rsidR="00A43EF6" w:rsidRPr="003B25E9">
        <w:rPr>
          <w:rFonts w:ascii="Arial" w:hAnsi="Arial" w:cs="Arial"/>
          <w:sz w:val="19"/>
          <w:szCs w:val="19"/>
          <w:lang w:val="en-US"/>
        </w:rPr>
        <w:t xml:space="preserve"> in a </w:t>
      </w:r>
      <w:r w:rsidR="00910309" w:rsidRPr="003B25E9">
        <w:rPr>
          <w:rFonts w:ascii="Arial" w:hAnsi="Arial" w:cs="Arial"/>
          <w:sz w:val="19"/>
          <w:szCs w:val="19"/>
          <w:lang w:val="en-US"/>
        </w:rPr>
        <w:t>d</w:t>
      </w:r>
      <w:r w:rsidR="005108B5" w:rsidRPr="003B25E9">
        <w:rPr>
          <w:rFonts w:ascii="Arial" w:hAnsi="Arial" w:cs="Arial"/>
          <w:sz w:val="19"/>
          <w:szCs w:val="19"/>
          <w:lang w:val="en-US"/>
        </w:rPr>
        <w:t>i</w:t>
      </w:r>
      <w:r w:rsidR="00910309" w:rsidRPr="003B25E9">
        <w:rPr>
          <w:rFonts w:ascii="Arial" w:hAnsi="Arial" w:cs="Arial"/>
          <w:sz w:val="19"/>
          <w:szCs w:val="19"/>
          <w:lang w:val="en-US"/>
        </w:rPr>
        <w:t>s</w:t>
      </w:r>
      <w:r w:rsidR="005108B5" w:rsidRPr="003B25E9">
        <w:rPr>
          <w:rFonts w:ascii="Arial" w:hAnsi="Arial" w:cs="Arial"/>
          <w:sz w:val="19"/>
          <w:szCs w:val="19"/>
          <w:lang w:val="en-US"/>
        </w:rPr>
        <w:t>respectful</w:t>
      </w:r>
      <w:r w:rsidR="00910309" w:rsidRPr="003B25E9">
        <w:rPr>
          <w:rFonts w:ascii="Arial" w:hAnsi="Arial" w:cs="Arial"/>
          <w:sz w:val="19"/>
          <w:szCs w:val="19"/>
          <w:lang w:val="en-US"/>
        </w:rPr>
        <w:t xml:space="preserve"> way in a </w:t>
      </w:r>
      <w:r w:rsidR="00A43EF6" w:rsidRPr="003B25E9">
        <w:rPr>
          <w:rFonts w:ascii="Arial" w:hAnsi="Arial" w:cs="Arial"/>
          <w:sz w:val="19"/>
          <w:szCs w:val="19"/>
          <w:lang w:val="en-US"/>
        </w:rPr>
        <w:t>public speech</w:t>
      </w:r>
      <w:r w:rsidR="00910309" w:rsidRPr="003B25E9">
        <w:rPr>
          <w:rFonts w:ascii="Arial" w:hAnsi="Arial" w:cs="Arial"/>
          <w:sz w:val="19"/>
          <w:szCs w:val="19"/>
          <w:lang w:val="en-US"/>
        </w:rPr>
        <w:t xml:space="preserve"> on 2 May and discredit</w:t>
      </w:r>
      <w:r w:rsidR="005108B5" w:rsidRPr="003B25E9">
        <w:rPr>
          <w:rFonts w:ascii="Arial" w:hAnsi="Arial" w:cs="Arial"/>
          <w:sz w:val="19"/>
          <w:szCs w:val="19"/>
          <w:lang w:val="en-US"/>
        </w:rPr>
        <w:t>ed</w:t>
      </w:r>
      <w:r w:rsidR="00910309" w:rsidRPr="003B25E9">
        <w:rPr>
          <w:rFonts w:ascii="Arial" w:hAnsi="Arial" w:cs="Arial"/>
          <w:sz w:val="19"/>
          <w:szCs w:val="19"/>
          <w:lang w:val="en-US"/>
        </w:rPr>
        <w:t xml:space="preserve"> their activities.</w:t>
      </w:r>
    </w:p>
    <w:p w:rsidR="00A43EF6" w:rsidRPr="003B25E9" w:rsidRDefault="00A43EF6" w:rsidP="000E1CAE">
      <w:pPr>
        <w:rPr>
          <w:rFonts w:ascii="Arial" w:hAnsi="Arial" w:cs="Arial"/>
          <w:sz w:val="19"/>
          <w:szCs w:val="19"/>
          <w:lang w:val="en-US"/>
        </w:rPr>
      </w:pPr>
    </w:p>
    <w:p w:rsidR="00021B1A" w:rsidRPr="003B25E9" w:rsidRDefault="00021B1A" w:rsidP="000E1CAE">
      <w:pPr>
        <w:pStyle w:val="AIBodytext"/>
        <w:tabs>
          <w:tab w:val="clear" w:pos="567"/>
        </w:tabs>
        <w:spacing w:line="240" w:lineRule="auto"/>
        <w:rPr>
          <w:sz w:val="19"/>
          <w:szCs w:val="19"/>
          <w:lang w:val="en-US"/>
        </w:rPr>
      </w:pPr>
      <w:r w:rsidRPr="003B25E9">
        <w:rPr>
          <w:sz w:val="19"/>
          <w:szCs w:val="19"/>
          <w:lang w:val="en-US"/>
        </w:rPr>
        <w:t>In the morning of</w:t>
      </w:r>
      <w:r w:rsidR="004254EF" w:rsidRPr="003B25E9">
        <w:rPr>
          <w:sz w:val="19"/>
          <w:szCs w:val="19"/>
          <w:lang w:val="en-US"/>
        </w:rPr>
        <w:t xml:space="preserve"> 10 May</w:t>
      </w:r>
      <w:r w:rsidR="005108B5" w:rsidRPr="003B25E9">
        <w:rPr>
          <w:sz w:val="19"/>
          <w:szCs w:val="19"/>
          <w:lang w:val="en-US"/>
        </w:rPr>
        <w:t>,</w:t>
      </w:r>
      <w:r w:rsidR="004254EF" w:rsidRPr="003B25E9">
        <w:rPr>
          <w:sz w:val="19"/>
          <w:szCs w:val="19"/>
          <w:lang w:val="en-US"/>
        </w:rPr>
        <w:t xml:space="preserve"> </w:t>
      </w:r>
      <w:r w:rsidR="005B6635" w:rsidRPr="003B25E9">
        <w:rPr>
          <w:b/>
          <w:sz w:val="19"/>
          <w:szCs w:val="19"/>
          <w:lang w:val="en-US"/>
        </w:rPr>
        <w:t>José C</w:t>
      </w:r>
      <w:r w:rsidR="004254EF" w:rsidRPr="003B25E9">
        <w:rPr>
          <w:b/>
          <w:sz w:val="19"/>
          <w:szCs w:val="19"/>
          <w:lang w:val="en-US"/>
        </w:rPr>
        <w:t>an Xol</w:t>
      </w:r>
      <w:r w:rsidR="00E31958" w:rsidRPr="003B25E9">
        <w:rPr>
          <w:sz w:val="19"/>
          <w:szCs w:val="19"/>
          <w:lang w:val="en-US"/>
        </w:rPr>
        <w:t>, 37</w:t>
      </w:r>
      <w:r w:rsidR="005108B5" w:rsidRPr="003B25E9">
        <w:rPr>
          <w:sz w:val="19"/>
          <w:szCs w:val="19"/>
          <w:lang w:val="en-US"/>
        </w:rPr>
        <w:t>,</w:t>
      </w:r>
      <w:r w:rsidR="00E31958" w:rsidRPr="003B25E9">
        <w:rPr>
          <w:sz w:val="19"/>
          <w:szCs w:val="19"/>
          <w:lang w:val="en-US"/>
        </w:rPr>
        <w:t xml:space="preserve"> </w:t>
      </w:r>
      <w:r w:rsidR="004254EF" w:rsidRPr="003B25E9">
        <w:rPr>
          <w:sz w:val="19"/>
          <w:szCs w:val="19"/>
          <w:lang w:val="en-US"/>
        </w:rPr>
        <w:t xml:space="preserve">was </w:t>
      </w:r>
      <w:r w:rsidR="002B27E3" w:rsidRPr="003B25E9">
        <w:rPr>
          <w:sz w:val="19"/>
          <w:szCs w:val="19"/>
          <w:lang w:val="en-US"/>
        </w:rPr>
        <w:t xml:space="preserve">fatally </w:t>
      </w:r>
      <w:r w:rsidR="00A43EF6" w:rsidRPr="003B25E9">
        <w:rPr>
          <w:sz w:val="19"/>
          <w:szCs w:val="19"/>
          <w:lang w:val="en-US"/>
        </w:rPr>
        <w:t xml:space="preserve">shot </w:t>
      </w:r>
      <w:r w:rsidR="005108B5" w:rsidRPr="003B25E9">
        <w:rPr>
          <w:sz w:val="19"/>
          <w:szCs w:val="19"/>
          <w:lang w:val="en-US"/>
        </w:rPr>
        <w:t>while</w:t>
      </w:r>
      <w:r w:rsidRPr="003B25E9">
        <w:rPr>
          <w:sz w:val="19"/>
          <w:szCs w:val="19"/>
          <w:lang w:val="en-US"/>
        </w:rPr>
        <w:t xml:space="preserve"> trying to help members of the community of</w:t>
      </w:r>
      <w:r w:rsidR="00717795" w:rsidRPr="003B25E9">
        <w:rPr>
          <w:sz w:val="19"/>
          <w:szCs w:val="19"/>
          <w:lang w:val="en-US"/>
        </w:rPr>
        <w:t xml:space="preserve"> Choctún Ba</w:t>
      </w:r>
      <w:r w:rsidR="00FF02BA" w:rsidRPr="003B25E9">
        <w:rPr>
          <w:sz w:val="19"/>
          <w:szCs w:val="19"/>
          <w:lang w:val="en-US"/>
        </w:rPr>
        <w:t>s</w:t>
      </w:r>
      <w:r w:rsidR="00717795" w:rsidRPr="003B25E9">
        <w:rPr>
          <w:sz w:val="19"/>
          <w:szCs w:val="19"/>
          <w:lang w:val="en-US"/>
        </w:rPr>
        <w:t>ilá</w:t>
      </w:r>
      <w:r w:rsidR="004254EF" w:rsidRPr="003B25E9">
        <w:rPr>
          <w:sz w:val="19"/>
          <w:szCs w:val="19"/>
          <w:lang w:val="en-US"/>
        </w:rPr>
        <w:t xml:space="preserve">, </w:t>
      </w:r>
      <w:r w:rsidR="005108B5" w:rsidRPr="003B25E9">
        <w:rPr>
          <w:sz w:val="19"/>
          <w:szCs w:val="19"/>
          <w:lang w:val="en-US"/>
        </w:rPr>
        <w:t xml:space="preserve">in the </w:t>
      </w:r>
      <w:r w:rsidR="002D00F7" w:rsidRPr="003B25E9">
        <w:rPr>
          <w:sz w:val="19"/>
          <w:szCs w:val="19"/>
          <w:lang w:val="en-US"/>
        </w:rPr>
        <w:t>municipality of Cobán</w:t>
      </w:r>
      <w:r w:rsidR="005108B5" w:rsidRPr="003B25E9">
        <w:rPr>
          <w:sz w:val="19"/>
          <w:szCs w:val="19"/>
          <w:lang w:val="en-US"/>
        </w:rPr>
        <w:t xml:space="preserve"> in</w:t>
      </w:r>
      <w:r w:rsidR="002D00F7" w:rsidRPr="003B25E9">
        <w:rPr>
          <w:sz w:val="19"/>
          <w:szCs w:val="19"/>
          <w:lang w:val="en-US"/>
        </w:rPr>
        <w:t xml:space="preserve"> </w:t>
      </w:r>
      <w:r w:rsidR="005B6635" w:rsidRPr="003B25E9">
        <w:rPr>
          <w:sz w:val="19"/>
          <w:szCs w:val="19"/>
          <w:lang w:val="en-US"/>
        </w:rPr>
        <w:t>north</w:t>
      </w:r>
      <w:r w:rsidR="005108B5" w:rsidRPr="003B25E9">
        <w:rPr>
          <w:sz w:val="19"/>
          <w:szCs w:val="19"/>
          <w:lang w:val="en-US"/>
        </w:rPr>
        <w:t>ern</w:t>
      </w:r>
      <w:r w:rsidR="005B6635" w:rsidRPr="003B25E9">
        <w:rPr>
          <w:sz w:val="19"/>
          <w:szCs w:val="19"/>
          <w:lang w:val="en-US"/>
        </w:rPr>
        <w:t xml:space="preserve"> Guatemala</w:t>
      </w:r>
      <w:r w:rsidR="005108B5" w:rsidRPr="003B25E9">
        <w:rPr>
          <w:sz w:val="19"/>
          <w:szCs w:val="19"/>
          <w:lang w:val="en-US"/>
        </w:rPr>
        <w:t>,</w:t>
      </w:r>
      <w:r w:rsidRPr="003B25E9">
        <w:rPr>
          <w:sz w:val="19"/>
          <w:szCs w:val="19"/>
          <w:lang w:val="en-US"/>
        </w:rPr>
        <w:t xml:space="preserve"> who were being attacked by several unidentified armed men</w:t>
      </w:r>
      <w:r w:rsidR="005B6635" w:rsidRPr="003B25E9">
        <w:rPr>
          <w:sz w:val="19"/>
          <w:szCs w:val="19"/>
          <w:lang w:val="en-US"/>
        </w:rPr>
        <w:t xml:space="preserve">. </w:t>
      </w:r>
      <w:r w:rsidR="002D00F7" w:rsidRPr="003B25E9">
        <w:rPr>
          <w:sz w:val="19"/>
          <w:szCs w:val="19"/>
          <w:lang w:val="en-US"/>
        </w:rPr>
        <w:t>José Can Xol</w:t>
      </w:r>
      <w:r w:rsidR="00CA3A44" w:rsidRPr="003B25E9">
        <w:rPr>
          <w:sz w:val="19"/>
          <w:szCs w:val="19"/>
          <w:lang w:val="en-US"/>
        </w:rPr>
        <w:t xml:space="preserve"> was a member of the Campesino Committee of the </w:t>
      </w:r>
      <w:r w:rsidR="00A43EF6" w:rsidRPr="003B25E9">
        <w:rPr>
          <w:sz w:val="19"/>
          <w:szCs w:val="19"/>
          <w:lang w:val="en-US"/>
        </w:rPr>
        <w:t>H</w:t>
      </w:r>
      <w:r w:rsidR="00CA3A44" w:rsidRPr="003B25E9">
        <w:rPr>
          <w:sz w:val="19"/>
          <w:szCs w:val="19"/>
          <w:lang w:val="en-US"/>
        </w:rPr>
        <w:t>ighlands (Comit</w:t>
      </w:r>
      <w:r w:rsidR="005108B5" w:rsidRPr="003B25E9">
        <w:rPr>
          <w:sz w:val="19"/>
          <w:szCs w:val="19"/>
          <w:lang w:val="en-US"/>
        </w:rPr>
        <w:t>é</w:t>
      </w:r>
      <w:r w:rsidR="00CA3A44" w:rsidRPr="003B25E9">
        <w:rPr>
          <w:sz w:val="19"/>
          <w:szCs w:val="19"/>
          <w:lang w:val="en-US"/>
        </w:rPr>
        <w:t xml:space="preserve"> Campesino del Altiplano, CCDA)</w:t>
      </w:r>
      <w:r w:rsidR="002D00F7" w:rsidRPr="003B25E9">
        <w:rPr>
          <w:sz w:val="19"/>
          <w:szCs w:val="19"/>
          <w:lang w:val="en-US"/>
        </w:rPr>
        <w:t xml:space="preserve"> and was involved in protecti</w:t>
      </w:r>
      <w:r w:rsidR="003436FE" w:rsidRPr="003B25E9">
        <w:rPr>
          <w:sz w:val="19"/>
          <w:szCs w:val="19"/>
          <w:lang w:val="en-US"/>
        </w:rPr>
        <w:t>ng</w:t>
      </w:r>
      <w:r w:rsidR="002D00F7" w:rsidRPr="003B25E9">
        <w:rPr>
          <w:sz w:val="19"/>
          <w:szCs w:val="19"/>
          <w:lang w:val="en-US"/>
        </w:rPr>
        <w:t xml:space="preserve"> and defen</w:t>
      </w:r>
      <w:r w:rsidR="003436FE" w:rsidRPr="003B25E9">
        <w:rPr>
          <w:sz w:val="19"/>
          <w:szCs w:val="19"/>
          <w:lang w:val="en-US"/>
        </w:rPr>
        <w:t>ding the community</w:t>
      </w:r>
      <w:r w:rsidR="002D00F7" w:rsidRPr="003B25E9">
        <w:rPr>
          <w:sz w:val="19"/>
          <w:szCs w:val="19"/>
          <w:lang w:val="en-US"/>
        </w:rPr>
        <w:t xml:space="preserve"> </w:t>
      </w:r>
      <w:r w:rsidRPr="003B25E9">
        <w:rPr>
          <w:sz w:val="19"/>
          <w:szCs w:val="19"/>
          <w:lang w:val="en-US"/>
        </w:rPr>
        <w:t xml:space="preserve">in </w:t>
      </w:r>
      <w:r w:rsidR="003436FE" w:rsidRPr="003B25E9">
        <w:rPr>
          <w:sz w:val="19"/>
          <w:szCs w:val="19"/>
          <w:lang w:val="en-US"/>
        </w:rPr>
        <w:t xml:space="preserve">a </w:t>
      </w:r>
      <w:r w:rsidRPr="003B25E9">
        <w:rPr>
          <w:sz w:val="19"/>
          <w:szCs w:val="19"/>
          <w:lang w:val="en-US"/>
        </w:rPr>
        <w:t>long</w:t>
      </w:r>
      <w:r w:rsidR="003436FE" w:rsidRPr="003B25E9">
        <w:rPr>
          <w:sz w:val="19"/>
          <w:szCs w:val="19"/>
          <w:lang w:val="en-US"/>
        </w:rPr>
        <w:t>-</w:t>
      </w:r>
      <w:r w:rsidRPr="003B25E9">
        <w:rPr>
          <w:sz w:val="19"/>
          <w:szCs w:val="19"/>
          <w:lang w:val="en-US"/>
        </w:rPr>
        <w:t>standing land tenure conflict</w:t>
      </w:r>
      <w:r w:rsidR="00B02A39" w:rsidRPr="003B25E9">
        <w:rPr>
          <w:sz w:val="19"/>
          <w:szCs w:val="19"/>
          <w:lang w:val="en-US"/>
        </w:rPr>
        <w:t>.</w:t>
      </w:r>
    </w:p>
    <w:p w:rsidR="00757EB9" w:rsidRPr="003B25E9" w:rsidRDefault="00E23DCA" w:rsidP="000E1CAE">
      <w:pPr>
        <w:pStyle w:val="AIBodytext"/>
        <w:tabs>
          <w:tab w:val="clear" w:pos="567"/>
        </w:tabs>
        <w:spacing w:line="240" w:lineRule="auto"/>
        <w:rPr>
          <w:sz w:val="19"/>
          <w:szCs w:val="19"/>
          <w:lang w:val="en-US"/>
        </w:rPr>
      </w:pPr>
      <w:r w:rsidRPr="003B25E9">
        <w:rPr>
          <w:sz w:val="19"/>
          <w:szCs w:val="19"/>
          <w:lang w:val="en-US"/>
        </w:rPr>
        <w:t xml:space="preserve">During the night of 13 May, CCDA member </w:t>
      </w:r>
      <w:r w:rsidR="00902BD7" w:rsidRPr="003B25E9">
        <w:rPr>
          <w:b/>
          <w:sz w:val="19"/>
          <w:szCs w:val="19"/>
          <w:lang w:val="en-US"/>
        </w:rPr>
        <w:t xml:space="preserve">Mateo </w:t>
      </w:r>
      <w:r w:rsidR="003B25E9">
        <w:rPr>
          <w:b/>
          <w:sz w:val="19"/>
          <w:szCs w:val="19"/>
          <w:lang w:val="en-US"/>
        </w:rPr>
        <w:t>Chamám</w:t>
      </w:r>
      <w:r w:rsidR="00902BD7" w:rsidRPr="003B25E9">
        <w:rPr>
          <w:b/>
          <w:sz w:val="19"/>
          <w:szCs w:val="19"/>
          <w:lang w:val="en-US"/>
        </w:rPr>
        <w:t xml:space="preserve"> Paau</w:t>
      </w:r>
      <w:r w:rsidR="00902BD7" w:rsidRPr="003B25E9">
        <w:rPr>
          <w:sz w:val="19"/>
          <w:szCs w:val="19"/>
          <w:lang w:val="en-US"/>
        </w:rPr>
        <w:t>,</w:t>
      </w:r>
      <w:r w:rsidR="007F6A8F" w:rsidRPr="003B25E9">
        <w:rPr>
          <w:sz w:val="19"/>
          <w:szCs w:val="19"/>
          <w:lang w:val="en-US"/>
        </w:rPr>
        <w:t xml:space="preserve"> 31,</w:t>
      </w:r>
      <w:r w:rsidR="00902BD7" w:rsidRPr="003B25E9">
        <w:rPr>
          <w:sz w:val="19"/>
          <w:szCs w:val="19"/>
          <w:lang w:val="en-US"/>
        </w:rPr>
        <w:t xml:space="preserve"> </w:t>
      </w:r>
      <w:r w:rsidRPr="003B25E9">
        <w:rPr>
          <w:sz w:val="19"/>
          <w:szCs w:val="19"/>
          <w:lang w:val="en-US"/>
        </w:rPr>
        <w:t xml:space="preserve">was found dead in the </w:t>
      </w:r>
      <w:r w:rsidR="00902BD7" w:rsidRPr="003B25E9">
        <w:rPr>
          <w:sz w:val="19"/>
          <w:szCs w:val="19"/>
          <w:lang w:val="en-US"/>
        </w:rPr>
        <w:t xml:space="preserve">community of San Juan </w:t>
      </w:r>
      <w:r w:rsidR="00757EB9" w:rsidRPr="003B25E9">
        <w:rPr>
          <w:sz w:val="19"/>
          <w:szCs w:val="19"/>
          <w:lang w:val="en-US"/>
        </w:rPr>
        <w:t>T</w:t>
      </w:r>
      <w:r w:rsidRPr="003B25E9">
        <w:rPr>
          <w:sz w:val="19"/>
          <w:szCs w:val="19"/>
          <w:lang w:val="en-US"/>
        </w:rPr>
        <w:t xml:space="preserve">res Ríos, </w:t>
      </w:r>
      <w:r w:rsidR="003436FE" w:rsidRPr="003B25E9">
        <w:rPr>
          <w:sz w:val="19"/>
          <w:szCs w:val="19"/>
          <w:lang w:val="en-US"/>
        </w:rPr>
        <w:t xml:space="preserve">in the </w:t>
      </w:r>
      <w:r w:rsidR="00B02A39" w:rsidRPr="003B25E9">
        <w:rPr>
          <w:sz w:val="19"/>
          <w:szCs w:val="19"/>
          <w:lang w:val="en-US"/>
        </w:rPr>
        <w:t>municip</w:t>
      </w:r>
      <w:r w:rsidRPr="003B25E9">
        <w:rPr>
          <w:sz w:val="19"/>
          <w:szCs w:val="19"/>
          <w:lang w:val="en-US"/>
        </w:rPr>
        <w:t xml:space="preserve">ality of Cobán. </w:t>
      </w:r>
      <w:r w:rsidR="007B5C4D" w:rsidRPr="003B25E9">
        <w:rPr>
          <w:sz w:val="19"/>
          <w:szCs w:val="19"/>
          <w:lang w:val="en-US"/>
        </w:rPr>
        <w:t xml:space="preserve">Members of the community went out to search for him </w:t>
      </w:r>
      <w:r w:rsidRPr="003B25E9">
        <w:rPr>
          <w:sz w:val="19"/>
          <w:szCs w:val="19"/>
          <w:lang w:val="en-US"/>
        </w:rPr>
        <w:t xml:space="preserve">after his family noticed he </w:t>
      </w:r>
      <w:r w:rsidR="00A16889" w:rsidRPr="003B25E9">
        <w:rPr>
          <w:sz w:val="19"/>
          <w:szCs w:val="19"/>
          <w:lang w:val="en-US"/>
        </w:rPr>
        <w:t>had been missing for hours. He had reported receiving threats and a</w:t>
      </w:r>
      <w:r w:rsidR="007B5C4D" w:rsidRPr="003B25E9">
        <w:rPr>
          <w:sz w:val="19"/>
          <w:szCs w:val="19"/>
          <w:lang w:val="en-US"/>
        </w:rPr>
        <w:t>n arrest warrant ha</w:t>
      </w:r>
      <w:r w:rsidR="00206DE7" w:rsidRPr="003B25E9">
        <w:rPr>
          <w:sz w:val="19"/>
          <w:szCs w:val="19"/>
          <w:lang w:val="en-US"/>
        </w:rPr>
        <w:t>d</w:t>
      </w:r>
      <w:r w:rsidR="007B5C4D" w:rsidRPr="003B25E9">
        <w:rPr>
          <w:sz w:val="19"/>
          <w:szCs w:val="19"/>
          <w:lang w:val="en-US"/>
        </w:rPr>
        <w:t xml:space="preserve"> been issued </w:t>
      </w:r>
      <w:r w:rsidR="007F6A8F" w:rsidRPr="003B25E9">
        <w:rPr>
          <w:sz w:val="19"/>
          <w:szCs w:val="19"/>
          <w:lang w:val="en-US"/>
        </w:rPr>
        <w:t xml:space="preserve">against him in </w:t>
      </w:r>
      <w:r w:rsidR="00E14A4F" w:rsidRPr="003B25E9">
        <w:rPr>
          <w:sz w:val="19"/>
          <w:szCs w:val="19"/>
          <w:lang w:val="en-US"/>
        </w:rPr>
        <w:t>2015</w:t>
      </w:r>
      <w:r w:rsidR="007F6A8F" w:rsidRPr="003B25E9">
        <w:rPr>
          <w:sz w:val="19"/>
          <w:szCs w:val="19"/>
          <w:lang w:val="en-US"/>
        </w:rPr>
        <w:t xml:space="preserve">, in the context of the land tenure conflict </w:t>
      </w:r>
      <w:r w:rsidR="003436FE" w:rsidRPr="003B25E9">
        <w:rPr>
          <w:sz w:val="19"/>
          <w:szCs w:val="19"/>
          <w:lang w:val="en-US"/>
        </w:rPr>
        <w:t xml:space="preserve">between </w:t>
      </w:r>
      <w:r w:rsidR="007F6A8F" w:rsidRPr="003B25E9">
        <w:rPr>
          <w:sz w:val="19"/>
          <w:szCs w:val="19"/>
          <w:lang w:val="en-US"/>
        </w:rPr>
        <w:t xml:space="preserve">the community and alleged owners of the land. </w:t>
      </w:r>
      <w:r w:rsidR="00757EB9" w:rsidRPr="003B25E9">
        <w:rPr>
          <w:sz w:val="19"/>
          <w:szCs w:val="19"/>
          <w:lang w:val="en-US"/>
        </w:rPr>
        <w:t>Other members of CCDA and CODECA remain at risk.</w:t>
      </w:r>
    </w:p>
    <w:p w:rsidR="000E1CAE" w:rsidRPr="003B25E9" w:rsidRDefault="000E1CAE" w:rsidP="000E1CAE">
      <w:pPr>
        <w:rPr>
          <w:rFonts w:ascii="Arial" w:eastAsia="Calibri" w:hAnsi="Arial" w:cs="Arial"/>
          <w:b/>
          <w:sz w:val="19"/>
          <w:szCs w:val="19"/>
        </w:rPr>
      </w:pPr>
      <w:r w:rsidRPr="003B25E9">
        <w:rPr>
          <w:rFonts w:ascii="Arial" w:eastAsia="Calibri" w:hAnsi="Arial" w:cs="Arial"/>
          <w:b/>
          <w:sz w:val="19"/>
          <w:szCs w:val="19"/>
        </w:rPr>
        <w:t>1) TAKE ACTION</w:t>
      </w:r>
    </w:p>
    <w:p w:rsidR="0026766F" w:rsidRPr="003B25E9" w:rsidRDefault="000E1CAE" w:rsidP="000E1CAE">
      <w:pPr>
        <w:pStyle w:val="AITableHeading"/>
        <w:tabs>
          <w:tab w:val="clear" w:pos="567"/>
        </w:tabs>
        <w:rPr>
          <w:rFonts w:cs="Arial"/>
          <w:sz w:val="19"/>
          <w:szCs w:val="19"/>
          <w:lang w:val="en-US"/>
        </w:rPr>
      </w:pPr>
      <w:r w:rsidRPr="003B25E9">
        <w:rPr>
          <w:rFonts w:eastAsia="Calibri" w:cs="Arial"/>
          <w:sz w:val="19"/>
          <w:szCs w:val="19"/>
        </w:rPr>
        <w:t>Write a letter, send an email, call, fax or tweet</w:t>
      </w:r>
      <w:r w:rsidR="0026766F" w:rsidRPr="003B25E9">
        <w:rPr>
          <w:rFonts w:cs="Arial"/>
          <w:sz w:val="19"/>
          <w:szCs w:val="19"/>
          <w:lang w:val="en-US"/>
        </w:rPr>
        <w:t>:</w:t>
      </w:r>
    </w:p>
    <w:p w:rsidR="00A81FFB" w:rsidRPr="003B25E9" w:rsidRDefault="00860B28" w:rsidP="000E1CAE">
      <w:pPr>
        <w:numPr>
          <w:ilvl w:val="0"/>
          <w:numId w:val="2"/>
        </w:numPr>
        <w:rPr>
          <w:rFonts w:ascii="Arial" w:hAnsi="Arial" w:cs="Arial"/>
          <w:sz w:val="19"/>
          <w:szCs w:val="19"/>
        </w:rPr>
      </w:pPr>
      <w:r w:rsidRPr="003B25E9">
        <w:rPr>
          <w:rFonts w:ascii="Arial" w:hAnsi="Arial" w:cs="Arial"/>
          <w:sz w:val="19"/>
          <w:szCs w:val="19"/>
          <w:lang w:val="en-US"/>
        </w:rPr>
        <w:t>Calling on the authorities to initiate a p</w:t>
      </w:r>
      <w:r w:rsidRPr="003B25E9">
        <w:rPr>
          <w:rFonts w:ascii="Arial" w:hAnsi="Arial" w:cs="Arial"/>
          <w:sz w:val="19"/>
          <w:szCs w:val="19"/>
        </w:rPr>
        <w:t>rompt, impartial and thorough investigation into the murder</w:t>
      </w:r>
      <w:r w:rsidR="003436FE" w:rsidRPr="003B25E9">
        <w:rPr>
          <w:rFonts w:ascii="Arial" w:hAnsi="Arial" w:cs="Arial"/>
          <w:sz w:val="19"/>
          <w:szCs w:val="19"/>
        </w:rPr>
        <w:t>s</w:t>
      </w:r>
      <w:r w:rsidRPr="003B25E9">
        <w:rPr>
          <w:rFonts w:ascii="Arial" w:hAnsi="Arial" w:cs="Arial"/>
          <w:sz w:val="19"/>
          <w:szCs w:val="19"/>
        </w:rPr>
        <w:t xml:space="preserve"> of </w:t>
      </w:r>
      <w:r w:rsidR="00B02A39" w:rsidRPr="003B25E9">
        <w:rPr>
          <w:rFonts w:ascii="Arial" w:hAnsi="Arial" w:cs="Arial"/>
          <w:sz w:val="19"/>
          <w:szCs w:val="19"/>
        </w:rPr>
        <w:t xml:space="preserve">Luis Marroquin, </w:t>
      </w:r>
      <w:r w:rsidR="005B6635" w:rsidRPr="003B25E9">
        <w:rPr>
          <w:rFonts w:ascii="Arial" w:hAnsi="Arial" w:cs="Arial"/>
          <w:sz w:val="19"/>
          <w:szCs w:val="19"/>
        </w:rPr>
        <w:t>Jose Can Xol</w:t>
      </w:r>
      <w:r w:rsidR="00B02A39" w:rsidRPr="003B25E9">
        <w:rPr>
          <w:rFonts w:ascii="Arial" w:hAnsi="Arial" w:cs="Arial"/>
          <w:sz w:val="19"/>
          <w:szCs w:val="19"/>
        </w:rPr>
        <w:t xml:space="preserve"> and </w:t>
      </w:r>
      <w:r w:rsidR="00B02A39" w:rsidRPr="003B25E9">
        <w:rPr>
          <w:rFonts w:ascii="Arial" w:hAnsi="Arial" w:cs="Arial"/>
          <w:sz w:val="19"/>
          <w:szCs w:val="19"/>
          <w:lang w:val="en-US"/>
        </w:rPr>
        <w:t xml:space="preserve">Mateo </w:t>
      </w:r>
      <w:r w:rsidR="003B25E9">
        <w:rPr>
          <w:rFonts w:ascii="Arial" w:hAnsi="Arial" w:cs="Arial"/>
          <w:sz w:val="19"/>
          <w:szCs w:val="19"/>
          <w:lang w:val="en-US"/>
        </w:rPr>
        <w:t>Chamám</w:t>
      </w:r>
      <w:r w:rsidR="00B02A39" w:rsidRPr="003B25E9">
        <w:rPr>
          <w:rFonts w:ascii="Arial" w:hAnsi="Arial" w:cs="Arial"/>
          <w:sz w:val="19"/>
          <w:szCs w:val="19"/>
          <w:lang w:val="en-US"/>
        </w:rPr>
        <w:t xml:space="preserve"> Paau</w:t>
      </w:r>
      <w:r w:rsidRPr="003B25E9">
        <w:rPr>
          <w:rFonts w:ascii="Arial" w:hAnsi="Arial" w:cs="Arial"/>
          <w:sz w:val="19"/>
          <w:szCs w:val="19"/>
        </w:rPr>
        <w:t xml:space="preserve">, to identify both the material and intellectual perpetrators and bring those responsible to justice. The investigation should include the </w:t>
      </w:r>
      <w:r w:rsidR="003436FE" w:rsidRPr="003B25E9">
        <w:rPr>
          <w:rFonts w:ascii="Arial" w:hAnsi="Arial" w:cs="Arial"/>
          <w:sz w:val="19"/>
          <w:szCs w:val="19"/>
        </w:rPr>
        <w:t>theory</w:t>
      </w:r>
      <w:r w:rsidRPr="003B25E9">
        <w:rPr>
          <w:rFonts w:ascii="Arial" w:hAnsi="Arial" w:cs="Arial"/>
          <w:sz w:val="19"/>
          <w:szCs w:val="19"/>
        </w:rPr>
        <w:t xml:space="preserve"> of the assassination being a possible retaliation for their </w:t>
      </w:r>
      <w:r w:rsidR="00CA3A44" w:rsidRPr="003B25E9">
        <w:rPr>
          <w:rFonts w:ascii="Arial" w:hAnsi="Arial" w:cs="Arial"/>
          <w:sz w:val="19"/>
          <w:szCs w:val="19"/>
        </w:rPr>
        <w:t xml:space="preserve">legitimate </w:t>
      </w:r>
      <w:r w:rsidRPr="003B25E9">
        <w:rPr>
          <w:rFonts w:ascii="Arial" w:hAnsi="Arial" w:cs="Arial"/>
          <w:sz w:val="19"/>
          <w:szCs w:val="19"/>
        </w:rPr>
        <w:t>activities as human rights defenders;</w:t>
      </w:r>
    </w:p>
    <w:p w:rsidR="00A81FFB" w:rsidRPr="003B25E9" w:rsidRDefault="00860B28" w:rsidP="000E1CAE">
      <w:pPr>
        <w:numPr>
          <w:ilvl w:val="0"/>
          <w:numId w:val="2"/>
        </w:numPr>
        <w:rPr>
          <w:rFonts w:ascii="Arial" w:hAnsi="Arial" w:cs="Arial"/>
          <w:sz w:val="19"/>
          <w:szCs w:val="19"/>
        </w:rPr>
      </w:pPr>
      <w:r w:rsidRPr="003B25E9">
        <w:rPr>
          <w:rFonts w:ascii="Arial" w:hAnsi="Arial" w:cs="Arial"/>
          <w:sz w:val="19"/>
          <w:szCs w:val="19"/>
        </w:rPr>
        <w:t>Calling on them to condemn the assassination</w:t>
      </w:r>
      <w:r w:rsidR="003436FE" w:rsidRPr="003B25E9">
        <w:rPr>
          <w:rFonts w:ascii="Arial" w:hAnsi="Arial" w:cs="Arial"/>
          <w:sz w:val="19"/>
          <w:szCs w:val="19"/>
        </w:rPr>
        <w:t>s</w:t>
      </w:r>
      <w:r w:rsidR="0038202E" w:rsidRPr="003B25E9">
        <w:rPr>
          <w:rFonts w:ascii="Arial" w:hAnsi="Arial" w:cs="Arial"/>
          <w:sz w:val="19"/>
          <w:szCs w:val="19"/>
        </w:rPr>
        <w:t>,</w:t>
      </w:r>
      <w:r w:rsidR="00B02A39" w:rsidRPr="003B25E9">
        <w:rPr>
          <w:rFonts w:ascii="Arial" w:hAnsi="Arial" w:cs="Arial"/>
          <w:sz w:val="19"/>
          <w:szCs w:val="19"/>
        </w:rPr>
        <w:t xml:space="preserve"> </w:t>
      </w:r>
      <w:r w:rsidR="003436FE" w:rsidRPr="003B25E9">
        <w:rPr>
          <w:rFonts w:ascii="Arial" w:hAnsi="Arial" w:cs="Arial"/>
          <w:sz w:val="19"/>
          <w:szCs w:val="19"/>
        </w:rPr>
        <w:t xml:space="preserve">to </w:t>
      </w:r>
      <w:r w:rsidRPr="003B25E9">
        <w:rPr>
          <w:rFonts w:ascii="Arial" w:hAnsi="Arial" w:cs="Arial"/>
          <w:sz w:val="19"/>
          <w:szCs w:val="19"/>
        </w:rPr>
        <w:t>publicly recognize the important and legitimate work of human rights defenders in Guatemala</w:t>
      </w:r>
      <w:r w:rsidR="0038202E" w:rsidRPr="003B25E9">
        <w:rPr>
          <w:rFonts w:ascii="Arial" w:hAnsi="Arial" w:cs="Arial"/>
          <w:sz w:val="19"/>
          <w:szCs w:val="19"/>
        </w:rPr>
        <w:t xml:space="preserve"> and refrain from using language that stigmatizes, abuses, disparages or discriminates against them</w:t>
      </w:r>
      <w:r w:rsidR="003436FE" w:rsidRPr="003B25E9">
        <w:rPr>
          <w:rFonts w:ascii="Arial" w:hAnsi="Arial" w:cs="Arial"/>
          <w:sz w:val="19"/>
          <w:szCs w:val="19"/>
        </w:rPr>
        <w:t>;</w:t>
      </w:r>
      <w:r w:rsidRPr="003B25E9">
        <w:rPr>
          <w:rFonts w:ascii="Arial" w:hAnsi="Arial" w:cs="Arial"/>
          <w:sz w:val="19"/>
          <w:szCs w:val="19"/>
        </w:rPr>
        <w:t xml:space="preserve"> </w:t>
      </w:r>
    </w:p>
    <w:p w:rsidR="00860B28" w:rsidRPr="003B25E9" w:rsidRDefault="00860B28" w:rsidP="000E1CAE">
      <w:pPr>
        <w:numPr>
          <w:ilvl w:val="0"/>
          <w:numId w:val="2"/>
        </w:numPr>
        <w:rPr>
          <w:rFonts w:ascii="Arial" w:hAnsi="Arial" w:cs="Arial"/>
          <w:sz w:val="19"/>
          <w:szCs w:val="19"/>
        </w:rPr>
      </w:pPr>
      <w:r w:rsidRPr="003B25E9">
        <w:rPr>
          <w:rFonts w:ascii="Arial" w:hAnsi="Arial" w:cs="Arial"/>
          <w:sz w:val="19"/>
          <w:szCs w:val="19"/>
        </w:rPr>
        <w:t xml:space="preserve">Urging them to advance in the adoption of a Public Policy to Protect Defenders in accordance with the minimum criteria set out by the Inter-American Court of Human Rights in the case </w:t>
      </w:r>
      <w:r w:rsidRPr="003B25E9">
        <w:rPr>
          <w:rFonts w:ascii="Arial" w:hAnsi="Arial" w:cs="Arial"/>
          <w:i/>
          <w:sz w:val="19"/>
          <w:szCs w:val="19"/>
        </w:rPr>
        <w:t>Huma</w:t>
      </w:r>
      <w:r w:rsidR="00910309" w:rsidRPr="003B25E9">
        <w:rPr>
          <w:rFonts w:ascii="Arial" w:hAnsi="Arial" w:cs="Arial"/>
          <w:i/>
          <w:sz w:val="19"/>
          <w:szCs w:val="19"/>
        </w:rPr>
        <w:t>n Rights Defender v. Guatemala</w:t>
      </w:r>
      <w:r w:rsidR="00910309" w:rsidRPr="003B25E9">
        <w:rPr>
          <w:rFonts w:ascii="Arial" w:hAnsi="Arial" w:cs="Arial"/>
          <w:sz w:val="19"/>
          <w:szCs w:val="19"/>
        </w:rPr>
        <w:t>.</w:t>
      </w:r>
      <w:r w:rsidRPr="003B25E9">
        <w:rPr>
          <w:rFonts w:ascii="Arial" w:hAnsi="Arial" w:cs="Arial"/>
          <w:sz w:val="19"/>
          <w:szCs w:val="19"/>
        </w:rPr>
        <w:t xml:space="preserve"> </w:t>
      </w:r>
    </w:p>
    <w:p w:rsidR="0026766F" w:rsidRPr="00F95961" w:rsidRDefault="0026766F" w:rsidP="000E1CAE">
      <w:pPr>
        <w:pStyle w:val="AITableHeading"/>
        <w:tabs>
          <w:tab w:val="clear" w:pos="567"/>
        </w:tabs>
        <w:rPr>
          <w:rFonts w:cs="Arial"/>
        </w:rPr>
      </w:pPr>
    </w:p>
    <w:p w:rsidR="005534BC" w:rsidRDefault="000E1CAE" w:rsidP="000E1CAE">
      <w:pPr>
        <w:pStyle w:val="AITableHeading"/>
        <w:tabs>
          <w:tab w:val="clear" w:pos="567"/>
        </w:tabs>
      </w:pPr>
      <w:r>
        <w:rPr>
          <w:rFonts w:eastAsia="Calibri" w:cs="Arial"/>
        </w:rPr>
        <w:t>Contact these two officials by 25 June, 2018</w:t>
      </w:r>
      <w:r w:rsidR="0026766F" w:rsidRPr="00F95961">
        <w:t>:</w:t>
      </w:r>
    </w:p>
    <w:p w:rsidR="005534BC" w:rsidRDefault="005534BC" w:rsidP="000E1CAE">
      <w:pPr>
        <w:pStyle w:val="AIAddressText"/>
        <w:tabs>
          <w:tab w:val="clear" w:pos="567"/>
        </w:tabs>
        <w:spacing w:line="240" w:lineRule="auto"/>
        <w:rPr>
          <w:rFonts w:cs="Arial"/>
          <w:sz w:val="16"/>
          <w:szCs w:val="16"/>
        </w:rPr>
        <w:sectPr w:rsidR="005534BC" w:rsidSect="000E1CA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860B28" w:rsidRPr="003B25E9" w:rsidRDefault="000E1CAE" w:rsidP="000E1CAE">
      <w:pPr>
        <w:pStyle w:val="AIAddressText"/>
        <w:tabs>
          <w:tab w:val="clear" w:pos="567"/>
        </w:tabs>
        <w:spacing w:line="240" w:lineRule="auto"/>
        <w:rPr>
          <w:color w:val="000000" w:themeColor="text1"/>
          <w:sz w:val="16"/>
          <w:szCs w:val="16"/>
          <w:u w:val="single"/>
          <w:lang w:val="es-MX"/>
        </w:rPr>
      </w:pPr>
      <w:r w:rsidRPr="003B25E9">
        <w:rPr>
          <w:color w:val="000000" w:themeColor="text1"/>
          <w:sz w:val="16"/>
          <w:szCs w:val="16"/>
          <w:u w:val="single"/>
          <w:lang w:val="es-MX"/>
        </w:rPr>
        <w:t>Attorne</w:t>
      </w:r>
      <w:r w:rsidR="00860B28" w:rsidRPr="003B25E9">
        <w:rPr>
          <w:color w:val="000000" w:themeColor="text1"/>
          <w:sz w:val="16"/>
          <w:szCs w:val="16"/>
          <w:u w:val="single"/>
          <w:lang w:val="es-MX"/>
        </w:rPr>
        <w:t xml:space="preserve">y General </w:t>
      </w:r>
    </w:p>
    <w:p w:rsidR="00860B28" w:rsidRPr="003B25E9" w:rsidRDefault="00217DA1" w:rsidP="000E1CAE">
      <w:pPr>
        <w:pStyle w:val="AIAddressText"/>
        <w:tabs>
          <w:tab w:val="clear" w:pos="567"/>
        </w:tabs>
        <w:spacing w:line="240" w:lineRule="auto"/>
        <w:rPr>
          <w:color w:val="000000" w:themeColor="text1"/>
          <w:sz w:val="16"/>
          <w:szCs w:val="16"/>
          <w:lang w:val="es-MX"/>
        </w:rPr>
      </w:pPr>
      <w:r w:rsidRPr="00217DA1">
        <w:rPr>
          <w:color w:val="000000" w:themeColor="text1"/>
          <w:sz w:val="16"/>
          <w:szCs w:val="16"/>
          <w:lang w:val="es-MX"/>
        </w:rPr>
        <w:t>María Consuelo Porras</w:t>
      </w:r>
      <w:bookmarkStart w:id="0" w:name="_GoBack"/>
      <w:bookmarkEnd w:id="0"/>
      <w:r w:rsidR="00860B28" w:rsidRPr="003B25E9">
        <w:rPr>
          <w:color w:val="000000" w:themeColor="text1"/>
          <w:sz w:val="16"/>
          <w:szCs w:val="16"/>
          <w:lang w:val="es-MX"/>
        </w:rPr>
        <w:t xml:space="preserve"> </w:t>
      </w:r>
    </w:p>
    <w:p w:rsidR="00A81FFB" w:rsidRPr="003B25E9" w:rsidRDefault="00860B28" w:rsidP="000E1CAE">
      <w:pPr>
        <w:pStyle w:val="AIAddressText"/>
        <w:tabs>
          <w:tab w:val="clear" w:pos="567"/>
        </w:tabs>
        <w:spacing w:line="240" w:lineRule="auto"/>
        <w:rPr>
          <w:color w:val="000000" w:themeColor="text1"/>
          <w:sz w:val="16"/>
          <w:szCs w:val="16"/>
          <w:lang w:val="es-MX"/>
        </w:rPr>
      </w:pPr>
      <w:r w:rsidRPr="003B25E9">
        <w:rPr>
          <w:color w:val="000000" w:themeColor="text1"/>
          <w:sz w:val="16"/>
          <w:szCs w:val="16"/>
          <w:lang w:val="es-MX"/>
        </w:rPr>
        <w:t>Fiscal General de la República</w:t>
      </w:r>
    </w:p>
    <w:p w:rsidR="00A81FFB" w:rsidRPr="003B25E9" w:rsidRDefault="00860B28" w:rsidP="000E1CAE">
      <w:pPr>
        <w:pStyle w:val="AIAddressText"/>
        <w:tabs>
          <w:tab w:val="clear" w:pos="567"/>
        </w:tabs>
        <w:spacing w:line="240" w:lineRule="auto"/>
        <w:rPr>
          <w:color w:val="000000" w:themeColor="text1"/>
          <w:sz w:val="16"/>
          <w:szCs w:val="16"/>
          <w:lang w:val="es-MX"/>
        </w:rPr>
      </w:pPr>
      <w:r w:rsidRPr="003B25E9">
        <w:rPr>
          <w:color w:val="000000" w:themeColor="text1"/>
          <w:sz w:val="16"/>
          <w:szCs w:val="16"/>
          <w:lang w:val="es-MX"/>
        </w:rPr>
        <w:t>15 avenida 15-16 zona 1 Edificio Gerona 8º Nivel</w:t>
      </w:r>
      <w:r w:rsidR="00757EB9" w:rsidRPr="003B25E9">
        <w:rPr>
          <w:color w:val="000000" w:themeColor="text1"/>
          <w:sz w:val="16"/>
          <w:szCs w:val="16"/>
          <w:lang w:val="es-MX"/>
        </w:rPr>
        <w:t>,</w:t>
      </w:r>
      <w:r w:rsidRPr="003B25E9">
        <w:rPr>
          <w:color w:val="000000" w:themeColor="text1"/>
          <w:sz w:val="16"/>
          <w:szCs w:val="16"/>
          <w:lang w:val="es-MX"/>
        </w:rPr>
        <w:t xml:space="preserve"> C.P. 01001 </w:t>
      </w:r>
    </w:p>
    <w:p w:rsidR="00A81FFB" w:rsidRPr="003B25E9" w:rsidRDefault="00A81FFB" w:rsidP="000E1CAE">
      <w:pPr>
        <w:pStyle w:val="AIAddressText"/>
        <w:tabs>
          <w:tab w:val="clear" w:pos="567"/>
        </w:tabs>
        <w:spacing w:line="240" w:lineRule="auto"/>
        <w:rPr>
          <w:color w:val="000000" w:themeColor="text1"/>
          <w:sz w:val="16"/>
          <w:szCs w:val="16"/>
          <w:lang w:val="es-MX"/>
        </w:rPr>
      </w:pPr>
      <w:r w:rsidRPr="003B25E9">
        <w:rPr>
          <w:color w:val="000000" w:themeColor="text1"/>
          <w:sz w:val="16"/>
          <w:szCs w:val="16"/>
          <w:lang w:val="es-MX"/>
        </w:rPr>
        <w:t xml:space="preserve">Ciudad de Guatemala, </w:t>
      </w:r>
      <w:r w:rsidR="00860B28" w:rsidRPr="003B25E9">
        <w:rPr>
          <w:color w:val="000000" w:themeColor="text1"/>
          <w:sz w:val="16"/>
          <w:szCs w:val="16"/>
          <w:lang w:val="es-MX"/>
        </w:rPr>
        <w:t xml:space="preserve">Guatemala </w:t>
      </w:r>
    </w:p>
    <w:p w:rsidR="00860B28" w:rsidRPr="00217DA1" w:rsidRDefault="00860B28" w:rsidP="000E1CAE">
      <w:pPr>
        <w:pStyle w:val="AIAddressText"/>
        <w:tabs>
          <w:tab w:val="clear" w:pos="567"/>
        </w:tabs>
        <w:spacing w:line="240" w:lineRule="auto"/>
        <w:rPr>
          <w:color w:val="000000" w:themeColor="text1"/>
          <w:sz w:val="16"/>
          <w:szCs w:val="16"/>
          <w:lang w:val="en-US"/>
        </w:rPr>
      </w:pPr>
      <w:r w:rsidRPr="003B25E9">
        <w:rPr>
          <w:color w:val="000000" w:themeColor="text1"/>
          <w:sz w:val="16"/>
          <w:szCs w:val="16"/>
          <w:lang w:val="en-US"/>
        </w:rPr>
        <w:t xml:space="preserve">Email: </w:t>
      </w:r>
      <w:hyperlink r:id="rId11" w:history="1">
        <w:r w:rsidR="00217DA1" w:rsidRPr="00217DA1">
          <w:rPr>
            <w:rStyle w:val="Hyperlink"/>
            <w:color w:val="000000" w:themeColor="text1"/>
            <w:sz w:val="16"/>
            <w:szCs w:val="16"/>
            <w:lang w:val="en-US"/>
          </w:rPr>
          <w:t>mariadelcarmengarciaescobar@gmail.com</w:t>
        </w:r>
      </w:hyperlink>
      <w:r w:rsidR="00217DA1" w:rsidRPr="00217DA1">
        <w:rPr>
          <w:color w:val="000000" w:themeColor="text1"/>
          <w:sz w:val="16"/>
          <w:szCs w:val="16"/>
          <w:lang w:val="en-US"/>
        </w:rPr>
        <w:t xml:space="preserve"> </w:t>
      </w:r>
    </w:p>
    <w:p w:rsidR="005534BC" w:rsidRPr="003B25E9" w:rsidRDefault="00860B28" w:rsidP="000E1CAE">
      <w:pPr>
        <w:pStyle w:val="AITableHeading"/>
        <w:tabs>
          <w:tab w:val="clear" w:pos="567"/>
        </w:tabs>
        <w:rPr>
          <w:rFonts w:cs="Arial"/>
          <w:b w:val="0"/>
          <w:color w:val="000000" w:themeColor="text1"/>
          <w:sz w:val="16"/>
          <w:szCs w:val="16"/>
          <w:lang w:val="en-US"/>
        </w:rPr>
      </w:pPr>
      <w:r w:rsidRPr="003B25E9">
        <w:rPr>
          <w:b w:val="0"/>
          <w:color w:val="000000" w:themeColor="text1"/>
          <w:sz w:val="16"/>
          <w:szCs w:val="16"/>
          <w:lang w:val="en-US"/>
        </w:rPr>
        <w:t xml:space="preserve">Twitter: </w:t>
      </w:r>
      <w:hyperlink r:id="rId12" w:history="1">
        <w:r w:rsidRPr="003B25E9">
          <w:rPr>
            <w:rStyle w:val="Hyperlink"/>
            <w:b w:val="0"/>
            <w:color w:val="000000" w:themeColor="text1"/>
            <w:sz w:val="16"/>
            <w:szCs w:val="16"/>
            <w:lang w:val="en-US"/>
          </w:rPr>
          <w:t>@MPguatemala</w:t>
        </w:r>
      </w:hyperlink>
      <w:r w:rsidRPr="003B25E9">
        <w:rPr>
          <w:color w:val="000000" w:themeColor="text1"/>
          <w:sz w:val="16"/>
          <w:szCs w:val="16"/>
          <w:lang w:val="en-US"/>
        </w:rPr>
        <w:t xml:space="preserve"> </w:t>
      </w:r>
      <w:r w:rsidR="000E1CAE" w:rsidRPr="003B25E9">
        <w:rPr>
          <w:color w:val="000000" w:themeColor="text1"/>
          <w:sz w:val="16"/>
          <w:szCs w:val="16"/>
          <w:lang w:val="en-US"/>
        </w:rPr>
        <w:br/>
      </w:r>
      <w:r w:rsidR="000E1CAE" w:rsidRPr="003B25E9">
        <w:rPr>
          <w:rFonts w:cs="Arial"/>
          <w:color w:val="000000" w:themeColor="text1"/>
          <w:sz w:val="16"/>
          <w:szCs w:val="16"/>
          <w:lang w:val="en-US"/>
        </w:rPr>
        <w:t xml:space="preserve">Salutation: </w:t>
      </w:r>
      <w:r w:rsidR="000E1CAE" w:rsidRPr="003B25E9">
        <w:rPr>
          <w:color w:val="000000" w:themeColor="text1"/>
          <w:sz w:val="16"/>
          <w:szCs w:val="16"/>
          <w:lang w:val="en-US"/>
        </w:rPr>
        <w:t>Dear Attorney General</w:t>
      </w:r>
    </w:p>
    <w:p w:rsidR="000E1CAE" w:rsidRPr="003B25E9" w:rsidRDefault="000E1CAE" w:rsidP="005C3AA1">
      <w:pPr>
        <w:pStyle w:val="PlainText"/>
        <w:rPr>
          <w:rFonts w:ascii="Arial" w:hAnsi="Arial" w:cs="Arial"/>
          <w:color w:val="000000" w:themeColor="text1"/>
          <w:sz w:val="16"/>
          <w:szCs w:val="16"/>
          <w:u w:val="single"/>
        </w:rPr>
      </w:pPr>
      <w:r w:rsidRPr="003B25E9">
        <w:rPr>
          <w:rFonts w:ascii="Arial" w:hAnsi="Arial" w:cs="Arial"/>
          <w:color w:val="000000" w:themeColor="text1"/>
          <w:sz w:val="16"/>
          <w:szCs w:val="16"/>
          <w:u w:val="single"/>
        </w:rPr>
        <w:t>Ambassador Manuel Espina, Embassy of Guatemala</w:t>
      </w:r>
    </w:p>
    <w:p w:rsidR="000E1CAE" w:rsidRPr="003B25E9" w:rsidRDefault="000E1CAE" w:rsidP="005C3AA1">
      <w:pPr>
        <w:pStyle w:val="PlainText"/>
        <w:rPr>
          <w:rFonts w:ascii="Arial" w:hAnsi="Arial" w:cs="Arial"/>
          <w:color w:val="000000" w:themeColor="text1"/>
          <w:sz w:val="16"/>
          <w:szCs w:val="16"/>
        </w:rPr>
      </w:pPr>
      <w:r w:rsidRPr="003B25E9">
        <w:rPr>
          <w:rFonts w:ascii="Arial" w:hAnsi="Arial" w:cs="Arial"/>
          <w:color w:val="000000" w:themeColor="text1"/>
          <w:sz w:val="16"/>
          <w:szCs w:val="16"/>
        </w:rPr>
        <w:t xml:space="preserve">2220 R St. NW, </w:t>
      </w:r>
      <w:r w:rsidR="005B2DA5">
        <w:rPr>
          <w:rFonts w:ascii="Arial" w:hAnsi="Arial" w:cs="Arial"/>
          <w:color w:val="000000" w:themeColor="text1"/>
          <w:sz w:val="16"/>
          <w:szCs w:val="16"/>
        </w:rPr>
        <w:br/>
      </w:r>
      <w:r w:rsidRPr="003B25E9">
        <w:rPr>
          <w:rFonts w:ascii="Arial" w:hAnsi="Arial" w:cs="Arial"/>
          <w:color w:val="000000" w:themeColor="text1"/>
          <w:sz w:val="16"/>
          <w:szCs w:val="16"/>
        </w:rPr>
        <w:t>Washington</w:t>
      </w:r>
      <w:r w:rsidR="005B2DA5">
        <w:rPr>
          <w:rFonts w:ascii="Arial" w:hAnsi="Arial" w:cs="Arial"/>
          <w:color w:val="000000" w:themeColor="text1"/>
          <w:sz w:val="16"/>
          <w:szCs w:val="16"/>
        </w:rPr>
        <w:t>,</w:t>
      </w:r>
      <w:r w:rsidRPr="003B25E9">
        <w:rPr>
          <w:rFonts w:ascii="Arial" w:hAnsi="Arial" w:cs="Arial"/>
          <w:color w:val="000000" w:themeColor="text1"/>
          <w:sz w:val="16"/>
          <w:szCs w:val="16"/>
        </w:rPr>
        <w:t xml:space="preserve"> DC 20008</w:t>
      </w:r>
    </w:p>
    <w:p w:rsidR="000E1CAE" w:rsidRPr="003B25E9" w:rsidRDefault="000E1CAE" w:rsidP="005C3AA1">
      <w:pPr>
        <w:pStyle w:val="PlainText"/>
        <w:rPr>
          <w:rFonts w:ascii="Arial" w:hAnsi="Arial" w:cs="Arial"/>
          <w:color w:val="000000" w:themeColor="text1"/>
          <w:sz w:val="16"/>
          <w:szCs w:val="16"/>
        </w:rPr>
      </w:pPr>
      <w:r w:rsidRPr="003B25E9">
        <w:rPr>
          <w:rFonts w:ascii="Arial" w:hAnsi="Arial" w:cs="Arial"/>
          <w:color w:val="000000" w:themeColor="text1"/>
          <w:sz w:val="16"/>
          <w:szCs w:val="16"/>
        </w:rPr>
        <w:t>Phone: 202.745.4952</w:t>
      </w:r>
    </w:p>
    <w:p w:rsidR="000E1CAE" w:rsidRPr="003B25E9" w:rsidRDefault="000E1CAE" w:rsidP="005C3AA1">
      <w:pPr>
        <w:pStyle w:val="PlainText"/>
        <w:rPr>
          <w:rFonts w:ascii="Arial" w:hAnsi="Arial" w:cs="Arial"/>
          <w:color w:val="000000" w:themeColor="text1"/>
          <w:sz w:val="16"/>
          <w:szCs w:val="16"/>
        </w:rPr>
      </w:pPr>
      <w:r w:rsidRPr="003B25E9">
        <w:rPr>
          <w:rFonts w:ascii="Arial" w:hAnsi="Arial" w:cs="Arial"/>
          <w:color w:val="000000" w:themeColor="text1"/>
          <w:sz w:val="16"/>
          <w:szCs w:val="16"/>
        </w:rPr>
        <w:t>Fax: 202.745.1908</w:t>
      </w:r>
    </w:p>
    <w:p w:rsidR="000E1CAE" w:rsidRPr="003B25E9" w:rsidRDefault="000E1CAE" w:rsidP="005C3AA1">
      <w:pPr>
        <w:pStyle w:val="PlainText"/>
        <w:rPr>
          <w:rFonts w:ascii="Arial" w:hAnsi="Arial" w:cs="Arial"/>
          <w:color w:val="000000" w:themeColor="text1"/>
          <w:sz w:val="16"/>
          <w:szCs w:val="16"/>
        </w:rPr>
      </w:pPr>
      <w:r w:rsidRPr="003B25E9">
        <w:rPr>
          <w:rFonts w:ascii="Arial" w:hAnsi="Arial" w:cs="Arial"/>
          <w:color w:val="000000" w:themeColor="text1"/>
          <w:sz w:val="16"/>
          <w:szCs w:val="16"/>
        </w:rPr>
        <w:t xml:space="preserve">Email: </w:t>
      </w:r>
      <w:hyperlink r:id="rId13" w:history="1">
        <w:r w:rsidR="003B25E9" w:rsidRPr="003B25E9">
          <w:rPr>
            <w:rStyle w:val="Hyperlink"/>
            <w:rFonts w:ascii="Arial" w:hAnsi="Arial" w:cs="Arial"/>
            <w:color w:val="000000" w:themeColor="text1"/>
            <w:sz w:val="16"/>
            <w:szCs w:val="16"/>
          </w:rPr>
          <w:t>info@guatemala-embassy.org</w:t>
        </w:r>
      </w:hyperlink>
      <w:r w:rsidR="003B25E9" w:rsidRPr="003B25E9">
        <w:rPr>
          <w:rFonts w:ascii="Arial" w:hAnsi="Arial" w:cs="Arial"/>
          <w:color w:val="000000" w:themeColor="text1"/>
          <w:sz w:val="16"/>
          <w:szCs w:val="16"/>
        </w:rPr>
        <w:t xml:space="preserve"> </w:t>
      </w:r>
    </w:p>
    <w:p w:rsidR="000E1CAE" w:rsidRPr="003B25E9" w:rsidRDefault="000E1CAE" w:rsidP="005C3AA1">
      <w:pPr>
        <w:pStyle w:val="PlainText"/>
        <w:rPr>
          <w:rFonts w:ascii="Arial" w:hAnsi="Arial" w:cs="Arial"/>
          <w:b/>
          <w:color w:val="000000" w:themeColor="text1"/>
          <w:sz w:val="16"/>
          <w:szCs w:val="16"/>
        </w:rPr>
        <w:sectPr w:rsidR="000E1CAE" w:rsidRPr="003B25E9" w:rsidSect="000E1CAE">
          <w:type w:val="continuous"/>
          <w:pgSz w:w="12240" w:h="15840" w:code="1"/>
          <w:pgMar w:top="720" w:right="720" w:bottom="2160" w:left="720" w:header="0" w:footer="567" w:gutter="0"/>
          <w:cols w:num="2" w:space="720"/>
          <w:titlePg/>
          <w:docGrid w:linePitch="360"/>
        </w:sectPr>
      </w:pPr>
      <w:r w:rsidRPr="003B25E9">
        <w:rPr>
          <w:rFonts w:ascii="Arial" w:hAnsi="Arial" w:cs="Arial"/>
          <w:color w:val="000000" w:themeColor="text1"/>
          <w:sz w:val="16"/>
          <w:szCs w:val="16"/>
        </w:rPr>
        <w:t xml:space="preserve">Contact Form: </w:t>
      </w:r>
      <w:hyperlink r:id="rId14" w:history="1">
        <w:r w:rsidRPr="003B25E9">
          <w:rPr>
            <w:rStyle w:val="Hyperlink"/>
            <w:rFonts w:ascii="Arial" w:hAnsi="Arial" w:cs="Arial"/>
            <w:color w:val="000000" w:themeColor="text1"/>
            <w:sz w:val="16"/>
            <w:szCs w:val="16"/>
          </w:rPr>
          <w:t>https://goo.gl/CeAmWn</w:t>
        </w:r>
      </w:hyperlink>
      <w:r w:rsidR="003B25E9" w:rsidRPr="003B25E9">
        <w:rPr>
          <w:rFonts w:ascii="Arial" w:hAnsi="Arial" w:cs="Arial"/>
          <w:color w:val="000000" w:themeColor="text1"/>
          <w:sz w:val="16"/>
          <w:szCs w:val="16"/>
        </w:rPr>
        <w:br/>
      </w:r>
      <w:r w:rsidR="003B25E9" w:rsidRPr="003B25E9">
        <w:rPr>
          <w:rFonts w:ascii="Arial" w:hAnsi="Arial" w:cs="Arial"/>
          <w:b/>
          <w:color w:val="000000" w:themeColor="text1"/>
          <w:sz w:val="16"/>
          <w:szCs w:val="16"/>
        </w:rPr>
        <w:t>Salutation: Dear Ambassador</w:t>
      </w:r>
      <w:r w:rsidRPr="003B25E9">
        <w:rPr>
          <w:rFonts w:ascii="Arial" w:hAnsi="Arial" w:cs="Arial"/>
          <w:color w:val="000000" w:themeColor="text1"/>
          <w:sz w:val="16"/>
          <w:szCs w:val="16"/>
        </w:rPr>
        <w:br/>
      </w:r>
    </w:p>
    <w:p w:rsidR="000E1CAE" w:rsidRPr="003B25E9" w:rsidRDefault="000E1CAE" w:rsidP="005C3AA1">
      <w:pPr>
        <w:pStyle w:val="PlainText"/>
        <w:rPr>
          <w:rFonts w:ascii="Courier New" w:hAnsi="Courier New" w:cs="Courier New"/>
          <w:sz w:val="18"/>
          <w:szCs w:val="18"/>
        </w:rPr>
      </w:pPr>
    </w:p>
    <w:p w:rsidR="005534BC" w:rsidRPr="003B25E9" w:rsidRDefault="005534BC" w:rsidP="000E1CAE">
      <w:pPr>
        <w:pStyle w:val="AITextSmallNoLineSpacing"/>
        <w:spacing w:line="240" w:lineRule="auto"/>
        <w:rPr>
          <w:rFonts w:cs="Arial"/>
          <w:b/>
          <w:bCs/>
          <w:sz w:val="18"/>
          <w:szCs w:val="18"/>
          <w:lang w:val="en-US"/>
        </w:rPr>
        <w:sectPr w:rsidR="005534BC" w:rsidRPr="003B25E9" w:rsidSect="000E1CAE">
          <w:type w:val="continuous"/>
          <w:pgSz w:w="12240" w:h="15840" w:code="1"/>
          <w:pgMar w:top="720" w:right="720" w:bottom="2160" w:left="720" w:header="0" w:footer="567" w:gutter="0"/>
          <w:cols w:space="720"/>
          <w:titlePg/>
          <w:docGrid w:linePitch="360"/>
        </w:sectPr>
      </w:pPr>
    </w:p>
    <w:p w:rsidR="003B25E9" w:rsidRPr="003B25E9" w:rsidRDefault="003B25E9" w:rsidP="003B25E9">
      <w:pPr>
        <w:autoSpaceDE w:val="0"/>
        <w:autoSpaceDN w:val="0"/>
        <w:adjustRightInd w:val="0"/>
        <w:rPr>
          <w:rFonts w:ascii="Arial" w:hAnsi="Arial" w:cs="Arial"/>
          <w:b/>
          <w:color w:val="000000"/>
          <w:sz w:val="18"/>
          <w:szCs w:val="18"/>
        </w:rPr>
      </w:pPr>
      <w:r w:rsidRPr="003B25E9">
        <w:rPr>
          <w:rFonts w:ascii="Arial" w:hAnsi="Arial" w:cs="Arial"/>
          <w:b/>
          <w:color w:val="000000"/>
          <w:sz w:val="18"/>
          <w:szCs w:val="18"/>
        </w:rPr>
        <w:t xml:space="preserve">2) LET US KNOW YOU TOOK ACTION </w:t>
      </w:r>
    </w:p>
    <w:p w:rsidR="003B25E9" w:rsidRPr="003B25E9" w:rsidRDefault="00ED247E" w:rsidP="003B25E9">
      <w:pPr>
        <w:autoSpaceDE w:val="0"/>
        <w:autoSpaceDN w:val="0"/>
        <w:adjustRightInd w:val="0"/>
        <w:rPr>
          <w:rFonts w:ascii="Arial" w:hAnsi="Arial" w:cs="Arial"/>
          <w:color w:val="000000"/>
          <w:sz w:val="18"/>
          <w:szCs w:val="18"/>
        </w:rPr>
      </w:pPr>
      <w:hyperlink r:id="rId15" w:history="1">
        <w:r w:rsidR="003B25E9" w:rsidRPr="003B25E9">
          <w:rPr>
            <w:rStyle w:val="Hyperlink"/>
            <w:rFonts w:ascii="Arial" w:hAnsi="Arial" w:cs="Arial"/>
            <w:sz w:val="18"/>
            <w:szCs w:val="18"/>
          </w:rPr>
          <w:t>Click here</w:t>
        </w:r>
      </w:hyperlink>
      <w:r w:rsidR="003B25E9" w:rsidRPr="003B25E9">
        <w:rPr>
          <w:rFonts w:ascii="Arial" w:hAnsi="Arial" w:cs="Arial"/>
          <w:color w:val="000000"/>
          <w:sz w:val="18"/>
          <w:szCs w:val="18"/>
        </w:rPr>
        <w:t xml:space="preserve"> to let us know if you took action on this case! </w:t>
      </w:r>
      <w:r w:rsidR="003B25E9" w:rsidRPr="003B25E9">
        <w:rPr>
          <w:rFonts w:ascii="Arial" w:hAnsi="Arial" w:cs="Arial"/>
          <w:i/>
          <w:iCs/>
          <w:color w:val="000000"/>
          <w:sz w:val="18"/>
          <w:szCs w:val="18"/>
        </w:rPr>
        <w:t xml:space="preserve">This is Urgent Action </w:t>
      </w:r>
      <w:r w:rsidR="003B25E9">
        <w:rPr>
          <w:rFonts w:ascii="Arial" w:hAnsi="Arial" w:cs="Arial"/>
          <w:i/>
          <w:iCs/>
          <w:color w:val="000000"/>
          <w:sz w:val="18"/>
          <w:szCs w:val="18"/>
        </w:rPr>
        <w:t>97</w:t>
      </w:r>
      <w:r w:rsidR="003B25E9" w:rsidRPr="003B25E9">
        <w:rPr>
          <w:rFonts w:ascii="Arial" w:hAnsi="Arial" w:cs="Arial"/>
          <w:i/>
          <w:iCs/>
          <w:color w:val="000000"/>
          <w:sz w:val="18"/>
          <w:szCs w:val="18"/>
        </w:rPr>
        <w:t xml:space="preserve">.18 </w:t>
      </w:r>
    </w:p>
    <w:p w:rsidR="003B25E9" w:rsidRPr="003B25E9" w:rsidRDefault="003B25E9" w:rsidP="003B25E9">
      <w:pPr>
        <w:rPr>
          <w:rFonts w:ascii="Arial" w:hAnsi="Arial" w:cs="Arial"/>
          <w:color w:val="000000"/>
          <w:sz w:val="18"/>
          <w:szCs w:val="18"/>
        </w:rPr>
      </w:pPr>
      <w:r w:rsidRPr="003B25E9">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0E1CAE">
      <w:pPr>
        <w:pStyle w:val="AIUASecondHeading"/>
        <w:spacing w:after="0" w:line="240" w:lineRule="auto"/>
        <w:rPr>
          <w:rFonts w:ascii="Arial" w:hAnsi="Arial" w:cs="Arial"/>
        </w:rPr>
      </w:pPr>
      <w:r w:rsidRPr="00F95961">
        <w:rPr>
          <w:rFonts w:ascii="Arial" w:hAnsi="Arial" w:cs="Arial"/>
        </w:rPr>
        <w:lastRenderedPageBreak/>
        <w:t>URGENT ACTION</w:t>
      </w:r>
    </w:p>
    <w:p w:rsidR="0026766F" w:rsidRPr="000F0AF1" w:rsidRDefault="00C338D8" w:rsidP="000E1CAE">
      <w:pPr>
        <w:rPr>
          <w:rStyle w:val="AIHeadline"/>
          <w:rFonts w:cs="Arial"/>
          <w:snapToGrid w:val="0"/>
          <w:sz w:val="38"/>
          <w:szCs w:val="38"/>
        </w:rPr>
      </w:pPr>
      <w:r>
        <w:rPr>
          <w:rStyle w:val="AIHeadline"/>
          <w:rFonts w:cs="Arial"/>
          <w:snapToGrid w:val="0"/>
          <w:sz w:val="38"/>
          <w:szCs w:val="38"/>
        </w:rPr>
        <w:t>three land defenders killed, others at risk</w:t>
      </w:r>
    </w:p>
    <w:p w:rsidR="0026766F" w:rsidRPr="00F95961" w:rsidRDefault="0026766F" w:rsidP="000E1CAE">
      <w:pPr>
        <w:pStyle w:val="Heading2"/>
        <w:spacing w:before="120" w:after="120" w:line="240" w:lineRule="auto"/>
        <w:rPr>
          <w:rFonts w:ascii="Arial" w:hAnsi="Arial" w:cs="Arial"/>
        </w:rPr>
      </w:pPr>
      <w:r w:rsidRPr="00F95961">
        <w:rPr>
          <w:rFonts w:ascii="Arial" w:hAnsi="Arial" w:cs="Arial"/>
        </w:rPr>
        <w:t>ADditional Information</w:t>
      </w:r>
    </w:p>
    <w:p w:rsidR="004D5351" w:rsidRPr="00C06677" w:rsidRDefault="007F6A8F" w:rsidP="000E1CAE">
      <w:pPr>
        <w:pStyle w:val="AIAdditionalinformationtext"/>
        <w:tabs>
          <w:tab w:val="clear" w:pos="567"/>
        </w:tabs>
        <w:spacing w:line="240" w:lineRule="auto"/>
      </w:pPr>
      <w:r>
        <w:t xml:space="preserve">Human rights defenders </w:t>
      </w:r>
      <w:r w:rsidR="003436FE">
        <w:t xml:space="preserve">in Guatemala </w:t>
      </w:r>
      <w:r>
        <w:t>carry out their activities in a</w:t>
      </w:r>
      <w:r w:rsidR="004D5351">
        <w:t xml:space="preserve">n extremely hostile environment, particularly those working on rights related to land, territory and the environment. They face continuous threats, intimidation, attacks, smear campaigns and stigmatization. </w:t>
      </w:r>
      <w:r>
        <w:t xml:space="preserve">According to the Guatemalan </w:t>
      </w:r>
      <w:r w:rsidRPr="00C06677">
        <w:t xml:space="preserve">NGO, Unit for the Protection of Human Rights Defenders in Guatemala (UDEFEGUA), </w:t>
      </w:r>
      <w:r w:rsidR="003436FE">
        <w:t>nine</w:t>
      </w:r>
      <w:r w:rsidR="00C06677" w:rsidRPr="00C06677">
        <w:t xml:space="preserve"> defenders have been killed since the beginning of 2</w:t>
      </w:r>
      <w:r w:rsidR="003436FE">
        <w:t>0</w:t>
      </w:r>
      <w:r w:rsidR="00C06677" w:rsidRPr="00C06677">
        <w:t>18. In 2017</w:t>
      </w:r>
      <w:r w:rsidR="003436FE">
        <w:t>,</w:t>
      </w:r>
      <w:r w:rsidR="00C06677" w:rsidRPr="00C06677">
        <w:t xml:space="preserve"> UDEFEGUA registered 483 attacks against</w:t>
      </w:r>
      <w:r w:rsidRPr="00C06677">
        <w:t xml:space="preserve"> human r</w:t>
      </w:r>
      <w:r w:rsidR="00C06677" w:rsidRPr="00C06677">
        <w:t>ights defenders.</w:t>
      </w:r>
    </w:p>
    <w:p w:rsidR="00B02A39" w:rsidRPr="004D5351" w:rsidRDefault="00FF02BA" w:rsidP="000E1CAE">
      <w:pPr>
        <w:pStyle w:val="AIBodytext"/>
        <w:tabs>
          <w:tab w:val="clear" w:pos="567"/>
        </w:tabs>
        <w:spacing w:line="240" w:lineRule="auto"/>
        <w:rPr>
          <w:rFonts w:cs="Arial"/>
          <w:color w:val="000000"/>
          <w:sz w:val="18"/>
          <w:szCs w:val="18"/>
          <w:shd w:val="clear" w:color="auto" w:fill="FFFFFF"/>
        </w:rPr>
      </w:pPr>
      <w:r w:rsidRPr="00C06677">
        <w:rPr>
          <w:rFonts w:cs="Arial"/>
          <w:color w:val="000000"/>
          <w:sz w:val="18"/>
          <w:szCs w:val="18"/>
          <w:shd w:val="clear" w:color="auto" w:fill="FFFFFF"/>
        </w:rPr>
        <w:t xml:space="preserve">CCDA is </w:t>
      </w:r>
      <w:r w:rsidR="003436FE">
        <w:rPr>
          <w:rFonts w:cs="Arial"/>
          <w:color w:val="000000"/>
          <w:sz w:val="18"/>
          <w:szCs w:val="18"/>
          <w:shd w:val="clear" w:color="auto" w:fill="FFFFFF"/>
        </w:rPr>
        <w:t xml:space="preserve">a </w:t>
      </w:r>
      <w:r w:rsidRPr="00C06677">
        <w:rPr>
          <w:rFonts w:cs="Arial"/>
          <w:color w:val="000000"/>
          <w:sz w:val="18"/>
          <w:szCs w:val="18"/>
          <w:shd w:val="clear" w:color="auto" w:fill="FFFFFF"/>
        </w:rPr>
        <w:t xml:space="preserve">campesino </w:t>
      </w:r>
      <w:r w:rsidR="003436FE">
        <w:rPr>
          <w:rFonts w:cs="Arial"/>
          <w:color w:val="000000"/>
          <w:sz w:val="18"/>
          <w:szCs w:val="18"/>
          <w:shd w:val="clear" w:color="auto" w:fill="FFFFFF"/>
        </w:rPr>
        <w:t xml:space="preserve">(peasant farmer) </w:t>
      </w:r>
      <w:r w:rsidRPr="00C06677">
        <w:rPr>
          <w:rFonts w:cs="Arial"/>
          <w:color w:val="000000"/>
          <w:sz w:val="18"/>
          <w:szCs w:val="18"/>
          <w:shd w:val="clear" w:color="auto" w:fill="FFFFFF"/>
        </w:rPr>
        <w:t>organization</w:t>
      </w:r>
      <w:r w:rsidR="00902BD7" w:rsidRPr="00C06677">
        <w:rPr>
          <w:rFonts w:cs="Arial"/>
          <w:color w:val="000000"/>
          <w:sz w:val="18"/>
          <w:szCs w:val="18"/>
          <w:shd w:val="clear" w:color="auto" w:fill="FFFFFF"/>
        </w:rPr>
        <w:t xml:space="preserve"> founded in 1982 </w:t>
      </w:r>
      <w:r w:rsidRPr="00C06677">
        <w:rPr>
          <w:rFonts w:cs="Arial"/>
          <w:color w:val="000000"/>
          <w:sz w:val="18"/>
          <w:szCs w:val="18"/>
          <w:shd w:val="clear" w:color="auto" w:fill="FFFFFF"/>
        </w:rPr>
        <w:t xml:space="preserve">that works to promote access to land as well as the labour rights of Mayan campesinos. </w:t>
      </w:r>
      <w:r w:rsidR="00902BD7" w:rsidRPr="00C06677">
        <w:rPr>
          <w:rFonts w:cs="Arial"/>
          <w:color w:val="000000"/>
          <w:sz w:val="18"/>
          <w:szCs w:val="18"/>
          <w:shd w:val="clear" w:color="auto" w:fill="FFFFFF"/>
        </w:rPr>
        <w:t>CCDA has</w:t>
      </w:r>
      <w:r w:rsidRPr="00C06677">
        <w:rPr>
          <w:rFonts w:cs="Arial"/>
          <w:color w:val="000000"/>
          <w:sz w:val="18"/>
          <w:szCs w:val="18"/>
          <w:shd w:val="clear" w:color="auto" w:fill="FFFFFF"/>
        </w:rPr>
        <w:t xml:space="preserve"> </w:t>
      </w:r>
      <w:r w:rsidR="003436FE">
        <w:rPr>
          <w:rFonts w:cs="Arial"/>
          <w:color w:val="000000"/>
          <w:sz w:val="18"/>
          <w:szCs w:val="18"/>
          <w:shd w:val="clear" w:color="auto" w:fill="FFFFFF"/>
        </w:rPr>
        <w:t xml:space="preserve">reported </w:t>
      </w:r>
      <w:r w:rsidRPr="00C06677">
        <w:rPr>
          <w:rFonts w:cs="Arial"/>
          <w:color w:val="000000"/>
          <w:sz w:val="18"/>
          <w:szCs w:val="18"/>
          <w:shd w:val="clear" w:color="auto" w:fill="FFFFFF"/>
        </w:rPr>
        <w:t>already been targeted</w:t>
      </w:r>
      <w:r w:rsidRPr="004D5351">
        <w:rPr>
          <w:rFonts w:cs="Arial"/>
          <w:color w:val="000000"/>
          <w:sz w:val="18"/>
          <w:szCs w:val="18"/>
          <w:shd w:val="clear" w:color="auto" w:fill="FFFFFF"/>
        </w:rPr>
        <w:t xml:space="preserve"> with </w:t>
      </w:r>
      <w:r w:rsidR="004D5351" w:rsidRPr="004D5351">
        <w:rPr>
          <w:rFonts w:cs="Arial"/>
          <w:color w:val="000000"/>
          <w:sz w:val="18"/>
          <w:szCs w:val="18"/>
          <w:shd w:val="clear" w:color="auto" w:fill="FFFFFF"/>
        </w:rPr>
        <w:t>attacks and intimidations</w:t>
      </w:r>
      <w:r w:rsidR="00902BD7" w:rsidRPr="004D5351">
        <w:rPr>
          <w:rFonts w:cs="Arial"/>
          <w:color w:val="000000"/>
          <w:sz w:val="18"/>
          <w:szCs w:val="18"/>
          <w:shd w:val="clear" w:color="auto" w:fill="FFFFFF"/>
        </w:rPr>
        <w:t>. Several attacks against their office and against leaders were registered in June 2017.</w:t>
      </w:r>
      <w:r w:rsidR="007F6A8F" w:rsidRPr="004D5351">
        <w:rPr>
          <w:rFonts w:cs="Arial"/>
          <w:color w:val="000000"/>
          <w:sz w:val="18"/>
          <w:szCs w:val="18"/>
          <w:shd w:val="clear" w:color="auto" w:fill="FFFFFF"/>
        </w:rPr>
        <w:t xml:space="preserve"> In June 2016, Indigenous leader Daniel Choc Pop was killed in San Juan Tres Ríos. </w:t>
      </w:r>
    </w:p>
    <w:p w:rsidR="007F6A8F" w:rsidRPr="004D5351" w:rsidRDefault="007F6A8F" w:rsidP="000E1CAE">
      <w:pPr>
        <w:pStyle w:val="AIBodytext"/>
        <w:tabs>
          <w:tab w:val="clear" w:pos="567"/>
        </w:tabs>
        <w:spacing w:line="240" w:lineRule="auto"/>
        <w:rPr>
          <w:rFonts w:cs="Arial"/>
          <w:color w:val="000000"/>
          <w:sz w:val="18"/>
          <w:szCs w:val="18"/>
          <w:shd w:val="clear" w:color="auto" w:fill="FFFFFF"/>
        </w:rPr>
      </w:pPr>
      <w:r w:rsidRPr="004D5351">
        <w:rPr>
          <w:rFonts w:cs="Arial"/>
          <w:color w:val="000000"/>
          <w:sz w:val="18"/>
          <w:szCs w:val="18"/>
          <w:shd w:val="clear" w:color="auto" w:fill="FFFFFF"/>
        </w:rPr>
        <w:t>CODECA</w:t>
      </w:r>
      <w:r w:rsidR="004D5351" w:rsidRPr="004D5351">
        <w:rPr>
          <w:rFonts w:cs="Arial"/>
          <w:color w:val="000000"/>
          <w:sz w:val="18"/>
          <w:szCs w:val="18"/>
          <w:shd w:val="clear" w:color="auto" w:fill="FFFFFF"/>
        </w:rPr>
        <w:t xml:space="preserve"> was founded in 1992 to work on improving the situation of the rural poor in Guatemala, focusing on issues such as wage conditions for farmers, land reform and nationali</w:t>
      </w:r>
      <w:r w:rsidR="003436FE">
        <w:rPr>
          <w:rFonts w:cs="Arial"/>
          <w:color w:val="000000"/>
          <w:sz w:val="18"/>
          <w:szCs w:val="18"/>
          <w:shd w:val="clear" w:color="auto" w:fill="FFFFFF"/>
        </w:rPr>
        <w:t>z</w:t>
      </w:r>
      <w:r w:rsidR="004D5351" w:rsidRPr="004D5351">
        <w:rPr>
          <w:rFonts w:cs="Arial"/>
          <w:color w:val="000000"/>
          <w:sz w:val="18"/>
          <w:szCs w:val="18"/>
          <w:shd w:val="clear" w:color="auto" w:fill="FFFFFF"/>
        </w:rPr>
        <w:t>ation of electric energy in the country. CODECA member</w:t>
      </w:r>
      <w:r w:rsidR="003436FE">
        <w:rPr>
          <w:rFonts w:cs="Arial"/>
          <w:color w:val="000000"/>
          <w:sz w:val="18"/>
          <w:szCs w:val="18"/>
          <w:shd w:val="clear" w:color="auto" w:fill="FFFFFF"/>
        </w:rPr>
        <w:t>s</w:t>
      </w:r>
      <w:r w:rsidR="004D5351" w:rsidRPr="004D5351">
        <w:rPr>
          <w:rFonts w:cs="Arial"/>
          <w:color w:val="000000"/>
          <w:sz w:val="18"/>
          <w:szCs w:val="18"/>
          <w:shd w:val="clear" w:color="auto" w:fill="FFFFFF"/>
        </w:rPr>
        <w:t xml:space="preserve"> have </w:t>
      </w:r>
      <w:r w:rsidR="003436FE">
        <w:rPr>
          <w:rFonts w:cs="Arial"/>
          <w:color w:val="000000"/>
          <w:sz w:val="18"/>
          <w:szCs w:val="18"/>
          <w:shd w:val="clear" w:color="auto" w:fill="FFFFFF"/>
        </w:rPr>
        <w:t xml:space="preserve">reported </w:t>
      </w:r>
      <w:r w:rsidR="004D5351" w:rsidRPr="004D5351">
        <w:rPr>
          <w:rFonts w:cs="Arial"/>
          <w:color w:val="000000"/>
          <w:sz w:val="18"/>
          <w:szCs w:val="18"/>
          <w:shd w:val="clear" w:color="auto" w:fill="FFFFFF"/>
        </w:rPr>
        <w:t>be</w:t>
      </w:r>
      <w:r w:rsidR="003436FE">
        <w:rPr>
          <w:rFonts w:cs="Arial"/>
          <w:color w:val="000000"/>
          <w:sz w:val="18"/>
          <w:szCs w:val="18"/>
          <w:shd w:val="clear" w:color="auto" w:fill="FFFFFF"/>
        </w:rPr>
        <w:t>ing</w:t>
      </w:r>
      <w:r w:rsidR="004D5351" w:rsidRPr="004D5351">
        <w:rPr>
          <w:rFonts w:cs="Arial"/>
          <w:color w:val="000000"/>
          <w:sz w:val="18"/>
          <w:szCs w:val="18"/>
          <w:shd w:val="clear" w:color="auto" w:fill="FFFFFF"/>
        </w:rPr>
        <w:t xml:space="preserve"> targeted with attacks, thr</w:t>
      </w:r>
      <w:r w:rsidR="003436FE">
        <w:rPr>
          <w:rFonts w:cs="Arial"/>
          <w:color w:val="000000"/>
          <w:sz w:val="18"/>
          <w:szCs w:val="18"/>
          <w:shd w:val="clear" w:color="auto" w:fill="FFFFFF"/>
        </w:rPr>
        <w:t>e</w:t>
      </w:r>
      <w:r w:rsidR="004D5351" w:rsidRPr="004D5351">
        <w:rPr>
          <w:rFonts w:cs="Arial"/>
          <w:color w:val="000000"/>
          <w:sz w:val="18"/>
          <w:szCs w:val="18"/>
          <w:shd w:val="clear" w:color="auto" w:fill="FFFFFF"/>
        </w:rPr>
        <w:t xml:space="preserve">ats and intimidations. </w:t>
      </w:r>
    </w:p>
    <w:p w:rsidR="004D5351" w:rsidRPr="00E14A4F" w:rsidRDefault="004D5351" w:rsidP="000E1CAE">
      <w:pPr>
        <w:pStyle w:val="AIBodytext"/>
        <w:tabs>
          <w:tab w:val="clear" w:pos="567"/>
        </w:tabs>
        <w:spacing w:line="240" w:lineRule="auto"/>
        <w:rPr>
          <w:rFonts w:cs="Arial"/>
          <w:sz w:val="18"/>
          <w:szCs w:val="18"/>
        </w:rPr>
      </w:pPr>
      <w:r w:rsidRPr="004D5351">
        <w:rPr>
          <w:rFonts w:cs="Arial"/>
          <w:sz w:val="18"/>
          <w:szCs w:val="18"/>
        </w:rPr>
        <w:t xml:space="preserve">In 2014, the Inter-American Court of Human Rights ordered Guatemala to adopt and implement </w:t>
      </w:r>
      <w:r w:rsidR="003436FE">
        <w:rPr>
          <w:rFonts w:cs="Arial"/>
          <w:sz w:val="18"/>
          <w:szCs w:val="18"/>
        </w:rPr>
        <w:t xml:space="preserve">a </w:t>
      </w:r>
      <w:r w:rsidRPr="004D5351">
        <w:rPr>
          <w:rFonts w:cs="Arial"/>
          <w:sz w:val="18"/>
          <w:szCs w:val="18"/>
        </w:rPr>
        <w:t xml:space="preserve">comprehensive public policy for the protection of human rights defenders in the judgement </w:t>
      </w:r>
      <w:r w:rsidRPr="00E14A4F">
        <w:rPr>
          <w:rFonts w:cs="Arial"/>
          <w:i/>
          <w:sz w:val="18"/>
          <w:szCs w:val="18"/>
        </w:rPr>
        <w:t>Human Rights Defender vs Guatemala</w:t>
      </w:r>
      <w:r w:rsidRPr="00E14A4F">
        <w:rPr>
          <w:rFonts w:cs="Arial"/>
          <w:sz w:val="18"/>
          <w:szCs w:val="18"/>
        </w:rPr>
        <w:t xml:space="preserve">. </w:t>
      </w:r>
      <w:r w:rsidR="00E14A4F" w:rsidRPr="00E14A4F">
        <w:rPr>
          <w:rFonts w:cs="Arial"/>
          <w:color w:val="000000"/>
          <w:sz w:val="18"/>
          <w:szCs w:val="18"/>
        </w:rPr>
        <w:t xml:space="preserve">Despite some progress, the process </w:t>
      </w:r>
      <w:r w:rsidR="00E14A4F">
        <w:rPr>
          <w:rFonts w:cs="Arial"/>
          <w:color w:val="000000"/>
          <w:sz w:val="18"/>
          <w:szCs w:val="18"/>
        </w:rPr>
        <w:t xml:space="preserve">to create the public policy </w:t>
      </w:r>
      <w:r w:rsidR="00E14A4F" w:rsidRPr="00E14A4F">
        <w:rPr>
          <w:rFonts w:cs="Arial"/>
          <w:color w:val="000000"/>
          <w:sz w:val="18"/>
          <w:szCs w:val="18"/>
        </w:rPr>
        <w:t>hasn’t concluded yet.</w:t>
      </w:r>
    </w:p>
    <w:p w:rsidR="00021B1A" w:rsidRPr="00021B1A" w:rsidRDefault="00C06677" w:rsidP="000E1CAE">
      <w:pPr>
        <w:pStyle w:val="AIBodytext"/>
        <w:tabs>
          <w:tab w:val="clear" w:pos="567"/>
        </w:tabs>
        <w:spacing w:line="240" w:lineRule="auto"/>
        <w:rPr>
          <w:rFonts w:cs="Arial"/>
          <w:lang w:val="en-US"/>
        </w:rPr>
      </w:pPr>
      <w:r w:rsidRPr="00C06677">
        <w:rPr>
          <w:sz w:val="18"/>
          <w:szCs w:val="18"/>
        </w:rPr>
        <w:t xml:space="preserve">Impunity remains the rule in most cases of threats and attacks against </w:t>
      </w:r>
      <w:r w:rsidR="003436FE">
        <w:rPr>
          <w:sz w:val="18"/>
          <w:szCs w:val="18"/>
        </w:rPr>
        <w:t xml:space="preserve">Guatemalan </w:t>
      </w:r>
      <w:r w:rsidRPr="00C06677">
        <w:rPr>
          <w:sz w:val="18"/>
          <w:szCs w:val="18"/>
        </w:rPr>
        <w:t>defenders</w:t>
      </w:r>
      <w:r w:rsidRPr="00C06677">
        <w:rPr>
          <w:rFonts w:cs="Arial"/>
          <w:sz w:val="18"/>
          <w:szCs w:val="18"/>
        </w:rPr>
        <w:t>. The justice system is also regularly misused to criminalize human rights defenders, in an attempt to break up movements and organizations, wearing down the defenders and removing them from the public arena.</w:t>
      </w:r>
      <w:r w:rsidRPr="00C06677">
        <w:rPr>
          <w:sz w:val="18"/>
          <w:szCs w:val="18"/>
        </w:rPr>
        <w:t xml:space="preserve"> For more information, see the Amnesty International </w:t>
      </w:r>
      <w:r w:rsidRPr="00E14A4F">
        <w:rPr>
          <w:i/>
          <w:sz w:val="18"/>
          <w:szCs w:val="18"/>
        </w:rPr>
        <w:t>report “We are defending the land with our blood”: Defenders of the land, territory and environment in Honduras and Guatemala</w:t>
      </w:r>
      <w:r w:rsidRPr="00C06677">
        <w:rPr>
          <w:sz w:val="18"/>
          <w:szCs w:val="18"/>
        </w:rPr>
        <w:t xml:space="preserve"> (https://www.amnesty.org/en/documents/amr01/4562/2016/en/) and </w:t>
      </w:r>
      <w:r w:rsidRPr="00E14A4F">
        <w:rPr>
          <w:i/>
          <w:sz w:val="18"/>
          <w:szCs w:val="18"/>
        </w:rPr>
        <w:t>Americas: State Protection Mechanisms for Human Rights Defenders</w:t>
      </w:r>
      <w:r w:rsidRPr="00C06677">
        <w:rPr>
          <w:sz w:val="18"/>
          <w:szCs w:val="18"/>
        </w:rPr>
        <w:t xml:space="preserve"> (https://www.amnesty.org/en/documents/amr01/6211/2017/en/).</w:t>
      </w:r>
    </w:p>
    <w:p w:rsidR="0026766F" w:rsidRPr="00F95961" w:rsidRDefault="0026766F" w:rsidP="000E1CAE">
      <w:pPr>
        <w:rPr>
          <w:rFonts w:ascii="Arial" w:hAnsi="Arial" w:cs="Arial"/>
          <w:sz w:val="16"/>
          <w:szCs w:val="16"/>
        </w:rPr>
      </w:pPr>
      <w:r w:rsidRPr="00F95961">
        <w:rPr>
          <w:rFonts w:ascii="Arial" w:hAnsi="Arial" w:cs="Arial"/>
          <w:sz w:val="16"/>
          <w:szCs w:val="16"/>
        </w:rPr>
        <w:t>Name:</w:t>
      </w:r>
      <w:r w:rsidR="003436FE">
        <w:rPr>
          <w:rFonts w:ascii="Arial" w:hAnsi="Arial" w:cs="Arial"/>
          <w:sz w:val="16"/>
          <w:szCs w:val="16"/>
        </w:rPr>
        <w:t xml:space="preserve"> </w:t>
      </w:r>
      <w:r w:rsidR="003436FE" w:rsidRPr="00E14A4F">
        <w:rPr>
          <w:rFonts w:ascii="Arial" w:hAnsi="Arial" w:cs="Arial"/>
          <w:sz w:val="16"/>
          <w:szCs w:val="16"/>
        </w:rPr>
        <w:t>Luis Marroquin</w:t>
      </w:r>
      <w:r w:rsidR="00C338D8" w:rsidRPr="00E14A4F">
        <w:rPr>
          <w:rFonts w:ascii="Arial" w:hAnsi="Arial" w:cs="Arial"/>
          <w:sz w:val="16"/>
          <w:szCs w:val="16"/>
        </w:rPr>
        <w:t xml:space="preserve"> (m)</w:t>
      </w:r>
      <w:r w:rsidR="003436FE" w:rsidRPr="00E14A4F">
        <w:rPr>
          <w:rFonts w:ascii="Arial" w:hAnsi="Arial" w:cs="Arial"/>
          <w:sz w:val="16"/>
          <w:szCs w:val="16"/>
        </w:rPr>
        <w:t>, Jose Can Xol</w:t>
      </w:r>
      <w:r w:rsidR="00C338D8" w:rsidRPr="00E14A4F">
        <w:rPr>
          <w:rFonts w:ascii="Arial" w:hAnsi="Arial" w:cs="Arial"/>
          <w:sz w:val="16"/>
          <w:szCs w:val="16"/>
        </w:rPr>
        <w:t xml:space="preserve"> (m),</w:t>
      </w:r>
      <w:r w:rsidR="003436FE" w:rsidRPr="00E14A4F">
        <w:rPr>
          <w:rFonts w:ascii="Arial" w:hAnsi="Arial" w:cs="Arial"/>
          <w:sz w:val="16"/>
          <w:szCs w:val="16"/>
        </w:rPr>
        <w:t xml:space="preserve"> </w:t>
      </w:r>
      <w:r w:rsidR="003436FE" w:rsidRPr="009A6287">
        <w:rPr>
          <w:rFonts w:ascii="Arial" w:hAnsi="Arial" w:cs="Arial"/>
          <w:sz w:val="16"/>
          <w:szCs w:val="16"/>
        </w:rPr>
        <w:t xml:space="preserve">Mateo </w:t>
      </w:r>
      <w:r w:rsidR="003B25E9">
        <w:rPr>
          <w:rFonts w:ascii="Arial" w:hAnsi="Arial" w:cs="Arial"/>
          <w:sz w:val="16"/>
          <w:szCs w:val="16"/>
        </w:rPr>
        <w:t>Chamám</w:t>
      </w:r>
      <w:r w:rsidR="003436FE" w:rsidRPr="009A6287">
        <w:rPr>
          <w:rFonts w:ascii="Arial" w:hAnsi="Arial" w:cs="Arial"/>
          <w:sz w:val="16"/>
          <w:szCs w:val="16"/>
        </w:rPr>
        <w:t xml:space="preserve"> Paau</w:t>
      </w:r>
      <w:r w:rsidR="00C338D8" w:rsidRPr="009A6287">
        <w:rPr>
          <w:rFonts w:ascii="Arial" w:hAnsi="Arial" w:cs="Arial"/>
          <w:sz w:val="16"/>
          <w:szCs w:val="16"/>
        </w:rPr>
        <w:t xml:space="preserve"> (m) and other members of the Committee for Campesino Development (Comité de Desarrollo Campesino, CODECA) and the Campesino Committee of the Highlands (Comité Campesino del Altiplano, CCDA).</w:t>
      </w:r>
    </w:p>
    <w:p w:rsidR="0026766F" w:rsidRPr="00F95961" w:rsidRDefault="0026766F" w:rsidP="000E1CA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338D8">
        <w:rPr>
          <w:rFonts w:ascii="Arial" w:hAnsi="Arial" w:cs="Arial"/>
          <w:sz w:val="16"/>
          <w:szCs w:val="16"/>
        </w:rPr>
        <w:t xml:space="preserve"> all</w:t>
      </w:r>
    </w:p>
    <w:p w:rsidR="0026766F" w:rsidRPr="00F95961" w:rsidRDefault="0026766F" w:rsidP="000E1CAE">
      <w:pPr>
        <w:pStyle w:val="AITextSmallNoLineSpacing"/>
        <w:spacing w:line="240" w:lineRule="auto"/>
        <w:rPr>
          <w:rStyle w:val="StyleAIBodytextAsianSimSunChar"/>
          <w:rFonts w:cs="Arial"/>
          <w:sz w:val="18"/>
          <w:szCs w:val="18"/>
        </w:rPr>
        <w:sectPr w:rsidR="0026766F" w:rsidRPr="00F95961" w:rsidSect="000E1CAE">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3B25E9">
      <w:pPr>
        <w:pStyle w:val="AITextSmallNoLineSpacing"/>
        <w:spacing w:line="240" w:lineRule="auto"/>
        <w:rPr>
          <w:rFonts w:cs="Arial"/>
          <w:sz w:val="18"/>
        </w:rPr>
      </w:pPr>
    </w:p>
    <w:p w:rsidR="001624EA" w:rsidRDefault="0026766F" w:rsidP="000E1CAE">
      <w:pPr>
        <w:rPr>
          <w:rFonts w:ascii="Arial" w:hAnsi="Arial" w:cs="Arial"/>
          <w:sz w:val="16"/>
          <w:szCs w:val="16"/>
        </w:rPr>
      </w:pPr>
      <w:r w:rsidRPr="00F95961">
        <w:rPr>
          <w:rFonts w:ascii="Arial" w:hAnsi="Arial" w:cs="Arial"/>
          <w:sz w:val="16"/>
          <w:szCs w:val="16"/>
        </w:rPr>
        <w:t xml:space="preserve">UA: </w:t>
      </w:r>
      <w:r w:rsidR="005108B5">
        <w:rPr>
          <w:rFonts w:ascii="Arial" w:hAnsi="Arial" w:cs="Arial"/>
          <w:sz w:val="16"/>
          <w:szCs w:val="16"/>
        </w:rPr>
        <w:t xml:space="preserve">97/18 </w:t>
      </w:r>
      <w:r w:rsidRPr="00F95961">
        <w:rPr>
          <w:rFonts w:ascii="Arial" w:hAnsi="Arial" w:cs="Arial"/>
          <w:sz w:val="16"/>
          <w:szCs w:val="16"/>
        </w:rPr>
        <w:t xml:space="preserve">Index: </w:t>
      </w:r>
      <w:r w:rsidR="005108B5">
        <w:rPr>
          <w:rFonts w:ascii="Arial" w:hAnsi="Arial" w:cs="Arial"/>
          <w:sz w:val="16"/>
          <w:szCs w:val="16"/>
        </w:rPr>
        <w:t xml:space="preserve">AMR 34/8417/2018 </w:t>
      </w:r>
      <w:r w:rsidRPr="00F95961">
        <w:rPr>
          <w:rFonts w:ascii="Arial" w:hAnsi="Arial" w:cs="Arial"/>
          <w:sz w:val="16"/>
          <w:szCs w:val="16"/>
        </w:rPr>
        <w:t xml:space="preserve">Issue Date: </w:t>
      </w:r>
      <w:r w:rsidR="005108B5">
        <w:rPr>
          <w:rFonts w:ascii="Arial" w:hAnsi="Arial" w:cs="Arial"/>
          <w:sz w:val="16"/>
          <w:szCs w:val="16"/>
        </w:rPr>
        <w:t>14 May 2018</w:t>
      </w:r>
    </w:p>
    <w:p w:rsidR="0026766F" w:rsidRPr="00F95961" w:rsidRDefault="0026766F" w:rsidP="000E1CAE">
      <w:pPr>
        <w:rPr>
          <w:rFonts w:ascii="Arial" w:hAnsi="Arial" w:cs="Arial"/>
          <w:sz w:val="16"/>
          <w:szCs w:val="16"/>
        </w:rPr>
      </w:pPr>
    </w:p>
    <w:sectPr w:rsidR="0026766F" w:rsidRPr="00F95961" w:rsidSect="000E1CA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47E" w:rsidRDefault="00ED247E">
      <w:r>
        <w:separator/>
      </w:r>
    </w:p>
  </w:endnote>
  <w:endnote w:type="continuationSeparator" w:id="0">
    <w:p w:rsidR="00ED247E" w:rsidRDefault="00ED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E9" w:rsidRPr="00D158C3" w:rsidRDefault="003B25E9" w:rsidP="003B25E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B25E9" w:rsidRPr="00D158C3" w:rsidRDefault="003B25E9" w:rsidP="003B25E9">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395B2D">
    <w:pPr>
      <w:pStyle w:val="Footer"/>
    </w:pPr>
    <w:r w:rsidRPr="00395B2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E9" w:rsidRPr="00D158C3" w:rsidRDefault="003B25E9" w:rsidP="003B25E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B25E9" w:rsidRPr="00D158C3" w:rsidRDefault="003B25E9" w:rsidP="003B25E9">
    <w:pPr>
      <w:jc w:val="center"/>
      <w:rPr>
        <w:rFonts w:ascii="Arial" w:hAnsi="Arial" w:cs="Arial"/>
        <w:sz w:val="16"/>
        <w:szCs w:val="16"/>
      </w:rPr>
    </w:pPr>
    <w:r w:rsidRPr="00D158C3">
      <w:rPr>
        <w:rFonts w:ascii="Arial" w:hAnsi="Arial" w:cs="Arial"/>
        <w:sz w:val="16"/>
        <w:szCs w:val="16"/>
      </w:rPr>
      <w:t>T (212) 807- 8400 | uan@aiusa.org | www.amnestyusa.org/uan</w:t>
    </w:r>
  </w:p>
  <w:p w:rsidR="003B25E9" w:rsidRPr="00D0106D" w:rsidRDefault="003B25E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47E" w:rsidRDefault="00ED247E">
      <w:r>
        <w:separator/>
      </w:r>
    </w:p>
  </w:footnote>
  <w:footnote w:type="continuationSeparator" w:id="0">
    <w:p w:rsidR="00ED247E" w:rsidRDefault="00ED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B33D3D" w:rsidRDefault="0026766F" w:rsidP="00B4432F">
    <w:pPr>
      <w:tabs>
        <w:tab w:val="right" w:pos="10203"/>
      </w:tabs>
      <w:rPr>
        <w:rFonts w:ascii="Arial" w:hAnsi="Arial" w:cs="Arial"/>
        <w:color w:val="FFFFFF"/>
      </w:rPr>
    </w:pPr>
    <w:r w:rsidRPr="00B33D3D">
      <w:rPr>
        <w:rFonts w:ascii="Arial" w:hAnsi="Arial" w:cs="Arial"/>
        <w:sz w:val="16"/>
        <w:szCs w:val="16"/>
      </w:rPr>
      <w:t xml:space="preserve">UA: </w:t>
    </w:r>
    <w:r w:rsidR="005108B5">
      <w:rPr>
        <w:rFonts w:ascii="Arial" w:hAnsi="Arial" w:cs="Arial"/>
        <w:sz w:val="16"/>
        <w:szCs w:val="16"/>
      </w:rPr>
      <w:t>97/18</w:t>
    </w:r>
    <w:r w:rsidR="005108B5" w:rsidRPr="00B33D3D">
      <w:rPr>
        <w:rFonts w:ascii="Arial" w:hAnsi="Arial" w:cs="Arial"/>
        <w:sz w:val="16"/>
        <w:szCs w:val="16"/>
      </w:rPr>
      <w:t xml:space="preserve"> </w:t>
    </w:r>
    <w:r w:rsidRPr="00B33D3D">
      <w:rPr>
        <w:rFonts w:ascii="Arial" w:hAnsi="Arial" w:cs="Arial"/>
        <w:sz w:val="16"/>
        <w:szCs w:val="16"/>
      </w:rPr>
      <w:t xml:space="preserve">Index: </w:t>
    </w:r>
    <w:r w:rsidR="005108B5">
      <w:rPr>
        <w:rFonts w:ascii="Arial" w:hAnsi="Arial" w:cs="Arial"/>
        <w:sz w:val="16"/>
        <w:szCs w:val="16"/>
      </w:rPr>
      <w:t>AMR 34/8417/2018</w:t>
    </w:r>
    <w:r w:rsidR="005108B5" w:rsidRPr="00B33D3D">
      <w:rPr>
        <w:rFonts w:ascii="Arial" w:hAnsi="Arial" w:cs="Arial"/>
        <w:sz w:val="16"/>
        <w:szCs w:val="16"/>
      </w:rPr>
      <w:t xml:space="preserve"> </w:t>
    </w:r>
    <w:r w:rsidR="005108B5">
      <w:rPr>
        <w:rFonts w:ascii="Arial" w:hAnsi="Arial" w:cs="Arial"/>
        <w:sz w:val="16"/>
        <w:szCs w:val="16"/>
      </w:rPr>
      <w:t>Guatemala</w:t>
    </w:r>
    <w:r w:rsidRPr="00B33D3D">
      <w:rPr>
        <w:rFonts w:ascii="Arial" w:hAnsi="Arial" w:cs="Arial"/>
        <w:sz w:val="16"/>
        <w:szCs w:val="16"/>
      </w:rPr>
      <w:tab/>
      <w:t xml:space="preserve">Date: </w:t>
    </w:r>
    <w:r w:rsidR="005108B5">
      <w:rPr>
        <w:rFonts w:ascii="Arial" w:hAnsi="Arial" w:cs="Arial"/>
        <w:sz w:val="16"/>
        <w:szCs w:val="16"/>
      </w:rPr>
      <w:t>14 May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1B1A"/>
    <w:rsid w:val="00023EE0"/>
    <w:rsid w:val="000B23F7"/>
    <w:rsid w:val="000E1CAE"/>
    <w:rsid w:val="000F0AF1"/>
    <w:rsid w:val="000F11B8"/>
    <w:rsid w:val="00114598"/>
    <w:rsid w:val="001411BF"/>
    <w:rsid w:val="001624EA"/>
    <w:rsid w:val="001671E0"/>
    <w:rsid w:val="001951FB"/>
    <w:rsid w:val="00196F3C"/>
    <w:rsid w:val="001B7B2B"/>
    <w:rsid w:val="001E0993"/>
    <w:rsid w:val="00206DE7"/>
    <w:rsid w:val="00217DA1"/>
    <w:rsid w:val="0026766F"/>
    <w:rsid w:val="0027166B"/>
    <w:rsid w:val="00282ADC"/>
    <w:rsid w:val="002923B7"/>
    <w:rsid w:val="002932CE"/>
    <w:rsid w:val="00296158"/>
    <w:rsid w:val="002B27E3"/>
    <w:rsid w:val="002C2F1A"/>
    <w:rsid w:val="002D00F7"/>
    <w:rsid w:val="00310926"/>
    <w:rsid w:val="003436FE"/>
    <w:rsid w:val="00347243"/>
    <w:rsid w:val="00370CFC"/>
    <w:rsid w:val="0038202E"/>
    <w:rsid w:val="00395B2D"/>
    <w:rsid w:val="003A2A73"/>
    <w:rsid w:val="003B25E9"/>
    <w:rsid w:val="003D377A"/>
    <w:rsid w:val="00415A74"/>
    <w:rsid w:val="004254EF"/>
    <w:rsid w:val="00475586"/>
    <w:rsid w:val="00483E30"/>
    <w:rsid w:val="004C51E5"/>
    <w:rsid w:val="004D19C7"/>
    <w:rsid w:val="004D5351"/>
    <w:rsid w:val="004E6A6E"/>
    <w:rsid w:val="004E7BEF"/>
    <w:rsid w:val="005040F2"/>
    <w:rsid w:val="00504DB4"/>
    <w:rsid w:val="005078F0"/>
    <w:rsid w:val="005108B5"/>
    <w:rsid w:val="005149A9"/>
    <w:rsid w:val="0053584A"/>
    <w:rsid w:val="005534BC"/>
    <w:rsid w:val="005B2DA5"/>
    <w:rsid w:val="005B6635"/>
    <w:rsid w:val="005C2CBA"/>
    <w:rsid w:val="005C41FB"/>
    <w:rsid w:val="005E3947"/>
    <w:rsid w:val="005F0D06"/>
    <w:rsid w:val="005F29C5"/>
    <w:rsid w:val="00606C38"/>
    <w:rsid w:val="006814D6"/>
    <w:rsid w:val="006820E8"/>
    <w:rsid w:val="006C2190"/>
    <w:rsid w:val="006C3DE2"/>
    <w:rsid w:val="006C522F"/>
    <w:rsid w:val="00717795"/>
    <w:rsid w:val="007179E8"/>
    <w:rsid w:val="00736B40"/>
    <w:rsid w:val="007479B8"/>
    <w:rsid w:val="00757EB9"/>
    <w:rsid w:val="007620A6"/>
    <w:rsid w:val="0077354F"/>
    <w:rsid w:val="00795D45"/>
    <w:rsid w:val="007A1959"/>
    <w:rsid w:val="007A5DA8"/>
    <w:rsid w:val="007B5C4D"/>
    <w:rsid w:val="007E0CAD"/>
    <w:rsid w:val="007E57A7"/>
    <w:rsid w:val="007F1204"/>
    <w:rsid w:val="007F6A8F"/>
    <w:rsid w:val="00815508"/>
    <w:rsid w:val="008224D0"/>
    <w:rsid w:val="008241AB"/>
    <w:rsid w:val="00860B28"/>
    <w:rsid w:val="0086100E"/>
    <w:rsid w:val="0086363D"/>
    <w:rsid w:val="00875E19"/>
    <w:rsid w:val="008C6392"/>
    <w:rsid w:val="008E48B0"/>
    <w:rsid w:val="008F64FC"/>
    <w:rsid w:val="00902BD7"/>
    <w:rsid w:val="00910309"/>
    <w:rsid w:val="009144AA"/>
    <w:rsid w:val="00946781"/>
    <w:rsid w:val="00950C7F"/>
    <w:rsid w:val="00963CA3"/>
    <w:rsid w:val="00985339"/>
    <w:rsid w:val="00987C31"/>
    <w:rsid w:val="009971C5"/>
    <w:rsid w:val="009A6287"/>
    <w:rsid w:val="009B2472"/>
    <w:rsid w:val="009C0BC3"/>
    <w:rsid w:val="009D5F0B"/>
    <w:rsid w:val="009E0910"/>
    <w:rsid w:val="009F4BB3"/>
    <w:rsid w:val="00A16889"/>
    <w:rsid w:val="00A43EF6"/>
    <w:rsid w:val="00A67FD6"/>
    <w:rsid w:val="00A81FFB"/>
    <w:rsid w:val="00AF4CF9"/>
    <w:rsid w:val="00B00E1C"/>
    <w:rsid w:val="00B02A39"/>
    <w:rsid w:val="00B043D9"/>
    <w:rsid w:val="00B06E79"/>
    <w:rsid w:val="00B22D7A"/>
    <w:rsid w:val="00B33D3D"/>
    <w:rsid w:val="00B4432F"/>
    <w:rsid w:val="00B60FB0"/>
    <w:rsid w:val="00B80CC3"/>
    <w:rsid w:val="00B811E7"/>
    <w:rsid w:val="00B84EF8"/>
    <w:rsid w:val="00B9147D"/>
    <w:rsid w:val="00BA31FC"/>
    <w:rsid w:val="00BE4AEB"/>
    <w:rsid w:val="00C06677"/>
    <w:rsid w:val="00C264C5"/>
    <w:rsid w:val="00C338D8"/>
    <w:rsid w:val="00C64997"/>
    <w:rsid w:val="00CA3A44"/>
    <w:rsid w:val="00CE6658"/>
    <w:rsid w:val="00D0106D"/>
    <w:rsid w:val="00D03746"/>
    <w:rsid w:val="00D20DEB"/>
    <w:rsid w:val="00D63AA5"/>
    <w:rsid w:val="00D6401F"/>
    <w:rsid w:val="00D85FE8"/>
    <w:rsid w:val="00DA0C5A"/>
    <w:rsid w:val="00DC5FB0"/>
    <w:rsid w:val="00DD777F"/>
    <w:rsid w:val="00DF0C26"/>
    <w:rsid w:val="00E14A4F"/>
    <w:rsid w:val="00E23769"/>
    <w:rsid w:val="00E2387F"/>
    <w:rsid w:val="00E23DCA"/>
    <w:rsid w:val="00E31958"/>
    <w:rsid w:val="00E601DC"/>
    <w:rsid w:val="00E62083"/>
    <w:rsid w:val="00E6735E"/>
    <w:rsid w:val="00E96397"/>
    <w:rsid w:val="00E97E64"/>
    <w:rsid w:val="00EA7847"/>
    <w:rsid w:val="00EA7EC7"/>
    <w:rsid w:val="00EB3D70"/>
    <w:rsid w:val="00EC130D"/>
    <w:rsid w:val="00EC2C85"/>
    <w:rsid w:val="00ED247E"/>
    <w:rsid w:val="00ED61F1"/>
    <w:rsid w:val="00EE4FF0"/>
    <w:rsid w:val="00F20743"/>
    <w:rsid w:val="00F25545"/>
    <w:rsid w:val="00F54365"/>
    <w:rsid w:val="00F7781E"/>
    <w:rsid w:val="00F95961"/>
    <w:rsid w:val="00FB1AEE"/>
    <w:rsid w:val="00FF0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755444-EAEC-49BF-A682-FFD0A2BB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FF02BA"/>
    <w:rPr>
      <w:color w:val="0563C1"/>
      <w:u w:val="single"/>
    </w:rPr>
  </w:style>
  <w:style w:type="character" w:styleId="CommentReference">
    <w:name w:val="annotation reference"/>
    <w:basedOn w:val="DefaultParagraphFont"/>
    <w:uiPriority w:val="99"/>
    <w:rsid w:val="007B5C4D"/>
    <w:rPr>
      <w:sz w:val="16"/>
    </w:rPr>
  </w:style>
  <w:style w:type="paragraph" w:styleId="CommentText">
    <w:name w:val="annotation text"/>
    <w:basedOn w:val="Normal"/>
    <w:link w:val="CommentTextChar"/>
    <w:uiPriority w:val="99"/>
    <w:rsid w:val="007B5C4D"/>
    <w:rPr>
      <w:sz w:val="20"/>
      <w:szCs w:val="20"/>
    </w:rPr>
  </w:style>
  <w:style w:type="character" w:customStyle="1" w:styleId="CommentTextChar">
    <w:name w:val="Comment Text Char"/>
    <w:basedOn w:val="DefaultParagraphFont"/>
    <w:link w:val="CommentText"/>
    <w:uiPriority w:val="99"/>
    <w:locked/>
    <w:rsid w:val="007B5C4D"/>
    <w:rPr>
      <w:lang w:val="en-GB" w:eastAsia="zh-CN"/>
    </w:rPr>
  </w:style>
  <w:style w:type="paragraph" w:styleId="CommentSubject">
    <w:name w:val="annotation subject"/>
    <w:basedOn w:val="CommentText"/>
    <w:next w:val="CommentText"/>
    <w:link w:val="CommentSubjectChar"/>
    <w:uiPriority w:val="99"/>
    <w:rsid w:val="007B5C4D"/>
    <w:rPr>
      <w:b/>
      <w:bCs/>
    </w:rPr>
  </w:style>
  <w:style w:type="character" w:customStyle="1" w:styleId="CommentSubjectChar">
    <w:name w:val="Comment Subject Char"/>
    <w:basedOn w:val="CommentTextChar"/>
    <w:link w:val="CommentSubject"/>
    <w:uiPriority w:val="99"/>
    <w:locked/>
    <w:rsid w:val="007B5C4D"/>
    <w:rPr>
      <w:b/>
      <w:lang w:val="en-GB" w:eastAsia="zh-CN"/>
    </w:rPr>
  </w:style>
  <w:style w:type="paragraph" w:styleId="BalloonText">
    <w:name w:val="Balloon Text"/>
    <w:basedOn w:val="Normal"/>
    <w:link w:val="BalloonTextChar"/>
    <w:uiPriority w:val="99"/>
    <w:rsid w:val="007B5C4D"/>
    <w:rPr>
      <w:rFonts w:ascii="Segoe UI" w:hAnsi="Segoe UI" w:cs="Segoe UI"/>
      <w:sz w:val="18"/>
      <w:szCs w:val="18"/>
    </w:rPr>
  </w:style>
  <w:style w:type="character" w:customStyle="1" w:styleId="BalloonTextChar">
    <w:name w:val="Balloon Text Char"/>
    <w:basedOn w:val="DefaultParagraphFont"/>
    <w:link w:val="BalloonText"/>
    <w:uiPriority w:val="99"/>
    <w:locked/>
    <w:rsid w:val="007B5C4D"/>
    <w:rPr>
      <w:rFonts w:ascii="Segoe UI" w:hAnsi="Segoe UI"/>
      <w:sz w:val="18"/>
      <w:lang w:val="en-GB" w:eastAsia="zh-CN"/>
    </w:rPr>
  </w:style>
  <w:style w:type="paragraph" w:styleId="Revision">
    <w:name w:val="Revision"/>
    <w:hidden/>
    <w:uiPriority w:val="99"/>
    <w:semiHidden/>
    <w:rsid w:val="003436FE"/>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E1CA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E1CAE"/>
    <w:rPr>
      <w:rFonts w:ascii="Consolas" w:eastAsiaTheme="minorHAnsi" w:hAnsi="Consolas" w:cstheme="minorBidi"/>
      <w:sz w:val="21"/>
      <w:szCs w:val="21"/>
    </w:rPr>
  </w:style>
  <w:style w:type="character" w:styleId="UnresolvedMention">
    <w:name w:val="Unresolved Mention"/>
    <w:basedOn w:val="DefaultParagraphFont"/>
    <w:uiPriority w:val="99"/>
    <w:semiHidden/>
    <w:unhideWhenUsed/>
    <w:rsid w:val="00217D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guatemala-embass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MPguatema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delcarmengarciaescobar@gmail.com"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goo.gl/CeAmW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Andrew Fandino</cp:lastModifiedBy>
  <cp:revision>2</cp:revision>
  <cp:lastPrinted>2018-05-16T20:55:00Z</cp:lastPrinted>
  <dcterms:created xsi:type="dcterms:W3CDTF">2018-05-23T12:13:00Z</dcterms:created>
  <dcterms:modified xsi:type="dcterms:W3CDTF">2018-05-23T12:13:00Z</dcterms:modified>
</cp:coreProperties>
</file>